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F1" w:rsidRDefault="00A52EF1" w:rsidP="008A095B">
      <w:r>
        <w:separator/>
      </w:r>
    </w:p>
  </w:endnote>
  <w:endnote w:type="continuationSeparator" w:id="0">
    <w:p w:rsidR="00A52EF1" w:rsidRDefault="00A52EF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9D3A67" w:rsidRPr="009D3A67">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9D3A67" w:rsidRPr="009D3A6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F1" w:rsidRDefault="00A52EF1" w:rsidP="008A095B">
      <w:r>
        <w:separator/>
      </w:r>
    </w:p>
  </w:footnote>
  <w:footnote w:type="continuationSeparator" w:id="0">
    <w:p w:rsidR="00A52EF1" w:rsidRDefault="00A52EF1"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38" w:rsidRDefault="00650438">
    <w:pPr>
      <w:pStyle w:val="a3"/>
    </w:pPr>
    <w:r>
      <w:rPr>
        <w:rFonts w:hint="eastAsia"/>
      </w:rPr>
      <w:t xml:space="preserve">（別紙）　　　　　　　　　　　　　　　　　　　　　　　　　　　　　　　　　</w:t>
    </w:r>
    <w:r>
      <w:rPr>
        <w:rFonts w:hint="eastAsia"/>
      </w:rPr>
      <w:t>【令和３年４月版】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Default="00FF1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C65F6"/>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3A67"/>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7C46-44E7-4E5D-848E-6B40FA34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1441</Words>
  <Characters>526</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2020-06-16T02:09:00Z</cp:lastPrinted>
  <dcterms:created xsi:type="dcterms:W3CDTF">2022-08-01T04:39:00Z</dcterms:created>
  <dcterms:modified xsi:type="dcterms:W3CDTF">2022-08-01T04:39:00Z</dcterms:modified>
</cp:coreProperties>
</file>