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D0DA" w14:textId="74716D7A" w:rsidR="00256817" w:rsidRPr="00256817" w:rsidRDefault="00DE5BE3" w:rsidP="00976BD8">
      <w:pPr>
        <w:autoSpaceDE w:val="0"/>
        <w:autoSpaceDN w:val="0"/>
        <w:ind w:firstLineChars="300" w:firstLine="846"/>
        <w:rPr>
          <w:rFonts w:hAnsi="Times New Roman"/>
          <w:sz w:val="24"/>
          <w:szCs w:val="24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 xml:space="preserve">　　　　　　　　　　</w:t>
      </w:r>
      <w:r w:rsidR="00246AEB">
        <w:rPr>
          <w:rFonts w:hAnsi="Times New Roman" w:hint="eastAsia"/>
          <w:sz w:val="24"/>
          <w:szCs w:val="24"/>
        </w:rPr>
        <w:t xml:space="preserve">令和　　</w:t>
      </w:r>
      <w:r w:rsidR="00256817" w:rsidRPr="00256817">
        <w:rPr>
          <w:rFonts w:hAnsi="Times New Roman" w:hint="eastAsia"/>
          <w:sz w:val="24"/>
          <w:szCs w:val="24"/>
        </w:rPr>
        <w:t>年（家）第</w:t>
      </w:r>
      <w:r w:rsidR="00246AEB">
        <w:rPr>
          <w:rFonts w:hAnsi="Times New Roman" w:hint="eastAsia"/>
          <w:sz w:val="24"/>
          <w:szCs w:val="24"/>
        </w:rPr>
        <w:t xml:space="preserve">　　　　　</w:t>
      </w:r>
      <w:r w:rsidR="00256817" w:rsidRPr="00256817">
        <w:rPr>
          <w:rFonts w:hAnsi="Times New Roman" w:hint="eastAsia"/>
          <w:sz w:val="24"/>
          <w:szCs w:val="24"/>
        </w:rPr>
        <w:t>号</w:t>
      </w:r>
    </w:p>
    <w:p w14:paraId="319D2D9D" w14:textId="049746DA" w:rsidR="00256817" w:rsidRPr="00256817" w:rsidRDefault="00256817" w:rsidP="00256817">
      <w:pPr>
        <w:autoSpaceDE w:val="0"/>
        <w:autoSpaceDN w:val="0"/>
        <w:ind w:firstLineChars="1200" w:firstLine="3384"/>
        <w:rPr>
          <w:rFonts w:hAnsi="Times New Roman" w:cs="Times New Roman"/>
          <w:noProof/>
          <w:snapToGrid w:val="0"/>
          <w:sz w:val="24"/>
          <w:szCs w:val="24"/>
        </w:rPr>
      </w:pPr>
      <w:r w:rsidRPr="00256817">
        <w:rPr>
          <w:rFonts w:hAnsi="Times New Roman" w:hint="eastAsia"/>
          <w:sz w:val="24"/>
          <w:szCs w:val="24"/>
        </w:rPr>
        <w:t xml:space="preserve">（基本事件　</w:t>
      </w:r>
      <w:r w:rsidR="00246AEB">
        <w:rPr>
          <w:rFonts w:hAnsi="Times New Roman" w:cs="Times New Roman" w:hint="eastAsia"/>
          <w:noProof/>
          <w:snapToGrid w:val="0"/>
          <w:sz w:val="24"/>
          <w:szCs w:val="24"/>
        </w:rPr>
        <w:t xml:space="preserve">平成・令和　　</w:t>
      </w:r>
      <w:r w:rsidRPr="00256817">
        <w:rPr>
          <w:rFonts w:hAnsi="Times New Roman" w:cs="Times New Roman" w:hint="eastAsia"/>
          <w:noProof/>
          <w:snapToGrid w:val="0"/>
          <w:sz w:val="24"/>
          <w:szCs w:val="24"/>
        </w:rPr>
        <w:t>年</w:t>
      </w:r>
      <w:r w:rsidRPr="00256817">
        <w:rPr>
          <w:rFonts w:hAnsi="Times New Roman" w:cs="Times New Roman"/>
          <w:noProof/>
          <w:snapToGrid w:val="0"/>
          <w:sz w:val="24"/>
          <w:szCs w:val="24"/>
        </w:rPr>
        <w:t>(</w:t>
      </w:r>
      <w:r w:rsidRPr="00256817">
        <w:rPr>
          <w:rFonts w:hAnsi="Times New Roman" w:cs="Times New Roman" w:hint="eastAsia"/>
          <w:noProof/>
          <w:snapToGrid w:val="0"/>
          <w:sz w:val="24"/>
          <w:szCs w:val="24"/>
        </w:rPr>
        <w:t>家</w:t>
      </w:r>
      <w:r w:rsidRPr="00256817">
        <w:rPr>
          <w:rFonts w:hAnsi="Times New Roman" w:cs="Times New Roman"/>
          <w:noProof/>
          <w:snapToGrid w:val="0"/>
          <w:sz w:val="24"/>
          <w:szCs w:val="24"/>
        </w:rPr>
        <w:t>)</w:t>
      </w:r>
      <w:r w:rsidR="00246AEB">
        <w:rPr>
          <w:rFonts w:hAnsi="Times New Roman" w:cs="Times New Roman" w:hint="eastAsia"/>
          <w:noProof/>
          <w:snapToGrid w:val="0"/>
          <w:sz w:val="24"/>
          <w:szCs w:val="24"/>
        </w:rPr>
        <w:t xml:space="preserve">第　　　　　</w:t>
      </w:r>
      <w:r w:rsidRPr="00256817">
        <w:rPr>
          <w:rFonts w:hAnsi="Times New Roman" w:cs="Times New Roman" w:hint="eastAsia"/>
          <w:noProof/>
          <w:snapToGrid w:val="0"/>
          <w:sz w:val="24"/>
          <w:szCs w:val="24"/>
        </w:rPr>
        <w:t>号）</w:t>
      </w:r>
    </w:p>
    <w:p w14:paraId="7DC83F21" w14:textId="762E2CDE" w:rsidR="00DA1285" w:rsidRDefault="003D42A6" w:rsidP="00BC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熊本</w:t>
      </w:r>
      <w:r w:rsidR="00DA1285">
        <w:rPr>
          <w:rFonts w:ascii="ＭＳ 明朝" w:eastAsia="ＭＳ 明朝" w:hAnsi="ＭＳ 明朝" w:hint="eastAsia"/>
          <w:sz w:val="24"/>
          <w:szCs w:val="24"/>
        </w:rPr>
        <w:t>家庭裁判所　御中</w:t>
      </w:r>
    </w:p>
    <w:p w14:paraId="56D26F3E" w14:textId="77777777" w:rsidR="00976BD8" w:rsidRDefault="00976BD8" w:rsidP="00BC3E77">
      <w:pPr>
        <w:rPr>
          <w:rFonts w:ascii="ＭＳ 明朝" w:eastAsia="ＭＳ 明朝" w:hAnsi="ＭＳ 明朝"/>
          <w:sz w:val="24"/>
          <w:szCs w:val="24"/>
        </w:rPr>
      </w:pPr>
    </w:p>
    <w:p w14:paraId="0F016F3D" w14:textId="48EF6060" w:rsidR="00976BD8" w:rsidRDefault="00E00A4A" w:rsidP="00DB39FF">
      <w:pPr>
        <w:jc w:val="center"/>
        <w:rPr>
          <w:rFonts w:ascii="ＭＳ 明朝" w:eastAsia="ＭＳ 明朝" w:hAnsi="ＭＳ 明朝"/>
          <w:sz w:val="44"/>
          <w:szCs w:val="44"/>
        </w:rPr>
      </w:pPr>
      <w:r w:rsidRPr="00976BD8">
        <w:rPr>
          <w:rFonts w:ascii="ＭＳ 明朝" w:eastAsia="ＭＳ 明朝" w:hAnsi="ＭＳ 明朝" w:hint="eastAsia"/>
          <w:sz w:val="44"/>
          <w:szCs w:val="44"/>
        </w:rPr>
        <w:t>陳　述　書</w:t>
      </w:r>
    </w:p>
    <w:p w14:paraId="53FFD703" w14:textId="4A13F1C5" w:rsidR="005C25A6" w:rsidRDefault="003D42A6" w:rsidP="00976BD8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私の</w:t>
      </w:r>
      <w:r w:rsidR="00E124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25A6">
        <w:rPr>
          <w:rFonts w:ascii="ＭＳ 明朝" w:eastAsia="ＭＳ 明朝" w:hAnsi="ＭＳ 明朝" w:hint="eastAsia"/>
          <w:sz w:val="24"/>
          <w:szCs w:val="24"/>
        </w:rPr>
        <w:t>保佐人</w:t>
      </w:r>
      <w:r w:rsidR="00E124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309C">
        <w:rPr>
          <w:rFonts w:ascii="ＭＳ 明朝" w:eastAsia="ＭＳ 明朝" w:hAnsi="ＭＳ 明朝" w:hint="eastAsia"/>
          <w:sz w:val="24"/>
          <w:szCs w:val="24"/>
        </w:rPr>
        <w:t>を</w:t>
      </w:r>
      <w:r w:rsidR="0071477D">
        <w:rPr>
          <w:rFonts w:ascii="ＭＳ 明朝" w:eastAsia="ＭＳ 明朝" w:hAnsi="ＭＳ 明朝" w:hint="eastAsia"/>
          <w:sz w:val="24"/>
          <w:szCs w:val="24"/>
        </w:rPr>
        <w:t>新たに</w:t>
      </w:r>
      <w:r w:rsidR="001F309C">
        <w:rPr>
          <w:rFonts w:ascii="ＭＳ 明朝" w:eastAsia="ＭＳ 明朝" w:hAnsi="ＭＳ 明朝" w:hint="eastAsia"/>
          <w:sz w:val="24"/>
          <w:szCs w:val="24"/>
        </w:rPr>
        <w:t>選任する手続を家庭裁判所で行っていることは，承知しています。</w:t>
      </w:r>
      <w:r w:rsidR="009054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9FADC4" w14:textId="731A5370" w:rsidR="00E00A4A" w:rsidRDefault="0071477D" w:rsidP="00976BD8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この件について</w:t>
      </w:r>
      <w:r w:rsidR="001F309C">
        <w:rPr>
          <w:rFonts w:ascii="ＭＳ 明朝" w:eastAsia="ＭＳ 明朝" w:hAnsi="ＭＳ 明朝" w:hint="eastAsia"/>
          <w:sz w:val="24"/>
          <w:szCs w:val="24"/>
        </w:rPr>
        <w:t>，</w:t>
      </w:r>
      <w:r w:rsidR="00DA1285">
        <w:rPr>
          <w:rFonts w:ascii="ＭＳ 明朝" w:eastAsia="ＭＳ 明朝" w:hAnsi="ＭＳ 明朝" w:hint="eastAsia"/>
          <w:sz w:val="24"/>
          <w:szCs w:val="24"/>
        </w:rPr>
        <w:t>私の</w:t>
      </w:r>
      <w:r>
        <w:rPr>
          <w:rFonts w:ascii="ＭＳ 明朝" w:eastAsia="ＭＳ 明朝" w:hAnsi="ＭＳ 明朝" w:hint="eastAsia"/>
          <w:sz w:val="24"/>
          <w:szCs w:val="24"/>
        </w:rPr>
        <w:t>意見は</w:t>
      </w:r>
      <w:r w:rsidR="00DA1285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のとおりです。</w:t>
      </w:r>
    </w:p>
    <w:p w14:paraId="2213260F" w14:textId="2F59D278" w:rsidR="001F309C" w:rsidRDefault="00687ED8" w:rsidP="001F309C">
      <w:pPr>
        <w:spacing w:before="100" w:beforeAutospacing="1" w:after="100" w:afterAutospacing="1" w:line="360" w:lineRule="auto"/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1F309C">
        <w:rPr>
          <w:rFonts w:ascii="ＭＳ 明朝" w:eastAsia="ＭＳ 明朝" w:hAnsi="ＭＳ 明朝" w:hint="eastAsia"/>
          <w:sz w:val="24"/>
          <w:szCs w:val="24"/>
        </w:rPr>
        <w:t>候補者（　　　　　　　さん）を選任することに賛成である。</w:t>
      </w:r>
    </w:p>
    <w:p w14:paraId="37E046CC" w14:textId="2ECCE23C" w:rsidR="009054CF" w:rsidRDefault="009054CF" w:rsidP="009054CF">
      <w:pPr>
        <w:spacing w:before="100" w:beforeAutospacing="1" w:after="100" w:afterAutospacing="1" w:line="360" w:lineRule="auto"/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家庭裁判所が適当な専門職を選任してほしい。</w:t>
      </w:r>
    </w:p>
    <w:p w14:paraId="3D9697A1" w14:textId="599B0E70" w:rsidR="0071477D" w:rsidRDefault="002B5FB8" w:rsidP="001F309C">
      <w:pPr>
        <w:spacing w:before="100" w:beforeAutospacing="1" w:after="100" w:afterAutospacing="1" w:line="360" w:lineRule="auto"/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1477D">
        <w:rPr>
          <w:rFonts w:ascii="ＭＳ 明朝" w:eastAsia="ＭＳ 明朝" w:hAnsi="ＭＳ 明朝" w:hint="eastAsia"/>
          <w:sz w:val="24"/>
          <w:szCs w:val="24"/>
        </w:rPr>
        <w:t>家庭裁判所の判断に</w:t>
      </w:r>
      <w:r>
        <w:rPr>
          <w:rFonts w:ascii="ＭＳ 明朝" w:eastAsia="ＭＳ 明朝" w:hAnsi="ＭＳ 明朝" w:hint="eastAsia"/>
          <w:sz w:val="24"/>
          <w:szCs w:val="24"/>
        </w:rPr>
        <w:t>委ねる</w:t>
      </w:r>
      <w:r w:rsidR="00DD1C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C72F605" w14:textId="2C85B8E7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2B5F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54CF">
        <w:rPr>
          <w:rFonts w:ascii="ＭＳ 明朝" w:eastAsia="ＭＳ 明朝" w:hAnsi="ＭＳ 明朝" w:hint="eastAsia"/>
          <w:sz w:val="24"/>
          <w:szCs w:val="24"/>
        </w:rPr>
        <w:t>意見は</w:t>
      </w:r>
      <w:r w:rsidR="00DA1285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9054CF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ある</w:t>
      </w:r>
      <w:r w:rsidR="00DD1C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C5D060" w14:textId="77777777" w:rsidR="00DA1285" w:rsidRDefault="00DA1285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</w:p>
    <w:p w14:paraId="6C88088B" w14:textId="7CAB1178" w:rsidR="0071477D" w:rsidRP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1760DF0F" w14:textId="4060E821" w:rsidR="0071477D" w:rsidRPr="0071477D" w:rsidRDefault="0071477D" w:rsidP="007147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7BAFC96" w14:textId="259B185D" w:rsidR="0071477D" w:rsidRP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3BFFF7FA" w14:textId="4A025F75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</w:p>
    <w:p w14:paraId="50A73AD4" w14:textId="78C95B4B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5FC04A0D" w14:textId="314FF07D" w:rsidR="0071477D" w:rsidRDefault="0071477D" w:rsidP="0071477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令</w:t>
      </w:r>
      <w:r w:rsidR="00BC176F">
        <w:rPr>
          <w:rFonts w:ascii="ＭＳ 明朝" w:eastAsia="ＭＳ 明朝" w:hAnsi="ＭＳ 明朝" w:hint="eastAsia"/>
          <w:sz w:val="24"/>
          <w:szCs w:val="24"/>
        </w:rPr>
        <w:t>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0A4ACFE" w14:textId="3F1C9FCC" w:rsidR="0071477D" w:rsidRPr="0071477D" w:rsidRDefault="0071477D" w:rsidP="0071477D">
      <w:pPr>
        <w:ind w:firstLineChars="100" w:firstLine="282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71477D">
        <w:rPr>
          <w:rFonts w:ascii="ＭＳ 明朝" w:eastAsia="ＭＳ 明朝" w:hAnsi="ＭＳ 明朝" w:hint="eastAsia"/>
          <w:sz w:val="24"/>
          <w:szCs w:val="24"/>
          <w:u w:val="dotted"/>
        </w:rPr>
        <w:t>署名　　　　　　　　　　　　印</w:t>
      </w:r>
    </w:p>
    <w:sectPr w:rsidR="0071477D" w:rsidRPr="0071477D" w:rsidSect="00E87B25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976F" w14:textId="77777777" w:rsidR="00006E63" w:rsidRDefault="00006E63" w:rsidP="00E87B25">
      <w:r>
        <w:separator/>
      </w:r>
    </w:p>
  </w:endnote>
  <w:endnote w:type="continuationSeparator" w:id="0">
    <w:p w14:paraId="321FAB97" w14:textId="77777777" w:rsidR="00006E63" w:rsidRDefault="00006E6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BA0C" w14:textId="77777777" w:rsidR="00006E63" w:rsidRDefault="00006E63" w:rsidP="00E87B25">
      <w:r>
        <w:separator/>
      </w:r>
    </w:p>
  </w:footnote>
  <w:footnote w:type="continuationSeparator" w:id="0">
    <w:p w14:paraId="35478484" w14:textId="77777777" w:rsidR="00006E63" w:rsidRDefault="00006E6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E80E" w14:textId="7BB485D3" w:rsidR="006621F8" w:rsidRDefault="006621F8">
    <w:pPr>
      <w:pStyle w:val="a3"/>
    </w:pPr>
    <w:r>
      <w:rPr>
        <w:rFonts w:hint="eastAsia"/>
      </w:rPr>
      <w:t>別紙</w:t>
    </w:r>
    <w:r w:rsidR="00746742">
      <w:rPr>
        <w:rFonts w:hint="eastAsia"/>
      </w:rPr>
      <w:t>１</w:t>
    </w:r>
    <w:r w:rsidR="00E12438">
      <w:rPr>
        <w:rFonts w:hint="eastAsia"/>
      </w:rPr>
      <w:t>（保佐人）</w:t>
    </w:r>
  </w:p>
  <w:p w14:paraId="577EE18B" w14:textId="77777777" w:rsidR="00E12438" w:rsidRDefault="00E124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C3B"/>
    <w:multiLevelType w:val="hybridMultilevel"/>
    <w:tmpl w:val="D15C5462"/>
    <w:lvl w:ilvl="0" w:tplc="D9D089E6">
      <w:start w:val="1"/>
      <w:numFmt w:val="decimalEnclosedParen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AD"/>
    <w:rsid w:val="00006E63"/>
    <w:rsid w:val="00015DAD"/>
    <w:rsid w:val="00026D1E"/>
    <w:rsid w:val="000270AF"/>
    <w:rsid w:val="000911C8"/>
    <w:rsid w:val="00123AE9"/>
    <w:rsid w:val="00136A08"/>
    <w:rsid w:val="001550FA"/>
    <w:rsid w:val="00163F4C"/>
    <w:rsid w:val="00177986"/>
    <w:rsid w:val="001D29AE"/>
    <w:rsid w:val="001F309C"/>
    <w:rsid w:val="00246AEB"/>
    <w:rsid w:val="00252615"/>
    <w:rsid w:val="00256817"/>
    <w:rsid w:val="00297F75"/>
    <w:rsid w:val="002A6446"/>
    <w:rsid w:val="002B03D0"/>
    <w:rsid w:val="002B5FB8"/>
    <w:rsid w:val="002D3E96"/>
    <w:rsid w:val="002F18D3"/>
    <w:rsid w:val="00373FE4"/>
    <w:rsid w:val="0039311B"/>
    <w:rsid w:val="003D42A6"/>
    <w:rsid w:val="004346BD"/>
    <w:rsid w:val="00466D7F"/>
    <w:rsid w:val="004717A7"/>
    <w:rsid w:val="00476D44"/>
    <w:rsid w:val="004874AA"/>
    <w:rsid w:val="004F1578"/>
    <w:rsid w:val="0050569C"/>
    <w:rsid w:val="005B14A4"/>
    <w:rsid w:val="005C25A6"/>
    <w:rsid w:val="005D2CFA"/>
    <w:rsid w:val="006621F8"/>
    <w:rsid w:val="00687ED8"/>
    <w:rsid w:val="0071477D"/>
    <w:rsid w:val="00746742"/>
    <w:rsid w:val="007678D6"/>
    <w:rsid w:val="007B6346"/>
    <w:rsid w:val="007C6CF6"/>
    <w:rsid w:val="007D1868"/>
    <w:rsid w:val="007F18CB"/>
    <w:rsid w:val="0081250C"/>
    <w:rsid w:val="00844D86"/>
    <w:rsid w:val="0087025F"/>
    <w:rsid w:val="008D167B"/>
    <w:rsid w:val="009054CF"/>
    <w:rsid w:val="009169AD"/>
    <w:rsid w:val="00925123"/>
    <w:rsid w:val="00941529"/>
    <w:rsid w:val="00976BD8"/>
    <w:rsid w:val="00A03BA8"/>
    <w:rsid w:val="00A05940"/>
    <w:rsid w:val="00A54C52"/>
    <w:rsid w:val="00A73FBF"/>
    <w:rsid w:val="00AB07B7"/>
    <w:rsid w:val="00B277DB"/>
    <w:rsid w:val="00BB3415"/>
    <w:rsid w:val="00BC176F"/>
    <w:rsid w:val="00BC3E77"/>
    <w:rsid w:val="00C066C4"/>
    <w:rsid w:val="00C219D0"/>
    <w:rsid w:val="00C43D7C"/>
    <w:rsid w:val="00C4573E"/>
    <w:rsid w:val="00C5242A"/>
    <w:rsid w:val="00C757CE"/>
    <w:rsid w:val="00CA4863"/>
    <w:rsid w:val="00CB0D60"/>
    <w:rsid w:val="00CB5284"/>
    <w:rsid w:val="00CD114F"/>
    <w:rsid w:val="00D87D44"/>
    <w:rsid w:val="00DA1285"/>
    <w:rsid w:val="00DB39FF"/>
    <w:rsid w:val="00DD1CD6"/>
    <w:rsid w:val="00DE5BE3"/>
    <w:rsid w:val="00DF1D50"/>
    <w:rsid w:val="00DF4C3B"/>
    <w:rsid w:val="00E00A4A"/>
    <w:rsid w:val="00E12438"/>
    <w:rsid w:val="00E14D17"/>
    <w:rsid w:val="00E52007"/>
    <w:rsid w:val="00E5776A"/>
    <w:rsid w:val="00E87B25"/>
    <w:rsid w:val="00EA38FF"/>
    <w:rsid w:val="00EC19C8"/>
    <w:rsid w:val="00F1589C"/>
    <w:rsid w:val="00F351D1"/>
    <w:rsid w:val="00F40AA4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FE483D"/>
  <w15:chartTrackingRefBased/>
  <w15:docId w15:val="{03543730-258D-4EE2-9104-BCE7A7E8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AB07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6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2022-02-21T07:28:00Z</cp:lastPrinted>
  <dcterms:created xsi:type="dcterms:W3CDTF">2022-08-01T04:40:00Z</dcterms:created>
  <dcterms:modified xsi:type="dcterms:W3CDTF">2022-08-01T04:40:00Z</dcterms:modified>
</cp:coreProperties>
</file>