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55" w:rsidRPr="00EB6D47" w:rsidRDefault="007B3E55" w:rsidP="00EB6D47">
      <w:pPr>
        <w:ind w:leftChars="100" w:left="252" w:firstLineChars="0" w:firstLine="0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EB6D47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裁判官や裁判所職員が学校に出張します！</w:t>
      </w:r>
    </w:p>
    <w:p w:rsidR="007B3E55" w:rsidRDefault="007B3E55">
      <w:pPr>
        <w:ind w:left="252" w:hanging="252"/>
      </w:pPr>
    </w:p>
    <w:p w:rsidR="007B3E55" w:rsidRDefault="007B3E55" w:rsidP="006F6FDE">
      <w:pPr>
        <w:ind w:left="0" w:firstLineChars="100" w:firstLine="252"/>
      </w:pPr>
      <w:r>
        <w:rPr>
          <w:rFonts w:hint="eastAsia"/>
        </w:rPr>
        <w:t>熊本家庭裁判所では，</w:t>
      </w:r>
      <w:r w:rsidR="006F6FDE">
        <w:rPr>
          <w:rFonts w:hint="eastAsia"/>
        </w:rPr>
        <w:t>裁判所の仕組み，裁判官の仕事，家庭裁判所調査官・裁判所書記官・裁判所事務官の仕事等について，裁判官や裁判所職員が学校</w:t>
      </w:r>
      <w:r w:rsidR="0014417A">
        <w:rPr>
          <w:rFonts w:hint="eastAsia"/>
        </w:rPr>
        <w:t>にお伺いして</w:t>
      </w:r>
      <w:r w:rsidR="006F6FDE">
        <w:rPr>
          <w:rFonts w:hint="eastAsia"/>
        </w:rPr>
        <w:t>，分かりやすく解説する「出前講義」を行っています。</w:t>
      </w:r>
    </w:p>
    <w:p w:rsidR="00CD0305" w:rsidRDefault="00CD0305" w:rsidP="00CD0305">
      <w:pPr>
        <w:ind w:left="98" w:hangingChars="39" w:hanging="98"/>
      </w:pPr>
    </w:p>
    <w:p w:rsidR="00CD0305" w:rsidRPr="00EB6D47" w:rsidRDefault="00CD0305" w:rsidP="00CD0305">
      <w:pPr>
        <w:ind w:left="98" w:hangingChars="39" w:hanging="98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出前先</w:t>
      </w:r>
    </w:p>
    <w:p w:rsidR="00CD0305" w:rsidRDefault="00CD0305" w:rsidP="00081301">
      <w:pPr>
        <w:ind w:left="0" w:firstLineChars="200" w:firstLine="504"/>
      </w:pPr>
      <w:r>
        <w:rPr>
          <w:rFonts w:hint="eastAsia"/>
        </w:rPr>
        <w:t>熊本県内の中学校，高校，大学，専門学校</w:t>
      </w:r>
    </w:p>
    <w:p w:rsidR="00CD0305" w:rsidRDefault="00CD0305" w:rsidP="00CD0305">
      <w:pPr>
        <w:ind w:left="98" w:hangingChars="39" w:hanging="98"/>
      </w:pPr>
      <w:r>
        <w:rPr>
          <w:rFonts w:hint="eastAsia"/>
        </w:rPr>
        <w:t xml:space="preserve">　</w:t>
      </w:r>
      <w:r w:rsidR="00081301">
        <w:rPr>
          <w:rFonts w:hint="eastAsia"/>
        </w:rPr>
        <w:t xml:space="preserve">　</w:t>
      </w:r>
      <w:r>
        <w:rPr>
          <w:rFonts w:hint="eastAsia"/>
        </w:rPr>
        <w:t>※　学校単位，クラス・ゼミ単位等いずれでも結構です。人数は問いません。</w:t>
      </w:r>
    </w:p>
    <w:p w:rsidR="00CD0305" w:rsidRPr="00EB6D47" w:rsidRDefault="00CD0305" w:rsidP="00CD0305">
      <w:pPr>
        <w:ind w:left="98" w:hangingChars="39" w:hanging="98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出前日時</w:t>
      </w:r>
    </w:p>
    <w:p w:rsidR="00CD0305" w:rsidRDefault="00081301" w:rsidP="00081301">
      <w:pPr>
        <w:ind w:left="0" w:firstLineChars="200" w:firstLine="504"/>
      </w:pPr>
      <w:r>
        <w:rPr>
          <w:rFonts w:hint="eastAsia"/>
        </w:rPr>
        <w:t>土曜日・日曜日・</w:t>
      </w:r>
      <w:r w:rsidR="00CD0305">
        <w:rPr>
          <w:rFonts w:hint="eastAsia"/>
        </w:rPr>
        <w:t>祝日を除く午前１０時から午後４時までの間（１時間程度）</w:t>
      </w:r>
    </w:p>
    <w:p w:rsidR="00081301" w:rsidRPr="00EB6D47" w:rsidRDefault="00081301" w:rsidP="00081301">
      <w:pPr>
        <w:ind w:left="98" w:hangingChars="39" w:hanging="98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申込方法</w:t>
      </w:r>
    </w:p>
    <w:p w:rsidR="00081301" w:rsidRDefault="00081301" w:rsidP="00081301">
      <w:pPr>
        <w:ind w:leftChars="100" w:left="252" w:firstLineChars="100" w:firstLine="252"/>
      </w:pPr>
      <w:r w:rsidRPr="00081301">
        <w:rPr>
          <w:rFonts w:hint="eastAsia"/>
        </w:rPr>
        <w:t>出前希望日の１か月前までに，</w:t>
      </w:r>
      <w:r w:rsidR="006F6043">
        <w:rPr>
          <w:rFonts w:hint="eastAsia"/>
          <w:u w:val="single"/>
        </w:rPr>
        <w:t>裁判官等</w:t>
      </w:r>
      <w:r w:rsidRPr="00081301">
        <w:rPr>
          <w:rFonts w:hint="eastAsia"/>
          <w:u w:val="single"/>
        </w:rPr>
        <w:t>出前講義依頼書</w:t>
      </w:r>
      <w:r>
        <w:rPr>
          <w:rFonts w:hint="eastAsia"/>
        </w:rPr>
        <w:t>に必要事項を記入の上，郵送又はファクシミリ送信してください。</w:t>
      </w:r>
    </w:p>
    <w:p w:rsidR="00081301" w:rsidRDefault="00081301" w:rsidP="00081301">
      <w:pPr>
        <w:ind w:left="98" w:hangingChars="39" w:hanging="98"/>
      </w:pPr>
      <w:r>
        <w:rPr>
          <w:rFonts w:hint="eastAsia"/>
        </w:rPr>
        <w:t xml:space="preserve">　　　　熊本市中央区千葉城町３番３１号</w:t>
      </w:r>
    </w:p>
    <w:p w:rsidR="00081301" w:rsidRDefault="00081301" w:rsidP="00081301">
      <w:pPr>
        <w:ind w:left="0" w:firstLineChars="500" w:firstLine="1260"/>
      </w:pPr>
      <w:r>
        <w:rPr>
          <w:rFonts w:hint="eastAsia"/>
        </w:rPr>
        <w:t>熊本家庭裁判所総務課庶務係</w:t>
      </w:r>
    </w:p>
    <w:p w:rsidR="00081301" w:rsidRDefault="00081301" w:rsidP="00081301">
      <w:pPr>
        <w:ind w:left="98" w:hangingChars="39" w:hanging="98"/>
      </w:pPr>
      <w:r>
        <w:rPr>
          <w:rFonts w:hint="eastAsia"/>
        </w:rPr>
        <w:t xml:space="preserve">　　　　　　ＦＡＸ　０９６－３２２－４１７１</w:t>
      </w:r>
    </w:p>
    <w:p w:rsidR="00081301" w:rsidRDefault="00081301" w:rsidP="00081301">
      <w:pPr>
        <w:ind w:left="0" w:firstLineChars="600" w:firstLine="1512"/>
      </w:pPr>
      <w:r>
        <w:rPr>
          <w:rFonts w:hint="eastAsia"/>
        </w:rPr>
        <w:t>ＴＥＬ　０９６－２０６－５１４７</w:t>
      </w:r>
    </w:p>
    <w:p w:rsidR="00081301" w:rsidRDefault="00081301" w:rsidP="00081301">
      <w:pPr>
        <w:ind w:left="98" w:hangingChars="39" w:hanging="98"/>
      </w:pPr>
    </w:p>
    <w:p w:rsidR="0014417A" w:rsidRDefault="00081301" w:rsidP="0014417A">
      <w:pPr>
        <w:ind w:left="252" w:hanging="252"/>
      </w:pPr>
      <w:r>
        <w:rPr>
          <w:rFonts w:hint="eastAsia"/>
        </w:rPr>
        <w:t>※　裁判所の都合により，日時，テーマ等</w:t>
      </w:r>
      <w:r w:rsidR="0014417A">
        <w:rPr>
          <w:rFonts w:hint="eastAsia"/>
        </w:rPr>
        <w:t>のご希望に沿えない場合がありますので，あらかじめご了承ください。</w:t>
      </w:r>
    </w:p>
    <w:p w:rsidR="0014417A" w:rsidRDefault="0014417A">
      <w:pPr>
        <w:ind w:left="252" w:hanging="252"/>
      </w:pPr>
      <w:r>
        <w:br w:type="page"/>
      </w:r>
    </w:p>
    <w:p w:rsidR="0014417A" w:rsidRPr="00EB6D47" w:rsidRDefault="006F6043" w:rsidP="0014417A">
      <w:pPr>
        <w:widowControl w:val="0"/>
        <w:ind w:leftChars="15" w:left="237" w:hangingChars="79" w:hanging="199"/>
        <w:jc w:val="center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lastRenderedPageBreak/>
        <w:t>裁判官等</w:t>
      </w:r>
      <w:r w:rsidR="0014417A" w:rsidRPr="00EB6D47">
        <w:rPr>
          <w:rFonts w:asciiTheme="majorEastAsia" w:eastAsiaTheme="majorEastAsia" w:hAnsiTheme="majorEastAsia" w:hint="eastAsia"/>
        </w:rPr>
        <w:t>出前講義依頼書</w:t>
      </w:r>
    </w:p>
    <w:p w:rsidR="0014417A" w:rsidRDefault="0014417A" w:rsidP="0014417A">
      <w:pPr>
        <w:widowControl w:val="0"/>
        <w:ind w:leftChars="15" w:left="237" w:hangingChars="79" w:hanging="199"/>
      </w:pPr>
    </w:p>
    <w:p w:rsidR="0014417A" w:rsidRPr="00EB6D47" w:rsidRDefault="0014417A" w:rsidP="0014417A">
      <w:pPr>
        <w:widowControl w:val="0"/>
        <w:ind w:leftChars="15" w:left="237" w:hangingChars="79" w:hanging="199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１　学校名，連絡先等</w:t>
      </w:r>
    </w:p>
    <w:p w:rsidR="0014417A" w:rsidRPr="0014417A" w:rsidRDefault="001F3A68" w:rsidP="0014417A">
      <w:pPr>
        <w:widowControl w:val="0"/>
        <w:ind w:leftChars="15" w:left="237" w:hangingChars="79" w:hanging="199"/>
      </w:pPr>
      <w:r>
        <w:rPr>
          <w:rFonts w:hint="eastAsia"/>
        </w:rPr>
        <w:t xml:space="preserve">　(1)</w:t>
      </w:r>
      <w:r w:rsidR="0014417A" w:rsidRPr="0014417A">
        <w:rPr>
          <w:rFonts w:hint="eastAsia"/>
        </w:rPr>
        <w:t xml:space="preserve">　学校名：</w:t>
      </w:r>
    </w:p>
    <w:p w:rsidR="0014417A" w:rsidRPr="0014417A" w:rsidRDefault="001F3A68" w:rsidP="0014417A">
      <w:pPr>
        <w:widowControl w:val="0"/>
        <w:ind w:leftChars="15" w:left="237" w:hangingChars="79" w:hanging="199"/>
      </w:pPr>
      <w:r>
        <w:rPr>
          <w:rFonts w:hint="eastAsia"/>
        </w:rPr>
        <w:t xml:space="preserve">　(2)</w:t>
      </w:r>
      <w:r w:rsidR="0014417A" w:rsidRPr="0014417A">
        <w:rPr>
          <w:rFonts w:hint="eastAsia"/>
        </w:rPr>
        <w:t xml:space="preserve">　所在地：</w:t>
      </w:r>
    </w:p>
    <w:p w:rsidR="0014417A" w:rsidRPr="0014417A" w:rsidRDefault="001F3A68" w:rsidP="0014417A">
      <w:pPr>
        <w:widowControl w:val="0"/>
        <w:ind w:leftChars="15" w:left="237" w:hangingChars="79" w:hanging="199"/>
      </w:pPr>
      <w:r>
        <w:rPr>
          <w:rFonts w:hint="eastAsia"/>
        </w:rPr>
        <w:t xml:space="preserve">　(3)</w:t>
      </w:r>
      <w:r w:rsidR="0014417A" w:rsidRPr="0014417A">
        <w:rPr>
          <w:rFonts w:hint="eastAsia"/>
        </w:rPr>
        <w:t xml:space="preserve">　御担当者：</w:t>
      </w:r>
    </w:p>
    <w:p w:rsidR="0014417A" w:rsidRPr="0014417A" w:rsidRDefault="001F3A68" w:rsidP="0014417A">
      <w:pPr>
        <w:widowControl w:val="0"/>
        <w:ind w:leftChars="15" w:left="237" w:hangingChars="79" w:hanging="199"/>
      </w:pPr>
      <w:r>
        <w:rPr>
          <w:rFonts w:hint="eastAsia"/>
        </w:rPr>
        <w:t xml:space="preserve">　(4)</w:t>
      </w:r>
      <w:r w:rsidR="0014417A" w:rsidRPr="0014417A">
        <w:rPr>
          <w:rFonts w:hint="eastAsia"/>
        </w:rPr>
        <w:t xml:space="preserve">　連絡先電話番号：</w:t>
      </w:r>
    </w:p>
    <w:p w:rsidR="0014417A" w:rsidRPr="00EB6D47" w:rsidRDefault="0014417A" w:rsidP="0014417A">
      <w:pPr>
        <w:widowControl w:val="0"/>
        <w:ind w:leftChars="15" w:left="237" w:hangingChars="79" w:hanging="199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２　希望日時</w:t>
      </w:r>
      <w:r w:rsidRPr="00EB6D47">
        <w:rPr>
          <w:rFonts w:asciiTheme="majorEastAsia" w:eastAsiaTheme="majorEastAsia" w:hAnsiTheme="majorEastAsia" w:hint="eastAsia"/>
          <w:sz w:val="21"/>
          <w:szCs w:val="21"/>
        </w:rPr>
        <w:t>【できる限り曜日を変えて，必ず第３希望まで記入してください。】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　第１希望　　　月　　日（　　）　　時　　分～　　時　　分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　第２希望　　　月　　日（　　）　　時　　分～　　時　　分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　第３希望　　　月　　日（　　）　　時　　分～　　時　　分</w:t>
      </w:r>
    </w:p>
    <w:p w:rsidR="0014417A" w:rsidRPr="00EB6D47" w:rsidRDefault="0014417A" w:rsidP="0014417A">
      <w:pPr>
        <w:widowControl w:val="0"/>
        <w:ind w:leftChars="15" w:left="237" w:hangingChars="79" w:hanging="199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３　受講予定者数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　　　年生　　　人</w:t>
      </w:r>
    </w:p>
    <w:p w:rsidR="0014417A" w:rsidRPr="00EB6D47" w:rsidRDefault="0014417A" w:rsidP="0014417A">
      <w:pPr>
        <w:widowControl w:val="0"/>
        <w:ind w:leftChars="15" w:left="237" w:hangingChars="79" w:hanging="199"/>
        <w:rPr>
          <w:rFonts w:asciiTheme="majorEastAsia" w:eastAsiaTheme="majorEastAsia" w:hAnsiTheme="majorEastAsia"/>
          <w:sz w:val="21"/>
          <w:szCs w:val="21"/>
        </w:rPr>
      </w:pPr>
      <w:r w:rsidRPr="00EB6D47">
        <w:rPr>
          <w:rFonts w:asciiTheme="majorEastAsia" w:eastAsiaTheme="majorEastAsia" w:hAnsiTheme="majorEastAsia" w:hint="eastAsia"/>
        </w:rPr>
        <w:t>４　希望テーマ（予定講師）</w:t>
      </w:r>
      <w:r w:rsidRPr="00EB6D47">
        <w:rPr>
          <w:rFonts w:asciiTheme="majorEastAsia" w:eastAsiaTheme="majorEastAsia" w:hAnsiTheme="majorEastAsia" w:hint="eastAsia"/>
          <w:sz w:val="21"/>
          <w:szCs w:val="21"/>
        </w:rPr>
        <w:t>【必ずしも御希望に沿えない場合があります。】</w:t>
      </w:r>
    </w:p>
    <w:p w:rsidR="0014417A" w:rsidRPr="0014417A" w:rsidRDefault="0014417A" w:rsidP="0014417A">
      <w:pPr>
        <w:widowControl w:val="0"/>
        <w:ind w:leftChars="15" w:left="38" w:firstLineChars="100" w:firstLine="252"/>
      </w:pPr>
      <w:r w:rsidRPr="0014417A">
        <w:rPr>
          <w:rFonts w:hint="eastAsia"/>
        </w:rPr>
        <w:t>□　裁判所の仕組み（裁判官・家庭裁判所調査官・裁判所書記官）</w:t>
      </w:r>
    </w:p>
    <w:p w:rsidR="0014417A" w:rsidRPr="0014417A" w:rsidRDefault="0014417A" w:rsidP="0014417A">
      <w:pPr>
        <w:widowControl w:val="0"/>
        <w:ind w:leftChars="15" w:left="38" w:firstLineChars="100" w:firstLine="252"/>
      </w:pPr>
      <w:r w:rsidRPr="0014417A">
        <w:rPr>
          <w:rFonts w:hint="eastAsia"/>
        </w:rPr>
        <w:t>□　裁判官の仕事（裁判官）</w:t>
      </w:r>
    </w:p>
    <w:p w:rsidR="0014417A" w:rsidRPr="0014417A" w:rsidRDefault="0014417A" w:rsidP="0014417A">
      <w:pPr>
        <w:widowControl w:val="0"/>
        <w:ind w:leftChars="15" w:left="38" w:firstLineChars="100" w:firstLine="252"/>
      </w:pPr>
      <w:r w:rsidRPr="0014417A">
        <w:rPr>
          <w:rFonts w:hint="eastAsia"/>
        </w:rPr>
        <w:t>□　家庭裁判所調査官の仕事（家庭裁判所調査官）</w:t>
      </w:r>
    </w:p>
    <w:p w:rsidR="0014417A" w:rsidRPr="0014417A" w:rsidRDefault="0014417A" w:rsidP="0014417A">
      <w:pPr>
        <w:widowControl w:val="0"/>
        <w:ind w:leftChars="15" w:left="38" w:firstLineChars="100" w:firstLine="252"/>
      </w:pPr>
      <w:r w:rsidRPr="0014417A">
        <w:rPr>
          <w:rFonts w:hint="eastAsia"/>
        </w:rPr>
        <w:t>□　裁判所書記官，裁判所事務官の仕事（裁判所書記官・裁判所事務官）</w:t>
      </w:r>
    </w:p>
    <w:p w:rsidR="0014417A" w:rsidRPr="0014417A" w:rsidRDefault="0014417A" w:rsidP="0014417A">
      <w:pPr>
        <w:widowControl w:val="0"/>
        <w:ind w:leftChars="15" w:left="38" w:firstLineChars="100" w:firstLine="252"/>
      </w:pPr>
      <w:r w:rsidRPr="0014417A">
        <w:rPr>
          <w:rFonts w:hint="eastAsia"/>
        </w:rPr>
        <w:t>□　その他</w:t>
      </w:r>
    </w:p>
    <w:p w:rsidR="0014417A" w:rsidRPr="00EB6D47" w:rsidRDefault="0014417A" w:rsidP="0014417A">
      <w:pPr>
        <w:widowControl w:val="0"/>
        <w:ind w:leftChars="15" w:left="237" w:hangingChars="79" w:hanging="199"/>
        <w:rPr>
          <w:rFonts w:asciiTheme="majorEastAsia" w:eastAsiaTheme="majorEastAsia" w:hAnsiTheme="majorEastAsia"/>
        </w:rPr>
      </w:pPr>
      <w:r w:rsidRPr="00EB6D47">
        <w:rPr>
          <w:rFonts w:asciiTheme="majorEastAsia" w:eastAsiaTheme="majorEastAsia" w:hAnsiTheme="majorEastAsia" w:hint="eastAsia"/>
        </w:rPr>
        <w:t>５　利用可能な設備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□　パソコン（パワーポイント），プロジェクター，スクリーン</w:t>
      </w:r>
    </w:p>
    <w:p w:rsidR="0014417A" w:rsidRPr="0014417A" w:rsidRDefault="0014417A" w:rsidP="0014417A">
      <w:pPr>
        <w:widowControl w:val="0"/>
        <w:ind w:leftChars="15" w:left="237" w:hangingChars="79" w:hanging="199"/>
      </w:pPr>
      <w:r w:rsidRPr="0014417A">
        <w:rPr>
          <w:rFonts w:hint="eastAsia"/>
        </w:rPr>
        <w:t xml:space="preserve">　□　ＤＶＤプレーヤー</w:t>
      </w:r>
    </w:p>
    <w:p w:rsidR="00081301" w:rsidRDefault="00081301" w:rsidP="0014417A">
      <w:pPr>
        <w:ind w:left="252" w:hanging="252"/>
      </w:pPr>
    </w:p>
    <w:p w:rsidR="0014417A" w:rsidRDefault="0014417A" w:rsidP="0014417A">
      <w:pPr>
        <w:ind w:left="98" w:hangingChars="39" w:hanging="98"/>
      </w:pPr>
      <w:r>
        <w:rPr>
          <w:rFonts w:hint="eastAsia"/>
        </w:rPr>
        <w:t>&lt;郵送先&gt;　熊本市中央区千葉城町３番３１号　熊本家庭裁判所総務課庶務係</w:t>
      </w:r>
    </w:p>
    <w:p w:rsidR="0014417A" w:rsidRPr="0014417A" w:rsidRDefault="0014417A" w:rsidP="0014417A">
      <w:pPr>
        <w:ind w:left="98" w:hangingChars="39" w:hanging="98"/>
      </w:pPr>
      <w:r>
        <w:rPr>
          <w:rFonts w:hint="eastAsia"/>
        </w:rPr>
        <w:t>&lt;ＦＡＸ&gt;　０９６－３２２－４１７１</w:t>
      </w:r>
      <w:bookmarkStart w:id="0" w:name="_GoBack"/>
      <w:bookmarkEnd w:id="0"/>
    </w:p>
    <w:sectPr w:rsidR="0014417A" w:rsidRPr="0014417A" w:rsidSect="00220F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3EB" w:rsidRDefault="004503EB" w:rsidP="00E87B25">
      <w:pPr>
        <w:ind w:left="240" w:hanging="240"/>
      </w:pPr>
      <w:r>
        <w:separator/>
      </w:r>
    </w:p>
  </w:endnote>
  <w:endnote w:type="continuationSeparator" w:id="0">
    <w:p w:rsidR="004503EB" w:rsidRDefault="004503EB" w:rsidP="00E87B25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5"/>
      <w:ind w:left="240" w:hanging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5"/>
      <w:ind w:left="240" w:hanging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5"/>
      <w:ind w:left="240" w:hanging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3EB" w:rsidRDefault="004503EB" w:rsidP="00E87B25">
      <w:pPr>
        <w:ind w:left="240" w:hanging="240"/>
      </w:pPr>
      <w:r>
        <w:separator/>
      </w:r>
    </w:p>
  </w:footnote>
  <w:footnote w:type="continuationSeparator" w:id="0">
    <w:p w:rsidR="004503EB" w:rsidRDefault="004503EB" w:rsidP="00E87B25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3"/>
      <w:ind w:left="240" w:hanging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3"/>
      <w:ind w:left="240" w:hanging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4AE" w:rsidRDefault="002314AE">
    <w:pPr>
      <w:pStyle w:val="a3"/>
      <w:ind w:left="240" w:hanging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6"/>
  <w:drawingGridVerticalSpacing w:val="25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55"/>
    <w:rsid w:val="00081301"/>
    <w:rsid w:val="0013418A"/>
    <w:rsid w:val="0014417A"/>
    <w:rsid w:val="001F3A68"/>
    <w:rsid w:val="00220FEA"/>
    <w:rsid w:val="002314AE"/>
    <w:rsid w:val="0023466A"/>
    <w:rsid w:val="003E1C5E"/>
    <w:rsid w:val="004503EB"/>
    <w:rsid w:val="005A039F"/>
    <w:rsid w:val="006F6043"/>
    <w:rsid w:val="006F6FDE"/>
    <w:rsid w:val="0078795E"/>
    <w:rsid w:val="007B3E55"/>
    <w:rsid w:val="007E0B25"/>
    <w:rsid w:val="008B3501"/>
    <w:rsid w:val="00B908C3"/>
    <w:rsid w:val="00BB15A2"/>
    <w:rsid w:val="00C5242A"/>
    <w:rsid w:val="00CD0305"/>
    <w:rsid w:val="00E87B25"/>
    <w:rsid w:val="00EB6D47"/>
    <w:rsid w:val="00F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>
      <w:pPr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2018-06-07T04:44:00Z</dcterms:created>
  <dcterms:modified xsi:type="dcterms:W3CDTF">2018-06-08T02:07:00Z</dcterms:modified>
</cp:coreProperties>
</file>