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E59B4" w:rsidRDefault="00467BBA" w:rsidP="002E59B4">
      <w:pPr>
        <w:tabs>
          <w:tab w:val="left" w:pos="6709"/>
        </w:tabs>
        <w:spacing w:line="420" w:lineRule="exact"/>
        <w:ind w:firstLineChars="200" w:firstLine="517"/>
        <w:rPr>
          <w:b/>
          <w:sz w:val="28"/>
        </w:rPr>
      </w:pPr>
      <w:r>
        <w:rPr>
          <w:b/>
          <w:noProof/>
          <w:sz w:val="28"/>
        </w:rPr>
        <mc:AlternateContent>
          <mc:Choice Requires="wps">
            <w:drawing>
              <wp:anchor distT="0" distB="0" distL="114300" distR="114300" simplePos="0" relativeHeight="251659776" behindDoc="0" locked="0" layoutInCell="1" allowOverlap="1">
                <wp:simplePos x="0" y="0"/>
                <wp:positionH relativeFrom="column">
                  <wp:posOffset>-24130</wp:posOffset>
                </wp:positionH>
                <wp:positionV relativeFrom="paragraph">
                  <wp:posOffset>242570</wp:posOffset>
                </wp:positionV>
                <wp:extent cx="2743200" cy="400050"/>
                <wp:effectExtent l="9525" t="10160" r="9525" b="889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00050"/>
                        </a:xfrm>
                        <a:prstGeom prst="rect">
                          <a:avLst/>
                        </a:prstGeom>
                        <a:solidFill>
                          <a:srgbClr val="E5DFEC">
                            <a:alpha val="19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C8BDA" id="Rectangle 11" o:spid="_x0000_s1026" style="position:absolute;left:0;text-align:left;margin-left:-1.9pt;margin-top:19.1pt;width:3in;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" fillcolor="#e5dfec">
                <v:fill opacity="12336f"/>
                <v:textbox inset="5.85pt,.7pt,5.85pt,.7pt"/>
              </v:rect>
            </w:pict>
          </mc:Fallback>
        </mc:AlternateContent>
      </w:r>
    </w:p>
    <w:p w:rsidR="002E59B4" w:rsidRDefault="00467BBA" w:rsidP="002E59B4">
      <w:pPr>
        <w:tabs>
          <w:tab w:val="left" w:pos="6709"/>
        </w:tabs>
        <w:spacing w:line="420" w:lineRule="exact"/>
        <w:ind w:firstLineChars="200" w:firstLine="517"/>
        <w:rPr>
          <w:b/>
          <w:sz w:val="28"/>
        </w:rPr>
      </w:pPr>
      <w:r>
        <w:rPr>
          <w:rFonts w:hint="eastAsia"/>
          <w:b/>
          <w:noProof/>
          <w:sz w:val="28"/>
        </w:rPr>
        <w:drawing>
          <wp:anchor distT="0" distB="0" distL="114300" distR="114300" simplePos="0" relativeHeight="251660800" behindDoc="0" locked="0" layoutInCell="1" allowOverlap="1">
            <wp:simplePos x="0" y="0"/>
            <wp:positionH relativeFrom="column">
              <wp:posOffset>2543175</wp:posOffset>
            </wp:positionH>
            <wp:positionV relativeFrom="paragraph">
              <wp:posOffset>152400</wp:posOffset>
            </wp:positionV>
            <wp:extent cx="1257300" cy="1276350"/>
            <wp:effectExtent l="0" t="0" r="0" b="0"/>
            <wp:wrapNone/>
            <wp:docPr id="12" name="図 7" descr="C:\Program Files\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C:\Program Files\Microsoft Office\MEDIA\CAGCAT10\j0195384.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E59B4" w:rsidRPr="006A51E4">
        <w:rPr>
          <w:rFonts w:hint="eastAsia"/>
          <w:b/>
          <w:sz w:val="28"/>
        </w:rPr>
        <w:t>成年後見人の職務について</w:t>
      </w:r>
      <w:r w:rsidR="002E59B4">
        <w:rPr>
          <w:b/>
          <w:sz w:val="28"/>
        </w:rPr>
        <w:tab/>
      </w:r>
    </w:p>
    <w:p w:rsidR="002E59B4" w:rsidRPr="006A51E4" w:rsidRDefault="002E59B4" w:rsidP="002E59B4">
      <w:pPr>
        <w:tabs>
          <w:tab w:val="left" w:pos="6709"/>
        </w:tabs>
        <w:spacing w:line="420" w:lineRule="exact"/>
        <w:ind w:firstLineChars="200" w:firstLine="517"/>
        <w:rPr>
          <w:b/>
          <w:sz w:val="28"/>
        </w:rPr>
      </w:pPr>
    </w:p>
    <w:p w:rsidR="002E59B4" w:rsidRPr="00EF3888" w:rsidRDefault="00443A8D" w:rsidP="002E59B4">
      <w:pPr>
        <w:spacing w:line="420" w:lineRule="exact"/>
        <w:rPr>
          <w:rFonts w:ascii="ＭＳ ゴシック" w:eastAsia="ＭＳ ゴシック" w:hAnsi="ＭＳ ゴシック"/>
          <w:b/>
        </w:rPr>
      </w:pPr>
      <w:r>
        <w:rPr>
          <w:rFonts w:hint="eastAsia"/>
        </w:rPr>
        <w:t xml:space="preserve">　　　　　　　　　　　　　　　　　　　　　　　　　　　　　　</w:t>
      </w:r>
      <w:r w:rsidR="002E59B4" w:rsidRPr="00EF3888">
        <w:rPr>
          <w:rFonts w:ascii="ＭＳ ゴシック" w:eastAsia="ＭＳ ゴシック" w:hAnsi="ＭＳ ゴシック" w:hint="eastAsia"/>
          <w:b/>
        </w:rPr>
        <w:t>熊本家庭裁判所後見センター</w:t>
      </w:r>
    </w:p>
    <w:p w:rsidR="002E59B4" w:rsidRPr="00FD13AD" w:rsidRDefault="002E59B4" w:rsidP="002E59B4">
      <w:pPr>
        <w:tabs>
          <w:tab w:val="left" w:pos="6830"/>
        </w:tabs>
        <w:spacing w:line="420" w:lineRule="exact"/>
        <w:rPr>
          <w:rFonts w:eastAsia="ＭＳ ゴシック"/>
          <w:b/>
          <w:sz w:val="22"/>
        </w:rPr>
      </w:pPr>
      <w:r w:rsidRPr="00FD13AD">
        <w:rPr>
          <w:rFonts w:eastAsia="ＭＳ ゴシック" w:hint="eastAsia"/>
          <w:b/>
          <w:sz w:val="22"/>
        </w:rPr>
        <w:t>１　成年後見人の最初の仕事</w:t>
      </w:r>
      <w:r>
        <w:rPr>
          <w:rFonts w:eastAsia="ＭＳ ゴシック"/>
          <w:b/>
          <w:sz w:val="22"/>
        </w:rPr>
        <w:tab/>
      </w:r>
      <w:r>
        <w:rPr>
          <w:rFonts w:eastAsia="ＭＳ ゴシック" w:hint="eastAsia"/>
          <w:b/>
          <w:sz w:val="22"/>
        </w:rPr>
        <w:t>TEL</w:t>
      </w:r>
      <w:r>
        <w:rPr>
          <w:rFonts w:eastAsia="ＭＳ ゴシック" w:hint="eastAsia"/>
          <w:b/>
          <w:sz w:val="22"/>
        </w:rPr>
        <w:t xml:space="preserve">　</w:t>
      </w:r>
      <w:r w:rsidRPr="002E59B4">
        <w:rPr>
          <w:rFonts w:eastAsia="ＭＳ ゴシック" w:hint="eastAsia"/>
          <w:b/>
          <w:spacing w:val="23"/>
          <w:sz w:val="22"/>
          <w:fitText w:val="1591" w:id="873628928"/>
        </w:rPr>
        <w:t>096-206-509</w:t>
      </w:r>
      <w:r w:rsidRPr="002E59B4">
        <w:rPr>
          <w:rFonts w:eastAsia="ＭＳ ゴシック" w:hint="eastAsia"/>
          <w:b/>
          <w:spacing w:val="8"/>
          <w:sz w:val="22"/>
          <w:fitText w:val="1591" w:id="873628928"/>
        </w:rPr>
        <w:t>1</w:t>
      </w:r>
    </w:p>
    <w:p w:rsidR="002E59B4" w:rsidRDefault="002E59B4" w:rsidP="002E59B4">
      <w:pPr>
        <w:spacing w:line="420" w:lineRule="exact"/>
      </w:pPr>
    </w:p>
    <w:p w:rsidR="002E59B4" w:rsidRPr="00CC6F1F" w:rsidRDefault="002E59B4" w:rsidP="002E59B4">
      <w:pPr>
        <w:pStyle w:val="ad"/>
        <w:numPr>
          <w:ilvl w:val="0"/>
          <w:numId w:val="2"/>
        </w:numPr>
        <w:shd w:val="pct10" w:color="auto" w:fill="auto"/>
        <w:spacing w:line="420" w:lineRule="exact"/>
        <w:ind w:leftChars="0"/>
        <w:rPr>
          <w:rFonts w:eastAsia="ＭＳ ゴシック"/>
        </w:rPr>
      </w:pPr>
      <w:r w:rsidRPr="00CC6F1F">
        <w:rPr>
          <w:rFonts w:eastAsia="ＭＳ ゴシック" w:hint="eastAsia"/>
        </w:rPr>
        <w:t>登記事項証明書の取得</w:t>
      </w:r>
      <w:r>
        <w:rPr>
          <w:rFonts w:eastAsia="ＭＳ ゴシック" w:hint="eastAsia"/>
        </w:rPr>
        <w:t xml:space="preserve">　　　　　　　　　　　　　　　　　　　　　　　　　　　　　　　　</w:t>
      </w:r>
    </w:p>
    <w:p w:rsidR="002E59B4" w:rsidRPr="001C154B" w:rsidRDefault="002E59B4" w:rsidP="002E59B4">
      <w:pPr>
        <w:pStyle w:val="ad"/>
        <w:spacing w:line="420" w:lineRule="exact"/>
        <w:ind w:leftChars="0" w:left="570"/>
        <w:rPr>
          <w:sz w:val="24"/>
          <w:szCs w:val="24"/>
        </w:rPr>
      </w:pPr>
      <w:r w:rsidRPr="001C154B">
        <w:rPr>
          <w:rFonts w:hint="eastAsia"/>
          <w:sz w:val="24"/>
          <w:szCs w:val="24"/>
        </w:rPr>
        <w:t>登記事項証明書は，後見に関する情報が記載された公的な証明書となるもので，金融機関での取引やいろいろな契約の際に，あなたが後見人であることを証明するものです。金融機関によっては原本の提出を求められる場合があるため，あらかじめ当該金融機関に確認のうえ，必要な枚数の証明書を取得する必要があります。</w:t>
      </w:r>
    </w:p>
    <w:p w:rsidR="002E59B4" w:rsidRDefault="00467BBA" w:rsidP="002E59B4">
      <w:pPr>
        <w:pStyle w:val="ad"/>
        <w:spacing w:line="420" w:lineRule="exact"/>
        <w:ind w:leftChars="0" w:left="570"/>
      </w:pPr>
      <w:r w:rsidRPr="00004D66">
        <w:rPr>
          <w:rFonts w:eastAsia="ＭＳ ゴシック"/>
          <w:noProof/>
        </w:rPr>
        <mc:AlternateContent>
          <mc:Choice Requires="wps">
            <w:drawing>
              <wp:anchor distT="0" distB="0" distL="114300" distR="114300" simplePos="0" relativeHeight="251655680" behindDoc="1" locked="0" layoutInCell="1" allowOverlap="1">
                <wp:simplePos x="0" y="0"/>
                <wp:positionH relativeFrom="column">
                  <wp:posOffset>337820</wp:posOffset>
                </wp:positionH>
                <wp:positionV relativeFrom="paragraph">
                  <wp:posOffset>206375</wp:posOffset>
                </wp:positionV>
                <wp:extent cx="5215255" cy="1152525"/>
                <wp:effectExtent l="9525" t="12065" r="13970" b="698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5255" cy="11525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91EECE" id="AutoShape 7" o:spid="_x0000_s1026" style="position:absolute;left:0;text-align:left;margin-left:26.6pt;margin-top:16.25pt;width:410.65pt;height:9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">
                <v:textbox inset="5.85pt,.7pt,5.85pt,.7pt"/>
              </v:roundrect>
            </w:pict>
          </mc:Fallback>
        </mc:AlternateContent>
      </w:r>
    </w:p>
    <w:p w:rsidR="002E59B4" w:rsidRPr="00CC6F1F" w:rsidRDefault="002E59B4" w:rsidP="002E59B4">
      <w:pPr>
        <w:pStyle w:val="ad"/>
        <w:spacing w:line="420" w:lineRule="exact"/>
        <w:ind w:leftChars="0" w:left="570" w:firstLineChars="100" w:firstLine="188"/>
        <w:rPr>
          <w:rFonts w:eastAsia="ＭＳ ゴシック"/>
        </w:rPr>
      </w:pPr>
      <w:r>
        <w:rPr>
          <w:rFonts w:eastAsia="ＭＳ ゴシック" w:hint="eastAsia"/>
        </w:rPr>
        <w:t>・</w:t>
      </w:r>
      <w:r w:rsidRPr="00CC6F1F">
        <w:rPr>
          <w:rFonts w:eastAsia="ＭＳ ゴシック" w:hint="eastAsia"/>
        </w:rPr>
        <w:t>後見登記事項証明書の取得方法</w:t>
      </w:r>
    </w:p>
    <w:p w:rsidR="002E59B4" w:rsidRDefault="002E59B4" w:rsidP="002E59B4">
      <w:pPr>
        <w:pStyle w:val="ad"/>
        <w:spacing w:line="420" w:lineRule="exact"/>
        <w:ind w:leftChars="0" w:left="570" w:firstLineChars="100" w:firstLine="188"/>
      </w:pPr>
      <w:r>
        <w:rPr>
          <w:rFonts w:hint="eastAsia"/>
        </w:rPr>
        <w:t>東京法務局の後見登録課，または各地方法務局の本局（熊本地方法務局など）で取得で</w:t>
      </w:r>
    </w:p>
    <w:p w:rsidR="002E59B4" w:rsidRDefault="002E59B4" w:rsidP="002E59B4">
      <w:pPr>
        <w:pStyle w:val="ad"/>
        <w:spacing w:line="420" w:lineRule="exact"/>
        <w:ind w:leftChars="0" w:left="570" w:firstLineChars="100" w:firstLine="188"/>
      </w:pPr>
      <w:r>
        <w:rPr>
          <w:rFonts w:hint="eastAsia"/>
        </w:rPr>
        <w:t>きますが，支局や出張所では取得できません。請求については法務局にお尋ねください。</w:t>
      </w:r>
    </w:p>
    <w:p w:rsidR="002E59B4" w:rsidRDefault="002E59B4" w:rsidP="002E59B4">
      <w:pPr>
        <w:pStyle w:val="ad"/>
        <w:spacing w:line="420" w:lineRule="exact"/>
        <w:ind w:leftChars="0" w:left="570" w:firstLineChars="2600" w:firstLine="4876"/>
      </w:pPr>
      <w:r>
        <w:rPr>
          <w:rFonts w:hint="eastAsia"/>
        </w:rPr>
        <w:t>熊本地方法務局</w:t>
      </w:r>
      <w:r>
        <w:rPr>
          <w:rFonts w:hint="eastAsia"/>
        </w:rPr>
        <w:t>096-364-2145</w:t>
      </w:r>
    </w:p>
    <w:p w:rsidR="002E59B4" w:rsidRDefault="002E59B4" w:rsidP="002E59B4">
      <w:pPr>
        <w:pStyle w:val="ad"/>
        <w:spacing w:line="420" w:lineRule="exact"/>
        <w:ind w:leftChars="0" w:left="570" w:firstLineChars="2300" w:firstLine="4313"/>
      </w:pPr>
    </w:p>
    <w:p w:rsidR="002E59B4" w:rsidRPr="008D437F" w:rsidRDefault="002E59B4" w:rsidP="002E59B4">
      <w:pPr>
        <w:pStyle w:val="ad"/>
        <w:numPr>
          <w:ilvl w:val="0"/>
          <w:numId w:val="2"/>
        </w:numPr>
        <w:shd w:val="pct10" w:color="auto" w:fill="auto"/>
        <w:spacing w:line="420" w:lineRule="exact"/>
        <w:ind w:leftChars="0"/>
        <w:rPr>
          <w:rFonts w:eastAsia="ＭＳ ゴシック"/>
        </w:rPr>
      </w:pPr>
      <w:r w:rsidRPr="008D437F">
        <w:rPr>
          <w:rFonts w:eastAsia="ＭＳ ゴシック" w:hint="eastAsia"/>
        </w:rPr>
        <w:t>本人の財産調査</w:t>
      </w:r>
      <w:r>
        <w:rPr>
          <w:rFonts w:eastAsia="ＭＳ ゴシック" w:hint="eastAsia"/>
        </w:rPr>
        <w:t xml:space="preserve">　　　　　　　　　　　　　　　　　　　　　　　　　　　　　　　　　　　</w:t>
      </w:r>
    </w:p>
    <w:p w:rsidR="002E59B4" w:rsidRPr="001C154B" w:rsidRDefault="002E59B4" w:rsidP="001C154B">
      <w:pPr>
        <w:pStyle w:val="ad"/>
        <w:spacing w:line="420" w:lineRule="exact"/>
        <w:ind w:leftChars="0" w:left="570" w:firstLineChars="100" w:firstLine="218"/>
        <w:rPr>
          <w:sz w:val="24"/>
          <w:szCs w:val="24"/>
        </w:rPr>
      </w:pPr>
      <w:r w:rsidRPr="001C154B">
        <w:rPr>
          <w:rFonts w:hint="eastAsia"/>
          <w:sz w:val="24"/>
          <w:szCs w:val="24"/>
        </w:rPr>
        <w:t>成年後見人には，就任後一定の期間内に本人の財産状況の調査を行っていただきます。各金融機関では，本人に成年後見人がついたことの届出をしていただきますが，その際，紛失した通帳の再発行やあなたが把握されている口座以外に，以前本人が開設した口座がないかどうかも照会することができますので各金融機関窓口で相談をしてください。</w:t>
      </w:r>
    </w:p>
    <w:p w:rsidR="002E59B4" w:rsidRPr="001C154B" w:rsidRDefault="002E59B4" w:rsidP="001C154B">
      <w:pPr>
        <w:pStyle w:val="ad"/>
        <w:spacing w:line="420" w:lineRule="exact"/>
        <w:ind w:leftChars="0" w:left="570" w:firstLineChars="100" w:firstLine="218"/>
        <w:rPr>
          <w:sz w:val="24"/>
          <w:szCs w:val="24"/>
        </w:rPr>
      </w:pPr>
      <w:r w:rsidRPr="001C154B">
        <w:rPr>
          <w:rFonts w:hint="eastAsia"/>
          <w:sz w:val="24"/>
          <w:szCs w:val="24"/>
        </w:rPr>
        <w:t>また，本人が所有する不動産がある場合，不動産の固定資産評価証明書を取得し，不動産の評価額を調べる必要もあります。（申立の際に評価書等を添付していた場合は不要です。）</w:t>
      </w:r>
    </w:p>
    <w:p w:rsidR="002E59B4" w:rsidRDefault="00467BBA" w:rsidP="002E59B4">
      <w:pPr>
        <w:pStyle w:val="ad"/>
        <w:spacing w:line="420" w:lineRule="exact"/>
        <w:ind w:leftChars="0" w:left="573"/>
      </w:pPr>
      <w:r>
        <w:rPr>
          <w:noProof/>
        </w:rPr>
        <mc:AlternateContent>
          <mc:Choice Requires="wps">
            <w:drawing>
              <wp:anchor distT="0" distB="0" distL="114300" distR="114300" simplePos="0" relativeHeight="251656704" behindDoc="1" locked="0" layoutInCell="1" allowOverlap="1">
                <wp:simplePos x="0" y="0"/>
                <wp:positionH relativeFrom="column">
                  <wp:posOffset>313690</wp:posOffset>
                </wp:positionH>
                <wp:positionV relativeFrom="paragraph">
                  <wp:posOffset>207010</wp:posOffset>
                </wp:positionV>
                <wp:extent cx="5610225" cy="1409700"/>
                <wp:effectExtent l="13970" t="12700" r="5080" b="635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14097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FD131B" id="AutoShape 8" o:spid="_x0000_s1026" style="position:absolute;left:0;text-align:left;margin-left:24.7pt;margin-top:16.3pt;width:441.75pt;height:1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">
                <v:textbox inset="5.85pt,.7pt,5.85pt,.7pt"/>
              </v:roundrect>
            </w:pict>
          </mc:Fallback>
        </mc:AlternateContent>
      </w:r>
    </w:p>
    <w:p w:rsidR="002E59B4" w:rsidRDefault="002E59B4" w:rsidP="002E59B4">
      <w:pPr>
        <w:spacing w:line="420" w:lineRule="exact"/>
        <w:ind w:firstLineChars="400" w:firstLine="870"/>
      </w:pPr>
      <w:r w:rsidRPr="00B84E80">
        <w:rPr>
          <w:rFonts w:eastAsia="ＭＳ ゴシック" w:hint="eastAsia"/>
        </w:rPr>
        <w:t>確認することの内容</w:t>
      </w:r>
      <w:r>
        <w:rPr>
          <w:rFonts w:hint="eastAsia"/>
        </w:rPr>
        <w:t xml:space="preserve">　□　成年後見人の届出（①の登記事項証明書が必要です）</w:t>
      </w:r>
    </w:p>
    <w:p w:rsidR="002E59B4" w:rsidRDefault="002E59B4" w:rsidP="002E59B4">
      <w:pPr>
        <w:spacing w:line="420" w:lineRule="exact"/>
        <w:ind w:firstLineChars="400" w:firstLine="870"/>
      </w:pPr>
      <w:r>
        <w:rPr>
          <w:rFonts w:hint="eastAsia"/>
        </w:rPr>
        <w:t xml:space="preserve">（代表的なもの）　　□　こころあたりの金融機関に口座がないかどうかの確認　　　　</w:t>
      </w:r>
    </w:p>
    <w:p w:rsidR="002E59B4" w:rsidRDefault="002E59B4" w:rsidP="002E59B4">
      <w:pPr>
        <w:spacing w:line="420" w:lineRule="exact"/>
        <w:ind w:firstLineChars="1400" w:firstLine="3045"/>
      </w:pPr>
      <w:r>
        <w:rPr>
          <w:rFonts w:hint="eastAsia"/>
        </w:rPr>
        <w:t>□　通帳の再記帳，定期預金などの残高の照会</w:t>
      </w:r>
    </w:p>
    <w:p w:rsidR="002E59B4" w:rsidRDefault="002E59B4" w:rsidP="002E59B4">
      <w:pPr>
        <w:spacing w:line="420" w:lineRule="exact"/>
        <w:ind w:firstLineChars="1400" w:firstLine="3045"/>
      </w:pPr>
      <w:r>
        <w:rPr>
          <w:rFonts w:hint="eastAsia"/>
        </w:rPr>
        <w:t>□　不動産評価額証明書の取り寄せ（市町村の税務課）</w:t>
      </w:r>
    </w:p>
    <w:p w:rsidR="002E59B4" w:rsidRDefault="002E59B4" w:rsidP="002E59B4">
      <w:pPr>
        <w:spacing w:line="420" w:lineRule="exact"/>
        <w:ind w:firstLineChars="1400" w:firstLine="3045"/>
      </w:pPr>
      <w:r>
        <w:rPr>
          <w:rFonts w:hint="eastAsia"/>
        </w:rPr>
        <w:t>□　保険契約の確認，紛失した証券の再発行</w:t>
      </w:r>
    </w:p>
    <w:p w:rsidR="002E59B4" w:rsidRPr="00783C7B" w:rsidRDefault="002E59B4" w:rsidP="002E59B4">
      <w:pPr>
        <w:pStyle w:val="ad"/>
        <w:spacing w:line="420" w:lineRule="exact"/>
        <w:ind w:leftChars="0" w:left="570" w:firstLineChars="1100" w:firstLine="2063"/>
      </w:pPr>
    </w:p>
    <w:p w:rsidR="002E59B4" w:rsidRPr="00CC6F1F" w:rsidRDefault="002E59B4" w:rsidP="002E59B4">
      <w:pPr>
        <w:pStyle w:val="ad"/>
        <w:numPr>
          <w:ilvl w:val="0"/>
          <w:numId w:val="2"/>
        </w:numPr>
        <w:shd w:val="pct10" w:color="auto" w:fill="auto"/>
        <w:spacing w:line="420" w:lineRule="exact"/>
        <w:ind w:leftChars="0"/>
        <w:rPr>
          <w:rFonts w:eastAsia="ＭＳ ゴシック"/>
        </w:rPr>
      </w:pPr>
      <w:r>
        <w:rPr>
          <w:rFonts w:eastAsia="ＭＳ ゴシック" w:hint="eastAsia"/>
        </w:rPr>
        <w:t xml:space="preserve">財産目録の作成　　　　　　　　　　　　　　　　　　　　　　　　　　　　　　　　</w:t>
      </w:r>
    </w:p>
    <w:p w:rsidR="002E59B4" w:rsidRDefault="00930445" w:rsidP="00930445">
      <w:pPr>
        <w:spacing w:line="420" w:lineRule="exact"/>
        <w:ind w:leftChars="200" w:left="435" w:firstLineChars="100" w:firstLine="218"/>
      </w:pPr>
      <w:r>
        <w:rPr>
          <w:rFonts w:hint="eastAsia"/>
        </w:rPr>
        <w:t>①及</w:t>
      </w:r>
      <w:r w:rsidR="002E59B4">
        <w:rPr>
          <w:rFonts w:hint="eastAsia"/>
        </w:rPr>
        <w:t>び②により調査をした内容に基づいて財産目録を作成します。今回同封しました財産目録を</w:t>
      </w:r>
      <w:r w:rsidR="00AC4119">
        <w:rPr>
          <w:rFonts w:hint="eastAsia"/>
        </w:rPr>
        <w:t>利用</w:t>
      </w:r>
      <w:r w:rsidR="002E59B4">
        <w:rPr>
          <w:rFonts w:hint="eastAsia"/>
        </w:rPr>
        <w:t>してください。財産目録の資料として，通帳（最新の記帳を済ませたもの）や証券，</w:t>
      </w:r>
      <w:r w:rsidR="002E59B4">
        <w:rPr>
          <w:rFonts w:hint="eastAsia"/>
        </w:rPr>
        <w:lastRenderedPageBreak/>
        <w:t>不動産評価額証明書のコピーを提出していただきますが，コピーの取り方は，必ずＡ４の用紙を縦置きで使用します。</w:t>
      </w:r>
    </w:p>
    <w:p w:rsidR="002E59B4" w:rsidRPr="00CC6F1F" w:rsidRDefault="002E59B4" w:rsidP="002E59B4">
      <w:pPr>
        <w:pStyle w:val="ad"/>
        <w:numPr>
          <w:ilvl w:val="0"/>
          <w:numId w:val="2"/>
        </w:numPr>
        <w:shd w:val="pct10" w:color="auto" w:fill="auto"/>
        <w:spacing w:line="420" w:lineRule="exact"/>
        <w:ind w:leftChars="0"/>
        <w:rPr>
          <w:rFonts w:eastAsia="ＭＳ ゴシック"/>
        </w:rPr>
      </w:pPr>
      <w:r>
        <w:rPr>
          <w:rFonts w:eastAsia="ＭＳ ゴシック" w:hint="eastAsia"/>
        </w:rPr>
        <w:t xml:space="preserve">収支表の作成　　　　　　　　　　　　　　　　　　　　　　　　　　　　　　　　</w:t>
      </w:r>
    </w:p>
    <w:p w:rsidR="002E59B4" w:rsidRDefault="002E59B4" w:rsidP="002E59B4">
      <w:pPr>
        <w:spacing w:line="420" w:lineRule="exact"/>
        <w:ind w:leftChars="100" w:left="436" w:hangingChars="100" w:hanging="218"/>
      </w:pPr>
      <w:r>
        <w:rPr>
          <w:rFonts w:eastAsia="ＭＳ ゴシック" w:hint="eastAsia"/>
        </w:rPr>
        <w:t xml:space="preserve">　　</w:t>
      </w:r>
      <w:r>
        <w:rPr>
          <w:rFonts w:hint="eastAsia"/>
        </w:rPr>
        <w:t>後見人は，就任当初，本人の年間（月々）の収入と支出を把握し，年間の収支状況の見通しをたてておく必要があります。収支表には，月々の収入（年金などの場合は，２か月分が振り込まれるため，その半分がひと月分の収入になります。）と，施設費や病院代，生活費などの支出の見積もりを記載します。額が変動するもの（病院代など）は，ひと月あたりの額を算出して記載します。また，年に１～数回の支払いをするもの（税金など）は，年間に必要な額を１２で割った数字を記載します。</w:t>
      </w:r>
    </w:p>
    <w:p w:rsidR="002E59B4" w:rsidRDefault="00467BBA" w:rsidP="002E59B4">
      <w:pPr>
        <w:spacing w:line="420" w:lineRule="exact"/>
        <w:ind w:leftChars="100" w:left="436" w:hangingChars="100" w:hanging="218"/>
      </w:pPr>
      <w:r w:rsidRPr="00004D66">
        <w:rPr>
          <w:rFonts w:eastAsia="ＭＳ ゴシック"/>
          <w:noProof/>
        </w:rPr>
        <mc:AlternateContent>
          <mc:Choice Requires="wps">
            <w:drawing>
              <wp:anchor distT="0" distB="0" distL="114300" distR="114300" simplePos="0" relativeHeight="251657728" behindDoc="1" locked="0" layoutInCell="1" allowOverlap="1">
                <wp:simplePos x="0" y="0"/>
                <wp:positionH relativeFrom="column">
                  <wp:posOffset>318770</wp:posOffset>
                </wp:positionH>
                <wp:positionV relativeFrom="paragraph">
                  <wp:posOffset>213995</wp:posOffset>
                </wp:positionV>
                <wp:extent cx="5829935" cy="990600"/>
                <wp:effectExtent l="9525" t="10160" r="8890" b="889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935" cy="9906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B23EB8" id="AutoShape 9" o:spid="_x0000_s1026" style="position:absolute;left:0;text-align:left;margin-left:25.1pt;margin-top:16.85pt;width:459.05pt;height: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">
                <v:textbox inset="5.85pt,.7pt,5.85pt,.7pt"/>
              </v:roundrect>
            </w:pict>
          </mc:Fallback>
        </mc:AlternateContent>
      </w:r>
    </w:p>
    <w:p w:rsidR="002E59B4" w:rsidRDefault="002E59B4" w:rsidP="002E59B4">
      <w:pPr>
        <w:spacing w:line="420" w:lineRule="exact"/>
        <w:ind w:leftChars="100" w:left="436" w:hangingChars="100" w:hanging="218"/>
      </w:pPr>
      <w:r>
        <w:rPr>
          <w:rFonts w:hint="eastAsia"/>
        </w:rPr>
        <w:t xml:space="preserve">　　　報告書（初回）の提出期限</w:t>
      </w:r>
    </w:p>
    <w:p w:rsidR="002E59B4" w:rsidRPr="00FD13AD" w:rsidRDefault="002E59B4" w:rsidP="002E59B4">
      <w:pPr>
        <w:spacing w:line="420" w:lineRule="exact"/>
        <w:ind w:leftChars="100" w:left="436" w:hangingChars="100" w:hanging="218"/>
        <w:rPr>
          <w:u w:val="double"/>
        </w:rPr>
      </w:pPr>
      <w:r>
        <w:rPr>
          <w:rFonts w:hint="eastAsia"/>
        </w:rPr>
        <w:t xml:space="preserve">　　　　</w:t>
      </w:r>
      <w:r w:rsidRPr="00FD13AD">
        <w:rPr>
          <w:rFonts w:hint="eastAsia"/>
          <w:u w:val="double"/>
        </w:rPr>
        <w:t>財産状況報告書（財産目録，本人の収支予定）は，このお知らせ（登記番号通知）が</w:t>
      </w:r>
    </w:p>
    <w:p w:rsidR="002E59B4" w:rsidRDefault="002E59B4" w:rsidP="002E59B4">
      <w:pPr>
        <w:spacing w:line="420" w:lineRule="exact"/>
        <w:ind w:leftChars="200" w:left="435" w:firstLineChars="200" w:firstLine="435"/>
      </w:pPr>
      <w:r w:rsidRPr="00FD13AD">
        <w:rPr>
          <w:rFonts w:hint="eastAsia"/>
          <w:u w:val="double"/>
        </w:rPr>
        <w:t>届いてから</w:t>
      </w:r>
      <w:r w:rsidRPr="00FD13AD">
        <w:rPr>
          <w:rFonts w:eastAsia="ＭＳ ゴシック" w:hint="eastAsia"/>
          <w:u w:val="double"/>
        </w:rPr>
        <w:t>１か月以内</w:t>
      </w:r>
      <w:r w:rsidRPr="00FD13AD">
        <w:rPr>
          <w:rFonts w:hint="eastAsia"/>
          <w:u w:val="double"/>
        </w:rPr>
        <w:t>に家庭裁判所に提出してください。（期限厳守）</w:t>
      </w:r>
    </w:p>
    <w:p w:rsidR="002E59B4" w:rsidRPr="00A3005C" w:rsidRDefault="002E59B4" w:rsidP="002E59B4">
      <w:pPr>
        <w:spacing w:line="420" w:lineRule="exact"/>
        <w:ind w:leftChars="100" w:left="436" w:hangingChars="100" w:hanging="218"/>
        <w:rPr>
          <w:rFonts w:eastAsia="ＭＳ ゴシック"/>
        </w:rPr>
      </w:pPr>
    </w:p>
    <w:p w:rsidR="002E59B4" w:rsidRPr="00FD13AD" w:rsidRDefault="002E59B4" w:rsidP="002E59B4">
      <w:pPr>
        <w:spacing w:line="420" w:lineRule="exact"/>
        <w:rPr>
          <w:rFonts w:eastAsia="ＭＳ ゴシック"/>
          <w:b/>
          <w:sz w:val="22"/>
        </w:rPr>
      </w:pPr>
      <w:r w:rsidRPr="00FD13AD">
        <w:rPr>
          <w:rFonts w:eastAsia="ＭＳ ゴシック" w:hint="eastAsia"/>
          <w:b/>
          <w:sz w:val="22"/>
        </w:rPr>
        <w:t>２　成年後見人になっている間を通じてしなければならないこと</w:t>
      </w:r>
    </w:p>
    <w:p w:rsidR="002E59B4" w:rsidRPr="00CC6F1F" w:rsidRDefault="002E59B4" w:rsidP="002E59B4">
      <w:pPr>
        <w:pStyle w:val="ad"/>
        <w:numPr>
          <w:ilvl w:val="0"/>
          <w:numId w:val="3"/>
        </w:numPr>
        <w:shd w:val="pct10" w:color="auto" w:fill="auto"/>
        <w:spacing w:line="420" w:lineRule="exact"/>
        <w:ind w:leftChars="0"/>
        <w:rPr>
          <w:rFonts w:eastAsia="ＭＳ ゴシック"/>
        </w:rPr>
      </w:pPr>
      <w:r>
        <w:rPr>
          <w:rFonts w:eastAsia="ＭＳ ゴシック" w:hint="eastAsia"/>
        </w:rPr>
        <w:t xml:space="preserve">財産管理　　　　　　　　　　　　　　　　　　　　　　　　　　　　　　　　</w:t>
      </w:r>
    </w:p>
    <w:p w:rsidR="002E59B4" w:rsidRDefault="002E59B4" w:rsidP="002E59B4">
      <w:pPr>
        <w:spacing w:line="420" w:lineRule="exact"/>
        <w:ind w:leftChars="200" w:left="435" w:firstLineChars="100" w:firstLine="218"/>
        <w:rPr>
          <w:rFonts w:hAnsi="ＭＳ 明朝"/>
        </w:rPr>
      </w:pPr>
      <w:r>
        <w:rPr>
          <w:rFonts w:hAnsi="ＭＳ 明朝" w:hint="eastAsia"/>
        </w:rPr>
        <w:t>預貯金・保険・株式の管理，不動産などの重要な資産の管理・処分などを本人に代わって行うことになります。後見人は，</w:t>
      </w:r>
      <w:r w:rsidRPr="00BC771E">
        <w:rPr>
          <w:rFonts w:hAnsi="ＭＳ 明朝"/>
        </w:rPr>
        <w:t>ご本人の財産を安全な方法で管理し，ご本人に損害を与えることがないよう</w:t>
      </w:r>
      <w:r>
        <w:rPr>
          <w:rFonts w:hAnsi="ＭＳ 明朝" w:hint="eastAsia"/>
        </w:rPr>
        <w:t>することが大事です。</w:t>
      </w:r>
    </w:p>
    <w:p w:rsidR="002E59B4" w:rsidRPr="00BC771E" w:rsidRDefault="002E59B4" w:rsidP="002E59B4">
      <w:pPr>
        <w:shd w:val="pct10" w:color="auto" w:fill="auto"/>
        <w:spacing w:line="420" w:lineRule="exact"/>
        <w:ind w:left="210"/>
        <w:rPr>
          <w:rFonts w:eastAsia="ＭＳ ゴシック"/>
        </w:rPr>
      </w:pPr>
      <w:r>
        <w:rPr>
          <w:rFonts w:eastAsia="ＭＳ ゴシック" w:hint="eastAsia"/>
        </w:rPr>
        <w:t>②</w:t>
      </w:r>
      <w:r>
        <w:rPr>
          <w:rFonts w:eastAsia="ＭＳ ゴシック" w:hint="eastAsia"/>
        </w:rPr>
        <w:t xml:space="preserve"> </w:t>
      </w:r>
      <w:r>
        <w:rPr>
          <w:rFonts w:eastAsia="ＭＳ ゴシック" w:hint="eastAsia"/>
        </w:rPr>
        <w:t>身上看護</w:t>
      </w:r>
      <w:r w:rsidRPr="00BC771E">
        <w:rPr>
          <w:rFonts w:eastAsia="ＭＳ ゴシック" w:hint="eastAsia"/>
        </w:rPr>
        <w:t xml:space="preserve">　　　　　　　　　　　　　　　　　　　　　　　　　　　　　　　　</w:t>
      </w:r>
    </w:p>
    <w:p w:rsidR="002E59B4" w:rsidRPr="00295E93" w:rsidRDefault="002E59B4" w:rsidP="002E59B4">
      <w:pPr>
        <w:spacing w:line="420" w:lineRule="exact"/>
        <w:ind w:left="435" w:hangingChars="200" w:hanging="435"/>
        <w:rPr>
          <w:rFonts w:hAnsi="ＭＳ 明朝"/>
        </w:rPr>
      </w:pPr>
      <w:r>
        <w:rPr>
          <w:rFonts w:hAnsi="ＭＳ 明朝" w:hint="eastAsia"/>
        </w:rPr>
        <w:t xml:space="preserve">　　　身上看護とは，ご本人が適切な医療や介護を受けることができるように配慮し，それに関連した諸手続を行うことです。ご本人の生活，療養などに関する支援が主な内容で，具体的には生活環境の整備，入院や介護の手続き，施設等への入所契約なども含まれます。</w:t>
      </w:r>
    </w:p>
    <w:p w:rsidR="002E59B4" w:rsidRPr="00295E93" w:rsidRDefault="002E59B4" w:rsidP="002E59B4">
      <w:pPr>
        <w:shd w:val="pct10" w:color="auto" w:fill="auto"/>
        <w:spacing w:line="420" w:lineRule="exact"/>
        <w:ind w:left="210"/>
        <w:rPr>
          <w:rFonts w:eastAsia="ＭＳ ゴシック"/>
        </w:rPr>
      </w:pPr>
      <w:r>
        <w:rPr>
          <w:rFonts w:eastAsia="ＭＳ ゴシック" w:hint="eastAsia"/>
        </w:rPr>
        <w:t>③</w:t>
      </w:r>
      <w:r>
        <w:rPr>
          <w:rFonts w:eastAsia="ＭＳ ゴシック" w:hint="eastAsia"/>
        </w:rPr>
        <w:t xml:space="preserve"> </w:t>
      </w:r>
      <w:r>
        <w:rPr>
          <w:rFonts w:eastAsia="ＭＳ ゴシック" w:hint="eastAsia"/>
        </w:rPr>
        <w:t>報告事務</w:t>
      </w:r>
      <w:r w:rsidRPr="00295E93">
        <w:rPr>
          <w:rFonts w:eastAsia="ＭＳ ゴシック" w:hint="eastAsia"/>
        </w:rPr>
        <w:t xml:space="preserve">　　　　　　　　　　　　　　　　　　　　　　　　　　　　　　　　</w:t>
      </w:r>
    </w:p>
    <w:p w:rsidR="002E59B4" w:rsidRPr="00295E93" w:rsidRDefault="002E59B4" w:rsidP="002E59B4">
      <w:pPr>
        <w:spacing w:line="420" w:lineRule="exact"/>
        <w:ind w:left="435" w:hangingChars="200" w:hanging="435"/>
        <w:rPr>
          <w:rFonts w:hAnsi="ＭＳ 明朝"/>
        </w:rPr>
      </w:pPr>
      <w:r>
        <w:rPr>
          <w:rFonts w:hAnsi="ＭＳ 明朝" w:hint="eastAsia"/>
        </w:rPr>
        <w:t xml:space="preserve">　　　後見人は，今回，初回の報告書を提出した後も，家庭裁判所からの求めに応じて報告書を提出しなければなりません。また，財産の処分や，遺産分割などの事情が出てきたとき，ご本人の入院・入所先，後見人（あなた）の住所などに変更があったとき，さらにはご本人が亡くなられたりした場合は，すみやかに家庭裁判所後見センターに連絡をしてください。（法務局への登記の変更手続きが必要な場合があります。）</w:t>
      </w:r>
    </w:p>
    <w:p w:rsidR="002E59B4" w:rsidRDefault="00345224" w:rsidP="002E59B4">
      <w:pPr>
        <w:spacing w:line="420" w:lineRule="exact"/>
        <w:ind w:firstLineChars="100" w:firstLine="218"/>
        <w:rPr>
          <w:rFonts w:eastAsia="ＭＳ ゴシック"/>
        </w:rPr>
      </w:pPr>
      <w:r w:rsidRPr="00004D66">
        <w:rPr>
          <w:rFonts w:hAnsi="ＭＳ 明朝"/>
          <w:noProof/>
        </w:rPr>
        <mc:AlternateContent>
          <mc:Choice Requires="wps">
            <w:drawing>
              <wp:anchor distT="0" distB="0" distL="114300" distR="114300" simplePos="0" relativeHeight="251658752" behindDoc="1" locked="0" layoutInCell="1" allowOverlap="1">
                <wp:simplePos x="0" y="0"/>
                <wp:positionH relativeFrom="column">
                  <wp:posOffset>323215</wp:posOffset>
                </wp:positionH>
                <wp:positionV relativeFrom="paragraph">
                  <wp:posOffset>218440</wp:posOffset>
                </wp:positionV>
                <wp:extent cx="5896610" cy="1195705"/>
                <wp:effectExtent l="13970" t="5080" r="13970" b="889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610" cy="119570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CF9E9C" id="AutoShape 10" o:spid="_x0000_s1026" style="position:absolute;left:0;text-align:left;margin-left:25.45pt;margin-top:17.2pt;width:464.3pt;height:9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">
                <v:textbox inset="5.85pt,.7pt,5.85pt,.7pt"/>
              </v:roundrect>
            </w:pict>
          </mc:Fallback>
        </mc:AlternateContent>
      </w:r>
    </w:p>
    <w:p w:rsidR="002E59B4" w:rsidRDefault="002E59B4" w:rsidP="002E59B4">
      <w:pPr>
        <w:spacing w:line="420" w:lineRule="exact"/>
        <w:ind w:firstLineChars="100" w:firstLine="218"/>
        <w:rPr>
          <w:rFonts w:eastAsia="ＭＳ ゴシック"/>
        </w:rPr>
      </w:pPr>
      <w:r>
        <w:rPr>
          <w:rFonts w:eastAsia="ＭＳ ゴシック" w:hint="eastAsia"/>
        </w:rPr>
        <w:t xml:space="preserve">　　　成年後見監督人がついている場合は次の点に留意してください。</w:t>
      </w:r>
    </w:p>
    <w:p w:rsidR="002E59B4" w:rsidRDefault="002E59B4" w:rsidP="002E59B4">
      <w:pPr>
        <w:spacing w:line="420" w:lineRule="exact"/>
        <w:ind w:left="870" w:hangingChars="400" w:hanging="870"/>
        <w:rPr>
          <w:rFonts w:hAnsi="ＭＳ 明朝"/>
        </w:rPr>
      </w:pPr>
      <w:r>
        <w:rPr>
          <w:rFonts w:eastAsia="ＭＳ ゴシック" w:hint="eastAsia"/>
        </w:rPr>
        <w:t xml:space="preserve">　　</w:t>
      </w:r>
      <w:r>
        <w:rPr>
          <w:rFonts w:hAnsi="ＭＳ 明朝" w:hint="eastAsia"/>
        </w:rPr>
        <w:t xml:space="preserve">　　　報告（初回を含む）にあたっての財産調査，及び財産目録の作成などには成年後見監督</w:t>
      </w:r>
    </w:p>
    <w:p w:rsidR="002E59B4" w:rsidRDefault="002E59B4" w:rsidP="002E59B4">
      <w:pPr>
        <w:spacing w:line="420" w:lineRule="exact"/>
        <w:ind w:leftChars="400" w:left="870"/>
        <w:rPr>
          <w:rFonts w:hAnsi="ＭＳ 明朝"/>
        </w:rPr>
      </w:pPr>
      <w:r>
        <w:rPr>
          <w:rFonts w:hAnsi="ＭＳ 明朝" w:hint="eastAsia"/>
        </w:rPr>
        <w:t>人の立会が必要となり，報告書の提出は成年後見監督人を通して行います。また，ご本人</w:t>
      </w:r>
    </w:p>
    <w:p w:rsidR="002E59B4" w:rsidRDefault="002E59B4" w:rsidP="002E59B4">
      <w:pPr>
        <w:spacing w:line="420" w:lineRule="exact"/>
        <w:ind w:leftChars="400" w:left="870"/>
        <w:rPr>
          <w:rFonts w:hAnsi="ＭＳ 明朝"/>
        </w:rPr>
      </w:pPr>
      <w:r>
        <w:rPr>
          <w:rFonts w:hAnsi="ＭＳ 明朝" w:hint="eastAsia"/>
        </w:rPr>
        <w:t>の重要な財産行為などについて代理するときは，成年後見監督人の同意が必要になります。</w:t>
      </w:r>
    </w:p>
    <w:p w:rsidR="002E59B4" w:rsidRDefault="002E59B4" w:rsidP="002E59B4">
      <w:pPr>
        <w:spacing w:line="420" w:lineRule="exact"/>
        <w:ind w:leftChars="400" w:left="870"/>
        <w:rPr>
          <w:rFonts w:hAnsi="ＭＳ 明朝"/>
        </w:rPr>
      </w:pPr>
    </w:p>
    <w:p w:rsidR="00C27A92" w:rsidRDefault="00C27A92" w:rsidP="002E59B4">
      <w:pPr>
        <w:spacing w:line="420" w:lineRule="exact"/>
        <w:ind w:leftChars="-130" w:left="-283" w:rightChars="-130" w:right="-283"/>
        <w:jc w:val="center"/>
        <w:rPr>
          <w:rFonts w:ascii="ＭＳ ゴシック" w:eastAsia="ＭＳ ゴシック" w:hAnsi="ＭＳ ゴシック"/>
          <w:sz w:val="20"/>
          <w:szCs w:val="20"/>
        </w:rPr>
      </w:pPr>
    </w:p>
    <w:p w:rsidR="00C27A92" w:rsidRDefault="00C27A92" w:rsidP="00C27A92">
      <w:pPr>
        <w:spacing w:line="420" w:lineRule="exact"/>
      </w:pPr>
    </w:p>
    <w:p w:rsidR="00C27A92" w:rsidRDefault="00C27A92" w:rsidP="00C27A92">
      <w:pPr>
        <w:spacing w:line="420" w:lineRule="exact"/>
      </w:pPr>
    </w:p>
    <w:p w:rsidR="00C27A92" w:rsidRDefault="00C27A92" w:rsidP="00C27A92">
      <w:pPr>
        <w:spacing w:line="420" w:lineRule="exact"/>
        <w:ind w:firstLineChars="100" w:firstLine="218"/>
      </w:pPr>
      <w:r>
        <w:rPr>
          <w:rFonts w:hint="eastAsia"/>
        </w:rPr>
        <w:t>熊本家庭裁判所　裁判官　殿</w:t>
      </w:r>
    </w:p>
    <w:p w:rsidR="00C27A92" w:rsidRDefault="00C27A92" w:rsidP="00C27A92">
      <w:pPr>
        <w:spacing w:line="420" w:lineRule="exact"/>
      </w:pPr>
    </w:p>
    <w:p w:rsidR="00C27A92" w:rsidRDefault="00C27A92" w:rsidP="00C27A92">
      <w:pPr>
        <w:spacing w:line="420" w:lineRule="exact"/>
      </w:pPr>
    </w:p>
    <w:p w:rsidR="00C27A92" w:rsidRDefault="00C27A92" w:rsidP="00C27A92">
      <w:pPr>
        <w:spacing w:line="420" w:lineRule="exact"/>
        <w:jc w:val="center"/>
        <w:rPr>
          <w:sz w:val="28"/>
          <w:szCs w:val="28"/>
        </w:rPr>
      </w:pPr>
      <w:r w:rsidRPr="00A87BAB">
        <w:rPr>
          <w:rFonts w:hint="eastAsia"/>
          <w:sz w:val="28"/>
          <w:szCs w:val="28"/>
        </w:rPr>
        <w:t>財産状況報告書</w:t>
      </w:r>
      <w:r>
        <w:rPr>
          <w:rFonts w:hint="eastAsia"/>
          <w:sz w:val="28"/>
          <w:szCs w:val="28"/>
        </w:rPr>
        <w:t>（兼受領書）</w:t>
      </w:r>
    </w:p>
    <w:p w:rsidR="00C27A92" w:rsidRDefault="00C27A92" w:rsidP="00C27A92">
      <w:pPr>
        <w:spacing w:line="420" w:lineRule="exact"/>
        <w:rPr>
          <w:sz w:val="28"/>
          <w:szCs w:val="28"/>
        </w:rPr>
      </w:pPr>
    </w:p>
    <w:p w:rsidR="00C27A92" w:rsidRPr="00A87BAB" w:rsidRDefault="00C27A92" w:rsidP="00C27A92">
      <w:pPr>
        <w:spacing w:line="420" w:lineRule="exact"/>
        <w:rPr>
          <w:sz w:val="28"/>
          <w:szCs w:val="28"/>
        </w:rPr>
      </w:pPr>
    </w:p>
    <w:p w:rsidR="00C27A92" w:rsidRDefault="00C27A92" w:rsidP="00C27A92">
      <w:pPr>
        <w:spacing w:line="420" w:lineRule="exact"/>
      </w:pPr>
      <w:r>
        <w:rPr>
          <w:rFonts w:hint="eastAsia"/>
        </w:rPr>
        <w:t xml:space="preserve">　本人の財産状況は，別紙「財産目録」及び「本人の収支予定」記載のとおりですので，証拠資料を添付の上，報告致します。</w:t>
      </w:r>
    </w:p>
    <w:p w:rsidR="00C27A92" w:rsidRDefault="00C27A92" w:rsidP="00C27A92">
      <w:pPr>
        <w:spacing w:line="420" w:lineRule="exact"/>
        <w:ind w:firstLineChars="100" w:firstLine="218"/>
      </w:pPr>
      <w:r>
        <w:rPr>
          <w:rFonts w:hint="eastAsia"/>
        </w:rPr>
        <w:t xml:space="preserve">また，「後見等事務の注意事項について」の書面を受領しました。今後は，この書面の内容を十分に理解した上で後見等事務を行います。　　　</w:t>
      </w:r>
    </w:p>
    <w:p w:rsidR="00C27A92" w:rsidRDefault="00C27A92" w:rsidP="00C27A92">
      <w:pPr>
        <w:spacing w:line="420" w:lineRule="exact"/>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gridCol w:w="4121"/>
      </w:tblGrid>
      <w:tr w:rsidR="00C27A92" w:rsidTr="002A3045">
        <w:trPr>
          <w:trHeight w:val="657"/>
        </w:trPr>
        <w:tc>
          <w:tcPr>
            <w:tcW w:w="4243" w:type="dxa"/>
            <w:vAlign w:val="center"/>
          </w:tcPr>
          <w:p w:rsidR="00C27A92" w:rsidRDefault="00C27A92" w:rsidP="002A3045">
            <w:pPr>
              <w:spacing w:line="420" w:lineRule="exact"/>
              <w:jc w:val="center"/>
            </w:pPr>
            <w:r w:rsidRPr="00C27A92">
              <w:rPr>
                <w:rFonts w:hint="eastAsia"/>
                <w:spacing w:val="60"/>
                <w:fitText w:val="1744" w:id="1936996864"/>
              </w:rPr>
              <w:t>提出年月</w:t>
            </w:r>
            <w:r w:rsidRPr="00C27A92">
              <w:rPr>
                <w:rFonts w:hint="eastAsia"/>
                <w:spacing w:val="30"/>
                <w:fitText w:val="1744" w:id="1936996864"/>
              </w:rPr>
              <w:t>日</w:t>
            </w:r>
          </w:p>
        </w:tc>
        <w:tc>
          <w:tcPr>
            <w:tcW w:w="4121" w:type="dxa"/>
            <w:vAlign w:val="center"/>
          </w:tcPr>
          <w:p w:rsidR="00C27A92" w:rsidRDefault="00C27A92" w:rsidP="002A3045">
            <w:pPr>
              <w:spacing w:line="420" w:lineRule="exact"/>
              <w:jc w:val="center"/>
            </w:pPr>
            <w:r>
              <w:rPr>
                <w:rFonts w:hint="eastAsia"/>
              </w:rPr>
              <w:t>平成　　　　年　　　　月　　　 　日</w:t>
            </w:r>
          </w:p>
        </w:tc>
      </w:tr>
      <w:tr w:rsidR="00C27A92" w:rsidTr="002A3045">
        <w:trPr>
          <w:trHeight w:val="657"/>
        </w:trPr>
        <w:tc>
          <w:tcPr>
            <w:tcW w:w="4243" w:type="dxa"/>
            <w:vAlign w:val="center"/>
          </w:tcPr>
          <w:p w:rsidR="00C27A92" w:rsidRDefault="00C27A92" w:rsidP="002A3045">
            <w:pPr>
              <w:spacing w:line="420" w:lineRule="exact"/>
              <w:jc w:val="center"/>
            </w:pPr>
            <w:r w:rsidRPr="001741B5">
              <w:rPr>
                <w:rFonts w:hint="eastAsia"/>
                <w:spacing w:val="30"/>
                <w:fitText w:val="2996" w:id="1936996865"/>
              </w:rPr>
              <w:t>後見等開始の事件番</w:t>
            </w:r>
            <w:r w:rsidRPr="001741B5">
              <w:rPr>
                <w:rFonts w:hint="eastAsia"/>
                <w:spacing w:val="22"/>
                <w:fitText w:val="2996" w:id="1936996865"/>
              </w:rPr>
              <w:t>号</w:t>
            </w:r>
          </w:p>
        </w:tc>
        <w:tc>
          <w:tcPr>
            <w:tcW w:w="4121" w:type="dxa"/>
            <w:vAlign w:val="center"/>
          </w:tcPr>
          <w:p w:rsidR="00C27A92" w:rsidRPr="00DC18E1" w:rsidRDefault="00C27A92" w:rsidP="002A3045">
            <w:pPr>
              <w:spacing w:line="420" w:lineRule="exact"/>
              <w:jc w:val="center"/>
            </w:pPr>
            <w:r>
              <w:rPr>
                <w:rFonts w:hint="eastAsia"/>
              </w:rPr>
              <w:t>平成　　　 年（家）第　　　　　　号</w:t>
            </w:r>
          </w:p>
        </w:tc>
      </w:tr>
      <w:tr w:rsidR="00C27A92" w:rsidTr="002A3045">
        <w:trPr>
          <w:trHeight w:val="657"/>
        </w:trPr>
        <w:tc>
          <w:tcPr>
            <w:tcW w:w="4243" w:type="dxa"/>
            <w:vAlign w:val="center"/>
          </w:tcPr>
          <w:p w:rsidR="00C27A92" w:rsidRDefault="00C27A92" w:rsidP="002A3045">
            <w:pPr>
              <w:spacing w:line="420" w:lineRule="exact"/>
              <w:jc w:val="center"/>
            </w:pPr>
            <w:r>
              <w:rPr>
                <w:rFonts w:hint="eastAsia"/>
              </w:rPr>
              <w:t>成年被後見人等（本人）の氏名</w:t>
            </w:r>
          </w:p>
        </w:tc>
        <w:tc>
          <w:tcPr>
            <w:tcW w:w="4121" w:type="dxa"/>
            <w:vAlign w:val="center"/>
          </w:tcPr>
          <w:p w:rsidR="00C27A92" w:rsidRDefault="00C27A92" w:rsidP="002A3045">
            <w:pPr>
              <w:spacing w:line="420" w:lineRule="exact"/>
            </w:pPr>
          </w:p>
        </w:tc>
      </w:tr>
      <w:tr w:rsidR="00C27A92" w:rsidTr="002A3045">
        <w:trPr>
          <w:trHeight w:val="657"/>
        </w:trPr>
        <w:tc>
          <w:tcPr>
            <w:tcW w:w="4243" w:type="dxa"/>
            <w:vAlign w:val="center"/>
          </w:tcPr>
          <w:p w:rsidR="00C27A92" w:rsidRDefault="00C27A92" w:rsidP="002A3045">
            <w:pPr>
              <w:spacing w:line="420" w:lineRule="exact"/>
              <w:jc w:val="center"/>
            </w:pPr>
            <w:r>
              <w:rPr>
                <w:rFonts w:hint="eastAsia"/>
              </w:rPr>
              <w:t>成年後見人等（あなた）の氏名</w:t>
            </w:r>
          </w:p>
        </w:tc>
        <w:tc>
          <w:tcPr>
            <w:tcW w:w="4121" w:type="dxa"/>
            <w:vAlign w:val="center"/>
          </w:tcPr>
          <w:p w:rsidR="00C27A92" w:rsidRDefault="00C27A92" w:rsidP="00C27A92">
            <w:pPr>
              <w:spacing w:line="420" w:lineRule="exact"/>
              <w:jc w:val="right"/>
            </w:pPr>
            <w:r>
              <w:fldChar w:fldCharType="begin"/>
            </w:r>
            <w:r>
              <w:instrText xml:space="preserve"> </w:instrText>
            </w:r>
            <w:r>
              <w:rPr>
                <w:rFonts w:hint="eastAsia"/>
              </w:rPr>
              <w:instrText>eq \o\ac(○,</w:instrText>
            </w:r>
            <w:r w:rsidRPr="00C27A92">
              <w:rPr>
                <w:rFonts w:hint="eastAsia"/>
                <w:position w:val="2"/>
                <w:sz w:val="16"/>
              </w:rPr>
              <w:instrText>印</w:instrText>
            </w:r>
            <w:r>
              <w:rPr>
                <w:rFonts w:hint="eastAsia"/>
              </w:rPr>
              <w:instrText>)</w:instrText>
            </w:r>
            <w:r>
              <w:fldChar w:fldCharType="end"/>
            </w:r>
          </w:p>
        </w:tc>
      </w:tr>
    </w:tbl>
    <w:p w:rsidR="00C27A92" w:rsidRPr="00DC18E1" w:rsidRDefault="00C27A92" w:rsidP="00C27A92">
      <w:pPr>
        <w:spacing w:line="420" w:lineRule="exact"/>
      </w:pPr>
    </w:p>
    <w:p w:rsidR="00C27A92" w:rsidRDefault="00C27A92" w:rsidP="00C27A92">
      <w:pPr>
        <w:spacing w:line="420" w:lineRule="exact"/>
      </w:pPr>
      <w:r>
        <w:rPr>
          <w:rFonts w:hint="eastAsia"/>
        </w:rPr>
        <w:t xml:space="preserve">　　　　　　　　　　　　　　　　　　　　　　　</w:t>
      </w:r>
    </w:p>
    <w:p w:rsidR="00C27A92" w:rsidRDefault="00C27A92" w:rsidP="00C27A92">
      <w:pPr>
        <w:spacing w:line="420" w:lineRule="exact"/>
      </w:pPr>
    </w:p>
    <w:p w:rsidR="00C27A92" w:rsidRDefault="00C27A92" w:rsidP="00C27A92">
      <w:pPr>
        <w:spacing w:line="420" w:lineRule="exact"/>
      </w:pPr>
    </w:p>
    <w:p w:rsidR="00C27A92" w:rsidRDefault="00C27A92" w:rsidP="00C27A92">
      <w:pPr>
        <w:spacing w:line="420" w:lineRule="exact"/>
      </w:pPr>
    </w:p>
    <w:p w:rsidR="00C27A92" w:rsidRDefault="00C27A92" w:rsidP="00C27A92">
      <w:pPr>
        <w:spacing w:line="420" w:lineRule="exact"/>
      </w:pPr>
    </w:p>
    <w:p w:rsidR="00C27A92" w:rsidRDefault="00C27A92" w:rsidP="00C27A92">
      <w:pPr>
        <w:spacing w:line="420" w:lineRule="exact"/>
      </w:pPr>
    </w:p>
    <w:p w:rsidR="00C27A92" w:rsidRDefault="00C27A92" w:rsidP="00C27A92">
      <w:pPr>
        <w:spacing w:line="420" w:lineRule="exact"/>
      </w:pPr>
    </w:p>
    <w:p w:rsidR="00C27A92" w:rsidRDefault="00C27A92" w:rsidP="00C27A92">
      <w:pPr>
        <w:spacing w:line="420" w:lineRule="exact"/>
      </w:pPr>
    </w:p>
    <w:p w:rsidR="00C27A92" w:rsidRDefault="00C27A92" w:rsidP="00C27A92">
      <w:pPr>
        <w:spacing w:line="420" w:lineRule="exact"/>
      </w:pPr>
    </w:p>
    <w:p w:rsidR="00C27A92" w:rsidRPr="00EB245E" w:rsidRDefault="00C27A92" w:rsidP="00C27A92">
      <w:pPr>
        <w:spacing w:line="420" w:lineRule="exact"/>
        <w:ind w:left="198" w:hangingChars="100" w:hanging="198"/>
        <w:rPr>
          <w:rFonts w:ascii="ＭＳ ゴシック" w:eastAsia="ＭＳ ゴシック" w:hAnsi="ＭＳ ゴシック"/>
          <w:sz w:val="22"/>
        </w:rPr>
      </w:pPr>
      <w:r w:rsidRPr="00EB245E">
        <w:rPr>
          <w:rFonts w:ascii="ＭＳ ゴシック" w:eastAsia="ＭＳ ゴシック" w:hAnsi="ＭＳ ゴシック" w:hint="eastAsia"/>
          <w:sz w:val="22"/>
        </w:rPr>
        <w:t>※　この書面は，後見人等自身で記名・押印の上，財産目録及び収支予定表と共に家庭裁判所に提出してください（郵送可）。</w:t>
      </w:r>
    </w:p>
    <w:p w:rsidR="001F45AB" w:rsidRDefault="00001137" w:rsidP="002E59B4">
      <w:pPr>
        <w:spacing w:line="420" w:lineRule="exact"/>
        <w:ind w:leftChars="-130" w:left="-283" w:rightChars="-130" w:right="-283"/>
        <w:jc w:val="center"/>
        <w:rPr>
          <w:rFonts w:ascii="ＭＳ ゴシック" w:eastAsia="ＭＳ ゴシック" w:hAnsi="ＭＳ ゴシック"/>
          <w:b/>
          <w:sz w:val="28"/>
          <w:szCs w:val="28"/>
        </w:rPr>
      </w:pPr>
      <w:r>
        <w:rPr>
          <w:rFonts w:ascii="ＭＳ ゴシック" w:eastAsia="ＭＳ ゴシック" w:hAnsi="ＭＳ ゴシック"/>
          <w:sz w:val="20"/>
          <w:szCs w:val="20"/>
        </w:rPr>
        <w:br w:type="page"/>
      </w:r>
      <w:r w:rsidR="001F45AB" w:rsidRPr="00001137">
        <w:rPr>
          <w:rFonts w:ascii="ＭＳ ゴシック" w:eastAsia="ＭＳ ゴシック" w:hAnsi="ＭＳ ゴシック" w:hint="eastAsia"/>
          <w:b/>
          <w:spacing w:val="203"/>
          <w:sz w:val="28"/>
          <w:szCs w:val="28"/>
          <w:fitText w:val="2344" w:id="865302272"/>
        </w:rPr>
        <w:lastRenderedPageBreak/>
        <w:t>財産目</w:t>
      </w:r>
      <w:r w:rsidR="001F45AB" w:rsidRPr="00001137">
        <w:rPr>
          <w:rFonts w:ascii="ＭＳ ゴシック" w:eastAsia="ＭＳ ゴシック" w:hAnsi="ＭＳ ゴシック" w:hint="eastAsia"/>
          <w:b/>
          <w:spacing w:val="1"/>
          <w:sz w:val="28"/>
          <w:szCs w:val="28"/>
          <w:fitText w:val="2344" w:id="865302272"/>
        </w:rPr>
        <w:t>録</w:t>
      </w:r>
    </w:p>
    <w:p w:rsidR="001F45AB" w:rsidRPr="001F45AB" w:rsidRDefault="001F45AB" w:rsidP="001F45AB">
      <w:pPr>
        <w:spacing w:beforeLines="50" w:before="169"/>
        <w:jc w:val="right"/>
        <w:rPr>
          <w:rFonts w:hAnsi="ＭＳ 明朝"/>
          <w:sz w:val="20"/>
          <w:szCs w:val="20"/>
          <w:u w:val="single"/>
        </w:rPr>
      </w:pPr>
      <w:r w:rsidRPr="001F45AB">
        <w:rPr>
          <w:rFonts w:hAnsi="ＭＳ 明朝" w:hint="eastAsia"/>
          <w:sz w:val="20"/>
          <w:szCs w:val="20"/>
        </w:rPr>
        <w:t xml:space="preserve">平成　　　年　　　月　　　日　　　</w:t>
      </w:r>
      <w:r w:rsidRPr="001F45AB">
        <w:rPr>
          <w:rFonts w:hAnsi="ＭＳ 明朝" w:hint="eastAsia"/>
          <w:sz w:val="20"/>
          <w:szCs w:val="20"/>
          <w:u w:val="single"/>
        </w:rPr>
        <w:t>作成者</w:t>
      </w:r>
      <w:r w:rsidR="00001137">
        <w:rPr>
          <w:rFonts w:hAnsi="ＭＳ 明朝" w:hint="eastAsia"/>
          <w:sz w:val="20"/>
          <w:szCs w:val="20"/>
          <w:u w:val="single"/>
        </w:rPr>
        <w:t>（後見人等）</w:t>
      </w:r>
      <w:r w:rsidRPr="001F45AB">
        <w:rPr>
          <w:rFonts w:hAnsi="ＭＳ 明朝" w:hint="eastAsia"/>
          <w:sz w:val="20"/>
          <w:szCs w:val="20"/>
          <w:u w:val="single"/>
        </w:rPr>
        <w:t xml:space="preserve">氏名　　　　　　　　　　　　　　　</w:t>
      </w:r>
    </w:p>
    <w:p w:rsidR="001F45AB" w:rsidRDefault="00467BBA" w:rsidP="001F45AB">
      <w:pPr>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4656" behindDoc="0" locked="0" layoutInCell="1" allowOverlap="1">
                <wp:simplePos x="0" y="0"/>
                <wp:positionH relativeFrom="column">
                  <wp:posOffset>-89535</wp:posOffset>
                </wp:positionH>
                <wp:positionV relativeFrom="paragraph">
                  <wp:posOffset>204470</wp:posOffset>
                </wp:positionV>
                <wp:extent cx="6105525" cy="1390650"/>
                <wp:effectExtent l="10795" t="17780" r="17780" b="1079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139065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29230" id="Rectangle 6" o:spid="_x0000_s1026" style="position:absolute;left:0;text-align:left;margin-left:-7.05pt;margin-top:16.1pt;width:480.75pt;height:10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" filled="f" strokeweight="1.5pt">
                <v:stroke dashstyle="1 1"/>
                <v:textbox inset="5.85pt,.7pt,5.85pt,.7pt"/>
              </v:rect>
            </w:pict>
          </mc:Fallback>
        </mc:AlternateContent>
      </w:r>
    </w:p>
    <w:p w:rsidR="001C154B" w:rsidRDefault="001C154B" w:rsidP="001F45AB">
      <w:pPr>
        <w:rPr>
          <w:rFonts w:ascii="ＭＳ ゴシック" w:eastAsia="ＭＳ ゴシック" w:hAnsi="ＭＳ ゴシック"/>
          <w:sz w:val="20"/>
          <w:szCs w:val="20"/>
        </w:rPr>
      </w:pPr>
      <w:r>
        <w:rPr>
          <w:rFonts w:ascii="ＭＳ ゴシック" w:eastAsia="ＭＳ ゴシック" w:hAnsi="ＭＳ ゴシック" w:hint="eastAsia"/>
          <w:sz w:val="20"/>
          <w:szCs w:val="20"/>
        </w:rPr>
        <w:t>【添付資料】</w:t>
      </w:r>
    </w:p>
    <w:p w:rsidR="001F45AB" w:rsidRPr="00EB5970" w:rsidRDefault="001F45AB" w:rsidP="001F45AB">
      <w:pPr>
        <w:rPr>
          <w:rFonts w:ascii="ＭＳ ゴシック" w:eastAsia="ＭＳ ゴシック" w:hAnsi="ＭＳ ゴシック"/>
          <w:sz w:val="20"/>
          <w:szCs w:val="20"/>
        </w:rPr>
      </w:pPr>
      <w:r w:rsidRPr="00EB5970">
        <w:rPr>
          <w:rFonts w:ascii="ＭＳ ゴシック" w:eastAsia="ＭＳ ゴシック" w:hAnsi="ＭＳ ゴシック" w:hint="eastAsia"/>
          <w:sz w:val="20"/>
          <w:szCs w:val="20"/>
        </w:rPr>
        <w:t>１については，</w:t>
      </w:r>
    </w:p>
    <w:p w:rsidR="00001137" w:rsidRDefault="001F45AB" w:rsidP="001F45AB">
      <w:pPr>
        <w:rPr>
          <w:rFonts w:ascii="ＭＳ ゴシック" w:eastAsia="ＭＳ ゴシック" w:hAnsi="ＭＳ ゴシック"/>
          <w:sz w:val="20"/>
          <w:szCs w:val="20"/>
        </w:rPr>
      </w:pPr>
      <w:r w:rsidRPr="00EB5970">
        <w:rPr>
          <w:rFonts w:ascii="ＭＳ ゴシック" w:eastAsia="ＭＳ ゴシック" w:hAnsi="ＭＳ ゴシック" w:hint="eastAsia"/>
          <w:sz w:val="20"/>
          <w:szCs w:val="20"/>
        </w:rPr>
        <w:t xml:space="preserve">　　預金通帳のコピー</w:t>
      </w:r>
      <w:r w:rsidR="001C154B">
        <w:rPr>
          <w:rFonts w:ascii="ＭＳ ゴシック" w:eastAsia="ＭＳ ゴシック" w:hAnsi="ＭＳ ゴシック" w:hint="eastAsia"/>
          <w:sz w:val="20"/>
          <w:szCs w:val="20"/>
        </w:rPr>
        <w:t>（記帳された上で，最新のものを提出してください。）</w:t>
      </w:r>
      <w:r w:rsidRPr="00EB5970">
        <w:rPr>
          <w:rFonts w:ascii="ＭＳ ゴシック" w:eastAsia="ＭＳ ゴシック" w:hAnsi="ＭＳ ゴシック" w:hint="eastAsia"/>
          <w:sz w:val="20"/>
          <w:szCs w:val="20"/>
        </w:rPr>
        <w:t>，</w:t>
      </w:r>
    </w:p>
    <w:p w:rsidR="001F45AB" w:rsidRPr="00EB5970" w:rsidRDefault="001F45AB" w:rsidP="001F45AB">
      <w:pPr>
        <w:rPr>
          <w:rFonts w:ascii="ＭＳ ゴシック" w:eastAsia="ＭＳ ゴシック" w:hAnsi="ＭＳ ゴシック"/>
          <w:sz w:val="20"/>
          <w:szCs w:val="20"/>
        </w:rPr>
      </w:pPr>
      <w:r w:rsidRPr="00EB5970">
        <w:rPr>
          <w:rFonts w:ascii="ＭＳ ゴシック" w:eastAsia="ＭＳ ゴシック" w:hAnsi="ＭＳ ゴシック" w:hint="eastAsia"/>
          <w:sz w:val="20"/>
          <w:szCs w:val="20"/>
        </w:rPr>
        <w:t>２から６については，</w:t>
      </w:r>
    </w:p>
    <w:p w:rsidR="001C154B" w:rsidRDefault="00EB5970" w:rsidP="001C154B">
      <w:pPr>
        <w:ind w:firstLineChars="200" w:firstLine="355"/>
        <w:rPr>
          <w:rFonts w:ascii="ＭＳ ゴシック" w:eastAsia="ＭＳ ゴシック" w:hAnsi="ＭＳ ゴシック"/>
          <w:sz w:val="20"/>
          <w:szCs w:val="20"/>
        </w:rPr>
      </w:pPr>
      <w:r w:rsidRPr="00EB5970">
        <w:rPr>
          <w:rFonts w:ascii="ＭＳ ゴシック" w:eastAsia="ＭＳ ゴシック" w:hAnsi="ＭＳ ゴシック" w:hint="eastAsia"/>
          <w:sz w:val="20"/>
          <w:szCs w:val="20"/>
        </w:rPr>
        <w:t>改めて現在の財産の内容を記載の上，その裏付資料</w:t>
      </w:r>
      <w:r w:rsidR="001C154B">
        <w:rPr>
          <w:rFonts w:ascii="ＭＳ ゴシック" w:eastAsia="ＭＳ ゴシック" w:hAnsi="ＭＳ ゴシック" w:hint="eastAsia"/>
          <w:sz w:val="20"/>
          <w:szCs w:val="20"/>
        </w:rPr>
        <w:t>（申立時に提出済みのもので，その後変更がないもの</w:t>
      </w:r>
    </w:p>
    <w:p w:rsidR="001C154B" w:rsidRPr="00EB5970" w:rsidRDefault="001C154B" w:rsidP="001C154B">
      <w:pPr>
        <w:ind w:firstLineChars="200" w:firstLine="355"/>
        <w:rPr>
          <w:rFonts w:ascii="ＭＳ ゴシック" w:eastAsia="ＭＳ ゴシック" w:hAnsi="ＭＳ ゴシック"/>
          <w:sz w:val="20"/>
          <w:szCs w:val="20"/>
        </w:rPr>
      </w:pPr>
      <w:r>
        <w:rPr>
          <w:rFonts w:ascii="ＭＳ ゴシック" w:eastAsia="ＭＳ ゴシック" w:hAnsi="ＭＳ ゴシック" w:hint="eastAsia"/>
          <w:sz w:val="20"/>
          <w:szCs w:val="20"/>
        </w:rPr>
        <w:t>を除く。）</w:t>
      </w:r>
      <w:r w:rsidR="00EB5970" w:rsidRPr="00EB5970">
        <w:rPr>
          <w:rFonts w:ascii="ＭＳ ゴシック" w:eastAsia="ＭＳ ゴシック" w:hAnsi="ＭＳ ゴシック" w:hint="eastAsia"/>
          <w:sz w:val="20"/>
          <w:szCs w:val="20"/>
        </w:rPr>
        <w:t>を提出してください</w:t>
      </w:r>
      <w:r>
        <w:rPr>
          <w:rFonts w:ascii="ＭＳ ゴシック" w:eastAsia="ＭＳ ゴシック" w:hAnsi="ＭＳ ゴシック" w:hint="eastAsia"/>
          <w:sz w:val="20"/>
          <w:szCs w:val="20"/>
        </w:rPr>
        <w:t>。</w:t>
      </w:r>
    </w:p>
    <w:p w:rsidR="00EB5970" w:rsidRDefault="00EB5970" w:rsidP="002E59B4">
      <w:pPr>
        <w:ind w:left="355" w:hangingChars="200" w:hanging="355"/>
        <w:rPr>
          <w:rFonts w:ascii="ＭＳ ゴシック" w:eastAsia="ＭＳ ゴシック" w:hAnsi="ＭＳ ゴシック"/>
          <w:sz w:val="20"/>
          <w:szCs w:val="20"/>
        </w:rPr>
      </w:pPr>
    </w:p>
    <w:p w:rsidR="00EB5970" w:rsidRPr="00223C40" w:rsidRDefault="00EB5970" w:rsidP="002E59B4">
      <w:pPr>
        <w:ind w:left="355" w:hangingChars="200" w:hanging="355"/>
        <w:rPr>
          <w:rFonts w:hAnsi="ＭＳ 明朝"/>
          <w:sz w:val="20"/>
          <w:szCs w:val="20"/>
        </w:rPr>
      </w:pPr>
      <w:r>
        <w:rPr>
          <w:rFonts w:ascii="ＭＳ ゴシック" w:eastAsia="ＭＳ ゴシック" w:hAnsi="ＭＳ ゴシック" w:hint="eastAsia"/>
          <w:sz w:val="20"/>
          <w:szCs w:val="20"/>
        </w:rPr>
        <w:t>１　預貯金・現金</w:t>
      </w:r>
      <w:r w:rsidR="00001137">
        <w:rPr>
          <w:rFonts w:hAnsi="ＭＳ 明朝" w:hint="eastAsia"/>
          <w:sz w:val="20"/>
          <w:szCs w:val="20"/>
        </w:rPr>
        <w:t xml:space="preserve">　　□下記のとおり　　　□なし　　　□下記以外にも調査中のものがある</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851"/>
        <w:gridCol w:w="850"/>
        <w:gridCol w:w="1701"/>
        <w:gridCol w:w="1985"/>
        <w:gridCol w:w="1134"/>
        <w:gridCol w:w="1098"/>
      </w:tblGrid>
      <w:tr w:rsidR="00522E31" w:rsidRPr="00441C3F" w:rsidTr="00441C3F">
        <w:tc>
          <w:tcPr>
            <w:tcW w:w="1527" w:type="dxa"/>
          </w:tcPr>
          <w:p w:rsidR="00EB5970" w:rsidRPr="00441C3F" w:rsidRDefault="00223C40" w:rsidP="00441C3F">
            <w:pPr>
              <w:jc w:val="center"/>
              <w:rPr>
                <w:rFonts w:hAnsi="ＭＳ 明朝"/>
                <w:sz w:val="16"/>
                <w:szCs w:val="16"/>
              </w:rPr>
            </w:pPr>
            <w:r w:rsidRPr="00441C3F">
              <w:rPr>
                <w:rFonts w:hAnsi="ＭＳ 明朝" w:hint="eastAsia"/>
                <w:sz w:val="16"/>
                <w:szCs w:val="16"/>
              </w:rPr>
              <w:t>金融機関の名称</w:t>
            </w:r>
          </w:p>
        </w:tc>
        <w:tc>
          <w:tcPr>
            <w:tcW w:w="851" w:type="dxa"/>
          </w:tcPr>
          <w:p w:rsidR="00EB5970" w:rsidRPr="00441C3F" w:rsidRDefault="00522E31" w:rsidP="00441C3F">
            <w:pPr>
              <w:jc w:val="center"/>
              <w:rPr>
                <w:rFonts w:hAnsi="ＭＳ 明朝"/>
                <w:sz w:val="16"/>
                <w:szCs w:val="16"/>
              </w:rPr>
            </w:pPr>
            <w:r w:rsidRPr="00441C3F">
              <w:rPr>
                <w:rFonts w:hAnsi="ＭＳ 明朝" w:hint="eastAsia"/>
                <w:sz w:val="16"/>
                <w:szCs w:val="16"/>
              </w:rPr>
              <w:t>支店名</w:t>
            </w:r>
          </w:p>
        </w:tc>
        <w:tc>
          <w:tcPr>
            <w:tcW w:w="850" w:type="dxa"/>
          </w:tcPr>
          <w:p w:rsidR="00EB5970" w:rsidRPr="00441C3F" w:rsidRDefault="00522E31" w:rsidP="00441C3F">
            <w:pPr>
              <w:jc w:val="center"/>
              <w:rPr>
                <w:rFonts w:hAnsi="ＭＳ 明朝"/>
                <w:sz w:val="14"/>
                <w:szCs w:val="14"/>
              </w:rPr>
            </w:pPr>
            <w:r w:rsidRPr="00441C3F">
              <w:rPr>
                <w:rFonts w:hAnsi="ＭＳ 明朝" w:hint="eastAsia"/>
                <w:sz w:val="14"/>
                <w:szCs w:val="14"/>
              </w:rPr>
              <w:t>口座種別</w:t>
            </w:r>
          </w:p>
        </w:tc>
        <w:tc>
          <w:tcPr>
            <w:tcW w:w="1701" w:type="dxa"/>
          </w:tcPr>
          <w:p w:rsidR="00EB5970" w:rsidRPr="00441C3F" w:rsidRDefault="00522E31" w:rsidP="00441C3F">
            <w:pPr>
              <w:jc w:val="center"/>
              <w:rPr>
                <w:rFonts w:hAnsi="ＭＳ 明朝"/>
                <w:sz w:val="16"/>
                <w:szCs w:val="16"/>
              </w:rPr>
            </w:pPr>
            <w:r w:rsidRPr="00441C3F">
              <w:rPr>
                <w:rFonts w:hAnsi="ＭＳ 明朝" w:hint="eastAsia"/>
                <w:sz w:val="16"/>
                <w:szCs w:val="16"/>
              </w:rPr>
              <w:t>口座番号</w:t>
            </w:r>
          </w:p>
        </w:tc>
        <w:tc>
          <w:tcPr>
            <w:tcW w:w="1985" w:type="dxa"/>
          </w:tcPr>
          <w:p w:rsidR="00EB5970" w:rsidRPr="00441C3F" w:rsidRDefault="00522E31" w:rsidP="00441C3F">
            <w:pPr>
              <w:jc w:val="center"/>
              <w:rPr>
                <w:rFonts w:hAnsi="ＭＳ 明朝"/>
                <w:sz w:val="16"/>
                <w:szCs w:val="16"/>
              </w:rPr>
            </w:pPr>
            <w:r w:rsidRPr="00441C3F">
              <w:rPr>
                <w:rFonts w:hAnsi="ＭＳ 明朝" w:hint="eastAsia"/>
                <w:sz w:val="16"/>
                <w:szCs w:val="16"/>
              </w:rPr>
              <w:t>残高（円）</w:t>
            </w:r>
          </w:p>
        </w:tc>
        <w:tc>
          <w:tcPr>
            <w:tcW w:w="1134" w:type="dxa"/>
          </w:tcPr>
          <w:p w:rsidR="00EB5970" w:rsidRPr="00441C3F" w:rsidRDefault="00522E31" w:rsidP="00441C3F">
            <w:pPr>
              <w:jc w:val="center"/>
              <w:rPr>
                <w:rFonts w:hAnsi="ＭＳ 明朝"/>
                <w:sz w:val="16"/>
                <w:szCs w:val="16"/>
              </w:rPr>
            </w:pPr>
            <w:r w:rsidRPr="00441C3F">
              <w:rPr>
                <w:rFonts w:hAnsi="ＭＳ 明朝" w:hint="eastAsia"/>
                <w:sz w:val="16"/>
                <w:szCs w:val="16"/>
              </w:rPr>
              <w:t>最終記帳日</w:t>
            </w:r>
          </w:p>
        </w:tc>
        <w:tc>
          <w:tcPr>
            <w:tcW w:w="1098" w:type="dxa"/>
          </w:tcPr>
          <w:p w:rsidR="00EB5970" w:rsidRPr="00441C3F" w:rsidRDefault="00522E31" w:rsidP="00441C3F">
            <w:pPr>
              <w:jc w:val="center"/>
              <w:rPr>
                <w:rFonts w:hAnsi="ＭＳ 明朝"/>
                <w:sz w:val="16"/>
                <w:szCs w:val="16"/>
              </w:rPr>
            </w:pPr>
            <w:r w:rsidRPr="00441C3F">
              <w:rPr>
                <w:rFonts w:hAnsi="ＭＳ 明朝" w:hint="eastAsia"/>
                <w:sz w:val="16"/>
                <w:szCs w:val="16"/>
              </w:rPr>
              <w:t>管理者</w:t>
            </w:r>
          </w:p>
        </w:tc>
      </w:tr>
      <w:tr w:rsidR="00522E31" w:rsidRPr="00441C3F" w:rsidTr="00441C3F">
        <w:tc>
          <w:tcPr>
            <w:tcW w:w="1527" w:type="dxa"/>
          </w:tcPr>
          <w:p w:rsidR="00EB5970" w:rsidRPr="00441C3F" w:rsidRDefault="00EB5970" w:rsidP="00EB5970">
            <w:pPr>
              <w:rPr>
                <w:rFonts w:hAnsi="ＭＳ 明朝"/>
                <w:sz w:val="20"/>
                <w:szCs w:val="20"/>
              </w:rPr>
            </w:pPr>
          </w:p>
        </w:tc>
        <w:tc>
          <w:tcPr>
            <w:tcW w:w="851" w:type="dxa"/>
          </w:tcPr>
          <w:p w:rsidR="00EB5970" w:rsidRPr="00441C3F" w:rsidRDefault="00EB5970" w:rsidP="00EB5970">
            <w:pPr>
              <w:rPr>
                <w:rFonts w:hAnsi="ＭＳ 明朝"/>
                <w:sz w:val="20"/>
                <w:szCs w:val="20"/>
              </w:rPr>
            </w:pPr>
          </w:p>
        </w:tc>
        <w:tc>
          <w:tcPr>
            <w:tcW w:w="850" w:type="dxa"/>
          </w:tcPr>
          <w:p w:rsidR="00EB5970" w:rsidRPr="00441C3F" w:rsidRDefault="00EB5970" w:rsidP="00EB5970">
            <w:pPr>
              <w:rPr>
                <w:rFonts w:hAnsi="ＭＳ 明朝"/>
                <w:sz w:val="20"/>
                <w:szCs w:val="20"/>
              </w:rPr>
            </w:pPr>
          </w:p>
        </w:tc>
        <w:tc>
          <w:tcPr>
            <w:tcW w:w="1701" w:type="dxa"/>
          </w:tcPr>
          <w:p w:rsidR="00EB5970" w:rsidRPr="00441C3F" w:rsidRDefault="00EB5970" w:rsidP="00EB5970">
            <w:pPr>
              <w:rPr>
                <w:rFonts w:hAnsi="ＭＳ 明朝"/>
                <w:sz w:val="20"/>
                <w:szCs w:val="20"/>
              </w:rPr>
            </w:pPr>
          </w:p>
        </w:tc>
        <w:tc>
          <w:tcPr>
            <w:tcW w:w="1985" w:type="dxa"/>
          </w:tcPr>
          <w:p w:rsidR="00EB5970" w:rsidRPr="00441C3F" w:rsidRDefault="00EB5970" w:rsidP="00EB5970">
            <w:pPr>
              <w:rPr>
                <w:rFonts w:hAnsi="ＭＳ 明朝"/>
                <w:sz w:val="20"/>
                <w:szCs w:val="20"/>
              </w:rPr>
            </w:pPr>
          </w:p>
        </w:tc>
        <w:tc>
          <w:tcPr>
            <w:tcW w:w="1134" w:type="dxa"/>
          </w:tcPr>
          <w:p w:rsidR="00EB5970" w:rsidRPr="00441C3F" w:rsidRDefault="00EB5970" w:rsidP="00EB5970">
            <w:pPr>
              <w:rPr>
                <w:rFonts w:hAnsi="ＭＳ 明朝"/>
                <w:sz w:val="20"/>
                <w:szCs w:val="20"/>
              </w:rPr>
            </w:pPr>
          </w:p>
        </w:tc>
        <w:tc>
          <w:tcPr>
            <w:tcW w:w="1098" w:type="dxa"/>
          </w:tcPr>
          <w:p w:rsidR="00EB5970" w:rsidRPr="00441C3F" w:rsidRDefault="00EB5970" w:rsidP="00EB5970">
            <w:pPr>
              <w:rPr>
                <w:rFonts w:hAnsi="ＭＳ 明朝"/>
                <w:sz w:val="20"/>
                <w:szCs w:val="20"/>
              </w:rPr>
            </w:pPr>
          </w:p>
        </w:tc>
      </w:tr>
      <w:tr w:rsidR="00522E31" w:rsidRPr="00441C3F" w:rsidTr="00441C3F">
        <w:tc>
          <w:tcPr>
            <w:tcW w:w="1527" w:type="dxa"/>
          </w:tcPr>
          <w:p w:rsidR="00EB5970" w:rsidRPr="00441C3F" w:rsidRDefault="00EB5970" w:rsidP="00EB5970">
            <w:pPr>
              <w:rPr>
                <w:rFonts w:hAnsi="ＭＳ 明朝"/>
                <w:sz w:val="20"/>
                <w:szCs w:val="20"/>
              </w:rPr>
            </w:pPr>
          </w:p>
        </w:tc>
        <w:tc>
          <w:tcPr>
            <w:tcW w:w="851" w:type="dxa"/>
          </w:tcPr>
          <w:p w:rsidR="00EB5970" w:rsidRPr="00441C3F" w:rsidRDefault="00EB5970" w:rsidP="00EB5970">
            <w:pPr>
              <w:rPr>
                <w:rFonts w:hAnsi="ＭＳ 明朝"/>
                <w:sz w:val="20"/>
                <w:szCs w:val="20"/>
              </w:rPr>
            </w:pPr>
          </w:p>
        </w:tc>
        <w:tc>
          <w:tcPr>
            <w:tcW w:w="850" w:type="dxa"/>
          </w:tcPr>
          <w:p w:rsidR="00EB5970" w:rsidRPr="00441C3F" w:rsidRDefault="00EB5970" w:rsidP="00EB5970">
            <w:pPr>
              <w:rPr>
                <w:rFonts w:hAnsi="ＭＳ 明朝"/>
                <w:sz w:val="20"/>
                <w:szCs w:val="20"/>
              </w:rPr>
            </w:pPr>
          </w:p>
        </w:tc>
        <w:tc>
          <w:tcPr>
            <w:tcW w:w="1701" w:type="dxa"/>
          </w:tcPr>
          <w:p w:rsidR="00EB5970" w:rsidRPr="00441C3F" w:rsidRDefault="00EB5970" w:rsidP="00EB5970">
            <w:pPr>
              <w:rPr>
                <w:rFonts w:hAnsi="ＭＳ 明朝"/>
                <w:sz w:val="20"/>
                <w:szCs w:val="20"/>
              </w:rPr>
            </w:pPr>
          </w:p>
        </w:tc>
        <w:tc>
          <w:tcPr>
            <w:tcW w:w="1985" w:type="dxa"/>
          </w:tcPr>
          <w:p w:rsidR="00EB5970" w:rsidRPr="00441C3F" w:rsidRDefault="00EB5970" w:rsidP="00EB5970">
            <w:pPr>
              <w:rPr>
                <w:rFonts w:hAnsi="ＭＳ 明朝"/>
                <w:sz w:val="20"/>
                <w:szCs w:val="20"/>
              </w:rPr>
            </w:pPr>
          </w:p>
        </w:tc>
        <w:tc>
          <w:tcPr>
            <w:tcW w:w="1134" w:type="dxa"/>
          </w:tcPr>
          <w:p w:rsidR="00EB5970" w:rsidRPr="00441C3F" w:rsidRDefault="00EB5970" w:rsidP="00EB5970">
            <w:pPr>
              <w:rPr>
                <w:rFonts w:hAnsi="ＭＳ 明朝"/>
                <w:sz w:val="20"/>
                <w:szCs w:val="20"/>
              </w:rPr>
            </w:pPr>
          </w:p>
        </w:tc>
        <w:tc>
          <w:tcPr>
            <w:tcW w:w="1098" w:type="dxa"/>
          </w:tcPr>
          <w:p w:rsidR="00EB5970" w:rsidRPr="00441C3F" w:rsidRDefault="00EB5970" w:rsidP="00EB5970">
            <w:pPr>
              <w:rPr>
                <w:rFonts w:hAnsi="ＭＳ 明朝"/>
                <w:sz w:val="20"/>
                <w:szCs w:val="20"/>
              </w:rPr>
            </w:pPr>
          </w:p>
        </w:tc>
      </w:tr>
      <w:tr w:rsidR="00AC4119" w:rsidRPr="00441C3F" w:rsidTr="00337496">
        <w:tc>
          <w:tcPr>
            <w:tcW w:w="1527" w:type="dxa"/>
          </w:tcPr>
          <w:p w:rsidR="00AC4119" w:rsidRPr="00441C3F" w:rsidRDefault="00AC4119" w:rsidP="00337496">
            <w:pPr>
              <w:rPr>
                <w:rFonts w:hAnsi="ＭＳ 明朝"/>
                <w:sz w:val="20"/>
                <w:szCs w:val="20"/>
              </w:rPr>
            </w:pPr>
          </w:p>
        </w:tc>
        <w:tc>
          <w:tcPr>
            <w:tcW w:w="851" w:type="dxa"/>
          </w:tcPr>
          <w:p w:rsidR="00AC4119" w:rsidRPr="00441C3F" w:rsidRDefault="00AC4119" w:rsidP="00337496">
            <w:pPr>
              <w:rPr>
                <w:rFonts w:hAnsi="ＭＳ 明朝"/>
                <w:sz w:val="20"/>
                <w:szCs w:val="20"/>
              </w:rPr>
            </w:pPr>
          </w:p>
        </w:tc>
        <w:tc>
          <w:tcPr>
            <w:tcW w:w="850" w:type="dxa"/>
          </w:tcPr>
          <w:p w:rsidR="00AC4119" w:rsidRPr="00441C3F" w:rsidRDefault="00AC4119" w:rsidP="00337496">
            <w:pPr>
              <w:rPr>
                <w:rFonts w:hAnsi="ＭＳ 明朝"/>
                <w:sz w:val="20"/>
                <w:szCs w:val="20"/>
              </w:rPr>
            </w:pPr>
          </w:p>
        </w:tc>
        <w:tc>
          <w:tcPr>
            <w:tcW w:w="1701" w:type="dxa"/>
          </w:tcPr>
          <w:p w:rsidR="00AC4119" w:rsidRPr="00441C3F" w:rsidRDefault="00AC4119" w:rsidP="00337496">
            <w:pPr>
              <w:rPr>
                <w:rFonts w:hAnsi="ＭＳ 明朝"/>
                <w:sz w:val="20"/>
                <w:szCs w:val="20"/>
              </w:rPr>
            </w:pPr>
          </w:p>
        </w:tc>
        <w:tc>
          <w:tcPr>
            <w:tcW w:w="1985" w:type="dxa"/>
          </w:tcPr>
          <w:p w:rsidR="00AC4119" w:rsidRPr="00441C3F" w:rsidRDefault="00AC4119" w:rsidP="00337496">
            <w:pPr>
              <w:rPr>
                <w:rFonts w:hAnsi="ＭＳ 明朝"/>
                <w:sz w:val="20"/>
                <w:szCs w:val="20"/>
              </w:rPr>
            </w:pPr>
          </w:p>
        </w:tc>
        <w:tc>
          <w:tcPr>
            <w:tcW w:w="1134" w:type="dxa"/>
          </w:tcPr>
          <w:p w:rsidR="00AC4119" w:rsidRPr="00441C3F" w:rsidRDefault="00AC4119" w:rsidP="00337496">
            <w:pPr>
              <w:rPr>
                <w:rFonts w:hAnsi="ＭＳ 明朝"/>
                <w:sz w:val="20"/>
                <w:szCs w:val="20"/>
              </w:rPr>
            </w:pPr>
          </w:p>
        </w:tc>
        <w:tc>
          <w:tcPr>
            <w:tcW w:w="1098" w:type="dxa"/>
          </w:tcPr>
          <w:p w:rsidR="00AC4119" w:rsidRPr="00441C3F" w:rsidRDefault="00AC4119" w:rsidP="00337496">
            <w:pPr>
              <w:rPr>
                <w:rFonts w:hAnsi="ＭＳ 明朝"/>
                <w:sz w:val="20"/>
                <w:szCs w:val="20"/>
              </w:rPr>
            </w:pPr>
          </w:p>
        </w:tc>
      </w:tr>
      <w:tr w:rsidR="00AC4119" w:rsidRPr="00441C3F" w:rsidTr="00337496">
        <w:tc>
          <w:tcPr>
            <w:tcW w:w="1527" w:type="dxa"/>
          </w:tcPr>
          <w:p w:rsidR="00AC4119" w:rsidRPr="00441C3F" w:rsidRDefault="00AC4119" w:rsidP="00337496">
            <w:pPr>
              <w:rPr>
                <w:rFonts w:hAnsi="ＭＳ 明朝"/>
                <w:sz w:val="20"/>
                <w:szCs w:val="20"/>
              </w:rPr>
            </w:pPr>
          </w:p>
        </w:tc>
        <w:tc>
          <w:tcPr>
            <w:tcW w:w="851" w:type="dxa"/>
          </w:tcPr>
          <w:p w:rsidR="00AC4119" w:rsidRPr="00441C3F" w:rsidRDefault="00AC4119" w:rsidP="00337496">
            <w:pPr>
              <w:rPr>
                <w:rFonts w:hAnsi="ＭＳ 明朝"/>
                <w:sz w:val="20"/>
                <w:szCs w:val="20"/>
              </w:rPr>
            </w:pPr>
          </w:p>
        </w:tc>
        <w:tc>
          <w:tcPr>
            <w:tcW w:w="850" w:type="dxa"/>
          </w:tcPr>
          <w:p w:rsidR="00AC4119" w:rsidRPr="00441C3F" w:rsidRDefault="00AC4119" w:rsidP="00337496">
            <w:pPr>
              <w:rPr>
                <w:rFonts w:hAnsi="ＭＳ 明朝"/>
                <w:sz w:val="20"/>
                <w:szCs w:val="20"/>
              </w:rPr>
            </w:pPr>
          </w:p>
        </w:tc>
        <w:tc>
          <w:tcPr>
            <w:tcW w:w="1701" w:type="dxa"/>
          </w:tcPr>
          <w:p w:rsidR="00AC4119" w:rsidRPr="00441C3F" w:rsidRDefault="00AC4119" w:rsidP="00337496">
            <w:pPr>
              <w:rPr>
                <w:rFonts w:hAnsi="ＭＳ 明朝"/>
                <w:sz w:val="20"/>
                <w:szCs w:val="20"/>
              </w:rPr>
            </w:pPr>
          </w:p>
        </w:tc>
        <w:tc>
          <w:tcPr>
            <w:tcW w:w="1985" w:type="dxa"/>
          </w:tcPr>
          <w:p w:rsidR="00AC4119" w:rsidRPr="00441C3F" w:rsidRDefault="00AC4119" w:rsidP="00337496">
            <w:pPr>
              <w:rPr>
                <w:rFonts w:hAnsi="ＭＳ 明朝"/>
                <w:sz w:val="20"/>
                <w:szCs w:val="20"/>
              </w:rPr>
            </w:pPr>
          </w:p>
        </w:tc>
        <w:tc>
          <w:tcPr>
            <w:tcW w:w="1134" w:type="dxa"/>
          </w:tcPr>
          <w:p w:rsidR="00AC4119" w:rsidRPr="00441C3F" w:rsidRDefault="00AC4119" w:rsidP="00337496">
            <w:pPr>
              <w:rPr>
                <w:rFonts w:hAnsi="ＭＳ 明朝"/>
                <w:sz w:val="20"/>
                <w:szCs w:val="20"/>
              </w:rPr>
            </w:pPr>
          </w:p>
        </w:tc>
        <w:tc>
          <w:tcPr>
            <w:tcW w:w="1098" w:type="dxa"/>
          </w:tcPr>
          <w:p w:rsidR="00AC4119" w:rsidRPr="00441C3F" w:rsidRDefault="00AC4119" w:rsidP="00337496">
            <w:pPr>
              <w:rPr>
                <w:rFonts w:hAnsi="ＭＳ 明朝"/>
                <w:sz w:val="20"/>
                <w:szCs w:val="20"/>
              </w:rPr>
            </w:pPr>
          </w:p>
        </w:tc>
      </w:tr>
      <w:tr w:rsidR="00AC4119" w:rsidRPr="00441C3F" w:rsidTr="00337496">
        <w:tc>
          <w:tcPr>
            <w:tcW w:w="1527" w:type="dxa"/>
          </w:tcPr>
          <w:p w:rsidR="00AC4119" w:rsidRPr="00441C3F" w:rsidRDefault="00AC4119" w:rsidP="00337496">
            <w:pPr>
              <w:rPr>
                <w:rFonts w:hAnsi="ＭＳ 明朝"/>
                <w:sz w:val="20"/>
                <w:szCs w:val="20"/>
              </w:rPr>
            </w:pPr>
          </w:p>
        </w:tc>
        <w:tc>
          <w:tcPr>
            <w:tcW w:w="851" w:type="dxa"/>
          </w:tcPr>
          <w:p w:rsidR="00AC4119" w:rsidRPr="00441C3F" w:rsidRDefault="00AC4119" w:rsidP="00337496">
            <w:pPr>
              <w:rPr>
                <w:rFonts w:hAnsi="ＭＳ 明朝"/>
                <w:sz w:val="20"/>
                <w:szCs w:val="20"/>
              </w:rPr>
            </w:pPr>
          </w:p>
        </w:tc>
        <w:tc>
          <w:tcPr>
            <w:tcW w:w="850" w:type="dxa"/>
          </w:tcPr>
          <w:p w:rsidR="00AC4119" w:rsidRPr="00441C3F" w:rsidRDefault="00AC4119" w:rsidP="00337496">
            <w:pPr>
              <w:rPr>
                <w:rFonts w:hAnsi="ＭＳ 明朝"/>
                <w:sz w:val="20"/>
                <w:szCs w:val="20"/>
              </w:rPr>
            </w:pPr>
          </w:p>
        </w:tc>
        <w:tc>
          <w:tcPr>
            <w:tcW w:w="1701" w:type="dxa"/>
          </w:tcPr>
          <w:p w:rsidR="00AC4119" w:rsidRPr="00441C3F" w:rsidRDefault="00AC4119" w:rsidP="00337496">
            <w:pPr>
              <w:rPr>
                <w:rFonts w:hAnsi="ＭＳ 明朝"/>
                <w:sz w:val="20"/>
                <w:szCs w:val="20"/>
              </w:rPr>
            </w:pPr>
          </w:p>
        </w:tc>
        <w:tc>
          <w:tcPr>
            <w:tcW w:w="1985" w:type="dxa"/>
          </w:tcPr>
          <w:p w:rsidR="00AC4119" w:rsidRPr="00441C3F" w:rsidRDefault="00AC4119" w:rsidP="00337496">
            <w:pPr>
              <w:rPr>
                <w:rFonts w:hAnsi="ＭＳ 明朝"/>
                <w:sz w:val="20"/>
                <w:szCs w:val="20"/>
              </w:rPr>
            </w:pPr>
          </w:p>
        </w:tc>
        <w:tc>
          <w:tcPr>
            <w:tcW w:w="1134" w:type="dxa"/>
          </w:tcPr>
          <w:p w:rsidR="00AC4119" w:rsidRPr="00441C3F" w:rsidRDefault="00AC4119" w:rsidP="00337496">
            <w:pPr>
              <w:rPr>
                <w:rFonts w:hAnsi="ＭＳ 明朝"/>
                <w:sz w:val="20"/>
                <w:szCs w:val="20"/>
              </w:rPr>
            </w:pPr>
          </w:p>
        </w:tc>
        <w:tc>
          <w:tcPr>
            <w:tcW w:w="1098" w:type="dxa"/>
          </w:tcPr>
          <w:p w:rsidR="00AC4119" w:rsidRPr="00441C3F" w:rsidRDefault="00AC4119" w:rsidP="00337496">
            <w:pPr>
              <w:rPr>
                <w:rFonts w:hAnsi="ＭＳ 明朝"/>
                <w:sz w:val="20"/>
                <w:szCs w:val="20"/>
              </w:rPr>
            </w:pPr>
          </w:p>
        </w:tc>
      </w:tr>
      <w:tr w:rsidR="00522E31" w:rsidRPr="00441C3F" w:rsidTr="00441C3F">
        <w:tc>
          <w:tcPr>
            <w:tcW w:w="1527" w:type="dxa"/>
          </w:tcPr>
          <w:p w:rsidR="00EB5970" w:rsidRPr="00441C3F" w:rsidRDefault="00EB5970" w:rsidP="00EB5970">
            <w:pPr>
              <w:rPr>
                <w:rFonts w:hAnsi="ＭＳ 明朝"/>
                <w:sz w:val="20"/>
                <w:szCs w:val="20"/>
              </w:rPr>
            </w:pPr>
          </w:p>
        </w:tc>
        <w:tc>
          <w:tcPr>
            <w:tcW w:w="851" w:type="dxa"/>
          </w:tcPr>
          <w:p w:rsidR="00EB5970" w:rsidRPr="00441C3F" w:rsidRDefault="00EB5970" w:rsidP="00EB5970">
            <w:pPr>
              <w:rPr>
                <w:rFonts w:hAnsi="ＭＳ 明朝"/>
                <w:sz w:val="20"/>
                <w:szCs w:val="20"/>
              </w:rPr>
            </w:pPr>
          </w:p>
        </w:tc>
        <w:tc>
          <w:tcPr>
            <w:tcW w:w="850" w:type="dxa"/>
          </w:tcPr>
          <w:p w:rsidR="00EB5970" w:rsidRPr="00441C3F" w:rsidRDefault="00EB5970" w:rsidP="00EB5970">
            <w:pPr>
              <w:rPr>
                <w:rFonts w:hAnsi="ＭＳ 明朝"/>
                <w:sz w:val="20"/>
                <w:szCs w:val="20"/>
              </w:rPr>
            </w:pPr>
          </w:p>
        </w:tc>
        <w:tc>
          <w:tcPr>
            <w:tcW w:w="1701" w:type="dxa"/>
          </w:tcPr>
          <w:p w:rsidR="00EB5970" w:rsidRPr="00441C3F" w:rsidRDefault="00EB5970" w:rsidP="00EB5970">
            <w:pPr>
              <w:rPr>
                <w:rFonts w:hAnsi="ＭＳ 明朝"/>
                <w:sz w:val="20"/>
                <w:szCs w:val="20"/>
              </w:rPr>
            </w:pPr>
          </w:p>
        </w:tc>
        <w:tc>
          <w:tcPr>
            <w:tcW w:w="1985" w:type="dxa"/>
          </w:tcPr>
          <w:p w:rsidR="00EB5970" w:rsidRPr="00441C3F" w:rsidRDefault="00EB5970" w:rsidP="00EB5970">
            <w:pPr>
              <w:rPr>
                <w:rFonts w:hAnsi="ＭＳ 明朝"/>
                <w:sz w:val="20"/>
                <w:szCs w:val="20"/>
              </w:rPr>
            </w:pPr>
          </w:p>
        </w:tc>
        <w:tc>
          <w:tcPr>
            <w:tcW w:w="1134" w:type="dxa"/>
          </w:tcPr>
          <w:p w:rsidR="00EB5970" w:rsidRPr="00441C3F" w:rsidRDefault="00EB5970" w:rsidP="00EB5970">
            <w:pPr>
              <w:rPr>
                <w:rFonts w:hAnsi="ＭＳ 明朝"/>
                <w:sz w:val="20"/>
                <w:szCs w:val="20"/>
              </w:rPr>
            </w:pPr>
          </w:p>
        </w:tc>
        <w:tc>
          <w:tcPr>
            <w:tcW w:w="1098" w:type="dxa"/>
          </w:tcPr>
          <w:p w:rsidR="00EB5970" w:rsidRPr="00441C3F" w:rsidRDefault="00EB5970" w:rsidP="00EB5970">
            <w:pPr>
              <w:rPr>
                <w:rFonts w:hAnsi="ＭＳ 明朝"/>
                <w:sz w:val="20"/>
                <w:szCs w:val="20"/>
              </w:rPr>
            </w:pPr>
          </w:p>
        </w:tc>
      </w:tr>
      <w:tr w:rsidR="00522E31" w:rsidRPr="00441C3F" w:rsidTr="00441C3F">
        <w:tc>
          <w:tcPr>
            <w:tcW w:w="1527" w:type="dxa"/>
          </w:tcPr>
          <w:p w:rsidR="00EB5970" w:rsidRPr="00441C3F" w:rsidRDefault="00EB5970" w:rsidP="00EB5970">
            <w:pPr>
              <w:rPr>
                <w:rFonts w:hAnsi="ＭＳ 明朝"/>
                <w:sz w:val="20"/>
                <w:szCs w:val="20"/>
              </w:rPr>
            </w:pPr>
          </w:p>
        </w:tc>
        <w:tc>
          <w:tcPr>
            <w:tcW w:w="851" w:type="dxa"/>
          </w:tcPr>
          <w:p w:rsidR="00EB5970" w:rsidRPr="00441C3F" w:rsidRDefault="00EB5970" w:rsidP="00EB5970">
            <w:pPr>
              <w:rPr>
                <w:rFonts w:hAnsi="ＭＳ 明朝"/>
                <w:sz w:val="20"/>
                <w:szCs w:val="20"/>
              </w:rPr>
            </w:pPr>
          </w:p>
        </w:tc>
        <w:tc>
          <w:tcPr>
            <w:tcW w:w="850" w:type="dxa"/>
          </w:tcPr>
          <w:p w:rsidR="00EB5970" w:rsidRPr="00441C3F" w:rsidRDefault="00EB5970" w:rsidP="00EB5970">
            <w:pPr>
              <w:rPr>
                <w:rFonts w:hAnsi="ＭＳ 明朝"/>
                <w:sz w:val="20"/>
                <w:szCs w:val="20"/>
              </w:rPr>
            </w:pPr>
          </w:p>
        </w:tc>
        <w:tc>
          <w:tcPr>
            <w:tcW w:w="1701" w:type="dxa"/>
          </w:tcPr>
          <w:p w:rsidR="00EB5970" w:rsidRPr="00441C3F" w:rsidRDefault="00EB5970" w:rsidP="00EB5970">
            <w:pPr>
              <w:rPr>
                <w:rFonts w:hAnsi="ＭＳ 明朝"/>
                <w:sz w:val="20"/>
                <w:szCs w:val="20"/>
              </w:rPr>
            </w:pPr>
          </w:p>
        </w:tc>
        <w:tc>
          <w:tcPr>
            <w:tcW w:w="1985" w:type="dxa"/>
          </w:tcPr>
          <w:p w:rsidR="00EB5970" w:rsidRPr="00441C3F" w:rsidRDefault="00EB5970" w:rsidP="00EB5970">
            <w:pPr>
              <w:rPr>
                <w:rFonts w:hAnsi="ＭＳ 明朝"/>
                <w:sz w:val="20"/>
                <w:szCs w:val="20"/>
              </w:rPr>
            </w:pPr>
          </w:p>
        </w:tc>
        <w:tc>
          <w:tcPr>
            <w:tcW w:w="1134" w:type="dxa"/>
          </w:tcPr>
          <w:p w:rsidR="00EB5970" w:rsidRPr="00441C3F" w:rsidRDefault="00EB5970" w:rsidP="00EB5970">
            <w:pPr>
              <w:rPr>
                <w:rFonts w:hAnsi="ＭＳ 明朝"/>
                <w:sz w:val="20"/>
                <w:szCs w:val="20"/>
              </w:rPr>
            </w:pPr>
          </w:p>
        </w:tc>
        <w:tc>
          <w:tcPr>
            <w:tcW w:w="1098" w:type="dxa"/>
          </w:tcPr>
          <w:p w:rsidR="00EB5970" w:rsidRPr="00441C3F" w:rsidRDefault="00EB5970" w:rsidP="00EB5970">
            <w:pPr>
              <w:rPr>
                <w:rFonts w:hAnsi="ＭＳ 明朝"/>
                <w:sz w:val="20"/>
                <w:szCs w:val="20"/>
              </w:rPr>
            </w:pPr>
          </w:p>
        </w:tc>
      </w:tr>
      <w:tr w:rsidR="00522E31" w:rsidRPr="00441C3F" w:rsidTr="00441C3F">
        <w:tc>
          <w:tcPr>
            <w:tcW w:w="1527" w:type="dxa"/>
          </w:tcPr>
          <w:p w:rsidR="00EB5970" w:rsidRPr="00441C3F" w:rsidRDefault="00EB5970" w:rsidP="00EB5970">
            <w:pPr>
              <w:rPr>
                <w:rFonts w:hAnsi="ＭＳ 明朝"/>
                <w:sz w:val="20"/>
                <w:szCs w:val="20"/>
              </w:rPr>
            </w:pPr>
          </w:p>
        </w:tc>
        <w:tc>
          <w:tcPr>
            <w:tcW w:w="851" w:type="dxa"/>
          </w:tcPr>
          <w:p w:rsidR="00EB5970" w:rsidRPr="00441C3F" w:rsidRDefault="00EB5970" w:rsidP="00EB5970">
            <w:pPr>
              <w:rPr>
                <w:rFonts w:hAnsi="ＭＳ 明朝"/>
                <w:sz w:val="20"/>
                <w:szCs w:val="20"/>
              </w:rPr>
            </w:pPr>
          </w:p>
        </w:tc>
        <w:tc>
          <w:tcPr>
            <w:tcW w:w="850" w:type="dxa"/>
          </w:tcPr>
          <w:p w:rsidR="00EB5970" w:rsidRPr="00441C3F" w:rsidRDefault="00EB5970" w:rsidP="00EB5970">
            <w:pPr>
              <w:rPr>
                <w:rFonts w:hAnsi="ＭＳ 明朝"/>
                <w:sz w:val="20"/>
                <w:szCs w:val="20"/>
              </w:rPr>
            </w:pPr>
          </w:p>
        </w:tc>
        <w:tc>
          <w:tcPr>
            <w:tcW w:w="1701" w:type="dxa"/>
          </w:tcPr>
          <w:p w:rsidR="00EB5970" w:rsidRPr="00441C3F" w:rsidRDefault="00EB5970" w:rsidP="00EB5970">
            <w:pPr>
              <w:rPr>
                <w:rFonts w:hAnsi="ＭＳ 明朝"/>
                <w:sz w:val="20"/>
                <w:szCs w:val="20"/>
              </w:rPr>
            </w:pPr>
          </w:p>
        </w:tc>
        <w:tc>
          <w:tcPr>
            <w:tcW w:w="1985" w:type="dxa"/>
          </w:tcPr>
          <w:p w:rsidR="00EB5970" w:rsidRPr="00441C3F" w:rsidRDefault="00EB5970" w:rsidP="00EB5970">
            <w:pPr>
              <w:rPr>
                <w:rFonts w:hAnsi="ＭＳ 明朝"/>
                <w:sz w:val="20"/>
                <w:szCs w:val="20"/>
              </w:rPr>
            </w:pPr>
          </w:p>
        </w:tc>
        <w:tc>
          <w:tcPr>
            <w:tcW w:w="1134" w:type="dxa"/>
          </w:tcPr>
          <w:p w:rsidR="00EB5970" w:rsidRPr="00441C3F" w:rsidRDefault="00EB5970" w:rsidP="00EB5970">
            <w:pPr>
              <w:rPr>
                <w:rFonts w:hAnsi="ＭＳ 明朝"/>
                <w:sz w:val="20"/>
                <w:szCs w:val="20"/>
              </w:rPr>
            </w:pPr>
          </w:p>
        </w:tc>
        <w:tc>
          <w:tcPr>
            <w:tcW w:w="1098" w:type="dxa"/>
          </w:tcPr>
          <w:p w:rsidR="00EB5970" w:rsidRPr="00441C3F" w:rsidRDefault="00EB5970" w:rsidP="00EB5970">
            <w:pPr>
              <w:rPr>
                <w:rFonts w:hAnsi="ＭＳ 明朝"/>
                <w:sz w:val="20"/>
                <w:szCs w:val="20"/>
              </w:rPr>
            </w:pPr>
          </w:p>
        </w:tc>
      </w:tr>
      <w:tr w:rsidR="00522E31" w:rsidRPr="00441C3F" w:rsidTr="00441C3F">
        <w:tc>
          <w:tcPr>
            <w:tcW w:w="1527" w:type="dxa"/>
          </w:tcPr>
          <w:p w:rsidR="00EB5970" w:rsidRPr="00441C3F" w:rsidRDefault="00EB5970" w:rsidP="00EB5970">
            <w:pPr>
              <w:rPr>
                <w:rFonts w:hAnsi="ＭＳ 明朝"/>
                <w:sz w:val="20"/>
                <w:szCs w:val="20"/>
              </w:rPr>
            </w:pPr>
          </w:p>
        </w:tc>
        <w:tc>
          <w:tcPr>
            <w:tcW w:w="851" w:type="dxa"/>
          </w:tcPr>
          <w:p w:rsidR="00EB5970" w:rsidRPr="00441C3F" w:rsidRDefault="00EB5970" w:rsidP="00EB5970">
            <w:pPr>
              <w:rPr>
                <w:rFonts w:hAnsi="ＭＳ 明朝"/>
                <w:sz w:val="20"/>
                <w:szCs w:val="20"/>
              </w:rPr>
            </w:pPr>
          </w:p>
        </w:tc>
        <w:tc>
          <w:tcPr>
            <w:tcW w:w="850" w:type="dxa"/>
          </w:tcPr>
          <w:p w:rsidR="00EB5970" w:rsidRPr="00441C3F" w:rsidRDefault="00EB5970" w:rsidP="00EB5970">
            <w:pPr>
              <w:rPr>
                <w:rFonts w:hAnsi="ＭＳ 明朝"/>
                <w:sz w:val="20"/>
                <w:szCs w:val="20"/>
              </w:rPr>
            </w:pPr>
          </w:p>
        </w:tc>
        <w:tc>
          <w:tcPr>
            <w:tcW w:w="1701" w:type="dxa"/>
          </w:tcPr>
          <w:p w:rsidR="00EB5970" w:rsidRPr="00441C3F" w:rsidRDefault="00EB5970" w:rsidP="00EB5970">
            <w:pPr>
              <w:rPr>
                <w:rFonts w:hAnsi="ＭＳ 明朝"/>
                <w:sz w:val="20"/>
                <w:szCs w:val="20"/>
              </w:rPr>
            </w:pPr>
          </w:p>
        </w:tc>
        <w:tc>
          <w:tcPr>
            <w:tcW w:w="1985" w:type="dxa"/>
          </w:tcPr>
          <w:p w:rsidR="00EB5970" w:rsidRPr="00441C3F" w:rsidRDefault="00EB5970" w:rsidP="00EB5970">
            <w:pPr>
              <w:rPr>
                <w:rFonts w:hAnsi="ＭＳ 明朝"/>
                <w:sz w:val="20"/>
                <w:szCs w:val="20"/>
              </w:rPr>
            </w:pPr>
          </w:p>
        </w:tc>
        <w:tc>
          <w:tcPr>
            <w:tcW w:w="1134" w:type="dxa"/>
          </w:tcPr>
          <w:p w:rsidR="00EB5970" w:rsidRPr="00441C3F" w:rsidRDefault="00EB5970" w:rsidP="00EB5970">
            <w:pPr>
              <w:rPr>
                <w:rFonts w:hAnsi="ＭＳ 明朝"/>
                <w:sz w:val="20"/>
                <w:szCs w:val="20"/>
              </w:rPr>
            </w:pPr>
          </w:p>
        </w:tc>
        <w:tc>
          <w:tcPr>
            <w:tcW w:w="1098" w:type="dxa"/>
          </w:tcPr>
          <w:p w:rsidR="00EB5970" w:rsidRPr="00441C3F" w:rsidRDefault="00EB5970" w:rsidP="00EB5970">
            <w:pPr>
              <w:rPr>
                <w:rFonts w:hAnsi="ＭＳ 明朝"/>
                <w:sz w:val="20"/>
                <w:szCs w:val="20"/>
              </w:rPr>
            </w:pPr>
          </w:p>
        </w:tc>
      </w:tr>
      <w:tr w:rsidR="00EB5970" w:rsidRPr="00441C3F" w:rsidTr="00441C3F">
        <w:trPr>
          <w:gridAfter w:val="2"/>
          <w:wAfter w:w="2232" w:type="dxa"/>
        </w:trPr>
        <w:tc>
          <w:tcPr>
            <w:tcW w:w="4929" w:type="dxa"/>
            <w:gridSpan w:val="4"/>
            <w:tcBorders>
              <w:bottom w:val="single" w:sz="4" w:space="0" w:color="auto"/>
            </w:tcBorders>
          </w:tcPr>
          <w:p w:rsidR="00EB5970" w:rsidRPr="00441C3F" w:rsidRDefault="00522E31" w:rsidP="00441C3F">
            <w:pPr>
              <w:jc w:val="center"/>
              <w:rPr>
                <w:rFonts w:hAnsi="ＭＳ 明朝"/>
                <w:sz w:val="20"/>
                <w:szCs w:val="20"/>
              </w:rPr>
            </w:pPr>
            <w:r w:rsidRPr="00441C3F">
              <w:rPr>
                <w:rFonts w:hAnsi="ＭＳ 明朝" w:hint="eastAsia"/>
                <w:sz w:val="20"/>
                <w:szCs w:val="20"/>
              </w:rPr>
              <w:t>現　　　金</w:t>
            </w:r>
          </w:p>
        </w:tc>
        <w:tc>
          <w:tcPr>
            <w:tcW w:w="1985" w:type="dxa"/>
            <w:tcBorders>
              <w:bottom w:val="single" w:sz="4" w:space="0" w:color="auto"/>
            </w:tcBorders>
          </w:tcPr>
          <w:p w:rsidR="00EB5970" w:rsidRPr="00441C3F" w:rsidRDefault="00EB5970" w:rsidP="00EB5970">
            <w:pPr>
              <w:rPr>
                <w:rFonts w:hAnsi="ＭＳ 明朝"/>
                <w:sz w:val="20"/>
                <w:szCs w:val="20"/>
              </w:rPr>
            </w:pPr>
          </w:p>
        </w:tc>
      </w:tr>
      <w:tr w:rsidR="00EB5970" w:rsidRPr="00441C3F" w:rsidTr="00441C3F">
        <w:trPr>
          <w:gridAfter w:val="2"/>
          <w:wAfter w:w="2232" w:type="dxa"/>
        </w:trPr>
        <w:tc>
          <w:tcPr>
            <w:tcW w:w="4929" w:type="dxa"/>
            <w:gridSpan w:val="4"/>
            <w:shd w:val="clear" w:color="auto" w:fill="FBD4B4"/>
          </w:tcPr>
          <w:p w:rsidR="00EB5970" w:rsidRPr="00441C3F" w:rsidRDefault="00522E31" w:rsidP="00441C3F">
            <w:pPr>
              <w:jc w:val="center"/>
              <w:rPr>
                <w:rFonts w:hAnsi="ＭＳ 明朝"/>
                <w:b/>
                <w:sz w:val="20"/>
                <w:szCs w:val="20"/>
              </w:rPr>
            </w:pPr>
            <w:r w:rsidRPr="00441C3F">
              <w:rPr>
                <w:rFonts w:hAnsi="ＭＳ 明朝" w:hint="eastAsia"/>
                <w:b/>
                <w:sz w:val="20"/>
                <w:szCs w:val="20"/>
              </w:rPr>
              <w:t>合　　　　計</w:t>
            </w:r>
          </w:p>
        </w:tc>
        <w:tc>
          <w:tcPr>
            <w:tcW w:w="1985" w:type="dxa"/>
            <w:shd w:val="clear" w:color="auto" w:fill="FBD4B4"/>
          </w:tcPr>
          <w:p w:rsidR="00EB5970" w:rsidRPr="00441C3F" w:rsidRDefault="00EB5970" w:rsidP="00EB5970">
            <w:pPr>
              <w:rPr>
                <w:rFonts w:hAnsi="ＭＳ 明朝"/>
                <w:sz w:val="20"/>
                <w:szCs w:val="20"/>
              </w:rPr>
            </w:pPr>
          </w:p>
        </w:tc>
      </w:tr>
    </w:tbl>
    <w:p w:rsidR="00EB5970" w:rsidRDefault="00EB5970" w:rsidP="002E59B4">
      <w:pPr>
        <w:ind w:left="355" w:hangingChars="200" w:hanging="355"/>
        <w:rPr>
          <w:rFonts w:ascii="ＭＳ ゴシック" w:eastAsia="ＭＳ ゴシック" w:hAnsi="ＭＳ ゴシック"/>
          <w:sz w:val="20"/>
          <w:szCs w:val="20"/>
        </w:rPr>
      </w:pPr>
    </w:p>
    <w:p w:rsidR="00223C40" w:rsidRDefault="00223C40" w:rsidP="00EB5970">
      <w:pPr>
        <w:ind w:left="424" w:hanging="424"/>
        <w:rPr>
          <w:rFonts w:ascii="ＭＳ ゴシック" w:eastAsia="ＭＳ ゴシック" w:hAnsi="ＭＳ ゴシック"/>
          <w:sz w:val="20"/>
          <w:szCs w:val="20"/>
        </w:rPr>
      </w:pPr>
      <w:r>
        <w:rPr>
          <w:rFonts w:ascii="ＭＳ ゴシック" w:eastAsia="ＭＳ ゴシック" w:hAnsi="ＭＳ ゴシック" w:hint="eastAsia"/>
          <w:sz w:val="20"/>
          <w:szCs w:val="20"/>
        </w:rPr>
        <w:t>２　不動産（土地）</w:t>
      </w:r>
      <w:r w:rsidR="00001137">
        <w:rPr>
          <w:rFonts w:ascii="ＭＳ ゴシック" w:eastAsia="ＭＳ ゴシック" w:hAnsi="ＭＳ ゴシック" w:hint="eastAsia"/>
          <w:sz w:val="20"/>
          <w:szCs w:val="20"/>
        </w:rPr>
        <w:t xml:space="preserve">　　□下記のとおり　　　□なし　　　□下記以外にも調査中のものがある</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1559"/>
        <w:gridCol w:w="1276"/>
        <w:gridCol w:w="1276"/>
        <w:gridCol w:w="1665"/>
      </w:tblGrid>
      <w:tr w:rsidR="00522E31" w:rsidRPr="00441C3F" w:rsidTr="00441C3F">
        <w:tc>
          <w:tcPr>
            <w:tcW w:w="3370" w:type="dxa"/>
          </w:tcPr>
          <w:p w:rsidR="00223C40" w:rsidRPr="00441C3F" w:rsidRDefault="00522E31" w:rsidP="00441C3F">
            <w:pPr>
              <w:jc w:val="center"/>
              <w:rPr>
                <w:rFonts w:hAnsi="ＭＳ 明朝"/>
                <w:sz w:val="16"/>
                <w:szCs w:val="16"/>
              </w:rPr>
            </w:pPr>
            <w:r w:rsidRPr="00441C3F">
              <w:rPr>
                <w:rFonts w:hAnsi="ＭＳ 明朝" w:hint="eastAsia"/>
                <w:sz w:val="16"/>
                <w:szCs w:val="16"/>
              </w:rPr>
              <w:t>所　　在</w:t>
            </w:r>
          </w:p>
        </w:tc>
        <w:tc>
          <w:tcPr>
            <w:tcW w:w="1559" w:type="dxa"/>
          </w:tcPr>
          <w:p w:rsidR="00223C40" w:rsidRPr="00441C3F" w:rsidRDefault="00522E31" w:rsidP="00441C3F">
            <w:pPr>
              <w:jc w:val="center"/>
              <w:rPr>
                <w:rFonts w:hAnsi="ＭＳ 明朝"/>
                <w:sz w:val="16"/>
                <w:szCs w:val="16"/>
              </w:rPr>
            </w:pPr>
            <w:r w:rsidRPr="00441C3F">
              <w:rPr>
                <w:rFonts w:hAnsi="ＭＳ 明朝" w:hint="eastAsia"/>
                <w:sz w:val="16"/>
                <w:szCs w:val="16"/>
              </w:rPr>
              <w:t>地　　番</w:t>
            </w:r>
          </w:p>
        </w:tc>
        <w:tc>
          <w:tcPr>
            <w:tcW w:w="1276" w:type="dxa"/>
          </w:tcPr>
          <w:p w:rsidR="00223C40" w:rsidRPr="00441C3F" w:rsidRDefault="00522E31" w:rsidP="00441C3F">
            <w:pPr>
              <w:jc w:val="center"/>
              <w:rPr>
                <w:rFonts w:hAnsi="ＭＳ 明朝"/>
                <w:sz w:val="16"/>
                <w:szCs w:val="16"/>
              </w:rPr>
            </w:pPr>
            <w:r w:rsidRPr="00441C3F">
              <w:rPr>
                <w:rFonts w:hAnsi="ＭＳ 明朝" w:hint="eastAsia"/>
                <w:sz w:val="16"/>
                <w:szCs w:val="16"/>
              </w:rPr>
              <w:t>地　　目</w:t>
            </w:r>
          </w:p>
        </w:tc>
        <w:tc>
          <w:tcPr>
            <w:tcW w:w="1276" w:type="dxa"/>
          </w:tcPr>
          <w:p w:rsidR="00223C40" w:rsidRPr="00441C3F" w:rsidRDefault="00522E31" w:rsidP="00441C3F">
            <w:pPr>
              <w:jc w:val="center"/>
              <w:rPr>
                <w:rFonts w:hAnsi="ＭＳ 明朝"/>
                <w:sz w:val="16"/>
                <w:szCs w:val="16"/>
              </w:rPr>
            </w:pPr>
            <w:r w:rsidRPr="00441C3F">
              <w:rPr>
                <w:rFonts w:hAnsi="ＭＳ 明朝" w:hint="eastAsia"/>
                <w:sz w:val="16"/>
                <w:szCs w:val="16"/>
              </w:rPr>
              <w:t>地積（㎡）</w:t>
            </w:r>
          </w:p>
        </w:tc>
        <w:tc>
          <w:tcPr>
            <w:tcW w:w="1665" w:type="dxa"/>
          </w:tcPr>
          <w:p w:rsidR="00223C40" w:rsidRPr="00441C3F" w:rsidRDefault="00522E31" w:rsidP="00441C3F">
            <w:pPr>
              <w:jc w:val="center"/>
              <w:rPr>
                <w:rFonts w:hAnsi="ＭＳ 明朝"/>
                <w:sz w:val="14"/>
                <w:szCs w:val="14"/>
              </w:rPr>
            </w:pPr>
            <w:r w:rsidRPr="00441C3F">
              <w:rPr>
                <w:rFonts w:hAnsi="ＭＳ 明朝" w:hint="eastAsia"/>
                <w:sz w:val="14"/>
                <w:szCs w:val="14"/>
              </w:rPr>
              <w:t>（根）抵当権の有無</w:t>
            </w:r>
          </w:p>
        </w:tc>
      </w:tr>
      <w:tr w:rsidR="00522E31" w:rsidRPr="00441C3F" w:rsidTr="00441C3F">
        <w:tc>
          <w:tcPr>
            <w:tcW w:w="3370" w:type="dxa"/>
          </w:tcPr>
          <w:p w:rsidR="00223C40" w:rsidRPr="00441C3F" w:rsidRDefault="00223C40" w:rsidP="00EB5970">
            <w:pPr>
              <w:rPr>
                <w:rFonts w:hAnsi="ＭＳ 明朝"/>
                <w:sz w:val="20"/>
                <w:szCs w:val="20"/>
              </w:rPr>
            </w:pPr>
          </w:p>
        </w:tc>
        <w:tc>
          <w:tcPr>
            <w:tcW w:w="1559" w:type="dxa"/>
          </w:tcPr>
          <w:p w:rsidR="00223C40" w:rsidRPr="00441C3F" w:rsidRDefault="00223C40" w:rsidP="00EB5970">
            <w:pPr>
              <w:rPr>
                <w:rFonts w:hAnsi="ＭＳ 明朝"/>
                <w:sz w:val="20"/>
                <w:szCs w:val="20"/>
              </w:rPr>
            </w:pPr>
          </w:p>
        </w:tc>
        <w:tc>
          <w:tcPr>
            <w:tcW w:w="1276" w:type="dxa"/>
          </w:tcPr>
          <w:p w:rsidR="00223C40" w:rsidRPr="00441C3F" w:rsidRDefault="00223C40" w:rsidP="00EB5970">
            <w:pPr>
              <w:rPr>
                <w:rFonts w:hAnsi="ＭＳ 明朝"/>
                <w:sz w:val="20"/>
                <w:szCs w:val="20"/>
              </w:rPr>
            </w:pPr>
          </w:p>
        </w:tc>
        <w:tc>
          <w:tcPr>
            <w:tcW w:w="1276" w:type="dxa"/>
          </w:tcPr>
          <w:p w:rsidR="00223C40" w:rsidRPr="00441C3F" w:rsidRDefault="00223C40" w:rsidP="00EB5970">
            <w:pPr>
              <w:rPr>
                <w:rFonts w:hAnsi="ＭＳ 明朝"/>
                <w:sz w:val="20"/>
                <w:szCs w:val="20"/>
              </w:rPr>
            </w:pPr>
          </w:p>
        </w:tc>
        <w:tc>
          <w:tcPr>
            <w:tcW w:w="1665" w:type="dxa"/>
          </w:tcPr>
          <w:p w:rsidR="00223C40" w:rsidRPr="00441C3F" w:rsidRDefault="00223C40" w:rsidP="00EB5970">
            <w:pPr>
              <w:rPr>
                <w:rFonts w:hAnsi="ＭＳ 明朝"/>
                <w:sz w:val="20"/>
                <w:szCs w:val="20"/>
              </w:rPr>
            </w:pPr>
          </w:p>
        </w:tc>
      </w:tr>
      <w:tr w:rsidR="00AC4119" w:rsidRPr="00441C3F" w:rsidTr="00337496">
        <w:tc>
          <w:tcPr>
            <w:tcW w:w="3370" w:type="dxa"/>
          </w:tcPr>
          <w:p w:rsidR="00AC4119" w:rsidRPr="00441C3F" w:rsidRDefault="00AC4119" w:rsidP="00337496">
            <w:pPr>
              <w:rPr>
                <w:rFonts w:hAnsi="ＭＳ 明朝"/>
                <w:sz w:val="20"/>
                <w:szCs w:val="20"/>
              </w:rPr>
            </w:pPr>
          </w:p>
        </w:tc>
        <w:tc>
          <w:tcPr>
            <w:tcW w:w="1559" w:type="dxa"/>
          </w:tcPr>
          <w:p w:rsidR="00AC4119" w:rsidRPr="00441C3F" w:rsidRDefault="00AC4119" w:rsidP="00337496">
            <w:pPr>
              <w:rPr>
                <w:rFonts w:hAnsi="ＭＳ 明朝"/>
                <w:sz w:val="20"/>
                <w:szCs w:val="20"/>
              </w:rPr>
            </w:pPr>
          </w:p>
        </w:tc>
        <w:tc>
          <w:tcPr>
            <w:tcW w:w="1276" w:type="dxa"/>
          </w:tcPr>
          <w:p w:rsidR="00AC4119" w:rsidRPr="00441C3F" w:rsidRDefault="00AC4119" w:rsidP="00337496">
            <w:pPr>
              <w:rPr>
                <w:rFonts w:hAnsi="ＭＳ 明朝"/>
                <w:sz w:val="20"/>
                <w:szCs w:val="20"/>
              </w:rPr>
            </w:pPr>
          </w:p>
        </w:tc>
        <w:tc>
          <w:tcPr>
            <w:tcW w:w="1276" w:type="dxa"/>
          </w:tcPr>
          <w:p w:rsidR="00AC4119" w:rsidRPr="00441C3F" w:rsidRDefault="00AC4119" w:rsidP="00337496">
            <w:pPr>
              <w:rPr>
                <w:rFonts w:hAnsi="ＭＳ 明朝"/>
                <w:sz w:val="20"/>
                <w:szCs w:val="20"/>
              </w:rPr>
            </w:pPr>
          </w:p>
        </w:tc>
        <w:tc>
          <w:tcPr>
            <w:tcW w:w="1665" w:type="dxa"/>
          </w:tcPr>
          <w:p w:rsidR="00AC4119" w:rsidRPr="00441C3F" w:rsidRDefault="00AC4119" w:rsidP="00337496">
            <w:pPr>
              <w:rPr>
                <w:rFonts w:hAnsi="ＭＳ 明朝"/>
                <w:sz w:val="20"/>
                <w:szCs w:val="20"/>
              </w:rPr>
            </w:pPr>
          </w:p>
        </w:tc>
      </w:tr>
      <w:tr w:rsidR="00AC4119" w:rsidRPr="00441C3F" w:rsidTr="00337496">
        <w:tc>
          <w:tcPr>
            <w:tcW w:w="3370" w:type="dxa"/>
          </w:tcPr>
          <w:p w:rsidR="00AC4119" w:rsidRPr="00441C3F" w:rsidRDefault="00AC4119" w:rsidP="00337496">
            <w:pPr>
              <w:rPr>
                <w:rFonts w:hAnsi="ＭＳ 明朝"/>
                <w:sz w:val="20"/>
                <w:szCs w:val="20"/>
              </w:rPr>
            </w:pPr>
          </w:p>
        </w:tc>
        <w:tc>
          <w:tcPr>
            <w:tcW w:w="1559" w:type="dxa"/>
          </w:tcPr>
          <w:p w:rsidR="00AC4119" w:rsidRPr="00441C3F" w:rsidRDefault="00AC4119" w:rsidP="00337496">
            <w:pPr>
              <w:rPr>
                <w:rFonts w:hAnsi="ＭＳ 明朝"/>
                <w:sz w:val="20"/>
                <w:szCs w:val="20"/>
              </w:rPr>
            </w:pPr>
          </w:p>
        </w:tc>
        <w:tc>
          <w:tcPr>
            <w:tcW w:w="1276" w:type="dxa"/>
          </w:tcPr>
          <w:p w:rsidR="00AC4119" w:rsidRPr="00441C3F" w:rsidRDefault="00AC4119" w:rsidP="00337496">
            <w:pPr>
              <w:rPr>
                <w:rFonts w:hAnsi="ＭＳ 明朝"/>
                <w:sz w:val="20"/>
                <w:szCs w:val="20"/>
              </w:rPr>
            </w:pPr>
          </w:p>
        </w:tc>
        <w:tc>
          <w:tcPr>
            <w:tcW w:w="1276" w:type="dxa"/>
          </w:tcPr>
          <w:p w:rsidR="00AC4119" w:rsidRPr="00441C3F" w:rsidRDefault="00AC4119" w:rsidP="00337496">
            <w:pPr>
              <w:rPr>
                <w:rFonts w:hAnsi="ＭＳ 明朝"/>
                <w:sz w:val="20"/>
                <w:szCs w:val="20"/>
              </w:rPr>
            </w:pPr>
          </w:p>
        </w:tc>
        <w:tc>
          <w:tcPr>
            <w:tcW w:w="1665" w:type="dxa"/>
          </w:tcPr>
          <w:p w:rsidR="00AC4119" w:rsidRPr="00441C3F" w:rsidRDefault="00AC4119" w:rsidP="00337496">
            <w:pPr>
              <w:rPr>
                <w:rFonts w:hAnsi="ＭＳ 明朝"/>
                <w:sz w:val="20"/>
                <w:szCs w:val="20"/>
              </w:rPr>
            </w:pPr>
          </w:p>
        </w:tc>
      </w:tr>
      <w:tr w:rsidR="00AC4119" w:rsidRPr="00441C3F" w:rsidTr="00337496">
        <w:tc>
          <w:tcPr>
            <w:tcW w:w="3370" w:type="dxa"/>
          </w:tcPr>
          <w:p w:rsidR="00AC4119" w:rsidRPr="00441C3F" w:rsidRDefault="00AC4119" w:rsidP="00337496">
            <w:pPr>
              <w:rPr>
                <w:rFonts w:hAnsi="ＭＳ 明朝"/>
                <w:sz w:val="20"/>
                <w:szCs w:val="20"/>
              </w:rPr>
            </w:pPr>
          </w:p>
        </w:tc>
        <w:tc>
          <w:tcPr>
            <w:tcW w:w="1559" w:type="dxa"/>
          </w:tcPr>
          <w:p w:rsidR="00AC4119" w:rsidRPr="00441C3F" w:rsidRDefault="00AC4119" w:rsidP="00337496">
            <w:pPr>
              <w:rPr>
                <w:rFonts w:hAnsi="ＭＳ 明朝"/>
                <w:sz w:val="20"/>
                <w:szCs w:val="20"/>
              </w:rPr>
            </w:pPr>
          </w:p>
        </w:tc>
        <w:tc>
          <w:tcPr>
            <w:tcW w:w="1276" w:type="dxa"/>
          </w:tcPr>
          <w:p w:rsidR="00AC4119" w:rsidRPr="00441C3F" w:rsidRDefault="00AC4119" w:rsidP="00337496">
            <w:pPr>
              <w:rPr>
                <w:rFonts w:hAnsi="ＭＳ 明朝"/>
                <w:sz w:val="20"/>
                <w:szCs w:val="20"/>
              </w:rPr>
            </w:pPr>
          </w:p>
        </w:tc>
        <w:tc>
          <w:tcPr>
            <w:tcW w:w="1276" w:type="dxa"/>
          </w:tcPr>
          <w:p w:rsidR="00AC4119" w:rsidRPr="00441C3F" w:rsidRDefault="00AC4119" w:rsidP="00337496">
            <w:pPr>
              <w:rPr>
                <w:rFonts w:hAnsi="ＭＳ 明朝"/>
                <w:sz w:val="20"/>
                <w:szCs w:val="20"/>
              </w:rPr>
            </w:pPr>
          </w:p>
        </w:tc>
        <w:tc>
          <w:tcPr>
            <w:tcW w:w="1665" w:type="dxa"/>
          </w:tcPr>
          <w:p w:rsidR="00AC4119" w:rsidRPr="00441C3F" w:rsidRDefault="00AC4119" w:rsidP="00337496">
            <w:pPr>
              <w:rPr>
                <w:rFonts w:hAnsi="ＭＳ 明朝"/>
                <w:sz w:val="20"/>
                <w:szCs w:val="20"/>
              </w:rPr>
            </w:pPr>
          </w:p>
        </w:tc>
      </w:tr>
      <w:tr w:rsidR="00AC4119" w:rsidRPr="00441C3F" w:rsidTr="00337496">
        <w:tc>
          <w:tcPr>
            <w:tcW w:w="3370" w:type="dxa"/>
          </w:tcPr>
          <w:p w:rsidR="00AC4119" w:rsidRPr="00441C3F" w:rsidRDefault="00AC4119" w:rsidP="00337496">
            <w:pPr>
              <w:rPr>
                <w:rFonts w:hAnsi="ＭＳ 明朝"/>
                <w:sz w:val="20"/>
                <w:szCs w:val="20"/>
              </w:rPr>
            </w:pPr>
          </w:p>
        </w:tc>
        <w:tc>
          <w:tcPr>
            <w:tcW w:w="1559" w:type="dxa"/>
          </w:tcPr>
          <w:p w:rsidR="00AC4119" w:rsidRPr="00441C3F" w:rsidRDefault="00AC4119" w:rsidP="00337496">
            <w:pPr>
              <w:rPr>
                <w:rFonts w:hAnsi="ＭＳ 明朝"/>
                <w:sz w:val="20"/>
                <w:szCs w:val="20"/>
              </w:rPr>
            </w:pPr>
          </w:p>
        </w:tc>
        <w:tc>
          <w:tcPr>
            <w:tcW w:w="1276" w:type="dxa"/>
          </w:tcPr>
          <w:p w:rsidR="00AC4119" w:rsidRPr="00441C3F" w:rsidRDefault="00AC4119" w:rsidP="00337496">
            <w:pPr>
              <w:rPr>
                <w:rFonts w:hAnsi="ＭＳ 明朝"/>
                <w:sz w:val="20"/>
                <w:szCs w:val="20"/>
              </w:rPr>
            </w:pPr>
          </w:p>
        </w:tc>
        <w:tc>
          <w:tcPr>
            <w:tcW w:w="1276" w:type="dxa"/>
          </w:tcPr>
          <w:p w:rsidR="00AC4119" w:rsidRPr="00441C3F" w:rsidRDefault="00AC4119" w:rsidP="00337496">
            <w:pPr>
              <w:rPr>
                <w:rFonts w:hAnsi="ＭＳ 明朝"/>
                <w:sz w:val="20"/>
                <w:szCs w:val="20"/>
              </w:rPr>
            </w:pPr>
          </w:p>
        </w:tc>
        <w:tc>
          <w:tcPr>
            <w:tcW w:w="1665" w:type="dxa"/>
          </w:tcPr>
          <w:p w:rsidR="00AC4119" w:rsidRPr="00441C3F" w:rsidRDefault="00AC4119" w:rsidP="00337496">
            <w:pPr>
              <w:rPr>
                <w:rFonts w:hAnsi="ＭＳ 明朝"/>
                <w:sz w:val="20"/>
                <w:szCs w:val="20"/>
              </w:rPr>
            </w:pPr>
          </w:p>
        </w:tc>
      </w:tr>
      <w:tr w:rsidR="00522E31" w:rsidRPr="00441C3F" w:rsidTr="00441C3F">
        <w:tc>
          <w:tcPr>
            <w:tcW w:w="3370" w:type="dxa"/>
          </w:tcPr>
          <w:p w:rsidR="00223C40" w:rsidRPr="00441C3F" w:rsidRDefault="00223C40" w:rsidP="00EB5970">
            <w:pPr>
              <w:rPr>
                <w:rFonts w:hAnsi="ＭＳ 明朝"/>
                <w:sz w:val="20"/>
                <w:szCs w:val="20"/>
              </w:rPr>
            </w:pPr>
          </w:p>
        </w:tc>
        <w:tc>
          <w:tcPr>
            <w:tcW w:w="1559" w:type="dxa"/>
          </w:tcPr>
          <w:p w:rsidR="00223C40" w:rsidRPr="00441C3F" w:rsidRDefault="00223C40" w:rsidP="00EB5970">
            <w:pPr>
              <w:rPr>
                <w:rFonts w:hAnsi="ＭＳ 明朝"/>
                <w:sz w:val="20"/>
                <w:szCs w:val="20"/>
              </w:rPr>
            </w:pPr>
          </w:p>
        </w:tc>
        <w:tc>
          <w:tcPr>
            <w:tcW w:w="1276" w:type="dxa"/>
          </w:tcPr>
          <w:p w:rsidR="00223C40" w:rsidRPr="00441C3F" w:rsidRDefault="00223C40" w:rsidP="00EB5970">
            <w:pPr>
              <w:rPr>
                <w:rFonts w:hAnsi="ＭＳ 明朝"/>
                <w:sz w:val="20"/>
                <w:szCs w:val="20"/>
              </w:rPr>
            </w:pPr>
          </w:p>
        </w:tc>
        <w:tc>
          <w:tcPr>
            <w:tcW w:w="1276" w:type="dxa"/>
          </w:tcPr>
          <w:p w:rsidR="00223C40" w:rsidRPr="00441C3F" w:rsidRDefault="00223C40" w:rsidP="00EB5970">
            <w:pPr>
              <w:rPr>
                <w:rFonts w:hAnsi="ＭＳ 明朝"/>
                <w:sz w:val="20"/>
                <w:szCs w:val="20"/>
              </w:rPr>
            </w:pPr>
          </w:p>
        </w:tc>
        <w:tc>
          <w:tcPr>
            <w:tcW w:w="1665" w:type="dxa"/>
          </w:tcPr>
          <w:p w:rsidR="00223C40" w:rsidRPr="00441C3F" w:rsidRDefault="00223C40" w:rsidP="00EB5970">
            <w:pPr>
              <w:rPr>
                <w:rFonts w:hAnsi="ＭＳ 明朝"/>
                <w:sz w:val="20"/>
                <w:szCs w:val="20"/>
              </w:rPr>
            </w:pPr>
          </w:p>
        </w:tc>
      </w:tr>
      <w:tr w:rsidR="00522E31" w:rsidRPr="00441C3F" w:rsidTr="00441C3F">
        <w:tc>
          <w:tcPr>
            <w:tcW w:w="3370" w:type="dxa"/>
          </w:tcPr>
          <w:p w:rsidR="00223C40" w:rsidRPr="00441C3F" w:rsidRDefault="00223C40" w:rsidP="00EB5970">
            <w:pPr>
              <w:rPr>
                <w:rFonts w:hAnsi="ＭＳ 明朝"/>
                <w:sz w:val="20"/>
                <w:szCs w:val="20"/>
              </w:rPr>
            </w:pPr>
          </w:p>
        </w:tc>
        <w:tc>
          <w:tcPr>
            <w:tcW w:w="1559" w:type="dxa"/>
          </w:tcPr>
          <w:p w:rsidR="00223C40" w:rsidRPr="00441C3F" w:rsidRDefault="00223C40" w:rsidP="00EB5970">
            <w:pPr>
              <w:rPr>
                <w:rFonts w:hAnsi="ＭＳ 明朝"/>
                <w:sz w:val="20"/>
                <w:szCs w:val="20"/>
              </w:rPr>
            </w:pPr>
          </w:p>
        </w:tc>
        <w:tc>
          <w:tcPr>
            <w:tcW w:w="1276" w:type="dxa"/>
          </w:tcPr>
          <w:p w:rsidR="00223C40" w:rsidRPr="00441C3F" w:rsidRDefault="00223C40" w:rsidP="00EB5970">
            <w:pPr>
              <w:rPr>
                <w:rFonts w:hAnsi="ＭＳ 明朝"/>
                <w:sz w:val="20"/>
                <w:szCs w:val="20"/>
              </w:rPr>
            </w:pPr>
          </w:p>
        </w:tc>
        <w:tc>
          <w:tcPr>
            <w:tcW w:w="1276" w:type="dxa"/>
          </w:tcPr>
          <w:p w:rsidR="00223C40" w:rsidRPr="00441C3F" w:rsidRDefault="00223C40" w:rsidP="00EB5970">
            <w:pPr>
              <w:rPr>
                <w:rFonts w:hAnsi="ＭＳ 明朝"/>
                <w:sz w:val="20"/>
                <w:szCs w:val="20"/>
              </w:rPr>
            </w:pPr>
          </w:p>
        </w:tc>
        <w:tc>
          <w:tcPr>
            <w:tcW w:w="1665" w:type="dxa"/>
          </w:tcPr>
          <w:p w:rsidR="00223C40" w:rsidRPr="00441C3F" w:rsidRDefault="00223C40" w:rsidP="00EB5970">
            <w:pPr>
              <w:rPr>
                <w:rFonts w:hAnsi="ＭＳ 明朝"/>
                <w:sz w:val="20"/>
                <w:szCs w:val="20"/>
              </w:rPr>
            </w:pPr>
          </w:p>
        </w:tc>
      </w:tr>
      <w:tr w:rsidR="00522E31" w:rsidRPr="00441C3F" w:rsidTr="00441C3F">
        <w:tc>
          <w:tcPr>
            <w:tcW w:w="3370" w:type="dxa"/>
          </w:tcPr>
          <w:p w:rsidR="00223C40" w:rsidRPr="00441C3F" w:rsidRDefault="00223C40" w:rsidP="00EB5970">
            <w:pPr>
              <w:rPr>
                <w:rFonts w:hAnsi="ＭＳ 明朝"/>
                <w:sz w:val="20"/>
                <w:szCs w:val="20"/>
              </w:rPr>
            </w:pPr>
          </w:p>
        </w:tc>
        <w:tc>
          <w:tcPr>
            <w:tcW w:w="1559" w:type="dxa"/>
          </w:tcPr>
          <w:p w:rsidR="00223C40" w:rsidRPr="00441C3F" w:rsidRDefault="00223C40" w:rsidP="00EB5970">
            <w:pPr>
              <w:rPr>
                <w:rFonts w:hAnsi="ＭＳ 明朝"/>
                <w:sz w:val="20"/>
                <w:szCs w:val="20"/>
              </w:rPr>
            </w:pPr>
          </w:p>
        </w:tc>
        <w:tc>
          <w:tcPr>
            <w:tcW w:w="1276" w:type="dxa"/>
          </w:tcPr>
          <w:p w:rsidR="00223C40" w:rsidRPr="00441C3F" w:rsidRDefault="00223C40" w:rsidP="00EB5970">
            <w:pPr>
              <w:rPr>
                <w:rFonts w:hAnsi="ＭＳ 明朝"/>
                <w:sz w:val="20"/>
                <w:szCs w:val="20"/>
              </w:rPr>
            </w:pPr>
          </w:p>
        </w:tc>
        <w:tc>
          <w:tcPr>
            <w:tcW w:w="1276" w:type="dxa"/>
          </w:tcPr>
          <w:p w:rsidR="00223C40" w:rsidRPr="00441C3F" w:rsidRDefault="00223C40" w:rsidP="00EB5970">
            <w:pPr>
              <w:rPr>
                <w:rFonts w:hAnsi="ＭＳ 明朝"/>
                <w:sz w:val="20"/>
                <w:szCs w:val="20"/>
              </w:rPr>
            </w:pPr>
          </w:p>
        </w:tc>
        <w:tc>
          <w:tcPr>
            <w:tcW w:w="1665" w:type="dxa"/>
          </w:tcPr>
          <w:p w:rsidR="00223C40" w:rsidRPr="00441C3F" w:rsidRDefault="00223C40" w:rsidP="00EB5970">
            <w:pPr>
              <w:rPr>
                <w:rFonts w:hAnsi="ＭＳ 明朝"/>
                <w:sz w:val="20"/>
                <w:szCs w:val="20"/>
              </w:rPr>
            </w:pPr>
          </w:p>
        </w:tc>
      </w:tr>
    </w:tbl>
    <w:p w:rsidR="00223C40" w:rsidRDefault="00223C40" w:rsidP="00EB5970">
      <w:pPr>
        <w:ind w:left="424" w:hanging="424"/>
        <w:rPr>
          <w:rFonts w:ascii="ＭＳ ゴシック" w:eastAsia="ＭＳ ゴシック" w:hAnsi="ＭＳ ゴシック"/>
          <w:sz w:val="20"/>
          <w:szCs w:val="20"/>
        </w:rPr>
      </w:pPr>
    </w:p>
    <w:p w:rsidR="00223C40" w:rsidRDefault="00223C40" w:rsidP="00EB5970">
      <w:pPr>
        <w:ind w:left="424" w:hanging="424"/>
        <w:rPr>
          <w:rFonts w:ascii="ＭＳ ゴシック" w:eastAsia="ＭＳ ゴシック" w:hAnsi="ＭＳ ゴシック"/>
          <w:sz w:val="20"/>
          <w:szCs w:val="20"/>
        </w:rPr>
      </w:pPr>
      <w:r>
        <w:rPr>
          <w:rFonts w:ascii="ＭＳ ゴシック" w:eastAsia="ＭＳ ゴシック" w:hAnsi="ＭＳ ゴシック" w:hint="eastAsia"/>
          <w:sz w:val="20"/>
          <w:szCs w:val="20"/>
        </w:rPr>
        <w:t>３　不動産（建物）</w:t>
      </w:r>
      <w:r w:rsidR="00001137">
        <w:rPr>
          <w:rFonts w:ascii="ＭＳ ゴシック" w:eastAsia="ＭＳ ゴシック" w:hAnsi="ＭＳ ゴシック" w:hint="eastAsia"/>
          <w:sz w:val="20"/>
          <w:szCs w:val="20"/>
        </w:rPr>
        <w:t xml:space="preserve">　　□下記のとおり　　　□なし　　　□下記以外にも調査中のものがある</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1559"/>
        <w:gridCol w:w="1276"/>
        <w:gridCol w:w="1701"/>
        <w:gridCol w:w="1240"/>
      </w:tblGrid>
      <w:tr w:rsidR="00522E31" w:rsidRPr="00441C3F" w:rsidTr="00441C3F">
        <w:tc>
          <w:tcPr>
            <w:tcW w:w="3370" w:type="dxa"/>
          </w:tcPr>
          <w:p w:rsidR="00223C40" w:rsidRPr="00441C3F" w:rsidRDefault="00522E31" w:rsidP="00441C3F">
            <w:pPr>
              <w:jc w:val="center"/>
              <w:rPr>
                <w:rFonts w:hAnsi="ＭＳ 明朝"/>
                <w:sz w:val="16"/>
                <w:szCs w:val="16"/>
              </w:rPr>
            </w:pPr>
            <w:r w:rsidRPr="00441C3F">
              <w:rPr>
                <w:rFonts w:hAnsi="ＭＳ 明朝" w:hint="eastAsia"/>
                <w:sz w:val="16"/>
                <w:szCs w:val="16"/>
              </w:rPr>
              <w:t>所　　在</w:t>
            </w:r>
          </w:p>
        </w:tc>
        <w:tc>
          <w:tcPr>
            <w:tcW w:w="1559" w:type="dxa"/>
          </w:tcPr>
          <w:p w:rsidR="00223C40" w:rsidRPr="00441C3F" w:rsidRDefault="00522E31" w:rsidP="00441C3F">
            <w:pPr>
              <w:jc w:val="center"/>
              <w:rPr>
                <w:rFonts w:hAnsi="ＭＳ 明朝"/>
                <w:sz w:val="16"/>
                <w:szCs w:val="16"/>
              </w:rPr>
            </w:pPr>
            <w:r w:rsidRPr="00441C3F">
              <w:rPr>
                <w:rFonts w:hAnsi="ＭＳ 明朝" w:hint="eastAsia"/>
                <w:sz w:val="16"/>
                <w:szCs w:val="16"/>
              </w:rPr>
              <w:t>家屋番号</w:t>
            </w:r>
          </w:p>
        </w:tc>
        <w:tc>
          <w:tcPr>
            <w:tcW w:w="1276" w:type="dxa"/>
          </w:tcPr>
          <w:p w:rsidR="00223C40" w:rsidRPr="00441C3F" w:rsidRDefault="00522E31" w:rsidP="00441C3F">
            <w:pPr>
              <w:jc w:val="center"/>
              <w:rPr>
                <w:rFonts w:hAnsi="ＭＳ 明朝"/>
                <w:sz w:val="16"/>
                <w:szCs w:val="16"/>
              </w:rPr>
            </w:pPr>
            <w:r w:rsidRPr="00441C3F">
              <w:rPr>
                <w:rFonts w:hAnsi="ＭＳ 明朝" w:hint="eastAsia"/>
                <w:sz w:val="16"/>
                <w:szCs w:val="16"/>
              </w:rPr>
              <w:t>種　　類</w:t>
            </w:r>
          </w:p>
        </w:tc>
        <w:tc>
          <w:tcPr>
            <w:tcW w:w="1701" w:type="dxa"/>
          </w:tcPr>
          <w:p w:rsidR="00223C40" w:rsidRPr="00441C3F" w:rsidRDefault="00522E31" w:rsidP="00441C3F">
            <w:pPr>
              <w:jc w:val="center"/>
              <w:rPr>
                <w:rFonts w:hAnsi="ＭＳ 明朝"/>
                <w:sz w:val="16"/>
                <w:szCs w:val="16"/>
              </w:rPr>
            </w:pPr>
            <w:r w:rsidRPr="00441C3F">
              <w:rPr>
                <w:rFonts w:hAnsi="ＭＳ 明朝" w:hint="eastAsia"/>
                <w:sz w:val="16"/>
                <w:szCs w:val="16"/>
              </w:rPr>
              <w:t>構　　造</w:t>
            </w:r>
          </w:p>
        </w:tc>
        <w:tc>
          <w:tcPr>
            <w:tcW w:w="1240" w:type="dxa"/>
          </w:tcPr>
          <w:p w:rsidR="00223C40" w:rsidRPr="00441C3F" w:rsidRDefault="00522E31" w:rsidP="00441C3F">
            <w:pPr>
              <w:jc w:val="center"/>
              <w:rPr>
                <w:rFonts w:hAnsi="ＭＳ 明朝"/>
                <w:sz w:val="14"/>
                <w:szCs w:val="14"/>
              </w:rPr>
            </w:pPr>
            <w:r w:rsidRPr="00441C3F">
              <w:rPr>
                <w:rFonts w:hAnsi="ＭＳ 明朝" w:hint="eastAsia"/>
                <w:sz w:val="14"/>
                <w:szCs w:val="14"/>
              </w:rPr>
              <w:t>床面積（㎡）</w:t>
            </w:r>
          </w:p>
        </w:tc>
      </w:tr>
      <w:tr w:rsidR="00522E31" w:rsidRPr="00441C3F" w:rsidTr="00441C3F">
        <w:tc>
          <w:tcPr>
            <w:tcW w:w="3370" w:type="dxa"/>
          </w:tcPr>
          <w:p w:rsidR="00223C40" w:rsidRPr="00441C3F" w:rsidRDefault="00223C40" w:rsidP="00441C3F">
            <w:pPr>
              <w:rPr>
                <w:rFonts w:hAnsi="ＭＳ 明朝"/>
                <w:sz w:val="20"/>
                <w:szCs w:val="20"/>
              </w:rPr>
            </w:pPr>
          </w:p>
        </w:tc>
        <w:tc>
          <w:tcPr>
            <w:tcW w:w="1559" w:type="dxa"/>
          </w:tcPr>
          <w:p w:rsidR="00223C40" w:rsidRPr="00441C3F" w:rsidRDefault="00223C40" w:rsidP="00441C3F">
            <w:pPr>
              <w:rPr>
                <w:rFonts w:hAnsi="ＭＳ 明朝"/>
                <w:sz w:val="20"/>
                <w:szCs w:val="20"/>
              </w:rPr>
            </w:pPr>
          </w:p>
        </w:tc>
        <w:tc>
          <w:tcPr>
            <w:tcW w:w="1276" w:type="dxa"/>
          </w:tcPr>
          <w:p w:rsidR="00223C40" w:rsidRPr="00441C3F" w:rsidRDefault="00223C40" w:rsidP="00441C3F">
            <w:pPr>
              <w:rPr>
                <w:rFonts w:hAnsi="ＭＳ 明朝"/>
                <w:sz w:val="20"/>
                <w:szCs w:val="20"/>
              </w:rPr>
            </w:pPr>
          </w:p>
        </w:tc>
        <w:tc>
          <w:tcPr>
            <w:tcW w:w="1701" w:type="dxa"/>
          </w:tcPr>
          <w:p w:rsidR="00223C40" w:rsidRPr="00441C3F" w:rsidRDefault="00223C40" w:rsidP="00441C3F">
            <w:pPr>
              <w:rPr>
                <w:rFonts w:hAnsi="ＭＳ 明朝"/>
                <w:sz w:val="20"/>
                <w:szCs w:val="20"/>
              </w:rPr>
            </w:pPr>
          </w:p>
        </w:tc>
        <w:tc>
          <w:tcPr>
            <w:tcW w:w="1240" w:type="dxa"/>
          </w:tcPr>
          <w:p w:rsidR="00223C40" w:rsidRPr="00441C3F" w:rsidRDefault="00223C40" w:rsidP="00441C3F">
            <w:pPr>
              <w:rPr>
                <w:rFonts w:hAnsi="ＭＳ 明朝"/>
                <w:sz w:val="20"/>
                <w:szCs w:val="20"/>
              </w:rPr>
            </w:pPr>
          </w:p>
        </w:tc>
      </w:tr>
      <w:tr w:rsidR="00AC4119" w:rsidRPr="00441C3F" w:rsidTr="00337496">
        <w:tc>
          <w:tcPr>
            <w:tcW w:w="3370" w:type="dxa"/>
          </w:tcPr>
          <w:p w:rsidR="00AC4119" w:rsidRPr="00441C3F" w:rsidRDefault="00AC4119" w:rsidP="00337496">
            <w:pPr>
              <w:rPr>
                <w:rFonts w:hAnsi="ＭＳ 明朝"/>
                <w:sz w:val="20"/>
                <w:szCs w:val="20"/>
              </w:rPr>
            </w:pPr>
          </w:p>
        </w:tc>
        <w:tc>
          <w:tcPr>
            <w:tcW w:w="1559" w:type="dxa"/>
          </w:tcPr>
          <w:p w:rsidR="00AC4119" w:rsidRPr="00441C3F" w:rsidRDefault="00AC4119" w:rsidP="00337496">
            <w:pPr>
              <w:rPr>
                <w:rFonts w:hAnsi="ＭＳ 明朝"/>
                <w:sz w:val="20"/>
                <w:szCs w:val="20"/>
              </w:rPr>
            </w:pPr>
          </w:p>
        </w:tc>
        <w:tc>
          <w:tcPr>
            <w:tcW w:w="1276" w:type="dxa"/>
          </w:tcPr>
          <w:p w:rsidR="00AC4119" w:rsidRPr="00441C3F" w:rsidRDefault="00AC4119" w:rsidP="00337496">
            <w:pPr>
              <w:rPr>
                <w:rFonts w:hAnsi="ＭＳ 明朝"/>
                <w:sz w:val="20"/>
                <w:szCs w:val="20"/>
              </w:rPr>
            </w:pPr>
          </w:p>
        </w:tc>
        <w:tc>
          <w:tcPr>
            <w:tcW w:w="1701" w:type="dxa"/>
          </w:tcPr>
          <w:p w:rsidR="00AC4119" w:rsidRPr="00441C3F" w:rsidRDefault="00AC4119" w:rsidP="00337496">
            <w:pPr>
              <w:rPr>
                <w:rFonts w:hAnsi="ＭＳ 明朝"/>
                <w:sz w:val="20"/>
                <w:szCs w:val="20"/>
              </w:rPr>
            </w:pPr>
          </w:p>
        </w:tc>
        <w:tc>
          <w:tcPr>
            <w:tcW w:w="1240" w:type="dxa"/>
          </w:tcPr>
          <w:p w:rsidR="00AC4119" w:rsidRPr="00441C3F" w:rsidRDefault="00AC4119" w:rsidP="00337496">
            <w:pPr>
              <w:rPr>
                <w:rFonts w:hAnsi="ＭＳ 明朝"/>
                <w:sz w:val="20"/>
                <w:szCs w:val="20"/>
              </w:rPr>
            </w:pPr>
          </w:p>
        </w:tc>
      </w:tr>
      <w:tr w:rsidR="00AC4119" w:rsidRPr="00441C3F" w:rsidTr="00337496">
        <w:tc>
          <w:tcPr>
            <w:tcW w:w="3370" w:type="dxa"/>
          </w:tcPr>
          <w:p w:rsidR="00AC4119" w:rsidRPr="00441C3F" w:rsidRDefault="00AC4119" w:rsidP="00337496">
            <w:pPr>
              <w:rPr>
                <w:rFonts w:hAnsi="ＭＳ 明朝"/>
                <w:sz w:val="20"/>
                <w:szCs w:val="20"/>
              </w:rPr>
            </w:pPr>
          </w:p>
        </w:tc>
        <w:tc>
          <w:tcPr>
            <w:tcW w:w="1559" w:type="dxa"/>
          </w:tcPr>
          <w:p w:rsidR="00AC4119" w:rsidRPr="00441C3F" w:rsidRDefault="00AC4119" w:rsidP="00337496">
            <w:pPr>
              <w:rPr>
                <w:rFonts w:hAnsi="ＭＳ 明朝"/>
                <w:sz w:val="20"/>
                <w:szCs w:val="20"/>
              </w:rPr>
            </w:pPr>
          </w:p>
        </w:tc>
        <w:tc>
          <w:tcPr>
            <w:tcW w:w="1276" w:type="dxa"/>
          </w:tcPr>
          <w:p w:rsidR="00AC4119" w:rsidRPr="00441C3F" w:rsidRDefault="00AC4119" w:rsidP="00337496">
            <w:pPr>
              <w:rPr>
                <w:rFonts w:hAnsi="ＭＳ 明朝"/>
                <w:sz w:val="20"/>
                <w:szCs w:val="20"/>
              </w:rPr>
            </w:pPr>
          </w:p>
        </w:tc>
        <w:tc>
          <w:tcPr>
            <w:tcW w:w="1701" w:type="dxa"/>
          </w:tcPr>
          <w:p w:rsidR="00AC4119" w:rsidRPr="00441C3F" w:rsidRDefault="00AC4119" w:rsidP="00337496">
            <w:pPr>
              <w:rPr>
                <w:rFonts w:hAnsi="ＭＳ 明朝"/>
                <w:sz w:val="20"/>
                <w:szCs w:val="20"/>
              </w:rPr>
            </w:pPr>
          </w:p>
        </w:tc>
        <w:tc>
          <w:tcPr>
            <w:tcW w:w="1240" w:type="dxa"/>
          </w:tcPr>
          <w:p w:rsidR="00AC4119" w:rsidRPr="00441C3F" w:rsidRDefault="00AC4119" w:rsidP="00337496">
            <w:pPr>
              <w:rPr>
                <w:rFonts w:hAnsi="ＭＳ 明朝"/>
                <w:sz w:val="20"/>
                <w:szCs w:val="20"/>
              </w:rPr>
            </w:pPr>
          </w:p>
        </w:tc>
      </w:tr>
    </w:tbl>
    <w:p w:rsidR="00223C40" w:rsidRDefault="00223C40" w:rsidP="00EB5970">
      <w:pPr>
        <w:ind w:left="424" w:hanging="424"/>
        <w:rPr>
          <w:rFonts w:ascii="ＭＳ ゴシック" w:eastAsia="ＭＳ ゴシック" w:hAnsi="ＭＳ ゴシック"/>
          <w:sz w:val="20"/>
          <w:szCs w:val="20"/>
        </w:rPr>
      </w:pPr>
    </w:p>
    <w:p w:rsidR="00223C40" w:rsidRDefault="00223C40" w:rsidP="00EB5970">
      <w:pPr>
        <w:ind w:left="424" w:hanging="424"/>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４　保険契約（本人が契約者又は受取人になっているもの）</w:t>
      </w:r>
    </w:p>
    <w:p w:rsidR="00001137" w:rsidRDefault="00001137" w:rsidP="00EB5970">
      <w:pPr>
        <w:ind w:left="424" w:hanging="42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□下記のとおり　　　□なし　　　□下記以外にも調査中のものがある</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120"/>
        <w:gridCol w:w="1984"/>
        <w:gridCol w:w="2552"/>
        <w:gridCol w:w="1665"/>
      </w:tblGrid>
      <w:tr w:rsidR="0027535C" w:rsidRPr="00441C3F" w:rsidTr="00441C3F">
        <w:tc>
          <w:tcPr>
            <w:tcW w:w="1825" w:type="dxa"/>
          </w:tcPr>
          <w:p w:rsidR="00223C40" w:rsidRPr="00441C3F" w:rsidRDefault="0027535C" w:rsidP="00441C3F">
            <w:pPr>
              <w:jc w:val="center"/>
              <w:rPr>
                <w:rFonts w:hAnsi="ＭＳ 明朝"/>
                <w:sz w:val="16"/>
                <w:szCs w:val="16"/>
              </w:rPr>
            </w:pPr>
            <w:r w:rsidRPr="00441C3F">
              <w:rPr>
                <w:rFonts w:hAnsi="ＭＳ 明朝" w:hint="eastAsia"/>
                <w:sz w:val="16"/>
                <w:szCs w:val="16"/>
              </w:rPr>
              <w:t>保険会社の名称</w:t>
            </w:r>
          </w:p>
        </w:tc>
        <w:tc>
          <w:tcPr>
            <w:tcW w:w="1120" w:type="dxa"/>
          </w:tcPr>
          <w:p w:rsidR="00223C40" w:rsidRPr="00441C3F" w:rsidRDefault="0027535C" w:rsidP="00441C3F">
            <w:pPr>
              <w:jc w:val="center"/>
              <w:rPr>
                <w:rFonts w:hAnsi="ＭＳ 明朝"/>
                <w:sz w:val="16"/>
                <w:szCs w:val="16"/>
              </w:rPr>
            </w:pPr>
            <w:r w:rsidRPr="00441C3F">
              <w:rPr>
                <w:rFonts w:hAnsi="ＭＳ 明朝" w:hint="eastAsia"/>
                <w:sz w:val="16"/>
                <w:szCs w:val="16"/>
              </w:rPr>
              <w:t>保険の種類</w:t>
            </w:r>
          </w:p>
        </w:tc>
        <w:tc>
          <w:tcPr>
            <w:tcW w:w="1984" w:type="dxa"/>
          </w:tcPr>
          <w:p w:rsidR="00223C40" w:rsidRPr="00441C3F" w:rsidRDefault="0027535C" w:rsidP="00441C3F">
            <w:pPr>
              <w:jc w:val="center"/>
              <w:rPr>
                <w:rFonts w:hAnsi="ＭＳ 明朝"/>
                <w:sz w:val="16"/>
                <w:szCs w:val="16"/>
              </w:rPr>
            </w:pPr>
            <w:r w:rsidRPr="00441C3F">
              <w:rPr>
                <w:rFonts w:hAnsi="ＭＳ 明朝" w:hint="eastAsia"/>
                <w:sz w:val="16"/>
                <w:szCs w:val="16"/>
              </w:rPr>
              <w:t>証書番号</w:t>
            </w:r>
          </w:p>
        </w:tc>
        <w:tc>
          <w:tcPr>
            <w:tcW w:w="2552" w:type="dxa"/>
          </w:tcPr>
          <w:p w:rsidR="00223C40" w:rsidRPr="00441C3F" w:rsidRDefault="0027535C" w:rsidP="00441C3F">
            <w:pPr>
              <w:jc w:val="center"/>
              <w:rPr>
                <w:rFonts w:hAnsi="ＭＳ 明朝"/>
                <w:sz w:val="14"/>
                <w:szCs w:val="14"/>
              </w:rPr>
            </w:pPr>
            <w:r w:rsidRPr="00441C3F">
              <w:rPr>
                <w:rFonts w:hAnsi="ＭＳ 明朝" w:hint="eastAsia"/>
                <w:sz w:val="14"/>
                <w:szCs w:val="14"/>
              </w:rPr>
              <w:t>保険金額（受取額）（円）</w:t>
            </w:r>
          </w:p>
        </w:tc>
        <w:tc>
          <w:tcPr>
            <w:tcW w:w="1665" w:type="dxa"/>
          </w:tcPr>
          <w:p w:rsidR="00223C40" w:rsidRPr="00441C3F" w:rsidRDefault="0027535C" w:rsidP="00441C3F">
            <w:pPr>
              <w:jc w:val="center"/>
              <w:rPr>
                <w:rFonts w:hAnsi="ＭＳ 明朝"/>
                <w:sz w:val="16"/>
                <w:szCs w:val="16"/>
              </w:rPr>
            </w:pPr>
            <w:r w:rsidRPr="00441C3F">
              <w:rPr>
                <w:rFonts w:hAnsi="ＭＳ 明朝" w:hint="eastAsia"/>
                <w:sz w:val="16"/>
                <w:szCs w:val="16"/>
              </w:rPr>
              <w:t>受取人</w:t>
            </w:r>
          </w:p>
        </w:tc>
      </w:tr>
      <w:tr w:rsidR="0027535C" w:rsidRPr="00441C3F" w:rsidTr="00441C3F">
        <w:tc>
          <w:tcPr>
            <w:tcW w:w="1825" w:type="dxa"/>
          </w:tcPr>
          <w:p w:rsidR="00223C40" w:rsidRPr="00441C3F" w:rsidRDefault="00223C40" w:rsidP="00441C3F">
            <w:pPr>
              <w:rPr>
                <w:rFonts w:hAnsi="ＭＳ 明朝"/>
                <w:sz w:val="20"/>
                <w:szCs w:val="20"/>
              </w:rPr>
            </w:pPr>
          </w:p>
        </w:tc>
        <w:tc>
          <w:tcPr>
            <w:tcW w:w="1120" w:type="dxa"/>
          </w:tcPr>
          <w:p w:rsidR="00223C40" w:rsidRPr="00441C3F" w:rsidRDefault="00223C40" w:rsidP="00441C3F">
            <w:pPr>
              <w:rPr>
                <w:rFonts w:hAnsi="ＭＳ 明朝"/>
                <w:sz w:val="20"/>
                <w:szCs w:val="20"/>
              </w:rPr>
            </w:pPr>
          </w:p>
        </w:tc>
        <w:tc>
          <w:tcPr>
            <w:tcW w:w="1984" w:type="dxa"/>
          </w:tcPr>
          <w:p w:rsidR="00223C40" w:rsidRPr="00441C3F" w:rsidRDefault="00223C40" w:rsidP="00441C3F">
            <w:pPr>
              <w:rPr>
                <w:rFonts w:hAnsi="ＭＳ 明朝"/>
                <w:sz w:val="20"/>
                <w:szCs w:val="20"/>
              </w:rPr>
            </w:pPr>
          </w:p>
        </w:tc>
        <w:tc>
          <w:tcPr>
            <w:tcW w:w="2552" w:type="dxa"/>
          </w:tcPr>
          <w:p w:rsidR="00223C40" w:rsidRPr="00441C3F" w:rsidRDefault="00223C40" w:rsidP="00441C3F">
            <w:pPr>
              <w:rPr>
                <w:rFonts w:hAnsi="ＭＳ 明朝"/>
                <w:sz w:val="20"/>
                <w:szCs w:val="20"/>
              </w:rPr>
            </w:pPr>
          </w:p>
        </w:tc>
        <w:tc>
          <w:tcPr>
            <w:tcW w:w="1665" w:type="dxa"/>
          </w:tcPr>
          <w:p w:rsidR="00223C40" w:rsidRPr="00441C3F" w:rsidRDefault="00223C40" w:rsidP="00441C3F">
            <w:pPr>
              <w:rPr>
                <w:rFonts w:hAnsi="ＭＳ 明朝"/>
                <w:sz w:val="20"/>
                <w:szCs w:val="20"/>
              </w:rPr>
            </w:pPr>
          </w:p>
        </w:tc>
      </w:tr>
      <w:tr w:rsidR="00AC4119" w:rsidRPr="00441C3F" w:rsidTr="00337496">
        <w:tc>
          <w:tcPr>
            <w:tcW w:w="1825" w:type="dxa"/>
          </w:tcPr>
          <w:p w:rsidR="00AC4119" w:rsidRPr="00441C3F" w:rsidRDefault="00AC4119" w:rsidP="00337496">
            <w:pPr>
              <w:rPr>
                <w:rFonts w:hAnsi="ＭＳ 明朝"/>
                <w:sz w:val="20"/>
                <w:szCs w:val="20"/>
              </w:rPr>
            </w:pPr>
          </w:p>
        </w:tc>
        <w:tc>
          <w:tcPr>
            <w:tcW w:w="1120" w:type="dxa"/>
          </w:tcPr>
          <w:p w:rsidR="00AC4119" w:rsidRPr="00441C3F" w:rsidRDefault="00AC4119" w:rsidP="00337496">
            <w:pPr>
              <w:rPr>
                <w:rFonts w:hAnsi="ＭＳ 明朝"/>
                <w:sz w:val="20"/>
                <w:szCs w:val="20"/>
              </w:rPr>
            </w:pPr>
          </w:p>
        </w:tc>
        <w:tc>
          <w:tcPr>
            <w:tcW w:w="1984" w:type="dxa"/>
          </w:tcPr>
          <w:p w:rsidR="00AC4119" w:rsidRPr="00441C3F" w:rsidRDefault="00AC4119" w:rsidP="00337496">
            <w:pPr>
              <w:rPr>
                <w:rFonts w:hAnsi="ＭＳ 明朝"/>
                <w:sz w:val="20"/>
                <w:szCs w:val="20"/>
              </w:rPr>
            </w:pPr>
          </w:p>
        </w:tc>
        <w:tc>
          <w:tcPr>
            <w:tcW w:w="2552" w:type="dxa"/>
          </w:tcPr>
          <w:p w:rsidR="00AC4119" w:rsidRPr="00441C3F" w:rsidRDefault="00AC4119" w:rsidP="00337496">
            <w:pPr>
              <w:rPr>
                <w:rFonts w:hAnsi="ＭＳ 明朝"/>
                <w:sz w:val="20"/>
                <w:szCs w:val="20"/>
              </w:rPr>
            </w:pPr>
          </w:p>
        </w:tc>
        <w:tc>
          <w:tcPr>
            <w:tcW w:w="1665" w:type="dxa"/>
          </w:tcPr>
          <w:p w:rsidR="00AC4119" w:rsidRPr="00441C3F" w:rsidRDefault="00AC4119" w:rsidP="00337496">
            <w:pPr>
              <w:rPr>
                <w:rFonts w:hAnsi="ＭＳ 明朝"/>
                <w:sz w:val="20"/>
                <w:szCs w:val="20"/>
              </w:rPr>
            </w:pPr>
          </w:p>
        </w:tc>
      </w:tr>
      <w:tr w:rsidR="00AC4119" w:rsidRPr="00441C3F" w:rsidTr="00337496">
        <w:tc>
          <w:tcPr>
            <w:tcW w:w="1825" w:type="dxa"/>
          </w:tcPr>
          <w:p w:rsidR="00AC4119" w:rsidRPr="00441C3F" w:rsidRDefault="00AC4119" w:rsidP="00337496">
            <w:pPr>
              <w:rPr>
                <w:rFonts w:hAnsi="ＭＳ 明朝"/>
                <w:sz w:val="20"/>
                <w:szCs w:val="20"/>
              </w:rPr>
            </w:pPr>
          </w:p>
        </w:tc>
        <w:tc>
          <w:tcPr>
            <w:tcW w:w="1120" w:type="dxa"/>
          </w:tcPr>
          <w:p w:rsidR="00AC4119" w:rsidRPr="00441C3F" w:rsidRDefault="00AC4119" w:rsidP="00337496">
            <w:pPr>
              <w:rPr>
                <w:rFonts w:hAnsi="ＭＳ 明朝"/>
                <w:sz w:val="20"/>
                <w:szCs w:val="20"/>
              </w:rPr>
            </w:pPr>
          </w:p>
        </w:tc>
        <w:tc>
          <w:tcPr>
            <w:tcW w:w="1984" w:type="dxa"/>
          </w:tcPr>
          <w:p w:rsidR="00AC4119" w:rsidRPr="00441C3F" w:rsidRDefault="00AC4119" w:rsidP="00337496">
            <w:pPr>
              <w:rPr>
                <w:rFonts w:hAnsi="ＭＳ 明朝"/>
                <w:sz w:val="20"/>
                <w:szCs w:val="20"/>
              </w:rPr>
            </w:pPr>
          </w:p>
        </w:tc>
        <w:tc>
          <w:tcPr>
            <w:tcW w:w="2552" w:type="dxa"/>
          </w:tcPr>
          <w:p w:rsidR="00AC4119" w:rsidRPr="00441C3F" w:rsidRDefault="00AC4119" w:rsidP="00337496">
            <w:pPr>
              <w:rPr>
                <w:rFonts w:hAnsi="ＭＳ 明朝"/>
                <w:sz w:val="20"/>
                <w:szCs w:val="20"/>
              </w:rPr>
            </w:pPr>
          </w:p>
        </w:tc>
        <w:tc>
          <w:tcPr>
            <w:tcW w:w="1665" w:type="dxa"/>
          </w:tcPr>
          <w:p w:rsidR="00AC4119" w:rsidRPr="00441C3F" w:rsidRDefault="00AC4119" w:rsidP="00337496">
            <w:pPr>
              <w:rPr>
                <w:rFonts w:hAnsi="ＭＳ 明朝"/>
                <w:sz w:val="20"/>
                <w:szCs w:val="20"/>
              </w:rPr>
            </w:pPr>
          </w:p>
        </w:tc>
      </w:tr>
      <w:tr w:rsidR="00AC4119" w:rsidRPr="00441C3F" w:rsidTr="00337496">
        <w:tc>
          <w:tcPr>
            <w:tcW w:w="1825" w:type="dxa"/>
          </w:tcPr>
          <w:p w:rsidR="00AC4119" w:rsidRPr="00441C3F" w:rsidRDefault="00AC4119" w:rsidP="00337496">
            <w:pPr>
              <w:rPr>
                <w:rFonts w:hAnsi="ＭＳ 明朝"/>
                <w:sz w:val="20"/>
                <w:szCs w:val="20"/>
              </w:rPr>
            </w:pPr>
          </w:p>
        </w:tc>
        <w:tc>
          <w:tcPr>
            <w:tcW w:w="1120" w:type="dxa"/>
          </w:tcPr>
          <w:p w:rsidR="00AC4119" w:rsidRPr="00441C3F" w:rsidRDefault="00AC4119" w:rsidP="00337496">
            <w:pPr>
              <w:rPr>
                <w:rFonts w:hAnsi="ＭＳ 明朝"/>
                <w:sz w:val="20"/>
                <w:szCs w:val="20"/>
              </w:rPr>
            </w:pPr>
          </w:p>
        </w:tc>
        <w:tc>
          <w:tcPr>
            <w:tcW w:w="1984" w:type="dxa"/>
          </w:tcPr>
          <w:p w:rsidR="00AC4119" w:rsidRPr="00441C3F" w:rsidRDefault="00AC4119" w:rsidP="00337496">
            <w:pPr>
              <w:rPr>
                <w:rFonts w:hAnsi="ＭＳ 明朝"/>
                <w:sz w:val="20"/>
                <w:szCs w:val="20"/>
              </w:rPr>
            </w:pPr>
          </w:p>
        </w:tc>
        <w:tc>
          <w:tcPr>
            <w:tcW w:w="2552" w:type="dxa"/>
          </w:tcPr>
          <w:p w:rsidR="00AC4119" w:rsidRPr="00441C3F" w:rsidRDefault="00AC4119" w:rsidP="00337496">
            <w:pPr>
              <w:rPr>
                <w:rFonts w:hAnsi="ＭＳ 明朝"/>
                <w:sz w:val="20"/>
                <w:szCs w:val="20"/>
              </w:rPr>
            </w:pPr>
          </w:p>
        </w:tc>
        <w:tc>
          <w:tcPr>
            <w:tcW w:w="1665" w:type="dxa"/>
          </w:tcPr>
          <w:p w:rsidR="00AC4119" w:rsidRPr="00441C3F" w:rsidRDefault="00AC4119" w:rsidP="00337496">
            <w:pPr>
              <w:rPr>
                <w:rFonts w:hAnsi="ＭＳ 明朝"/>
                <w:sz w:val="20"/>
                <w:szCs w:val="20"/>
              </w:rPr>
            </w:pPr>
          </w:p>
        </w:tc>
      </w:tr>
      <w:tr w:rsidR="0027535C" w:rsidRPr="00441C3F" w:rsidTr="00441C3F">
        <w:tc>
          <w:tcPr>
            <w:tcW w:w="1825" w:type="dxa"/>
          </w:tcPr>
          <w:p w:rsidR="00223C40" w:rsidRPr="00441C3F" w:rsidRDefault="00223C40" w:rsidP="00441C3F">
            <w:pPr>
              <w:rPr>
                <w:rFonts w:hAnsi="ＭＳ 明朝"/>
                <w:sz w:val="20"/>
                <w:szCs w:val="20"/>
              </w:rPr>
            </w:pPr>
          </w:p>
        </w:tc>
        <w:tc>
          <w:tcPr>
            <w:tcW w:w="1120" w:type="dxa"/>
          </w:tcPr>
          <w:p w:rsidR="00223C40" w:rsidRPr="00441C3F" w:rsidRDefault="00223C40" w:rsidP="00441C3F">
            <w:pPr>
              <w:rPr>
                <w:rFonts w:hAnsi="ＭＳ 明朝"/>
                <w:sz w:val="20"/>
                <w:szCs w:val="20"/>
              </w:rPr>
            </w:pPr>
          </w:p>
        </w:tc>
        <w:tc>
          <w:tcPr>
            <w:tcW w:w="1984" w:type="dxa"/>
          </w:tcPr>
          <w:p w:rsidR="00223C40" w:rsidRPr="00441C3F" w:rsidRDefault="00223C40" w:rsidP="00441C3F">
            <w:pPr>
              <w:rPr>
                <w:rFonts w:hAnsi="ＭＳ 明朝"/>
                <w:sz w:val="20"/>
                <w:szCs w:val="20"/>
              </w:rPr>
            </w:pPr>
          </w:p>
        </w:tc>
        <w:tc>
          <w:tcPr>
            <w:tcW w:w="2552" w:type="dxa"/>
          </w:tcPr>
          <w:p w:rsidR="00223C40" w:rsidRPr="00441C3F" w:rsidRDefault="00223C40" w:rsidP="00441C3F">
            <w:pPr>
              <w:rPr>
                <w:rFonts w:hAnsi="ＭＳ 明朝"/>
                <w:sz w:val="20"/>
                <w:szCs w:val="20"/>
              </w:rPr>
            </w:pPr>
          </w:p>
        </w:tc>
        <w:tc>
          <w:tcPr>
            <w:tcW w:w="1665" w:type="dxa"/>
          </w:tcPr>
          <w:p w:rsidR="00223C40" w:rsidRPr="00441C3F" w:rsidRDefault="00223C40" w:rsidP="00441C3F">
            <w:pPr>
              <w:rPr>
                <w:rFonts w:hAnsi="ＭＳ 明朝"/>
                <w:sz w:val="20"/>
                <w:szCs w:val="20"/>
              </w:rPr>
            </w:pPr>
          </w:p>
        </w:tc>
      </w:tr>
      <w:tr w:rsidR="0027535C" w:rsidRPr="00441C3F" w:rsidTr="00441C3F">
        <w:tc>
          <w:tcPr>
            <w:tcW w:w="1825" w:type="dxa"/>
          </w:tcPr>
          <w:p w:rsidR="00223C40" w:rsidRPr="00441C3F" w:rsidRDefault="00223C40" w:rsidP="00441C3F">
            <w:pPr>
              <w:rPr>
                <w:rFonts w:hAnsi="ＭＳ 明朝"/>
                <w:sz w:val="20"/>
                <w:szCs w:val="20"/>
              </w:rPr>
            </w:pPr>
          </w:p>
        </w:tc>
        <w:tc>
          <w:tcPr>
            <w:tcW w:w="1120" w:type="dxa"/>
          </w:tcPr>
          <w:p w:rsidR="00223C40" w:rsidRPr="00441C3F" w:rsidRDefault="00223C40" w:rsidP="00441C3F">
            <w:pPr>
              <w:rPr>
                <w:rFonts w:hAnsi="ＭＳ 明朝"/>
                <w:sz w:val="20"/>
                <w:szCs w:val="20"/>
              </w:rPr>
            </w:pPr>
          </w:p>
        </w:tc>
        <w:tc>
          <w:tcPr>
            <w:tcW w:w="1984" w:type="dxa"/>
          </w:tcPr>
          <w:p w:rsidR="00223C40" w:rsidRPr="00441C3F" w:rsidRDefault="00223C40" w:rsidP="00441C3F">
            <w:pPr>
              <w:rPr>
                <w:rFonts w:hAnsi="ＭＳ 明朝"/>
                <w:sz w:val="20"/>
                <w:szCs w:val="20"/>
              </w:rPr>
            </w:pPr>
          </w:p>
        </w:tc>
        <w:tc>
          <w:tcPr>
            <w:tcW w:w="2552" w:type="dxa"/>
          </w:tcPr>
          <w:p w:rsidR="00223C40" w:rsidRPr="00441C3F" w:rsidRDefault="00223C40" w:rsidP="00441C3F">
            <w:pPr>
              <w:rPr>
                <w:rFonts w:hAnsi="ＭＳ 明朝"/>
                <w:sz w:val="20"/>
                <w:szCs w:val="20"/>
              </w:rPr>
            </w:pPr>
          </w:p>
        </w:tc>
        <w:tc>
          <w:tcPr>
            <w:tcW w:w="1665" w:type="dxa"/>
          </w:tcPr>
          <w:p w:rsidR="00223C40" w:rsidRPr="00441C3F" w:rsidRDefault="00223C40" w:rsidP="00441C3F">
            <w:pPr>
              <w:rPr>
                <w:rFonts w:hAnsi="ＭＳ 明朝"/>
                <w:sz w:val="20"/>
                <w:szCs w:val="20"/>
              </w:rPr>
            </w:pPr>
          </w:p>
        </w:tc>
      </w:tr>
    </w:tbl>
    <w:p w:rsidR="00223C40" w:rsidRDefault="00223C40" w:rsidP="00EB5970">
      <w:pPr>
        <w:ind w:left="424" w:hanging="424"/>
        <w:rPr>
          <w:rFonts w:ascii="ＭＳ ゴシック" w:eastAsia="ＭＳ ゴシック" w:hAnsi="ＭＳ ゴシック"/>
          <w:sz w:val="20"/>
          <w:szCs w:val="20"/>
        </w:rPr>
      </w:pPr>
    </w:p>
    <w:p w:rsidR="00223C40" w:rsidRDefault="00223C40" w:rsidP="00EB5970">
      <w:pPr>
        <w:ind w:left="424" w:hanging="424"/>
        <w:rPr>
          <w:rFonts w:ascii="ＭＳ ゴシック" w:eastAsia="ＭＳ ゴシック" w:hAnsi="ＭＳ ゴシック"/>
          <w:sz w:val="20"/>
          <w:szCs w:val="20"/>
        </w:rPr>
      </w:pPr>
      <w:r>
        <w:rPr>
          <w:rFonts w:ascii="ＭＳ ゴシック" w:eastAsia="ＭＳ ゴシック" w:hAnsi="ＭＳ ゴシック" w:hint="eastAsia"/>
          <w:sz w:val="20"/>
          <w:szCs w:val="20"/>
        </w:rPr>
        <w:t>５　負債</w:t>
      </w:r>
      <w:r w:rsidR="00001137">
        <w:rPr>
          <w:rFonts w:ascii="ＭＳ ゴシック" w:eastAsia="ＭＳ ゴシック" w:hAnsi="ＭＳ ゴシック" w:hint="eastAsia"/>
          <w:sz w:val="20"/>
          <w:szCs w:val="20"/>
        </w:rPr>
        <w:t xml:space="preserve">　　□下記のとおり　　　□なし　　　□下記以外にも調査中のものがある</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1843"/>
        <w:gridCol w:w="2835"/>
        <w:gridCol w:w="2232"/>
      </w:tblGrid>
      <w:tr w:rsidR="00223C40" w:rsidRPr="00441C3F" w:rsidTr="00441C3F">
        <w:tc>
          <w:tcPr>
            <w:tcW w:w="2236" w:type="dxa"/>
          </w:tcPr>
          <w:p w:rsidR="00223C40" w:rsidRPr="00441C3F" w:rsidRDefault="0027535C" w:rsidP="00441C3F">
            <w:pPr>
              <w:jc w:val="center"/>
              <w:rPr>
                <w:rFonts w:hAnsi="ＭＳ 明朝"/>
                <w:sz w:val="16"/>
                <w:szCs w:val="16"/>
              </w:rPr>
            </w:pPr>
            <w:r w:rsidRPr="00441C3F">
              <w:rPr>
                <w:rFonts w:hAnsi="ＭＳ 明朝" w:hint="eastAsia"/>
                <w:sz w:val="16"/>
                <w:szCs w:val="16"/>
              </w:rPr>
              <w:t>債権者名（支払先）</w:t>
            </w:r>
          </w:p>
        </w:tc>
        <w:tc>
          <w:tcPr>
            <w:tcW w:w="1843" w:type="dxa"/>
          </w:tcPr>
          <w:p w:rsidR="00223C40" w:rsidRPr="00441C3F" w:rsidRDefault="0027535C" w:rsidP="00441C3F">
            <w:pPr>
              <w:jc w:val="center"/>
              <w:rPr>
                <w:rFonts w:hAnsi="ＭＳ 明朝"/>
                <w:sz w:val="16"/>
                <w:szCs w:val="16"/>
              </w:rPr>
            </w:pPr>
            <w:r w:rsidRPr="00441C3F">
              <w:rPr>
                <w:rFonts w:hAnsi="ＭＳ 明朝" w:hint="eastAsia"/>
                <w:sz w:val="16"/>
                <w:szCs w:val="16"/>
              </w:rPr>
              <w:t>負債の内容</w:t>
            </w:r>
          </w:p>
        </w:tc>
        <w:tc>
          <w:tcPr>
            <w:tcW w:w="2835" w:type="dxa"/>
          </w:tcPr>
          <w:p w:rsidR="00223C40" w:rsidRPr="00441C3F" w:rsidRDefault="0027535C" w:rsidP="00441C3F">
            <w:pPr>
              <w:jc w:val="center"/>
              <w:rPr>
                <w:rFonts w:hAnsi="ＭＳ 明朝"/>
                <w:sz w:val="16"/>
                <w:szCs w:val="16"/>
              </w:rPr>
            </w:pPr>
            <w:r w:rsidRPr="00441C3F">
              <w:rPr>
                <w:rFonts w:hAnsi="ＭＳ 明朝" w:hint="eastAsia"/>
                <w:sz w:val="16"/>
                <w:szCs w:val="16"/>
              </w:rPr>
              <w:t>残額（円）</w:t>
            </w:r>
          </w:p>
        </w:tc>
        <w:tc>
          <w:tcPr>
            <w:tcW w:w="2232" w:type="dxa"/>
          </w:tcPr>
          <w:p w:rsidR="00223C40" w:rsidRPr="00441C3F" w:rsidRDefault="0027535C" w:rsidP="00441C3F">
            <w:pPr>
              <w:jc w:val="center"/>
              <w:rPr>
                <w:rFonts w:hAnsi="ＭＳ 明朝"/>
                <w:sz w:val="16"/>
                <w:szCs w:val="16"/>
              </w:rPr>
            </w:pPr>
            <w:r w:rsidRPr="00441C3F">
              <w:rPr>
                <w:rFonts w:hAnsi="ＭＳ 明朝" w:hint="eastAsia"/>
                <w:sz w:val="16"/>
                <w:szCs w:val="16"/>
              </w:rPr>
              <w:t>返済月額（円）</w:t>
            </w:r>
          </w:p>
        </w:tc>
      </w:tr>
      <w:tr w:rsidR="00223C40" w:rsidRPr="00441C3F" w:rsidTr="00441C3F">
        <w:tc>
          <w:tcPr>
            <w:tcW w:w="2236" w:type="dxa"/>
          </w:tcPr>
          <w:p w:rsidR="00223C40" w:rsidRPr="00441C3F" w:rsidRDefault="00223C40" w:rsidP="00EB5970">
            <w:pPr>
              <w:rPr>
                <w:rFonts w:hAnsi="ＭＳ 明朝"/>
                <w:sz w:val="20"/>
                <w:szCs w:val="20"/>
              </w:rPr>
            </w:pPr>
          </w:p>
        </w:tc>
        <w:tc>
          <w:tcPr>
            <w:tcW w:w="1843" w:type="dxa"/>
          </w:tcPr>
          <w:p w:rsidR="00223C40" w:rsidRPr="00441C3F" w:rsidRDefault="00223C40" w:rsidP="00EB5970">
            <w:pPr>
              <w:rPr>
                <w:rFonts w:hAnsi="ＭＳ 明朝"/>
                <w:sz w:val="20"/>
                <w:szCs w:val="20"/>
              </w:rPr>
            </w:pPr>
          </w:p>
        </w:tc>
        <w:tc>
          <w:tcPr>
            <w:tcW w:w="2835" w:type="dxa"/>
          </w:tcPr>
          <w:p w:rsidR="00223C40" w:rsidRPr="00441C3F" w:rsidRDefault="00223C40" w:rsidP="00EB5970">
            <w:pPr>
              <w:rPr>
                <w:rFonts w:hAnsi="ＭＳ 明朝"/>
                <w:sz w:val="20"/>
                <w:szCs w:val="20"/>
              </w:rPr>
            </w:pPr>
          </w:p>
        </w:tc>
        <w:tc>
          <w:tcPr>
            <w:tcW w:w="2232" w:type="dxa"/>
          </w:tcPr>
          <w:p w:rsidR="00223C40" w:rsidRPr="00441C3F" w:rsidRDefault="00223C40" w:rsidP="00EB5970">
            <w:pPr>
              <w:rPr>
                <w:rFonts w:hAnsi="ＭＳ 明朝"/>
                <w:sz w:val="20"/>
                <w:szCs w:val="20"/>
              </w:rPr>
            </w:pPr>
          </w:p>
        </w:tc>
      </w:tr>
      <w:tr w:rsidR="00AC4119" w:rsidRPr="00441C3F" w:rsidTr="00337496">
        <w:tc>
          <w:tcPr>
            <w:tcW w:w="2236" w:type="dxa"/>
          </w:tcPr>
          <w:p w:rsidR="00AC4119" w:rsidRPr="00441C3F" w:rsidRDefault="00AC4119" w:rsidP="00337496">
            <w:pPr>
              <w:rPr>
                <w:rFonts w:hAnsi="ＭＳ 明朝"/>
                <w:sz w:val="20"/>
                <w:szCs w:val="20"/>
              </w:rPr>
            </w:pPr>
          </w:p>
        </w:tc>
        <w:tc>
          <w:tcPr>
            <w:tcW w:w="1843" w:type="dxa"/>
          </w:tcPr>
          <w:p w:rsidR="00AC4119" w:rsidRPr="00441C3F" w:rsidRDefault="00AC4119" w:rsidP="00337496">
            <w:pPr>
              <w:rPr>
                <w:rFonts w:hAnsi="ＭＳ 明朝"/>
                <w:sz w:val="20"/>
                <w:szCs w:val="20"/>
              </w:rPr>
            </w:pPr>
          </w:p>
        </w:tc>
        <w:tc>
          <w:tcPr>
            <w:tcW w:w="2835" w:type="dxa"/>
          </w:tcPr>
          <w:p w:rsidR="00AC4119" w:rsidRPr="00441C3F" w:rsidRDefault="00AC4119" w:rsidP="00337496">
            <w:pPr>
              <w:rPr>
                <w:rFonts w:hAnsi="ＭＳ 明朝"/>
                <w:sz w:val="20"/>
                <w:szCs w:val="20"/>
              </w:rPr>
            </w:pPr>
          </w:p>
        </w:tc>
        <w:tc>
          <w:tcPr>
            <w:tcW w:w="2232" w:type="dxa"/>
          </w:tcPr>
          <w:p w:rsidR="00AC4119" w:rsidRPr="00441C3F" w:rsidRDefault="00AC4119" w:rsidP="00337496">
            <w:pPr>
              <w:rPr>
                <w:rFonts w:hAnsi="ＭＳ 明朝"/>
                <w:sz w:val="20"/>
                <w:szCs w:val="20"/>
              </w:rPr>
            </w:pPr>
          </w:p>
        </w:tc>
      </w:tr>
      <w:tr w:rsidR="00AC4119" w:rsidRPr="00441C3F" w:rsidTr="00337496">
        <w:tc>
          <w:tcPr>
            <w:tcW w:w="2236" w:type="dxa"/>
          </w:tcPr>
          <w:p w:rsidR="00AC4119" w:rsidRPr="00441C3F" w:rsidRDefault="00AC4119" w:rsidP="00337496">
            <w:pPr>
              <w:rPr>
                <w:rFonts w:hAnsi="ＭＳ 明朝"/>
                <w:sz w:val="20"/>
                <w:szCs w:val="20"/>
              </w:rPr>
            </w:pPr>
          </w:p>
        </w:tc>
        <w:tc>
          <w:tcPr>
            <w:tcW w:w="1843" w:type="dxa"/>
          </w:tcPr>
          <w:p w:rsidR="00AC4119" w:rsidRPr="00441C3F" w:rsidRDefault="00AC4119" w:rsidP="00337496">
            <w:pPr>
              <w:rPr>
                <w:rFonts w:hAnsi="ＭＳ 明朝"/>
                <w:sz w:val="20"/>
                <w:szCs w:val="20"/>
              </w:rPr>
            </w:pPr>
          </w:p>
        </w:tc>
        <w:tc>
          <w:tcPr>
            <w:tcW w:w="2835" w:type="dxa"/>
          </w:tcPr>
          <w:p w:rsidR="00AC4119" w:rsidRPr="00441C3F" w:rsidRDefault="00AC4119" w:rsidP="00337496">
            <w:pPr>
              <w:rPr>
                <w:rFonts w:hAnsi="ＭＳ 明朝"/>
                <w:sz w:val="20"/>
                <w:szCs w:val="20"/>
              </w:rPr>
            </w:pPr>
          </w:p>
        </w:tc>
        <w:tc>
          <w:tcPr>
            <w:tcW w:w="2232" w:type="dxa"/>
          </w:tcPr>
          <w:p w:rsidR="00AC4119" w:rsidRPr="00441C3F" w:rsidRDefault="00AC4119" w:rsidP="00337496">
            <w:pPr>
              <w:rPr>
                <w:rFonts w:hAnsi="ＭＳ 明朝"/>
                <w:sz w:val="20"/>
                <w:szCs w:val="20"/>
              </w:rPr>
            </w:pPr>
          </w:p>
        </w:tc>
      </w:tr>
      <w:tr w:rsidR="00223C40" w:rsidRPr="00441C3F" w:rsidTr="00441C3F">
        <w:tc>
          <w:tcPr>
            <w:tcW w:w="2236" w:type="dxa"/>
          </w:tcPr>
          <w:p w:rsidR="00223C40" w:rsidRPr="00441C3F" w:rsidRDefault="00223C40" w:rsidP="00EB5970">
            <w:pPr>
              <w:rPr>
                <w:rFonts w:hAnsi="ＭＳ 明朝"/>
                <w:sz w:val="20"/>
                <w:szCs w:val="20"/>
              </w:rPr>
            </w:pPr>
          </w:p>
        </w:tc>
        <w:tc>
          <w:tcPr>
            <w:tcW w:w="1843" w:type="dxa"/>
          </w:tcPr>
          <w:p w:rsidR="00223C40" w:rsidRPr="00441C3F" w:rsidRDefault="00223C40" w:rsidP="00EB5970">
            <w:pPr>
              <w:rPr>
                <w:rFonts w:hAnsi="ＭＳ 明朝"/>
                <w:sz w:val="20"/>
                <w:szCs w:val="20"/>
              </w:rPr>
            </w:pPr>
          </w:p>
        </w:tc>
        <w:tc>
          <w:tcPr>
            <w:tcW w:w="2835" w:type="dxa"/>
          </w:tcPr>
          <w:p w:rsidR="00223C40" w:rsidRPr="00441C3F" w:rsidRDefault="00223C40" w:rsidP="00EB5970">
            <w:pPr>
              <w:rPr>
                <w:rFonts w:hAnsi="ＭＳ 明朝"/>
                <w:sz w:val="20"/>
                <w:szCs w:val="20"/>
              </w:rPr>
            </w:pPr>
          </w:p>
        </w:tc>
        <w:tc>
          <w:tcPr>
            <w:tcW w:w="2232" w:type="dxa"/>
          </w:tcPr>
          <w:p w:rsidR="00223C40" w:rsidRPr="00441C3F" w:rsidRDefault="00223C40" w:rsidP="00EB5970">
            <w:pPr>
              <w:rPr>
                <w:rFonts w:hAnsi="ＭＳ 明朝"/>
                <w:sz w:val="20"/>
                <w:szCs w:val="20"/>
              </w:rPr>
            </w:pPr>
          </w:p>
        </w:tc>
      </w:tr>
      <w:tr w:rsidR="00223C40" w:rsidRPr="00441C3F" w:rsidTr="00441C3F">
        <w:tc>
          <w:tcPr>
            <w:tcW w:w="2236" w:type="dxa"/>
          </w:tcPr>
          <w:p w:rsidR="00223C40" w:rsidRPr="00441C3F" w:rsidRDefault="00223C40" w:rsidP="00EB5970">
            <w:pPr>
              <w:rPr>
                <w:rFonts w:hAnsi="ＭＳ 明朝"/>
                <w:sz w:val="20"/>
                <w:szCs w:val="20"/>
              </w:rPr>
            </w:pPr>
          </w:p>
        </w:tc>
        <w:tc>
          <w:tcPr>
            <w:tcW w:w="1843" w:type="dxa"/>
          </w:tcPr>
          <w:p w:rsidR="00223C40" w:rsidRPr="00441C3F" w:rsidRDefault="00223C40" w:rsidP="00EB5970">
            <w:pPr>
              <w:rPr>
                <w:rFonts w:hAnsi="ＭＳ 明朝"/>
                <w:sz w:val="20"/>
                <w:szCs w:val="20"/>
              </w:rPr>
            </w:pPr>
          </w:p>
        </w:tc>
        <w:tc>
          <w:tcPr>
            <w:tcW w:w="2835" w:type="dxa"/>
          </w:tcPr>
          <w:p w:rsidR="00223C40" w:rsidRPr="00441C3F" w:rsidRDefault="00223C40" w:rsidP="00EB5970">
            <w:pPr>
              <w:rPr>
                <w:rFonts w:hAnsi="ＭＳ 明朝"/>
                <w:sz w:val="20"/>
                <w:szCs w:val="20"/>
              </w:rPr>
            </w:pPr>
          </w:p>
        </w:tc>
        <w:tc>
          <w:tcPr>
            <w:tcW w:w="2232" w:type="dxa"/>
          </w:tcPr>
          <w:p w:rsidR="00223C40" w:rsidRPr="00441C3F" w:rsidRDefault="00223C40" w:rsidP="00EB5970">
            <w:pPr>
              <w:rPr>
                <w:rFonts w:hAnsi="ＭＳ 明朝"/>
                <w:sz w:val="20"/>
                <w:szCs w:val="20"/>
              </w:rPr>
            </w:pPr>
          </w:p>
        </w:tc>
      </w:tr>
      <w:tr w:rsidR="00223C40" w:rsidRPr="00441C3F" w:rsidTr="00441C3F">
        <w:trPr>
          <w:gridAfter w:val="1"/>
          <w:wAfter w:w="2232" w:type="dxa"/>
        </w:trPr>
        <w:tc>
          <w:tcPr>
            <w:tcW w:w="4079" w:type="dxa"/>
            <w:gridSpan w:val="2"/>
          </w:tcPr>
          <w:p w:rsidR="00223C40" w:rsidRPr="00441C3F" w:rsidRDefault="0027535C" w:rsidP="00441C3F">
            <w:pPr>
              <w:jc w:val="center"/>
              <w:rPr>
                <w:rFonts w:hAnsi="ＭＳ 明朝"/>
                <w:sz w:val="20"/>
                <w:szCs w:val="20"/>
              </w:rPr>
            </w:pPr>
            <w:r w:rsidRPr="00441C3F">
              <w:rPr>
                <w:rFonts w:hAnsi="ＭＳ 明朝" w:hint="eastAsia"/>
                <w:sz w:val="20"/>
                <w:szCs w:val="20"/>
              </w:rPr>
              <w:t>合　　　　計</w:t>
            </w:r>
          </w:p>
        </w:tc>
        <w:tc>
          <w:tcPr>
            <w:tcW w:w="2835" w:type="dxa"/>
          </w:tcPr>
          <w:p w:rsidR="00223C40" w:rsidRPr="00441C3F" w:rsidRDefault="00223C40" w:rsidP="00EB5970">
            <w:pPr>
              <w:rPr>
                <w:rFonts w:hAnsi="ＭＳ 明朝"/>
                <w:sz w:val="20"/>
                <w:szCs w:val="20"/>
              </w:rPr>
            </w:pPr>
          </w:p>
        </w:tc>
      </w:tr>
    </w:tbl>
    <w:p w:rsidR="00223C40" w:rsidRDefault="00223C40" w:rsidP="00EB5970">
      <w:pPr>
        <w:ind w:left="424" w:hanging="424"/>
        <w:rPr>
          <w:rFonts w:ascii="ＭＳ ゴシック" w:eastAsia="ＭＳ ゴシック" w:hAnsi="ＭＳ ゴシック"/>
          <w:sz w:val="20"/>
          <w:szCs w:val="20"/>
        </w:rPr>
      </w:pPr>
    </w:p>
    <w:p w:rsidR="00223C40" w:rsidRDefault="00223C40" w:rsidP="00EB5970">
      <w:pPr>
        <w:ind w:left="424" w:hanging="424"/>
        <w:rPr>
          <w:rFonts w:ascii="ＭＳ ゴシック" w:eastAsia="ＭＳ ゴシック" w:hAnsi="ＭＳ ゴシック"/>
          <w:sz w:val="20"/>
          <w:szCs w:val="20"/>
        </w:rPr>
      </w:pPr>
      <w:r>
        <w:rPr>
          <w:rFonts w:ascii="ＭＳ ゴシック" w:eastAsia="ＭＳ ゴシック" w:hAnsi="ＭＳ ゴシック" w:hint="eastAsia"/>
          <w:sz w:val="20"/>
          <w:szCs w:val="20"/>
        </w:rPr>
        <w:t>６　投資信託，株式，公債，社債，貸金債権など</w:t>
      </w:r>
    </w:p>
    <w:p w:rsidR="00001137" w:rsidRDefault="00001137" w:rsidP="00EB5970">
      <w:pPr>
        <w:ind w:left="424" w:hanging="42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□下記のとおり　　　□なし　　　□下記以外にも調査中のものがある</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3052"/>
        <w:gridCol w:w="3052"/>
      </w:tblGrid>
      <w:tr w:rsidR="00223C40" w:rsidRPr="00441C3F" w:rsidTr="00441C3F">
        <w:tc>
          <w:tcPr>
            <w:tcW w:w="3042" w:type="dxa"/>
          </w:tcPr>
          <w:p w:rsidR="00223C40" w:rsidRPr="00441C3F" w:rsidRDefault="0027535C" w:rsidP="00441C3F">
            <w:pPr>
              <w:jc w:val="center"/>
              <w:rPr>
                <w:rFonts w:hAnsi="ＭＳ 明朝"/>
                <w:sz w:val="16"/>
                <w:szCs w:val="16"/>
              </w:rPr>
            </w:pPr>
            <w:r w:rsidRPr="00441C3F">
              <w:rPr>
                <w:rFonts w:hAnsi="ＭＳ 明朝" w:hint="eastAsia"/>
                <w:sz w:val="16"/>
                <w:szCs w:val="16"/>
              </w:rPr>
              <w:t>種　　類</w:t>
            </w:r>
          </w:p>
        </w:tc>
        <w:tc>
          <w:tcPr>
            <w:tcW w:w="3052" w:type="dxa"/>
          </w:tcPr>
          <w:p w:rsidR="00223C40" w:rsidRPr="00441C3F" w:rsidRDefault="0027535C" w:rsidP="00441C3F">
            <w:pPr>
              <w:jc w:val="center"/>
              <w:rPr>
                <w:rFonts w:hAnsi="ＭＳ 明朝"/>
                <w:sz w:val="16"/>
                <w:szCs w:val="16"/>
              </w:rPr>
            </w:pPr>
            <w:r w:rsidRPr="00441C3F">
              <w:rPr>
                <w:rFonts w:hAnsi="ＭＳ 明朝" w:hint="eastAsia"/>
                <w:sz w:val="16"/>
                <w:szCs w:val="16"/>
              </w:rPr>
              <w:t>銘柄，振出人等</w:t>
            </w:r>
          </w:p>
        </w:tc>
        <w:tc>
          <w:tcPr>
            <w:tcW w:w="3052" w:type="dxa"/>
          </w:tcPr>
          <w:p w:rsidR="00223C40" w:rsidRPr="00441C3F" w:rsidRDefault="0027535C" w:rsidP="00441C3F">
            <w:pPr>
              <w:jc w:val="center"/>
              <w:rPr>
                <w:rFonts w:hAnsi="ＭＳ 明朝"/>
                <w:sz w:val="16"/>
                <w:szCs w:val="16"/>
              </w:rPr>
            </w:pPr>
            <w:r w:rsidRPr="00441C3F">
              <w:rPr>
                <w:rFonts w:hAnsi="ＭＳ 明朝" w:hint="eastAsia"/>
                <w:sz w:val="16"/>
                <w:szCs w:val="16"/>
              </w:rPr>
              <w:t>数量（口数，株数，額面金額等）</w:t>
            </w:r>
          </w:p>
        </w:tc>
      </w:tr>
      <w:tr w:rsidR="00AC4119" w:rsidRPr="00441C3F" w:rsidTr="00337496">
        <w:tc>
          <w:tcPr>
            <w:tcW w:w="3042" w:type="dxa"/>
          </w:tcPr>
          <w:p w:rsidR="00AC4119" w:rsidRPr="00441C3F" w:rsidRDefault="00AC4119" w:rsidP="00337496">
            <w:pPr>
              <w:rPr>
                <w:rFonts w:hAnsi="ＭＳ 明朝"/>
                <w:sz w:val="20"/>
                <w:szCs w:val="20"/>
              </w:rPr>
            </w:pPr>
          </w:p>
        </w:tc>
        <w:tc>
          <w:tcPr>
            <w:tcW w:w="3052" w:type="dxa"/>
          </w:tcPr>
          <w:p w:rsidR="00AC4119" w:rsidRPr="00441C3F" w:rsidRDefault="00AC4119" w:rsidP="00337496">
            <w:pPr>
              <w:rPr>
                <w:rFonts w:hAnsi="ＭＳ 明朝"/>
                <w:sz w:val="20"/>
                <w:szCs w:val="20"/>
              </w:rPr>
            </w:pPr>
          </w:p>
        </w:tc>
        <w:tc>
          <w:tcPr>
            <w:tcW w:w="3052" w:type="dxa"/>
          </w:tcPr>
          <w:p w:rsidR="00AC4119" w:rsidRPr="00441C3F" w:rsidRDefault="00AC4119" w:rsidP="00337496">
            <w:pPr>
              <w:rPr>
                <w:rFonts w:hAnsi="ＭＳ 明朝"/>
                <w:sz w:val="20"/>
                <w:szCs w:val="20"/>
              </w:rPr>
            </w:pPr>
          </w:p>
        </w:tc>
      </w:tr>
      <w:tr w:rsidR="00AC4119" w:rsidRPr="00441C3F" w:rsidTr="00337496">
        <w:tc>
          <w:tcPr>
            <w:tcW w:w="3042" w:type="dxa"/>
          </w:tcPr>
          <w:p w:rsidR="00AC4119" w:rsidRPr="00441C3F" w:rsidRDefault="00AC4119" w:rsidP="00337496">
            <w:pPr>
              <w:rPr>
                <w:rFonts w:hAnsi="ＭＳ 明朝"/>
                <w:sz w:val="20"/>
                <w:szCs w:val="20"/>
              </w:rPr>
            </w:pPr>
          </w:p>
        </w:tc>
        <w:tc>
          <w:tcPr>
            <w:tcW w:w="3052" w:type="dxa"/>
          </w:tcPr>
          <w:p w:rsidR="00AC4119" w:rsidRPr="00441C3F" w:rsidRDefault="00AC4119" w:rsidP="00337496">
            <w:pPr>
              <w:rPr>
                <w:rFonts w:hAnsi="ＭＳ 明朝"/>
                <w:sz w:val="20"/>
                <w:szCs w:val="20"/>
              </w:rPr>
            </w:pPr>
          </w:p>
        </w:tc>
        <w:tc>
          <w:tcPr>
            <w:tcW w:w="3052" w:type="dxa"/>
          </w:tcPr>
          <w:p w:rsidR="00AC4119" w:rsidRPr="00441C3F" w:rsidRDefault="00AC4119" w:rsidP="00337496">
            <w:pPr>
              <w:rPr>
                <w:rFonts w:hAnsi="ＭＳ 明朝"/>
                <w:sz w:val="20"/>
                <w:szCs w:val="20"/>
              </w:rPr>
            </w:pPr>
          </w:p>
        </w:tc>
      </w:tr>
      <w:tr w:rsidR="00AC4119" w:rsidRPr="00441C3F" w:rsidTr="00337496">
        <w:tc>
          <w:tcPr>
            <w:tcW w:w="3042" w:type="dxa"/>
          </w:tcPr>
          <w:p w:rsidR="00AC4119" w:rsidRPr="00441C3F" w:rsidRDefault="00AC4119" w:rsidP="00337496">
            <w:pPr>
              <w:rPr>
                <w:rFonts w:hAnsi="ＭＳ 明朝"/>
                <w:sz w:val="20"/>
                <w:szCs w:val="20"/>
              </w:rPr>
            </w:pPr>
          </w:p>
        </w:tc>
        <w:tc>
          <w:tcPr>
            <w:tcW w:w="3052" w:type="dxa"/>
          </w:tcPr>
          <w:p w:rsidR="00AC4119" w:rsidRPr="00441C3F" w:rsidRDefault="00AC4119" w:rsidP="00337496">
            <w:pPr>
              <w:rPr>
                <w:rFonts w:hAnsi="ＭＳ 明朝"/>
                <w:sz w:val="20"/>
                <w:szCs w:val="20"/>
              </w:rPr>
            </w:pPr>
          </w:p>
        </w:tc>
        <w:tc>
          <w:tcPr>
            <w:tcW w:w="3052" w:type="dxa"/>
          </w:tcPr>
          <w:p w:rsidR="00AC4119" w:rsidRPr="00441C3F" w:rsidRDefault="00AC4119" w:rsidP="00337496">
            <w:pPr>
              <w:rPr>
                <w:rFonts w:hAnsi="ＭＳ 明朝"/>
                <w:sz w:val="20"/>
                <w:szCs w:val="20"/>
              </w:rPr>
            </w:pPr>
          </w:p>
        </w:tc>
      </w:tr>
      <w:tr w:rsidR="00AC4119" w:rsidRPr="00441C3F" w:rsidTr="00337496">
        <w:tc>
          <w:tcPr>
            <w:tcW w:w="3042" w:type="dxa"/>
          </w:tcPr>
          <w:p w:rsidR="00AC4119" w:rsidRPr="00441C3F" w:rsidRDefault="00AC4119" w:rsidP="00337496">
            <w:pPr>
              <w:rPr>
                <w:rFonts w:hAnsi="ＭＳ 明朝"/>
                <w:sz w:val="20"/>
                <w:szCs w:val="20"/>
              </w:rPr>
            </w:pPr>
          </w:p>
        </w:tc>
        <w:tc>
          <w:tcPr>
            <w:tcW w:w="3052" w:type="dxa"/>
          </w:tcPr>
          <w:p w:rsidR="00AC4119" w:rsidRPr="00441C3F" w:rsidRDefault="00AC4119" w:rsidP="00337496">
            <w:pPr>
              <w:rPr>
                <w:rFonts w:hAnsi="ＭＳ 明朝"/>
                <w:sz w:val="20"/>
                <w:szCs w:val="20"/>
              </w:rPr>
            </w:pPr>
          </w:p>
        </w:tc>
        <w:tc>
          <w:tcPr>
            <w:tcW w:w="3052" w:type="dxa"/>
          </w:tcPr>
          <w:p w:rsidR="00AC4119" w:rsidRPr="00441C3F" w:rsidRDefault="00AC4119" w:rsidP="00337496">
            <w:pPr>
              <w:rPr>
                <w:rFonts w:hAnsi="ＭＳ 明朝"/>
                <w:sz w:val="20"/>
                <w:szCs w:val="20"/>
              </w:rPr>
            </w:pPr>
          </w:p>
        </w:tc>
      </w:tr>
      <w:tr w:rsidR="00223C40" w:rsidRPr="00441C3F" w:rsidTr="00441C3F">
        <w:tc>
          <w:tcPr>
            <w:tcW w:w="3042" w:type="dxa"/>
          </w:tcPr>
          <w:p w:rsidR="00223C40" w:rsidRPr="00441C3F" w:rsidRDefault="00223C40" w:rsidP="00EB5970">
            <w:pPr>
              <w:rPr>
                <w:rFonts w:hAnsi="ＭＳ 明朝"/>
                <w:sz w:val="20"/>
                <w:szCs w:val="20"/>
              </w:rPr>
            </w:pPr>
          </w:p>
        </w:tc>
        <w:tc>
          <w:tcPr>
            <w:tcW w:w="3052" w:type="dxa"/>
          </w:tcPr>
          <w:p w:rsidR="00223C40" w:rsidRPr="00441C3F" w:rsidRDefault="00223C40" w:rsidP="00EB5970">
            <w:pPr>
              <w:rPr>
                <w:rFonts w:hAnsi="ＭＳ 明朝"/>
                <w:sz w:val="20"/>
                <w:szCs w:val="20"/>
              </w:rPr>
            </w:pPr>
          </w:p>
        </w:tc>
        <w:tc>
          <w:tcPr>
            <w:tcW w:w="3052" w:type="dxa"/>
          </w:tcPr>
          <w:p w:rsidR="00223C40" w:rsidRPr="00441C3F" w:rsidRDefault="00223C40" w:rsidP="00EB5970">
            <w:pPr>
              <w:rPr>
                <w:rFonts w:hAnsi="ＭＳ 明朝"/>
                <w:sz w:val="20"/>
                <w:szCs w:val="20"/>
              </w:rPr>
            </w:pPr>
          </w:p>
        </w:tc>
      </w:tr>
      <w:tr w:rsidR="00223C40" w:rsidRPr="00441C3F" w:rsidTr="00441C3F">
        <w:tc>
          <w:tcPr>
            <w:tcW w:w="3042" w:type="dxa"/>
          </w:tcPr>
          <w:p w:rsidR="00223C40" w:rsidRPr="00441C3F" w:rsidRDefault="00223C40" w:rsidP="00EB5970">
            <w:pPr>
              <w:rPr>
                <w:rFonts w:hAnsi="ＭＳ 明朝"/>
                <w:sz w:val="20"/>
                <w:szCs w:val="20"/>
              </w:rPr>
            </w:pPr>
          </w:p>
        </w:tc>
        <w:tc>
          <w:tcPr>
            <w:tcW w:w="3052" w:type="dxa"/>
          </w:tcPr>
          <w:p w:rsidR="00223C40" w:rsidRPr="00441C3F" w:rsidRDefault="00223C40" w:rsidP="00EB5970">
            <w:pPr>
              <w:rPr>
                <w:rFonts w:hAnsi="ＭＳ 明朝"/>
                <w:sz w:val="20"/>
                <w:szCs w:val="20"/>
              </w:rPr>
            </w:pPr>
          </w:p>
        </w:tc>
        <w:tc>
          <w:tcPr>
            <w:tcW w:w="3052" w:type="dxa"/>
          </w:tcPr>
          <w:p w:rsidR="00223C40" w:rsidRPr="00441C3F" w:rsidRDefault="00223C40" w:rsidP="00EB5970">
            <w:pPr>
              <w:rPr>
                <w:rFonts w:hAnsi="ＭＳ 明朝"/>
                <w:sz w:val="20"/>
                <w:szCs w:val="20"/>
              </w:rPr>
            </w:pPr>
          </w:p>
        </w:tc>
      </w:tr>
      <w:tr w:rsidR="00AF528B" w:rsidRPr="00441C3F" w:rsidTr="00441C3F">
        <w:tc>
          <w:tcPr>
            <w:tcW w:w="3042" w:type="dxa"/>
          </w:tcPr>
          <w:p w:rsidR="00AF528B" w:rsidRPr="00441C3F" w:rsidRDefault="00AF528B" w:rsidP="00441C3F">
            <w:pPr>
              <w:rPr>
                <w:rFonts w:hAnsi="ＭＳ 明朝"/>
                <w:sz w:val="20"/>
                <w:szCs w:val="20"/>
              </w:rPr>
            </w:pPr>
          </w:p>
        </w:tc>
        <w:tc>
          <w:tcPr>
            <w:tcW w:w="3052" w:type="dxa"/>
          </w:tcPr>
          <w:p w:rsidR="00AF528B" w:rsidRPr="00441C3F" w:rsidRDefault="00AF528B" w:rsidP="00441C3F">
            <w:pPr>
              <w:rPr>
                <w:rFonts w:hAnsi="ＭＳ 明朝"/>
                <w:sz w:val="20"/>
                <w:szCs w:val="20"/>
              </w:rPr>
            </w:pPr>
          </w:p>
        </w:tc>
        <w:tc>
          <w:tcPr>
            <w:tcW w:w="3052" w:type="dxa"/>
          </w:tcPr>
          <w:p w:rsidR="00AF528B" w:rsidRPr="00441C3F" w:rsidRDefault="00AF528B" w:rsidP="00441C3F">
            <w:pPr>
              <w:rPr>
                <w:rFonts w:hAnsi="ＭＳ 明朝"/>
                <w:sz w:val="20"/>
                <w:szCs w:val="20"/>
              </w:rPr>
            </w:pPr>
          </w:p>
        </w:tc>
      </w:tr>
      <w:tr w:rsidR="00223C40" w:rsidRPr="00441C3F" w:rsidTr="00441C3F">
        <w:tc>
          <w:tcPr>
            <w:tcW w:w="3042" w:type="dxa"/>
          </w:tcPr>
          <w:p w:rsidR="00223C40" w:rsidRPr="00441C3F" w:rsidRDefault="00223C40" w:rsidP="00EB5970">
            <w:pPr>
              <w:rPr>
                <w:rFonts w:hAnsi="ＭＳ 明朝"/>
                <w:sz w:val="20"/>
                <w:szCs w:val="20"/>
              </w:rPr>
            </w:pPr>
          </w:p>
        </w:tc>
        <w:tc>
          <w:tcPr>
            <w:tcW w:w="3052" w:type="dxa"/>
          </w:tcPr>
          <w:p w:rsidR="00223C40" w:rsidRPr="00441C3F" w:rsidRDefault="00223C40" w:rsidP="00EB5970">
            <w:pPr>
              <w:rPr>
                <w:rFonts w:hAnsi="ＭＳ 明朝"/>
                <w:sz w:val="20"/>
                <w:szCs w:val="20"/>
              </w:rPr>
            </w:pPr>
          </w:p>
        </w:tc>
        <w:tc>
          <w:tcPr>
            <w:tcW w:w="3052" w:type="dxa"/>
          </w:tcPr>
          <w:p w:rsidR="00223C40" w:rsidRPr="00441C3F" w:rsidRDefault="00223C40" w:rsidP="00EB5970">
            <w:pPr>
              <w:rPr>
                <w:rFonts w:hAnsi="ＭＳ 明朝"/>
                <w:sz w:val="20"/>
                <w:szCs w:val="20"/>
              </w:rPr>
            </w:pPr>
          </w:p>
        </w:tc>
      </w:tr>
    </w:tbl>
    <w:p w:rsidR="00223C40" w:rsidRDefault="00223C40" w:rsidP="00EB5970">
      <w:pPr>
        <w:ind w:left="424" w:hanging="424"/>
        <w:rPr>
          <w:rFonts w:ascii="ＭＳ ゴシック" w:eastAsia="ＭＳ ゴシック" w:hAnsi="ＭＳ ゴシック"/>
          <w:sz w:val="20"/>
          <w:szCs w:val="20"/>
        </w:rPr>
      </w:pPr>
    </w:p>
    <w:p w:rsidR="00223C40" w:rsidRDefault="00223C40" w:rsidP="00EB5970">
      <w:pPr>
        <w:ind w:left="424" w:hanging="424"/>
        <w:rPr>
          <w:rFonts w:ascii="ＭＳ ゴシック" w:eastAsia="ＭＳ ゴシック" w:hAnsi="ＭＳ ゴシック"/>
          <w:sz w:val="20"/>
          <w:szCs w:val="20"/>
        </w:rPr>
      </w:pPr>
      <w:r>
        <w:rPr>
          <w:rFonts w:ascii="ＭＳ ゴシック" w:eastAsia="ＭＳ ゴシック" w:hAnsi="ＭＳ ゴシック" w:hint="eastAsia"/>
          <w:sz w:val="20"/>
          <w:szCs w:val="20"/>
        </w:rPr>
        <w:t>７　未分割の遺産</w:t>
      </w:r>
      <w:r w:rsidR="00001137">
        <w:rPr>
          <w:rFonts w:ascii="ＭＳ ゴシック" w:eastAsia="ＭＳ ゴシック" w:hAnsi="ＭＳ ゴシック" w:hint="eastAsia"/>
          <w:sz w:val="20"/>
          <w:szCs w:val="20"/>
        </w:rPr>
        <w:t xml:space="preserve">　　□下記のとおり　　　□なし　　　□下記以外にも調査中のものがある</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3261"/>
        <w:gridCol w:w="1984"/>
        <w:gridCol w:w="1382"/>
      </w:tblGrid>
      <w:tr w:rsidR="0027535C" w:rsidRPr="00441C3F" w:rsidTr="00441C3F">
        <w:trPr>
          <w:trHeight w:val="369"/>
        </w:trPr>
        <w:tc>
          <w:tcPr>
            <w:tcW w:w="2519" w:type="dxa"/>
          </w:tcPr>
          <w:p w:rsidR="0027535C" w:rsidRPr="00441C3F" w:rsidRDefault="0027535C" w:rsidP="00441C3F">
            <w:pPr>
              <w:jc w:val="center"/>
              <w:rPr>
                <w:rFonts w:hAnsi="ＭＳ 明朝"/>
                <w:sz w:val="14"/>
                <w:szCs w:val="14"/>
              </w:rPr>
            </w:pPr>
            <w:r w:rsidRPr="00441C3F">
              <w:rPr>
                <w:rFonts w:hAnsi="ＭＳ 明朝" w:hint="eastAsia"/>
                <w:sz w:val="14"/>
                <w:szCs w:val="14"/>
              </w:rPr>
              <w:t>被相続人</w:t>
            </w:r>
            <w:r w:rsidR="00AF528B" w:rsidRPr="00441C3F">
              <w:rPr>
                <w:rFonts w:hAnsi="ＭＳ 明朝" w:hint="eastAsia"/>
                <w:sz w:val="14"/>
                <w:szCs w:val="14"/>
              </w:rPr>
              <w:t>氏名</w:t>
            </w:r>
            <w:r w:rsidRPr="00441C3F">
              <w:rPr>
                <w:rFonts w:hAnsi="ＭＳ 明朝" w:hint="eastAsia"/>
                <w:sz w:val="12"/>
                <w:szCs w:val="12"/>
              </w:rPr>
              <w:t>（本人との関係）</w:t>
            </w:r>
          </w:p>
        </w:tc>
        <w:tc>
          <w:tcPr>
            <w:tcW w:w="3261" w:type="dxa"/>
          </w:tcPr>
          <w:p w:rsidR="0027535C" w:rsidRPr="00441C3F" w:rsidRDefault="0027535C" w:rsidP="00441C3F">
            <w:pPr>
              <w:jc w:val="center"/>
              <w:rPr>
                <w:rFonts w:hAnsi="ＭＳ 明朝"/>
                <w:sz w:val="14"/>
                <w:szCs w:val="14"/>
              </w:rPr>
            </w:pPr>
            <w:r w:rsidRPr="00441C3F">
              <w:rPr>
                <w:rFonts w:hAnsi="ＭＳ 明朝" w:hint="eastAsia"/>
                <w:sz w:val="14"/>
                <w:szCs w:val="14"/>
              </w:rPr>
              <w:t>遺産の内容</w:t>
            </w:r>
            <w:r w:rsidR="00AF528B" w:rsidRPr="00441C3F">
              <w:rPr>
                <w:rFonts w:hAnsi="ＭＳ 明朝" w:hint="eastAsia"/>
                <w:sz w:val="12"/>
                <w:szCs w:val="12"/>
              </w:rPr>
              <w:t>（預貯金，土地，建物等）</w:t>
            </w:r>
          </w:p>
        </w:tc>
        <w:tc>
          <w:tcPr>
            <w:tcW w:w="1984" w:type="dxa"/>
          </w:tcPr>
          <w:p w:rsidR="00842F6E" w:rsidRPr="00441C3F" w:rsidRDefault="00AF528B" w:rsidP="00441C3F">
            <w:pPr>
              <w:jc w:val="center"/>
              <w:rPr>
                <w:rFonts w:hAnsi="ＭＳ 明朝"/>
                <w:sz w:val="14"/>
                <w:szCs w:val="14"/>
              </w:rPr>
            </w:pPr>
            <w:r w:rsidRPr="00441C3F">
              <w:rPr>
                <w:rFonts w:hAnsi="ＭＳ 明朝" w:hint="eastAsia"/>
                <w:sz w:val="16"/>
                <w:szCs w:val="16"/>
              </w:rPr>
              <w:t>金額</w:t>
            </w:r>
            <w:r w:rsidRPr="00441C3F">
              <w:rPr>
                <w:rFonts w:hAnsi="ＭＳ 明朝" w:hint="eastAsia"/>
                <w:sz w:val="14"/>
                <w:szCs w:val="14"/>
              </w:rPr>
              <w:t>（評価額）</w:t>
            </w:r>
            <w:r w:rsidR="00842F6E" w:rsidRPr="00441C3F">
              <w:rPr>
                <w:rFonts w:hAnsi="ＭＳ 明朝" w:hint="eastAsia"/>
                <w:sz w:val="12"/>
                <w:szCs w:val="12"/>
              </w:rPr>
              <w:t>（円）</w:t>
            </w:r>
          </w:p>
        </w:tc>
        <w:tc>
          <w:tcPr>
            <w:tcW w:w="1382" w:type="dxa"/>
          </w:tcPr>
          <w:p w:rsidR="0027535C" w:rsidRPr="00441C3F" w:rsidRDefault="00AF528B" w:rsidP="00441C3F">
            <w:pPr>
              <w:jc w:val="center"/>
              <w:rPr>
                <w:rFonts w:hAnsi="ＭＳ 明朝"/>
                <w:sz w:val="12"/>
                <w:szCs w:val="12"/>
              </w:rPr>
            </w:pPr>
            <w:r w:rsidRPr="00441C3F">
              <w:rPr>
                <w:rFonts w:hAnsi="ＭＳ 明朝" w:hint="eastAsia"/>
                <w:sz w:val="12"/>
                <w:szCs w:val="12"/>
              </w:rPr>
              <w:t>本人の法定相続分</w:t>
            </w:r>
          </w:p>
        </w:tc>
      </w:tr>
      <w:tr w:rsidR="00AC4119" w:rsidRPr="00441C3F" w:rsidTr="00337496">
        <w:tc>
          <w:tcPr>
            <w:tcW w:w="2519" w:type="dxa"/>
          </w:tcPr>
          <w:p w:rsidR="00AC4119" w:rsidRPr="00441C3F" w:rsidRDefault="00AC4119" w:rsidP="00337496">
            <w:pPr>
              <w:jc w:val="right"/>
              <w:rPr>
                <w:rFonts w:hAnsi="ＭＳ 明朝"/>
                <w:sz w:val="14"/>
                <w:szCs w:val="14"/>
              </w:rPr>
            </w:pPr>
            <w:r w:rsidRPr="00441C3F">
              <w:rPr>
                <w:rFonts w:hAnsi="ＭＳ 明朝" w:hint="eastAsia"/>
                <w:sz w:val="14"/>
                <w:szCs w:val="14"/>
              </w:rPr>
              <w:t>（本人の　　　）</w:t>
            </w:r>
          </w:p>
        </w:tc>
        <w:tc>
          <w:tcPr>
            <w:tcW w:w="3261" w:type="dxa"/>
          </w:tcPr>
          <w:p w:rsidR="00AC4119" w:rsidRPr="00441C3F" w:rsidRDefault="00AC4119" w:rsidP="00337496">
            <w:pPr>
              <w:rPr>
                <w:rFonts w:hAnsi="ＭＳ 明朝"/>
                <w:sz w:val="20"/>
                <w:szCs w:val="20"/>
              </w:rPr>
            </w:pPr>
          </w:p>
        </w:tc>
        <w:tc>
          <w:tcPr>
            <w:tcW w:w="1984" w:type="dxa"/>
          </w:tcPr>
          <w:p w:rsidR="00AC4119" w:rsidRPr="00441C3F" w:rsidRDefault="00AC4119" w:rsidP="00337496">
            <w:pPr>
              <w:rPr>
                <w:rFonts w:hAnsi="ＭＳ 明朝"/>
                <w:sz w:val="20"/>
                <w:szCs w:val="20"/>
              </w:rPr>
            </w:pPr>
          </w:p>
        </w:tc>
        <w:tc>
          <w:tcPr>
            <w:tcW w:w="1382" w:type="dxa"/>
          </w:tcPr>
          <w:p w:rsidR="00AC4119" w:rsidRPr="00441C3F" w:rsidRDefault="00AC4119" w:rsidP="00337496">
            <w:pPr>
              <w:rPr>
                <w:rFonts w:hAnsi="ＭＳ 明朝"/>
                <w:sz w:val="20"/>
                <w:szCs w:val="20"/>
              </w:rPr>
            </w:pPr>
          </w:p>
        </w:tc>
      </w:tr>
      <w:tr w:rsidR="00AC4119" w:rsidRPr="00441C3F" w:rsidTr="00337496">
        <w:tc>
          <w:tcPr>
            <w:tcW w:w="2519" w:type="dxa"/>
          </w:tcPr>
          <w:p w:rsidR="00AC4119" w:rsidRPr="00441C3F" w:rsidRDefault="00AC4119" w:rsidP="00337496">
            <w:pPr>
              <w:jc w:val="right"/>
              <w:rPr>
                <w:sz w:val="14"/>
                <w:szCs w:val="14"/>
              </w:rPr>
            </w:pPr>
            <w:r w:rsidRPr="00441C3F">
              <w:rPr>
                <w:rFonts w:hAnsi="ＭＳ 明朝" w:hint="eastAsia"/>
                <w:sz w:val="14"/>
                <w:szCs w:val="14"/>
              </w:rPr>
              <w:t>（本人の　　　）</w:t>
            </w:r>
          </w:p>
        </w:tc>
        <w:tc>
          <w:tcPr>
            <w:tcW w:w="3261" w:type="dxa"/>
          </w:tcPr>
          <w:p w:rsidR="00AC4119" w:rsidRPr="00441C3F" w:rsidRDefault="00AC4119" w:rsidP="00337496">
            <w:pPr>
              <w:rPr>
                <w:rFonts w:hAnsi="ＭＳ 明朝"/>
                <w:sz w:val="20"/>
                <w:szCs w:val="20"/>
              </w:rPr>
            </w:pPr>
          </w:p>
        </w:tc>
        <w:tc>
          <w:tcPr>
            <w:tcW w:w="1984" w:type="dxa"/>
          </w:tcPr>
          <w:p w:rsidR="00AC4119" w:rsidRPr="00441C3F" w:rsidRDefault="00AC4119" w:rsidP="00337496">
            <w:pPr>
              <w:rPr>
                <w:rFonts w:hAnsi="ＭＳ 明朝"/>
                <w:sz w:val="20"/>
                <w:szCs w:val="20"/>
              </w:rPr>
            </w:pPr>
          </w:p>
        </w:tc>
        <w:tc>
          <w:tcPr>
            <w:tcW w:w="1382" w:type="dxa"/>
          </w:tcPr>
          <w:p w:rsidR="00AC4119" w:rsidRPr="00441C3F" w:rsidRDefault="00AC4119" w:rsidP="00337496">
            <w:pPr>
              <w:rPr>
                <w:rFonts w:hAnsi="ＭＳ 明朝"/>
                <w:sz w:val="20"/>
                <w:szCs w:val="20"/>
              </w:rPr>
            </w:pPr>
          </w:p>
        </w:tc>
      </w:tr>
      <w:tr w:rsidR="00AC4119" w:rsidRPr="00441C3F" w:rsidTr="00337496">
        <w:tc>
          <w:tcPr>
            <w:tcW w:w="2519" w:type="dxa"/>
          </w:tcPr>
          <w:p w:rsidR="00AC4119" w:rsidRPr="00441C3F" w:rsidRDefault="00AC4119" w:rsidP="00337496">
            <w:pPr>
              <w:jc w:val="right"/>
              <w:rPr>
                <w:sz w:val="14"/>
                <w:szCs w:val="14"/>
              </w:rPr>
            </w:pPr>
            <w:r w:rsidRPr="00441C3F">
              <w:rPr>
                <w:rFonts w:hAnsi="ＭＳ 明朝" w:hint="eastAsia"/>
                <w:sz w:val="14"/>
                <w:szCs w:val="14"/>
              </w:rPr>
              <w:t>（本人の　　　）</w:t>
            </w:r>
          </w:p>
        </w:tc>
        <w:tc>
          <w:tcPr>
            <w:tcW w:w="3261" w:type="dxa"/>
          </w:tcPr>
          <w:p w:rsidR="00AC4119" w:rsidRPr="00441C3F" w:rsidRDefault="00AC4119" w:rsidP="00337496">
            <w:pPr>
              <w:rPr>
                <w:rFonts w:hAnsi="ＭＳ 明朝"/>
                <w:sz w:val="20"/>
                <w:szCs w:val="20"/>
              </w:rPr>
            </w:pPr>
          </w:p>
        </w:tc>
        <w:tc>
          <w:tcPr>
            <w:tcW w:w="1984" w:type="dxa"/>
          </w:tcPr>
          <w:p w:rsidR="00AC4119" w:rsidRPr="00441C3F" w:rsidRDefault="00AC4119" w:rsidP="00337496">
            <w:pPr>
              <w:rPr>
                <w:rFonts w:hAnsi="ＭＳ 明朝"/>
                <w:sz w:val="20"/>
                <w:szCs w:val="20"/>
              </w:rPr>
            </w:pPr>
          </w:p>
        </w:tc>
        <w:tc>
          <w:tcPr>
            <w:tcW w:w="1382" w:type="dxa"/>
          </w:tcPr>
          <w:p w:rsidR="00AC4119" w:rsidRPr="00441C3F" w:rsidRDefault="00AC4119" w:rsidP="00337496">
            <w:pPr>
              <w:rPr>
                <w:rFonts w:hAnsi="ＭＳ 明朝"/>
                <w:sz w:val="20"/>
                <w:szCs w:val="20"/>
              </w:rPr>
            </w:pPr>
          </w:p>
        </w:tc>
      </w:tr>
      <w:tr w:rsidR="00AC4119" w:rsidRPr="00441C3F" w:rsidTr="00337496">
        <w:tc>
          <w:tcPr>
            <w:tcW w:w="2519" w:type="dxa"/>
          </w:tcPr>
          <w:p w:rsidR="00AC4119" w:rsidRPr="00441C3F" w:rsidRDefault="00AC4119" w:rsidP="00337496">
            <w:pPr>
              <w:jc w:val="right"/>
              <w:rPr>
                <w:sz w:val="14"/>
                <w:szCs w:val="14"/>
              </w:rPr>
            </w:pPr>
            <w:r w:rsidRPr="00441C3F">
              <w:rPr>
                <w:rFonts w:hAnsi="ＭＳ 明朝" w:hint="eastAsia"/>
                <w:sz w:val="14"/>
                <w:szCs w:val="14"/>
              </w:rPr>
              <w:t>（本人の　　　）</w:t>
            </w:r>
          </w:p>
        </w:tc>
        <w:tc>
          <w:tcPr>
            <w:tcW w:w="3261" w:type="dxa"/>
          </w:tcPr>
          <w:p w:rsidR="00AC4119" w:rsidRPr="00441C3F" w:rsidRDefault="00AC4119" w:rsidP="00337496">
            <w:pPr>
              <w:rPr>
                <w:rFonts w:hAnsi="ＭＳ 明朝"/>
                <w:sz w:val="20"/>
                <w:szCs w:val="20"/>
              </w:rPr>
            </w:pPr>
          </w:p>
        </w:tc>
        <w:tc>
          <w:tcPr>
            <w:tcW w:w="1984" w:type="dxa"/>
          </w:tcPr>
          <w:p w:rsidR="00AC4119" w:rsidRPr="00441C3F" w:rsidRDefault="00AC4119" w:rsidP="00337496">
            <w:pPr>
              <w:rPr>
                <w:rFonts w:hAnsi="ＭＳ 明朝"/>
                <w:sz w:val="20"/>
                <w:szCs w:val="20"/>
              </w:rPr>
            </w:pPr>
          </w:p>
        </w:tc>
        <w:tc>
          <w:tcPr>
            <w:tcW w:w="1382" w:type="dxa"/>
          </w:tcPr>
          <w:p w:rsidR="00AC4119" w:rsidRPr="00441C3F" w:rsidRDefault="00AC4119" w:rsidP="00337496">
            <w:pPr>
              <w:rPr>
                <w:rFonts w:hAnsi="ＭＳ 明朝"/>
                <w:sz w:val="20"/>
                <w:szCs w:val="20"/>
              </w:rPr>
            </w:pPr>
          </w:p>
        </w:tc>
      </w:tr>
      <w:tr w:rsidR="00AC4119" w:rsidRPr="00441C3F" w:rsidTr="00337496">
        <w:tc>
          <w:tcPr>
            <w:tcW w:w="2519" w:type="dxa"/>
          </w:tcPr>
          <w:p w:rsidR="00AC4119" w:rsidRPr="00441C3F" w:rsidRDefault="00AC4119" w:rsidP="00337496">
            <w:pPr>
              <w:jc w:val="right"/>
              <w:rPr>
                <w:sz w:val="14"/>
                <w:szCs w:val="14"/>
              </w:rPr>
            </w:pPr>
            <w:r w:rsidRPr="00441C3F">
              <w:rPr>
                <w:rFonts w:hAnsi="ＭＳ 明朝" w:hint="eastAsia"/>
                <w:sz w:val="14"/>
                <w:szCs w:val="14"/>
              </w:rPr>
              <w:t>（本人の　　　）</w:t>
            </w:r>
          </w:p>
        </w:tc>
        <w:tc>
          <w:tcPr>
            <w:tcW w:w="3261" w:type="dxa"/>
          </w:tcPr>
          <w:p w:rsidR="00AC4119" w:rsidRPr="00441C3F" w:rsidRDefault="00AC4119" w:rsidP="00337496">
            <w:pPr>
              <w:rPr>
                <w:rFonts w:hAnsi="ＭＳ 明朝"/>
                <w:sz w:val="20"/>
                <w:szCs w:val="20"/>
              </w:rPr>
            </w:pPr>
          </w:p>
        </w:tc>
        <w:tc>
          <w:tcPr>
            <w:tcW w:w="1984" w:type="dxa"/>
          </w:tcPr>
          <w:p w:rsidR="00AC4119" w:rsidRPr="00441C3F" w:rsidRDefault="00AC4119" w:rsidP="00337496">
            <w:pPr>
              <w:rPr>
                <w:rFonts w:hAnsi="ＭＳ 明朝"/>
                <w:sz w:val="20"/>
                <w:szCs w:val="20"/>
              </w:rPr>
            </w:pPr>
          </w:p>
        </w:tc>
        <w:tc>
          <w:tcPr>
            <w:tcW w:w="1382" w:type="dxa"/>
          </w:tcPr>
          <w:p w:rsidR="00AC4119" w:rsidRPr="00441C3F" w:rsidRDefault="00AC4119" w:rsidP="00337496">
            <w:pPr>
              <w:rPr>
                <w:rFonts w:hAnsi="ＭＳ 明朝"/>
                <w:sz w:val="20"/>
                <w:szCs w:val="20"/>
              </w:rPr>
            </w:pPr>
          </w:p>
        </w:tc>
      </w:tr>
      <w:tr w:rsidR="0027535C" w:rsidRPr="00441C3F" w:rsidTr="00441C3F">
        <w:tc>
          <w:tcPr>
            <w:tcW w:w="2519" w:type="dxa"/>
          </w:tcPr>
          <w:p w:rsidR="0027535C" w:rsidRPr="00441C3F" w:rsidRDefault="0027535C" w:rsidP="00441C3F">
            <w:pPr>
              <w:jc w:val="right"/>
              <w:rPr>
                <w:rFonts w:hAnsi="ＭＳ 明朝"/>
                <w:sz w:val="14"/>
                <w:szCs w:val="14"/>
              </w:rPr>
            </w:pPr>
            <w:r w:rsidRPr="00441C3F">
              <w:rPr>
                <w:rFonts w:hAnsi="ＭＳ 明朝" w:hint="eastAsia"/>
                <w:sz w:val="14"/>
                <w:szCs w:val="14"/>
              </w:rPr>
              <w:t>（本人の　　　）</w:t>
            </w:r>
          </w:p>
        </w:tc>
        <w:tc>
          <w:tcPr>
            <w:tcW w:w="3261" w:type="dxa"/>
          </w:tcPr>
          <w:p w:rsidR="0027535C" w:rsidRPr="00441C3F" w:rsidRDefault="0027535C" w:rsidP="00EB5970">
            <w:pPr>
              <w:rPr>
                <w:rFonts w:hAnsi="ＭＳ 明朝"/>
                <w:sz w:val="20"/>
                <w:szCs w:val="20"/>
              </w:rPr>
            </w:pPr>
          </w:p>
        </w:tc>
        <w:tc>
          <w:tcPr>
            <w:tcW w:w="1984" w:type="dxa"/>
          </w:tcPr>
          <w:p w:rsidR="0027535C" w:rsidRPr="00441C3F" w:rsidRDefault="0027535C" w:rsidP="00EB5970">
            <w:pPr>
              <w:rPr>
                <w:rFonts w:hAnsi="ＭＳ 明朝"/>
                <w:sz w:val="20"/>
                <w:szCs w:val="20"/>
              </w:rPr>
            </w:pPr>
          </w:p>
        </w:tc>
        <w:tc>
          <w:tcPr>
            <w:tcW w:w="1382" w:type="dxa"/>
          </w:tcPr>
          <w:p w:rsidR="0027535C" w:rsidRPr="00441C3F" w:rsidRDefault="0027535C" w:rsidP="00EB5970">
            <w:pPr>
              <w:rPr>
                <w:rFonts w:hAnsi="ＭＳ 明朝"/>
                <w:sz w:val="20"/>
                <w:szCs w:val="20"/>
              </w:rPr>
            </w:pPr>
          </w:p>
        </w:tc>
      </w:tr>
      <w:tr w:rsidR="00AF528B" w:rsidRPr="00441C3F" w:rsidTr="00441C3F">
        <w:tc>
          <w:tcPr>
            <w:tcW w:w="2519" w:type="dxa"/>
          </w:tcPr>
          <w:p w:rsidR="00AF528B" w:rsidRPr="00441C3F" w:rsidRDefault="00AF528B" w:rsidP="00441C3F">
            <w:pPr>
              <w:jc w:val="right"/>
              <w:rPr>
                <w:sz w:val="14"/>
                <w:szCs w:val="14"/>
              </w:rPr>
            </w:pPr>
            <w:r w:rsidRPr="00441C3F">
              <w:rPr>
                <w:rFonts w:hAnsi="ＭＳ 明朝" w:hint="eastAsia"/>
                <w:sz w:val="14"/>
                <w:szCs w:val="14"/>
              </w:rPr>
              <w:t>（本人の　　　）</w:t>
            </w:r>
          </w:p>
        </w:tc>
        <w:tc>
          <w:tcPr>
            <w:tcW w:w="3261" w:type="dxa"/>
          </w:tcPr>
          <w:p w:rsidR="00AF528B" w:rsidRPr="00441C3F" w:rsidRDefault="00AF528B" w:rsidP="00EB5970">
            <w:pPr>
              <w:rPr>
                <w:rFonts w:hAnsi="ＭＳ 明朝"/>
                <w:sz w:val="20"/>
                <w:szCs w:val="20"/>
              </w:rPr>
            </w:pPr>
          </w:p>
        </w:tc>
        <w:tc>
          <w:tcPr>
            <w:tcW w:w="1984" w:type="dxa"/>
          </w:tcPr>
          <w:p w:rsidR="00AF528B" w:rsidRPr="00441C3F" w:rsidRDefault="00AF528B" w:rsidP="00EB5970">
            <w:pPr>
              <w:rPr>
                <w:rFonts w:hAnsi="ＭＳ 明朝"/>
                <w:sz w:val="20"/>
                <w:szCs w:val="20"/>
              </w:rPr>
            </w:pPr>
          </w:p>
        </w:tc>
        <w:tc>
          <w:tcPr>
            <w:tcW w:w="1382" w:type="dxa"/>
          </w:tcPr>
          <w:p w:rsidR="00AF528B" w:rsidRPr="00441C3F" w:rsidRDefault="00AF528B" w:rsidP="00EB5970">
            <w:pPr>
              <w:rPr>
                <w:rFonts w:hAnsi="ＭＳ 明朝"/>
                <w:sz w:val="20"/>
                <w:szCs w:val="20"/>
              </w:rPr>
            </w:pPr>
          </w:p>
        </w:tc>
      </w:tr>
      <w:tr w:rsidR="00842F6E" w:rsidRPr="00441C3F" w:rsidTr="00441C3F">
        <w:tc>
          <w:tcPr>
            <w:tcW w:w="2519" w:type="dxa"/>
          </w:tcPr>
          <w:p w:rsidR="00AF528B" w:rsidRPr="00441C3F" w:rsidRDefault="00AF528B" w:rsidP="00441C3F">
            <w:pPr>
              <w:jc w:val="right"/>
              <w:rPr>
                <w:sz w:val="14"/>
                <w:szCs w:val="14"/>
              </w:rPr>
            </w:pPr>
            <w:r w:rsidRPr="00441C3F">
              <w:rPr>
                <w:rFonts w:hAnsi="ＭＳ 明朝" w:hint="eastAsia"/>
                <w:sz w:val="14"/>
                <w:szCs w:val="14"/>
              </w:rPr>
              <w:t>（本人の　　　）</w:t>
            </w:r>
          </w:p>
        </w:tc>
        <w:tc>
          <w:tcPr>
            <w:tcW w:w="3261" w:type="dxa"/>
          </w:tcPr>
          <w:p w:rsidR="00AF528B" w:rsidRPr="00441C3F" w:rsidRDefault="00AF528B" w:rsidP="00441C3F">
            <w:pPr>
              <w:rPr>
                <w:rFonts w:hAnsi="ＭＳ 明朝"/>
                <w:sz w:val="20"/>
                <w:szCs w:val="20"/>
              </w:rPr>
            </w:pPr>
          </w:p>
        </w:tc>
        <w:tc>
          <w:tcPr>
            <w:tcW w:w="1984" w:type="dxa"/>
          </w:tcPr>
          <w:p w:rsidR="00AF528B" w:rsidRPr="00441C3F" w:rsidRDefault="00AF528B" w:rsidP="00441C3F">
            <w:pPr>
              <w:rPr>
                <w:rFonts w:hAnsi="ＭＳ 明朝"/>
                <w:sz w:val="20"/>
                <w:szCs w:val="20"/>
              </w:rPr>
            </w:pPr>
          </w:p>
        </w:tc>
        <w:tc>
          <w:tcPr>
            <w:tcW w:w="1382" w:type="dxa"/>
          </w:tcPr>
          <w:p w:rsidR="00AF528B" w:rsidRPr="00441C3F" w:rsidRDefault="00AF528B" w:rsidP="00441C3F">
            <w:pPr>
              <w:rPr>
                <w:rFonts w:hAnsi="ＭＳ 明朝"/>
                <w:sz w:val="20"/>
                <w:szCs w:val="20"/>
              </w:rPr>
            </w:pPr>
          </w:p>
        </w:tc>
      </w:tr>
    </w:tbl>
    <w:p w:rsidR="00FB792A" w:rsidRPr="0058698B" w:rsidRDefault="00FB792A" w:rsidP="009108B2">
      <w:pPr>
        <w:jc w:val="center"/>
        <w:rPr>
          <w:rFonts w:ascii="ＭＳ ゴシック" w:eastAsia="ＭＳ ゴシック" w:hAnsi="ＭＳ ゴシック" w:cs="ＭＳ ゴシック"/>
          <w:sz w:val="22"/>
        </w:rPr>
      </w:pPr>
      <w:r>
        <w:rPr>
          <w:rFonts w:ascii="ＭＳ ゴシック" w:eastAsia="ＭＳ ゴシック" w:hAnsi="ＭＳ ゴシック"/>
          <w:sz w:val="20"/>
          <w:szCs w:val="20"/>
        </w:rPr>
        <w:br w:type="page"/>
      </w:r>
      <w:r w:rsidRPr="0058698B">
        <w:rPr>
          <w:rFonts w:ascii="ＭＳ ゴシック" w:eastAsia="ＭＳ ゴシック" w:hAnsi="ＭＳ ゴシック" w:hint="eastAsia"/>
          <w:b/>
          <w:sz w:val="28"/>
          <w:szCs w:val="28"/>
        </w:rPr>
        <w:lastRenderedPageBreak/>
        <w:t>本</w:t>
      </w:r>
      <w:r w:rsidRPr="0058698B">
        <w:rPr>
          <w:rFonts w:ascii="ＭＳ ゴシック" w:eastAsia="ＭＳ ゴシック" w:hAnsi="ＭＳ ゴシック"/>
          <w:b/>
          <w:sz w:val="28"/>
          <w:szCs w:val="28"/>
        </w:rPr>
        <w:t xml:space="preserve"> </w:t>
      </w:r>
      <w:r w:rsidRPr="0058698B">
        <w:rPr>
          <w:rFonts w:ascii="ＭＳ ゴシック" w:eastAsia="ＭＳ ゴシック" w:hAnsi="ＭＳ ゴシック" w:hint="eastAsia"/>
          <w:b/>
          <w:sz w:val="28"/>
          <w:szCs w:val="28"/>
        </w:rPr>
        <w:t>人</w:t>
      </w:r>
      <w:r w:rsidRPr="0058698B">
        <w:rPr>
          <w:rFonts w:ascii="ＭＳ ゴシック" w:eastAsia="ＭＳ ゴシック" w:hAnsi="ＭＳ ゴシック"/>
          <w:b/>
          <w:sz w:val="28"/>
          <w:szCs w:val="28"/>
        </w:rPr>
        <w:t xml:space="preserve"> </w:t>
      </w:r>
      <w:r w:rsidRPr="0058698B">
        <w:rPr>
          <w:rFonts w:ascii="ＭＳ ゴシック" w:eastAsia="ＭＳ ゴシック" w:hAnsi="ＭＳ ゴシック" w:hint="eastAsia"/>
          <w:b/>
          <w:sz w:val="28"/>
          <w:szCs w:val="28"/>
        </w:rPr>
        <w:t>の</w:t>
      </w:r>
      <w:r w:rsidRPr="0058698B">
        <w:rPr>
          <w:rFonts w:ascii="ＭＳ ゴシック" w:eastAsia="ＭＳ ゴシック" w:hAnsi="ＭＳ ゴシック"/>
          <w:b/>
          <w:sz w:val="28"/>
          <w:szCs w:val="28"/>
        </w:rPr>
        <w:t xml:space="preserve"> </w:t>
      </w:r>
      <w:r w:rsidRPr="0058698B">
        <w:rPr>
          <w:rFonts w:ascii="ＭＳ ゴシック" w:eastAsia="ＭＳ ゴシック" w:hAnsi="ＭＳ ゴシック" w:hint="eastAsia"/>
          <w:b/>
          <w:sz w:val="28"/>
          <w:szCs w:val="28"/>
        </w:rPr>
        <w:t>収</w:t>
      </w:r>
      <w:r w:rsidRPr="0058698B">
        <w:rPr>
          <w:rFonts w:ascii="ＭＳ ゴシック" w:eastAsia="ＭＳ ゴシック" w:hAnsi="ＭＳ ゴシック"/>
          <w:b/>
          <w:sz w:val="28"/>
          <w:szCs w:val="28"/>
        </w:rPr>
        <w:t xml:space="preserve"> </w:t>
      </w:r>
      <w:r w:rsidRPr="0058698B">
        <w:rPr>
          <w:rFonts w:ascii="ＭＳ ゴシック" w:eastAsia="ＭＳ ゴシック" w:hAnsi="ＭＳ ゴシック" w:hint="eastAsia"/>
          <w:b/>
          <w:sz w:val="28"/>
          <w:szCs w:val="28"/>
        </w:rPr>
        <w:t>支</w:t>
      </w:r>
      <w:r w:rsidRPr="0058698B">
        <w:rPr>
          <w:rFonts w:ascii="ＭＳ ゴシック" w:eastAsia="ＭＳ ゴシック" w:hAnsi="ＭＳ ゴシック"/>
          <w:b/>
          <w:sz w:val="28"/>
          <w:szCs w:val="28"/>
        </w:rPr>
        <w:t xml:space="preserve"> </w:t>
      </w:r>
      <w:r w:rsidRPr="0058698B">
        <w:rPr>
          <w:rFonts w:ascii="ＭＳ ゴシック" w:eastAsia="ＭＳ ゴシック" w:hAnsi="ＭＳ ゴシック" w:hint="eastAsia"/>
          <w:b/>
          <w:sz w:val="28"/>
          <w:szCs w:val="28"/>
        </w:rPr>
        <w:t>予</w:t>
      </w:r>
      <w:r w:rsidRPr="0058698B">
        <w:rPr>
          <w:rFonts w:ascii="ＭＳ ゴシック" w:eastAsia="ＭＳ ゴシック" w:hAnsi="ＭＳ ゴシック"/>
          <w:b/>
          <w:sz w:val="28"/>
          <w:szCs w:val="28"/>
        </w:rPr>
        <w:t xml:space="preserve"> </w:t>
      </w:r>
      <w:r w:rsidRPr="0058698B">
        <w:rPr>
          <w:rFonts w:ascii="ＭＳ ゴシック" w:eastAsia="ＭＳ ゴシック" w:hAnsi="ＭＳ ゴシック" w:hint="eastAsia"/>
          <w:b/>
          <w:sz w:val="28"/>
          <w:szCs w:val="28"/>
        </w:rPr>
        <w:t>定</w:t>
      </w:r>
    </w:p>
    <w:p w:rsidR="00FB792A" w:rsidRPr="0058698B" w:rsidRDefault="00FB792A" w:rsidP="00FB792A">
      <w:pPr>
        <w:spacing w:line="260" w:lineRule="exact"/>
        <w:rPr>
          <w:rFonts w:ascii="ＭＳ ゴシック" w:eastAsia="ＭＳ ゴシック" w:hAnsi="ＭＳ ゴシック"/>
          <w:spacing w:val="8"/>
        </w:rPr>
      </w:pPr>
      <w:r w:rsidRPr="0058698B">
        <w:rPr>
          <w:rFonts w:ascii="ＭＳ ゴシック" w:eastAsia="ＭＳ ゴシック" w:hAnsi="ＭＳ ゴシック" w:cs="ＭＳ ゴシック" w:hint="eastAsia"/>
          <w:sz w:val="22"/>
        </w:rPr>
        <w:t>【収入】</w:t>
      </w:r>
      <w:r w:rsidRPr="0058698B">
        <w:rPr>
          <w:rFonts w:ascii="ＭＳ ゴシック" w:eastAsia="ＭＳ ゴシック" w:hAnsi="ＭＳ ゴシック" w:cs="ＭＳ ゴシック" w:hint="eastAsia"/>
        </w:rPr>
        <w:t xml:space="preserve">　　　　　　　　　　　　　　　　　</w:t>
      </w:r>
      <w:r w:rsidRPr="0058698B">
        <w:rPr>
          <w:rFonts w:ascii="ＭＳ ゴシック" w:eastAsia="ＭＳ ゴシック" w:hAnsi="ＭＳ ゴシック" w:cs="ＭＳ ゴシック" w:hint="eastAsia"/>
          <w:sz w:val="20"/>
          <w:szCs w:val="20"/>
        </w:rPr>
        <w:t>※月平均の予定を記載してください。</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8"/>
        <w:gridCol w:w="1159"/>
        <w:gridCol w:w="2059"/>
        <w:gridCol w:w="4247"/>
      </w:tblGrid>
      <w:tr w:rsidR="00FB792A" w:rsidRPr="0058698B" w:rsidTr="00EB245E">
        <w:trPr>
          <w:trHeight w:val="288"/>
        </w:trPr>
        <w:tc>
          <w:tcPr>
            <w:tcW w:w="2317" w:type="dxa"/>
            <w:gridSpan w:val="2"/>
            <w:tcBorders>
              <w:top w:val="single" w:sz="4" w:space="0" w:color="000000"/>
              <w:left w:val="single" w:sz="4" w:space="0" w:color="000000"/>
              <w:bottom w:val="single" w:sz="2" w:space="0" w:color="000000"/>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r w:rsidRPr="0058698B">
              <w:rPr>
                <w:rFonts w:hAnsi="ＭＳ 明朝" w:cs="ＭＳ ゴシック" w:hint="eastAsia"/>
                <w:sz w:val="22"/>
                <w:szCs w:val="22"/>
              </w:rPr>
              <w:t>種　　　別</w:t>
            </w:r>
          </w:p>
        </w:tc>
        <w:tc>
          <w:tcPr>
            <w:tcW w:w="2059" w:type="dxa"/>
            <w:tcBorders>
              <w:top w:val="single" w:sz="4" w:space="0" w:color="000000"/>
              <w:left w:val="dotted" w:sz="4" w:space="0" w:color="auto"/>
              <w:bottom w:val="single" w:sz="2" w:space="0" w:color="000000"/>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r w:rsidRPr="0058698B">
              <w:rPr>
                <w:rFonts w:hAnsi="ＭＳ 明朝" w:cs="ＭＳ ゴシック" w:hint="eastAsia"/>
                <w:sz w:val="22"/>
                <w:szCs w:val="22"/>
              </w:rPr>
              <w:t>金　　額</w:t>
            </w:r>
          </w:p>
        </w:tc>
        <w:tc>
          <w:tcPr>
            <w:tcW w:w="4247" w:type="dxa"/>
            <w:tcBorders>
              <w:top w:val="single" w:sz="4" w:space="0" w:color="000000"/>
              <w:left w:val="dotted" w:sz="4" w:space="0" w:color="auto"/>
              <w:bottom w:val="single" w:sz="2" w:space="0" w:color="000000"/>
              <w:right w:val="single" w:sz="4" w:space="0" w:color="000000"/>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r w:rsidRPr="0058698B">
              <w:rPr>
                <w:rFonts w:hAnsi="ＭＳ 明朝" w:cs="ＭＳ ゴシック" w:hint="eastAsia"/>
                <w:sz w:val="22"/>
                <w:szCs w:val="22"/>
              </w:rPr>
              <w:t>備　　　　　考</w:t>
            </w:r>
          </w:p>
        </w:tc>
      </w:tr>
      <w:tr w:rsidR="00FB792A" w:rsidRPr="0058698B" w:rsidTr="00EB245E">
        <w:trPr>
          <w:trHeight w:val="288"/>
        </w:trPr>
        <w:tc>
          <w:tcPr>
            <w:tcW w:w="1158" w:type="dxa"/>
            <w:vMerge w:val="restart"/>
            <w:tcBorders>
              <w:top w:val="single" w:sz="2" w:space="0" w:color="000000"/>
              <w:left w:val="single" w:sz="4" w:space="0" w:color="000000"/>
              <w:bottom w:val="dotted" w:sz="4" w:space="0" w:color="auto"/>
              <w:right w:val="dotted" w:sz="4" w:space="0" w:color="auto"/>
            </w:tcBorders>
          </w:tcPr>
          <w:p w:rsidR="00FB792A" w:rsidRPr="0058698B" w:rsidRDefault="00FB792A" w:rsidP="000A6E94">
            <w:pPr>
              <w:suppressAutoHyphens/>
              <w:kinsoku w:val="0"/>
              <w:spacing w:line="262" w:lineRule="exact"/>
              <w:jc w:val="center"/>
              <w:rPr>
                <w:rFonts w:hAnsi="ＭＳ 明朝"/>
                <w:spacing w:val="8"/>
                <w:sz w:val="22"/>
                <w:szCs w:val="22"/>
              </w:rPr>
            </w:pPr>
          </w:p>
          <w:p w:rsidR="00FB792A" w:rsidRPr="0058698B" w:rsidRDefault="00FB792A" w:rsidP="00337496">
            <w:pPr>
              <w:suppressAutoHyphens/>
              <w:kinsoku w:val="0"/>
              <w:wordWrap w:val="0"/>
              <w:spacing w:line="262" w:lineRule="exact"/>
              <w:jc w:val="center"/>
              <w:rPr>
                <w:rFonts w:hAnsi="ＭＳ 明朝"/>
                <w:sz w:val="22"/>
                <w:szCs w:val="22"/>
              </w:rPr>
            </w:pPr>
            <w:r w:rsidRPr="0058698B">
              <w:rPr>
                <w:rFonts w:hAnsi="ＭＳ 明朝" w:cs="ＭＳ ゴシック" w:hint="eastAsia"/>
                <w:sz w:val="22"/>
                <w:szCs w:val="22"/>
              </w:rPr>
              <w:t>年　　金</w:t>
            </w:r>
          </w:p>
        </w:tc>
        <w:tc>
          <w:tcPr>
            <w:tcW w:w="1159" w:type="dxa"/>
            <w:tcBorders>
              <w:top w:val="single" w:sz="2" w:space="0" w:color="000000"/>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r w:rsidRPr="0058698B">
              <w:rPr>
                <w:rFonts w:hAnsi="ＭＳ 明朝" w:cs="ＭＳ ゴシック" w:hint="eastAsia"/>
                <w:sz w:val="22"/>
                <w:szCs w:val="22"/>
              </w:rPr>
              <w:t>厚生年金</w:t>
            </w:r>
          </w:p>
        </w:tc>
        <w:tc>
          <w:tcPr>
            <w:tcW w:w="2059" w:type="dxa"/>
            <w:tcBorders>
              <w:top w:val="single" w:sz="2" w:space="0" w:color="000000"/>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r w:rsidRPr="0058698B">
              <w:rPr>
                <w:rFonts w:hAnsi="ＭＳ 明朝" w:cs="ＭＳ ゴシック" w:hint="eastAsia"/>
                <w:sz w:val="22"/>
                <w:szCs w:val="22"/>
              </w:rPr>
              <w:t>円</w:t>
            </w:r>
          </w:p>
        </w:tc>
        <w:tc>
          <w:tcPr>
            <w:tcW w:w="4247" w:type="dxa"/>
            <w:tcBorders>
              <w:top w:val="single" w:sz="2" w:space="0" w:color="000000"/>
              <w:left w:val="dotted" w:sz="4" w:space="0" w:color="auto"/>
              <w:bottom w:val="dotted" w:sz="4" w:space="0" w:color="auto"/>
              <w:right w:val="single" w:sz="4" w:space="0" w:color="000000"/>
            </w:tcBorders>
            <w:vAlign w:val="center"/>
          </w:tcPr>
          <w:p w:rsidR="00FB792A" w:rsidRPr="0058698B" w:rsidRDefault="00FB792A" w:rsidP="000A6E94">
            <w:pPr>
              <w:suppressAutoHyphens/>
              <w:kinsoku w:val="0"/>
              <w:wordWrap w:val="0"/>
              <w:spacing w:line="262" w:lineRule="exact"/>
              <w:jc w:val="left"/>
              <w:rPr>
                <w:rFonts w:hAnsi="ＭＳ 明朝"/>
                <w:sz w:val="22"/>
                <w:szCs w:val="22"/>
              </w:rPr>
            </w:pPr>
            <w:r w:rsidRPr="0058698B">
              <w:rPr>
                <w:rFonts w:hAnsi="ＭＳ 明朝" w:cs="ＭＳ ゴシック" w:hint="eastAsia"/>
                <w:sz w:val="22"/>
                <w:szCs w:val="22"/>
              </w:rPr>
              <w:t>証書番号</w:t>
            </w:r>
          </w:p>
        </w:tc>
      </w:tr>
      <w:tr w:rsidR="00FB792A" w:rsidRPr="0058698B" w:rsidTr="00EB245E">
        <w:trPr>
          <w:trHeight w:val="288"/>
        </w:trPr>
        <w:tc>
          <w:tcPr>
            <w:tcW w:w="1158" w:type="dxa"/>
            <w:vMerge/>
            <w:tcBorders>
              <w:top w:val="nil"/>
              <w:left w:val="single" w:sz="4" w:space="0" w:color="000000"/>
              <w:bottom w:val="dotted" w:sz="4" w:space="0" w:color="auto"/>
              <w:right w:val="dotted" w:sz="4" w:space="0" w:color="auto"/>
            </w:tcBorders>
          </w:tcPr>
          <w:p w:rsidR="00FB792A" w:rsidRPr="0058698B" w:rsidRDefault="00FB792A" w:rsidP="00337496">
            <w:pPr>
              <w:jc w:val="left"/>
              <w:rPr>
                <w:rFonts w:hAnsi="ＭＳ 明朝"/>
                <w:sz w:val="22"/>
                <w:szCs w:val="22"/>
              </w:rPr>
            </w:pPr>
          </w:p>
        </w:tc>
        <w:tc>
          <w:tcPr>
            <w:tcW w:w="1159" w:type="dxa"/>
            <w:tcBorders>
              <w:top w:val="dotted" w:sz="4" w:space="0" w:color="auto"/>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r w:rsidRPr="0058698B">
              <w:rPr>
                <w:rFonts w:hAnsi="ＭＳ 明朝" w:cs="ＭＳ ゴシック" w:hint="eastAsia"/>
                <w:sz w:val="22"/>
                <w:szCs w:val="22"/>
              </w:rPr>
              <w:t>国民年金</w:t>
            </w:r>
          </w:p>
        </w:tc>
        <w:tc>
          <w:tcPr>
            <w:tcW w:w="2059" w:type="dxa"/>
            <w:tcBorders>
              <w:top w:val="dotted" w:sz="4" w:space="0" w:color="auto"/>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r w:rsidRPr="0058698B">
              <w:rPr>
                <w:rFonts w:hAnsi="ＭＳ 明朝" w:cs="ＭＳ ゴシック" w:hint="eastAsia"/>
                <w:sz w:val="22"/>
                <w:szCs w:val="22"/>
              </w:rPr>
              <w:t>円</w:t>
            </w:r>
          </w:p>
        </w:tc>
        <w:tc>
          <w:tcPr>
            <w:tcW w:w="4247" w:type="dxa"/>
            <w:tcBorders>
              <w:top w:val="dotted" w:sz="4" w:space="0" w:color="auto"/>
              <w:left w:val="dotted" w:sz="4" w:space="0" w:color="auto"/>
              <w:bottom w:val="dotted" w:sz="4" w:space="0" w:color="auto"/>
              <w:right w:val="single" w:sz="4" w:space="0" w:color="000000"/>
            </w:tcBorders>
            <w:vAlign w:val="center"/>
          </w:tcPr>
          <w:p w:rsidR="00FB792A" w:rsidRPr="0058698B" w:rsidRDefault="00FB792A" w:rsidP="000A6E94">
            <w:pPr>
              <w:suppressAutoHyphens/>
              <w:kinsoku w:val="0"/>
              <w:wordWrap w:val="0"/>
              <w:spacing w:line="262" w:lineRule="exact"/>
              <w:jc w:val="left"/>
              <w:rPr>
                <w:rFonts w:hAnsi="ＭＳ 明朝"/>
                <w:sz w:val="22"/>
                <w:szCs w:val="22"/>
              </w:rPr>
            </w:pPr>
            <w:r w:rsidRPr="0058698B">
              <w:rPr>
                <w:rFonts w:hAnsi="ＭＳ 明朝" w:cs="ＭＳ ゴシック" w:hint="eastAsia"/>
                <w:sz w:val="22"/>
                <w:szCs w:val="22"/>
              </w:rPr>
              <w:t>証書番号</w:t>
            </w:r>
          </w:p>
        </w:tc>
      </w:tr>
      <w:tr w:rsidR="00FB792A" w:rsidRPr="0058698B" w:rsidTr="00EB245E">
        <w:trPr>
          <w:trHeight w:val="288"/>
        </w:trPr>
        <w:tc>
          <w:tcPr>
            <w:tcW w:w="1158" w:type="dxa"/>
            <w:vMerge/>
            <w:tcBorders>
              <w:top w:val="nil"/>
              <w:left w:val="single" w:sz="4" w:space="0" w:color="000000"/>
              <w:bottom w:val="dotted" w:sz="4" w:space="0" w:color="auto"/>
              <w:right w:val="dotted" w:sz="4" w:space="0" w:color="auto"/>
            </w:tcBorders>
          </w:tcPr>
          <w:p w:rsidR="00FB792A" w:rsidRPr="0058698B" w:rsidRDefault="00FB792A" w:rsidP="00337496">
            <w:pPr>
              <w:jc w:val="left"/>
              <w:rPr>
                <w:rFonts w:hAnsi="ＭＳ 明朝"/>
                <w:sz w:val="22"/>
                <w:szCs w:val="22"/>
              </w:rPr>
            </w:pPr>
          </w:p>
        </w:tc>
        <w:tc>
          <w:tcPr>
            <w:tcW w:w="1159" w:type="dxa"/>
            <w:tcBorders>
              <w:top w:val="dotted" w:sz="4" w:space="0" w:color="auto"/>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r w:rsidRPr="0058698B">
              <w:rPr>
                <w:rFonts w:hAnsi="ＭＳ 明朝" w:cs="ＭＳ ゴシック" w:hint="eastAsia"/>
                <w:sz w:val="22"/>
                <w:szCs w:val="22"/>
              </w:rPr>
              <w:t>個人年金</w:t>
            </w:r>
          </w:p>
        </w:tc>
        <w:tc>
          <w:tcPr>
            <w:tcW w:w="2059" w:type="dxa"/>
            <w:tcBorders>
              <w:top w:val="dotted" w:sz="4" w:space="0" w:color="auto"/>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r w:rsidRPr="0058698B">
              <w:rPr>
                <w:rFonts w:hAnsi="ＭＳ 明朝" w:cs="ＭＳ ゴシック" w:hint="eastAsia"/>
                <w:sz w:val="22"/>
                <w:szCs w:val="22"/>
              </w:rPr>
              <w:t>円</w:t>
            </w:r>
          </w:p>
        </w:tc>
        <w:tc>
          <w:tcPr>
            <w:tcW w:w="4247" w:type="dxa"/>
            <w:tcBorders>
              <w:top w:val="dotted" w:sz="4" w:space="0" w:color="auto"/>
              <w:left w:val="dotted" w:sz="4" w:space="0" w:color="auto"/>
              <w:bottom w:val="dotted" w:sz="4" w:space="0" w:color="auto"/>
              <w:right w:val="single" w:sz="4" w:space="0" w:color="000000"/>
            </w:tcBorders>
            <w:vAlign w:val="center"/>
          </w:tcPr>
          <w:p w:rsidR="00FB792A" w:rsidRPr="0058698B" w:rsidRDefault="00FB792A" w:rsidP="000A6E94">
            <w:pPr>
              <w:suppressAutoHyphens/>
              <w:kinsoku w:val="0"/>
              <w:wordWrap w:val="0"/>
              <w:spacing w:line="262" w:lineRule="exact"/>
              <w:jc w:val="left"/>
              <w:rPr>
                <w:rFonts w:hAnsi="ＭＳ 明朝"/>
                <w:sz w:val="22"/>
                <w:szCs w:val="22"/>
              </w:rPr>
            </w:pPr>
            <w:r w:rsidRPr="0058698B">
              <w:rPr>
                <w:rFonts w:hAnsi="ＭＳ 明朝" w:cs="ＭＳ ゴシック" w:hint="eastAsia"/>
                <w:sz w:val="22"/>
                <w:szCs w:val="22"/>
              </w:rPr>
              <w:t>証書番号</w:t>
            </w:r>
          </w:p>
        </w:tc>
      </w:tr>
      <w:tr w:rsidR="00FB792A" w:rsidRPr="0058698B" w:rsidTr="00EB245E">
        <w:trPr>
          <w:trHeight w:val="288"/>
        </w:trPr>
        <w:tc>
          <w:tcPr>
            <w:tcW w:w="2317" w:type="dxa"/>
            <w:gridSpan w:val="2"/>
            <w:tcBorders>
              <w:top w:val="dotted" w:sz="4" w:space="0" w:color="auto"/>
              <w:left w:val="single" w:sz="4" w:space="0" w:color="000000"/>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r w:rsidRPr="0058698B">
              <w:rPr>
                <w:rFonts w:hAnsi="ＭＳ 明朝" w:cs="ＭＳ ゴシック" w:hint="eastAsia"/>
                <w:sz w:val="22"/>
                <w:szCs w:val="22"/>
              </w:rPr>
              <w:t xml:space="preserve">給　</w:t>
            </w:r>
            <w:r w:rsidRPr="0058698B">
              <w:rPr>
                <w:rFonts w:hAnsi="ＭＳ 明朝" w:cs="ＭＳ ゴシック"/>
                <w:sz w:val="22"/>
                <w:szCs w:val="22"/>
              </w:rPr>
              <w:t xml:space="preserve"> </w:t>
            </w:r>
            <w:r w:rsidRPr="0058698B">
              <w:rPr>
                <w:rFonts w:hAnsi="ＭＳ 明朝" w:cs="ＭＳ ゴシック" w:hint="eastAsia"/>
                <w:sz w:val="22"/>
                <w:szCs w:val="22"/>
              </w:rPr>
              <w:t xml:space="preserve">　与　　</w:t>
            </w:r>
            <w:r w:rsidRPr="0058698B">
              <w:rPr>
                <w:rFonts w:hAnsi="ＭＳ 明朝" w:cs="ＭＳ ゴシック"/>
                <w:sz w:val="22"/>
                <w:szCs w:val="22"/>
              </w:rPr>
              <w:t xml:space="preserve"> </w:t>
            </w:r>
            <w:r w:rsidRPr="0058698B">
              <w:rPr>
                <w:rFonts w:hAnsi="ＭＳ 明朝" w:cs="ＭＳ ゴシック" w:hint="eastAsia"/>
                <w:sz w:val="22"/>
                <w:szCs w:val="22"/>
              </w:rPr>
              <w:t>等</w:t>
            </w:r>
          </w:p>
        </w:tc>
        <w:tc>
          <w:tcPr>
            <w:tcW w:w="2059" w:type="dxa"/>
            <w:tcBorders>
              <w:top w:val="dotted" w:sz="4" w:space="0" w:color="auto"/>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r w:rsidRPr="0058698B">
              <w:rPr>
                <w:rFonts w:hAnsi="ＭＳ 明朝" w:cs="ＭＳ ゴシック" w:hint="eastAsia"/>
                <w:sz w:val="22"/>
                <w:szCs w:val="22"/>
              </w:rPr>
              <w:t>円</w:t>
            </w:r>
          </w:p>
        </w:tc>
        <w:tc>
          <w:tcPr>
            <w:tcW w:w="4247" w:type="dxa"/>
            <w:tcBorders>
              <w:top w:val="dotted" w:sz="4" w:space="0" w:color="auto"/>
              <w:left w:val="dotted" w:sz="4" w:space="0" w:color="auto"/>
              <w:bottom w:val="dotted" w:sz="4" w:space="0" w:color="auto"/>
              <w:right w:val="single" w:sz="4" w:space="0" w:color="000000"/>
            </w:tcBorders>
            <w:vAlign w:val="center"/>
          </w:tcPr>
          <w:p w:rsidR="00FB792A" w:rsidRPr="0058698B" w:rsidRDefault="00FB792A" w:rsidP="000A6E94">
            <w:pPr>
              <w:suppressAutoHyphens/>
              <w:kinsoku w:val="0"/>
              <w:wordWrap w:val="0"/>
              <w:spacing w:line="262" w:lineRule="exact"/>
              <w:jc w:val="left"/>
              <w:rPr>
                <w:rFonts w:hAnsi="ＭＳ 明朝"/>
                <w:sz w:val="22"/>
                <w:szCs w:val="22"/>
              </w:rPr>
            </w:pPr>
          </w:p>
        </w:tc>
      </w:tr>
      <w:tr w:rsidR="00FB792A" w:rsidRPr="0058698B" w:rsidTr="00EB245E">
        <w:trPr>
          <w:trHeight w:val="288"/>
        </w:trPr>
        <w:tc>
          <w:tcPr>
            <w:tcW w:w="2317" w:type="dxa"/>
            <w:gridSpan w:val="2"/>
            <w:tcBorders>
              <w:top w:val="dotted" w:sz="4" w:space="0" w:color="auto"/>
              <w:left w:val="single" w:sz="4" w:space="0" w:color="000000"/>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r w:rsidRPr="0058698B">
              <w:rPr>
                <w:rFonts w:hAnsi="ＭＳ 明朝"/>
                <w:sz w:val="22"/>
                <w:szCs w:val="22"/>
              </w:rPr>
              <w:fldChar w:fldCharType="begin"/>
            </w:r>
            <w:r w:rsidRPr="0058698B">
              <w:rPr>
                <w:rFonts w:hAnsi="ＭＳ 明朝"/>
                <w:sz w:val="22"/>
                <w:szCs w:val="22"/>
              </w:rPr>
              <w:instrText>eq \o\ad(</w:instrText>
            </w:r>
            <w:r w:rsidRPr="0058698B">
              <w:rPr>
                <w:rFonts w:hAnsi="ＭＳ 明朝" w:cs="ＭＳ ゴシック" w:hint="eastAsia"/>
                <w:sz w:val="22"/>
                <w:szCs w:val="22"/>
              </w:rPr>
              <w:instrText>家賃収入等</w:instrText>
            </w:r>
            <w:r w:rsidRPr="0058698B">
              <w:rPr>
                <w:rFonts w:hAnsi="ＭＳ 明朝"/>
                <w:sz w:val="22"/>
                <w:szCs w:val="22"/>
              </w:rPr>
              <w:instrText>,</w:instrText>
            </w:r>
            <w:r w:rsidRPr="0058698B">
              <w:rPr>
                <w:rFonts w:hAnsi="ＭＳ 明朝" w:hint="eastAsia"/>
                <w:sz w:val="22"/>
                <w:szCs w:val="22"/>
              </w:rPr>
              <w:instrText xml:space="preserve">　　　　　　　　</w:instrText>
            </w:r>
            <w:r w:rsidRPr="0058698B">
              <w:rPr>
                <w:rFonts w:hAnsi="ＭＳ 明朝"/>
                <w:sz w:val="22"/>
                <w:szCs w:val="22"/>
              </w:rPr>
              <w:instrText>)</w:instrText>
            </w:r>
            <w:r w:rsidRPr="0058698B">
              <w:rPr>
                <w:rFonts w:hAnsi="ＭＳ 明朝"/>
                <w:sz w:val="22"/>
                <w:szCs w:val="22"/>
              </w:rPr>
              <w:fldChar w:fldCharType="separate"/>
            </w:r>
            <w:r w:rsidRPr="0058698B">
              <w:rPr>
                <w:rFonts w:hAnsi="ＭＳ 明朝" w:cs="ＭＳ ゴシック" w:hint="eastAsia"/>
                <w:sz w:val="22"/>
                <w:szCs w:val="22"/>
              </w:rPr>
              <w:t>家賃収入等</w:t>
            </w:r>
            <w:r w:rsidRPr="0058698B">
              <w:rPr>
                <w:rFonts w:hAnsi="ＭＳ 明朝"/>
                <w:sz w:val="22"/>
                <w:szCs w:val="22"/>
              </w:rPr>
              <w:fldChar w:fldCharType="end"/>
            </w:r>
          </w:p>
        </w:tc>
        <w:tc>
          <w:tcPr>
            <w:tcW w:w="2059" w:type="dxa"/>
            <w:tcBorders>
              <w:top w:val="dotted" w:sz="4" w:space="0" w:color="auto"/>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r w:rsidRPr="0058698B">
              <w:rPr>
                <w:rFonts w:hAnsi="ＭＳ 明朝" w:cs="ＭＳ ゴシック" w:hint="eastAsia"/>
                <w:sz w:val="22"/>
                <w:szCs w:val="22"/>
              </w:rPr>
              <w:t>円</w:t>
            </w:r>
          </w:p>
        </w:tc>
        <w:tc>
          <w:tcPr>
            <w:tcW w:w="4247" w:type="dxa"/>
            <w:tcBorders>
              <w:top w:val="dotted" w:sz="4" w:space="0" w:color="auto"/>
              <w:left w:val="dotted" w:sz="4" w:space="0" w:color="auto"/>
              <w:bottom w:val="dotted" w:sz="4" w:space="0" w:color="auto"/>
              <w:right w:val="single" w:sz="4" w:space="0" w:color="000000"/>
            </w:tcBorders>
            <w:vAlign w:val="center"/>
          </w:tcPr>
          <w:p w:rsidR="00FB792A" w:rsidRPr="0058698B" w:rsidRDefault="00FB792A" w:rsidP="000A6E94">
            <w:pPr>
              <w:suppressAutoHyphens/>
              <w:kinsoku w:val="0"/>
              <w:wordWrap w:val="0"/>
              <w:spacing w:line="262" w:lineRule="exact"/>
              <w:jc w:val="left"/>
              <w:rPr>
                <w:rFonts w:hAnsi="ＭＳ 明朝"/>
                <w:sz w:val="22"/>
                <w:szCs w:val="22"/>
              </w:rPr>
            </w:pPr>
          </w:p>
        </w:tc>
      </w:tr>
      <w:tr w:rsidR="00FB792A" w:rsidRPr="0058698B" w:rsidTr="00EB245E">
        <w:trPr>
          <w:trHeight w:val="288"/>
        </w:trPr>
        <w:tc>
          <w:tcPr>
            <w:tcW w:w="2317" w:type="dxa"/>
            <w:gridSpan w:val="2"/>
            <w:tcBorders>
              <w:top w:val="dotted" w:sz="4" w:space="0" w:color="auto"/>
              <w:left w:val="single" w:sz="4" w:space="0" w:color="000000"/>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r w:rsidRPr="0058698B">
              <w:rPr>
                <w:rFonts w:hAnsi="ＭＳ 明朝"/>
                <w:sz w:val="22"/>
                <w:szCs w:val="22"/>
              </w:rPr>
              <w:fldChar w:fldCharType="begin"/>
            </w:r>
            <w:r w:rsidRPr="0058698B">
              <w:rPr>
                <w:rFonts w:hAnsi="ＭＳ 明朝"/>
                <w:sz w:val="22"/>
                <w:szCs w:val="22"/>
              </w:rPr>
              <w:instrText>eq \o\ad(</w:instrText>
            </w:r>
            <w:r w:rsidRPr="0058698B">
              <w:rPr>
                <w:rFonts w:hAnsi="ＭＳ 明朝" w:cs="ＭＳ ゴシック" w:hint="eastAsia"/>
                <w:sz w:val="22"/>
                <w:szCs w:val="22"/>
              </w:rPr>
              <w:instrText>利子配当等</w:instrText>
            </w:r>
            <w:r w:rsidRPr="0058698B">
              <w:rPr>
                <w:rFonts w:hAnsi="ＭＳ 明朝"/>
                <w:sz w:val="22"/>
                <w:szCs w:val="22"/>
              </w:rPr>
              <w:instrText>,</w:instrText>
            </w:r>
            <w:r w:rsidRPr="0058698B">
              <w:rPr>
                <w:rFonts w:hAnsi="ＭＳ 明朝" w:hint="eastAsia"/>
                <w:sz w:val="22"/>
                <w:szCs w:val="22"/>
              </w:rPr>
              <w:instrText xml:space="preserve">　　　　　　　　</w:instrText>
            </w:r>
            <w:r w:rsidRPr="0058698B">
              <w:rPr>
                <w:rFonts w:hAnsi="ＭＳ 明朝"/>
                <w:sz w:val="22"/>
                <w:szCs w:val="22"/>
              </w:rPr>
              <w:instrText>)</w:instrText>
            </w:r>
            <w:r w:rsidRPr="0058698B">
              <w:rPr>
                <w:rFonts w:hAnsi="ＭＳ 明朝"/>
                <w:sz w:val="22"/>
                <w:szCs w:val="22"/>
              </w:rPr>
              <w:fldChar w:fldCharType="separate"/>
            </w:r>
            <w:r w:rsidRPr="0058698B">
              <w:rPr>
                <w:rFonts w:hAnsi="ＭＳ 明朝" w:cs="ＭＳ ゴシック" w:hint="eastAsia"/>
                <w:sz w:val="22"/>
                <w:szCs w:val="22"/>
              </w:rPr>
              <w:t>利子配当等</w:t>
            </w:r>
            <w:r w:rsidRPr="0058698B">
              <w:rPr>
                <w:rFonts w:hAnsi="ＭＳ 明朝"/>
                <w:sz w:val="22"/>
                <w:szCs w:val="22"/>
              </w:rPr>
              <w:fldChar w:fldCharType="end"/>
            </w:r>
          </w:p>
        </w:tc>
        <w:tc>
          <w:tcPr>
            <w:tcW w:w="2059" w:type="dxa"/>
            <w:tcBorders>
              <w:top w:val="dotted" w:sz="4" w:space="0" w:color="auto"/>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r w:rsidRPr="0058698B">
              <w:rPr>
                <w:rFonts w:hAnsi="ＭＳ 明朝" w:cs="ＭＳ ゴシック" w:hint="eastAsia"/>
                <w:sz w:val="22"/>
                <w:szCs w:val="22"/>
              </w:rPr>
              <w:t>円</w:t>
            </w:r>
          </w:p>
        </w:tc>
        <w:tc>
          <w:tcPr>
            <w:tcW w:w="4247" w:type="dxa"/>
            <w:tcBorders>
              <w:top w:val="dotted" w:sz="4" w:space="0" w:color="auto"/>
              <w:left w:val="dotted" w:sz="4" w:space="0" w:color="auto"/>
              <w:bottom w:val="dotted" w:sz="4" w:space="0" w:color="auto"/>
              <w:right w:val="single" w:sz="4" w:space="0" w:color="000000"/>
            </w:tcBorders>
            <w:vAlign w:val="center"/>
          </w:tcPr>
          <w:p w:rsidR="00FB792A" w:rsidRPr="0058698B" w:rsidRDefault="00FB792A" w:rsidP="000A6E94">
            <w:pPr>
              <w:suppressAutoHyphens/>
              <w:kinsoku w:val="0"/>
              <w:wordWrap w:val="0"/>
              <w:spacing w:line="262" w:lineRule="exact"/>
              <w:jc w:val="left"/>
              <w:rPr>
                <w:rFonts w:hAnsi="ＭＳ 明朝"/>
                <w:sz w:val="22"/>
                <w:szCs w:val="22"/>
              </w:rPr>
            </w:pPr>
          </w:p>
        </w:tc>
      </w:tr>
      <w:tr w:rsidR="00FB792A" w:rsidRPr="0058698B" w:rsidTr="00EB245E">
        <w:trPr>
          <w:trHeight w:val="288"/>
        </w:trPr>
        <w:tc>
          <w:tcPr>
            <w:tcW w:w="2317" w:type="dxa"/>
            <w:gridSpan w:val="2"/>
            <w:tcBorders>
              <w:top w:val="dotted" w:sz="4" w:space="0" w:color="auto"/>
              <w:left w:val="single" w:sz="4" w:space="0" w:color="000000"/>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r w:rsidRPr="0058698B">
              <w:rPr>
                <w:rFonts w:hAnsi="ＭＳ 明朝" w:cs="ＭＳ ゴシック" w:hint="eastAsia"/>
                <w:sz w:val="22"/>
                <w:szCs w:val="22"/>
              </w:rPr>
              <w:t>高額医療費還付金</w:t>
            </w:r>
          </w:p>
        </w:tc>
        <w:tc>
          <w:tcPr>
            <w:tcW w:w="2059" w:type="dxa"/>
            <w:tcBorders>
              <w:top w:val="dotted" w:sz="4" w:space="0" w:color="auto"/>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r w:rsidRPr="0058698B">
              <w:rPr>
                <w:rFonts w:hAnsi="ＭＳ 明朝" w:cs="ＭＳ ゴシック" w:hint="eastAsia"/>
                <w:sz w:val="22"/>
                <w:szCs w:val="22"/>
              </w:rPr>
              <w:t>円</w:t>
            </w:r>
          </w:p>
        </w:tc>
        <w:tc>
          <w:tcPr>
            <w:tcW w:w="4247" w:type="dxa"/>
            <w:tcBorders>
              <w:top w:val="dotted" w:sz="4" w:space="0" w:color="auto"/>
              <w:left w:val="dotted" w:sz="4" w:space="0" w:color="auto"/>
              <w:bottom w:val="dotted" w:sz="4" w:space="0" w:color="auto"/>
              <w:right w:val="single" w:sz="4" w:space="0" w:color="000000"/>
            </w:tcBorders>
            <w:vAlign w:val="center"/>
          </w:tcPr>
          <w:p w:rsidR="00FB792A" w:rsidRPr="0058698B" w:rsidRDefault="00FB792A" w:rsidP="000A6E94">
            <w:pPr>
              <w:suppressAutoHyphens/>
              <w:kinsoku w:val="0"/>
              <w:wordWrap w:val="0"/>
              <w:spacing w:line="262" w:lineRule="exact"/>
              <w:jc w:val="left"/>
              <w:rPr>
                <w:rFonts w:hAnsi="ＭＳ 明朝"/>
                <w:sz w:val="22"/>
                <w:szCs w:val="22"/>
              </w:rPr>
            </w:pPr>
          </w:p>
        </w:tc>
      </w:tr>
      <w:tr w:rsidR="00FB792A" w:rsidRPr="0058698B" w:rsidTr="00EB245E">
        <w:trPr>
          <w:trHeight w:val="288"/>
        </w:trPr>
        <w:tc>
          <w:tcPr>
            <w:tcW w:w="2317" w:type="dxa"/>
            <w:gridSpan w:val="2"/>
            <w:tcBorders>
              <w:top w:val="dotted" w:sz="4" w:space="0" w:color="auto"/>
              <w:left w:val="single" w:sz="4" w:space="0" w:color="000000"/>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p>
        </w:tc>
        <w:tc>
          <w:tcPr>
            <w:tcW w:w="2059" w:type="dxa"/>
            <w:tcBorders>
              <w:top w:val="dotted" w:sz="4" w:space="0" w:color="auto"/>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r w:rsidRPr="0058698B">
              <w:rPr>
                <w:rFonts w:hAnsi="ＭＳ 明朝" w:cs="ＭＳ ゴシック" w:hint="eastAsia"/>
                <w:sz w:val="22"/>
                <w:szCs w:val="22"/>
              </w:rPr>
              <w:t>円</w:t>
            </w:r>
          </w:p>
        </w:tc>
        <w:tc>
          <w:tcPr>
            <w:tcW w:w="4247" w:type="dxa"/>
            <w:tcBorders>
              <w:top w:val="dotted" w:sz="4" w:space="0" w:color="auto"/>
              <w:left w:val="dotted" w:sz="4" w:space="0" w:color="auto"/>
              <w:bottom w:val="dotted" w:sz="4" w:space="0" w:color="auto"/>
              <w:right w:val="single" w:sz="4" w:space="0" w:color="000000"/>
            </w:tcBorders>
            <w:vAlign w:val="center"/>
          </w:tcPr>
          <w:p w:rsidR="00FB792A" w:rsidRPr="0058698B" w:rsidRDefault="00FB792A" w:rsidP="000A6E94">
            <w:pPr>
              <w:suppressAutoHyphens/>
              <w:kinsoku w:val="0"/>
              <w:wordWrap w:val="0"/>
              <w:spacing w:line="262" w:lineRule="exact"/>
              <w:jc w:val="left"/>
              <w:rPr>
                <w:rFonts w:hAnsi="ＭＳ 明朝"/>
                <w:sz w:val="22"/>
                <w:szCs w:val="22"/>
              </w:rPr>
            </w:pPr>
          </w:p>
        </w:tc>
      </w:tr>
      <w:tr w:rsidR="00FB792A" w:rsidRPr="0058698B" w:rsidTr="00EB245E">
        <w:trPr>
          <w:trHeight w:val="288"/>
        </w:trPr>
        <w:tc>
          <w:tcPr>
            <w:tcW w:w="2317" w:type="dxa"/>
            <w:gridSpan w:val="2"/>
            <w:tcBorders>
              <w:top w:val="dotted" w:sz="4" w:space="0" w:color="auto"/>
              <w:left w:val="single" w:sz="4" w:space="0" w:color="000000"/>
              <w:bottom w:val="single" w:sz="2" w:space="0" w:color="000000"/>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r w:rsidRPr="0058698B">
              <w:rPr>
                <w:rFonts w:hAnsi="ＭＳ 明朝"/>
                <w:sz w:val="22"/>
                <w:szCs w:val="22"/>
              </w:rPr>
              <w:fldChar w:fldCharType="begin"/>
            </w:r>
            <w:r w:rsidRPr="0058698B">
              <w:rPr>
                <w:rFonts w:hAnsi="ＭＳ 明朝"/>
                <w:sz w:val="22"/>
                <w:szCs w:val="22"/>
              </w:rPr>
              <w:instrText>eq \o\ad(</w:instrText>
            </w:r>
            <w:r w:rsidRPr="0058698B">
              <w:rPr>
                <w:rFonts w:hAnsi="ＭＳ 明朝" w:cs="ＭＳ ゴシック" w:hint="eastAsia"/>
                <w:sz w:val="22"/>
                <w:szCs w:val="22"/>
              </w:rPr>
              <w:instrText>その他</w:instrText>
            </w:r>
            <w:r w:rsidRPr="0058698B">
              <w:rPr>
                <w:rFonts w:hAnsi="ＭＳ 明朝"/>
                <w:sz w:val="22"/>
                <w:szCs w:val="22"/>
              </w:rPr>
              <w:instrText>,</w:instrText>
            </w:r>
            <w:r w:rsidRPr="0058698B">
              <w:rPr>
                <w:rFonts w:hAnsi="ＭＳ 明朝" w:hint="eastAsia"/>
                <w:sz w:val="22"/>
                <w:szCs w:val="22"/>
              </w:rPr>
              <w:instrText xml:space="preserve">　　　　　　　　</w:instrText>
            </w:r>
            <w:r w:rsidRPr="0058698B">
              <w:rPr>
                <w:rFonts w:hAnsi="ＭＳ 明朝"/>
                <w:sz w:val="22"/>
                <w:szCs w:val="22"/>
              </w:rPr>
              <w:instrText xml:space="preserve"> )</w:instrText>
            </w:r>
            <w:r w:rsidRPr="0058698B">
              <w:rPr>
                <w:rFonts w:hAnsi="ＭＳ 明朝"/>
                <w:sz w:val="22"/>
                <w:szCs w:val="22"/>
              </w:rPr>
              <w:fldChar w:fldCharType="separate"/>
            </w:r>
            <w:r w:rsidRPr="0058698B">
              <w:rPr>
                <w:rFonts w:hAnsi="ＭＳ 明朝" w:cs="ＭＳ ゴシック" w:hint="eastAsia"/>
                <w:sz w:val="22"/>
                <w:szCs w:val="22"/>
              </w:rPr>
              <w:t>その他</w:t>
            </w:r>
            <w:r w:rsidRPr="0058698B">
              <w:rPr>
                <w:rFonts w:hAnsi="ＭＳ 明朝"/>
                <w:sz w:val="22"/>
                <w:szCs w:val="22"/>
              </w:rPr>
              <w:fldChar w:fldCharType="end"/>
            </w:r>
          </w:p>
        </w:tc>
        <w:tc>
          <w:tcPr>
            <w:tcW w:w="2059" w:type="dxa"/>
            <w:tcBorders>
              <w:top w:val="dotted" w:sz="4" w:space="0" w:color="auto"/>
              <w:left w:val="dotted" w:sz="4" w:space="0" w:color="auto"/>
              <w:bottom w:val="single" w:sz="2" w:space="0" w:color="000000"/>
              <w:right w:val="dotted" w:sz="4" w:space="0" w:color="auto"/>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r w:rsidRPr="0058698B">
              <w:rPr>
                <w:rFonts w:hAnsi="ＭＳ 明朝" w:cs="ＭＳ ゴシック" w:hint="eastAsia"/>
                <w:sz w:val="22"/>
                <w:szCs w:val="22"/>
              </w:rPr>
              <w:t>円</w:t>
            </w:r>
          </w:p>
        </w:tc>
        <w:tc>
          <w:tcPr>
            <w:tcW w:w="4247" w:type="dxa"/>
            <w:tcBorders>
              <w:top w:val="dotted" w:sz="4" w:space="0" w:color="auto"/>
              <w:left w:val="dotted" w:sz="4" w:space="0" w:color="auto"/>
              <w:bottom w:val="single" w:sz="2" w:space="0" w:color="000000"/>
              <w:right w:val="single" w:sz="4" w:space="0" w:color="000000"/>
            </w:tcBorders>
            <w:vAlign w:val="center"/>
          </w:tcPr>
          <w:p w:rsidR="00FB792A" w:rsidRPr="0058698B" w:rsidRDefault="00FB792A" w:rsidP="000A6E94">
            <w:pPr>
              <w:suppressAutoHyphens/>
              <w:kinsoku w:val="0"/>
              <w:wordWrap w:val="0"/>
              <w:spacing w:line="262" w:lineRule="exact"/>
              <w:jc w:val="left"/>
              <w:rPr>
                <w:rFonts w:hAnsi="ＭＳ 明朝"/>
                <w:sz w:val="22"/>
                <w:szCs w:val="22"/>
              </w:rPr>
            </w:pPr>
          </w:p>
        </w:tc>
      </w:tr>
      <w:tr w:rsidR="00FB792A" w:rsidRPr="0058698B" w:rsidTr="00EB245E">
        <w:trPr>
          <w:trHeight w:val="288"/>
        </w:trPr>
        <w:tc>
          <w:tcPr>
            <w:tcW w:w="2317" w:type="dxa"/>
            <w:gridSpan w:val="2"/>
            <w:tcBorders>
              <w:top w:val="single" w:sz="2" w:space="0" w:color="000000"/>
              <w:left w:val="single" w:sz="4" w:space="0" w:color="000000"/>
              <w:bottom w:val="single" w:sz="4" w:space="0" w:color="000000"/>
              <w:right w:val="dotted" w:sz="4" w:space="0" w:color="auto"/>
            </w:tcBorders>
            <w:vAlign w:val="center"/>
          </w:tcPr>
          <w:p w:rsidR="00FB792A" w:rsidRPr="0058698B" w:rsidRDefault="00FB792A" w:rsidP="000A6E94">
            <w:pPr>
              <w:suppressAutoHyphens/>
              <w:kinsoku w:val="0"/>
              <w:spacing w:line="260" w:lineRule="exact"/>
              <w:jc w:val="center"/>
              <w:rPr>
                <w:rFonts w:hAnsi="ＭＳ 明朝"/>
                <w:sz w:val="22"/>
                <w:szCs w:val="22"/>
              </w:rPr>
            </w:pPr>
            <w:r w:rsidRPr="0058698B">
              <w:rPr>
                <w:rFonts w:hAnsi="ＭＳ 明朝" w:hint="eastAsia"/>
                <w:sz w:val="22"/>
                <w:szCs w:val="22"/>
              </w:rPr>
              <w:t>合　　　計</w:t>
            </w:r>
          </w:p>
        </w:tc>
        <w:tc>
          <w:tcPr>
            <w:tcW w:w="2059" w:type="dxa"/>
            <w:tcBorders>
              <w:top w:val="single" w:sz="2" w:space="0" w:color="000000"/>
              <w:left w:val="dotted" w:sz="4" w:space="0" w:color="auto"/>
              <w:bottom w:val="single" w:sz="4" w:space="0" w:color="000000"/>
              <w:right w:val="dotted" w:sz="4" w:space="0" w:color="auto"/>
            </w:tcBorders>
            <w:vAlign w:val="center"/>
          </w:tcPr>
          <w:p w:rsidR="00FB792A" w:rsidRPr="0058698B" w:rsidRDefault="00FB792A" w:rsidP="000A6E94">
            <w:pPr>
              <w:suppressAutoHyphens/>
              <w:kinsoku w:val="0"/>
              <w:spacing w:line="260" w:lineRule="exact"/>
              <w:ind w:firstLineChars="700" w:firstLine="1383"/>
              <w:jc w:val="right"/>
              <w:rPr>
                <w:rFonts w:hAnsi="ＭＳ 明朝"/>
                <w:sz w:val="22"/>
                <w:szCs w:val="22"/>
              </w:rPr>
            </w:pPr>
            <w:r w:rsidRPr="0058698B">
              <w:rPr>
                <w:rFonts w:hAnsi="ＭＳ 明朝" w:hint="eastAsia"/>
                <w:sz w:val="22"/>
                <w:szCs w:val="22"/>
              </w:rPr>
              <w:t>円</w:t>
            </w:r>
          </w:p>
        </w:tc>
        <w:tc>
          <w:tcPr>
            <w:tcW w:w="4247" w:type="dxa"/>
            <w:tcBorders>
              <w:top w:val="single" w:sz="2" w:space="0" w:color="000000"/>
              <w:left w:val="dotted" w:sz="4" w:space="0" w:color="auto"/>
              <w:bottom w:val="single" w:sz="4" w:space="0" w:color="000000"/>
              <w:right w:val="single" w:sz="4" w:space="0" w:color="000000"/>
            </w:tcBorders>
            <w:vAlign w:val="center"/>
          </w:tcPr>
          <w:p w:rsidR="00FB792A" w:rsidRPr="0058698B" w:rsidRDefault="00FB792A" w:rsidP="000A6E94">
            <w:pPr>
              <w:suppressAutoHyphens/>
              <w:kinsoku w:val="0"/>
              <w:spacing w:line="260" w:lineRule="exact"/>
              <w:jc w:val="left"/>
              <w:rPr>
                <w:rFonts w:hAnsi="ＭＳ 明朝"/>
                <w:sz w:val="22"/>
                <w:szCs w:val="22"/>
              </w:rPr>
            </w:pPr>
          </w:p>
        </w:tc>
      </w:tr>
    </w:tbl>
    <w:p w:rsidR="00FB792A" w:rsidRPr="0058698B" w:rsidRDefault="00FB792A" w:rsidP="00FB792A">
      <w:pPr>
        <w:spacing w:line="260" w:lineRule="exact"/>
        <w:rPr>
          <w:rFonts w:ascii="ＭＳ ゴシック" w:eastAsia="ＭＳ ゴシック" w:hAnsi="ＭＳ ゴシック"/>
          <w:spacing w:val="8"/>
          <w:sz w:val="22"/>
        </w:rPr>
      </w:pPr>
      <w:r w:rsidRPr="0058698B">
        <w:rPr>
          <w:rFonts w:ascii="ＭＳ ゴシック" w:eastAsia="ＭＳ ゴシック" w:hAnsi="ＭＳ ゴシック" w:hint="eastAsia"/>
          <w:spacing w:val="8"/>
          <w:sz w:val="22"/>
        </w:rPr>
        <w:t>【支出】</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
        <w:gridCol w:w="1158"/>
        <w:gridCol w:w="1287"/>
        <w:gridCol w:w="1931"/>
        <w:gridCol w:w="4247"/>
        <w:gridCol w:w="46"/>
      </w:tblGrid>
      <w:tr w:rsidR="00FB792A" w:rsidRPr="0058698B" w:rsidTr="00FF2E32">
        <w:trPr>
          <w:gridBefore w:val="1"/>
          <w:gridAfter w:val="1"/>
          <w:wBefore w:w="6" w:type="dxa"/>
          <w:wAfter w:w="46" w:type="dxa"/>
          <w:trHeight w:val="269"/>
        </w:trPr>
        <w:tc>
          <w:tcPr>
            <w:tcW w:w="2445" w:type="dxa"/>
            <w:gridSpan w:val="2"/>
            <w:tcBorders>
              <w:top w:val="single" w:sz="4" w:space="0" w:color="000000"/>
              <w:left w:val="single" w:sz="4" w:space="0" w:color="000000"/>
              <w:bottom w:val="single" w:sz="2" w:space="0" w:color="000000"/>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r w:rsidRPr="0058698B">
              <w:rPr>
                <w:rFonts w:hAnsi="ＭＳ 明朝" w:cs="ＭＳ ゴシック" w:hint="eastAsia"/>
                <w:sz w:val="22"/>
                <w:szCs w:val="22"/>
              </w:rPr>
              <w:t>種</w:t>
            </w:r>
            <w:r w:rsidRPr="0058698B">
              <w:rPr>
                <w:rFonts w:hAnsi="ＭＳ 明朝" w:cs="ＭＳ ゴシック"/>
                <w:sz w:val="22"/>
                <w:szCs w:val="22"/>
              </w:rPr>
              <w:t xml:space="preserve">     </w:t>
            </w:r>
            <w:r w:rsidRPr="0058698B">
              <w:rPr>
                <w:rFonts w:hAnsi="ＭＳ 明朝" w:cs="ＭＳ ゴシック" w:hint="eastAsia"/>
                <w:sz w:val="22"/>
                <w:szCs w:val="22"/>
              </w:rPr>
              <w:t>別</w:t>
            </w:r>
          </w:p>
        </w:tc>
        <w:tc>
          <w:tcPr>
            <w:tcW w:w="1931" w:type="dxa"/>
            <w:tcBorders>
              <w:top w:val="single" w:sz="4" w:space="0" w:color="000000"/>
              <w:left w:val="dotted" w:sz="4" w:space="0" w:color="auto"/>
              <w:bottom w:val="single" w:sz="2" w:space="0" w:color="000000"/>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r w:rsidRPr="0058698B">
              <w:rPr>
                <w:rFonts w:hAnsi="ＭＳ 明朝" w:cs="ＭＳ ゴシック" w:hint="eastAsia"/>
                <w:sz w:val="22"/>
                <w:szCs w:val="22"/>
              </w:rPr>
              <w:t>金</w:t>
            </w:r>
            <w:r w:rsidRPr="0058698B">
              <w:rPr>
                <w:rFonts w:hAnsi="ＭＳ 明朝" w:cs="ＭＳ ゴシック"/>
                <w:sz w:val="22"/>
                <w:szCs w:val="22"/>
              </w:rPr>
              <w:t xml:space="preserve">    </w:t>
            </w:r>
            <w:r w:rsidRPr="0058698B">
              <w:rPr>
                <w:rFonts w:hAnsi="ＭＳ 明朝" w:cs="ＭＳ ゴシック" w:hint="eastAsia"/>
                <w:sz w:val="22"/>
                <w:szCs w:val="22"/>
              </w:rPr>
              <w:t>額</w:t>
            </w:r>
          </w:p>
        </w:tc>
        <w:tc>
          <w:tcPr>
            <w:tcW w:w="4247" w:type="dxa"/>
            <w:tcBorders>
              <w:top w:val="single" w:sz="4" w:space="0" w:color="000000"/>
              <w:left w:val="dotted" w:sz="4" w:space="0" w:color="auto"/>
              <w:bottom w:val="single" w:sz="2" w:space="0" w:color="000000"/>
              <w:right w:val="single" w:sz="4" w:space="0" w:color="000000"/>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r w:rsidRPr="0058698B">
              <w:rPr>
                <w:rFonts w:hAnsi="ＭＳ 明朝" w:cs="ＭＳ ゴシック" w:hint="eastAsia"/>
                <w:sz w:val="22"/>
                <w:szCs w:val="22"/>
              </w:rPr>
              <w:t>備</w:t>
            </w:r>
            <w:r w:rsidRPr="0058698B">
              <w:rPr>
                <w:rFonts w:hAnsi="ＭＳ 明朝" w:cs="ＭＳ ゴシック"/>
                <w:sz w:val="22"/>
                <w:szCs w:val="22"/>
              </w:rPr>
              <w:t xml:space="preserve">          </w:t>
            </w:r>
            <w:r w:rsidRPr="0058698B">
              <w:rPr>
                <w:rFonts w:hAnsi="ＭＳ 明朝" w:cs="ＭＳ ゴシック" w:hint="eastAsia"/>
                <w:sz w:val="22"/>
                <w:szCs w:val="22"/>
              </w:rPr>
              <w:t>考</w:t>
            </w:r>
          </w:p>
        </w:tc>
      </w:tr>
      <w:tr w:rsidR="00FB792A" w:rsidRPr="0058698B" w:rsidTr="00FF2E32">
        <w:trPr>
          <w:gridBefore w:val="1"/>
          <w:gridAfter w:val="1"/>
          <w:wBefore w:w="6" w:type="dxa"/>
          <w:wAfter w:w="46" w:type="dxa"/>
          <w:trHeight w:val="269"/>
        </w:trPr>
        <w:tc>
          <w:tcPr>
            <w:tcW w:w="1158" w:type="dxa"/>
            <w:vMerge w:val="restart"/>
            <w:tcBorders>
              <w:top w:val="single" w:sz="2" w:space="0" w:color="000000"/>
              <w:left w:val="single" w:sz="4" w:space="0" w:color="000000"/>
              <w:bottom w:val="dotted" w:sz="4" w:space="0" w:color="auto"/>
              <w:right w:val="dotted" w:sz="4" w:space="0" w:color="auto"/>
            </w:tcBorders>
            <w:vAlign w:val="center"/>
          </w:tcPr>
          <w:p w:rsidR="00FB792A" w:rsidRPr="0058698B" w:rsidRDefault="00FB792A" w:rsidP="00DC18E1">
            <w:pPr>
              <w:suppressAutoHyphens/>
              <w:kinsoku w:val="0"/>
              <w:wordWrap w:val="0"/>
              <w:spacing w:line="262" w:lineRule="exact"/>
              <w:jc w:val="center"/>
              <w:rPr>
                <w:rFonts w:hAnsi="ＭＳ 明朝"/>
                <w:spacing w:val="8"/>
                <w:sz w:val="22"/>
                <w:szCs w:val="22"/>
              </w:rPr>
            </w:pPr>
            <w:r w:rsidRPr="0058698B">
              <w:rPr>
                <w:rFonts w:hAnsi="ＭＳ 明朝" w:cs="ＭＳ ゴシック" w:hint="eastAsia"/>
                <w:sz w:val="22"/>
                <w:szCs w:val="22"/>
              </w:rPr>
              <w:t>病院や</w:t>
            </w:r>
          </w:p>
          <w:p w:rsidR="00FB792A" w:rsidRPr="0058698B" w:rsidRDefault="00FB792A" w:rsidP="00DC18E1">
            <w:pPr>
              <w:suppressAutoHyphens/>
              <w:kinsoku w:val="0"/>
              <w:wordWrap w:val="0"/>
              <w:spacing w:line="262" w:lineRule="exact"/>
              <w:jc w:val="center"/>
              <w:rPr>
                <w:rFonts w:hAnsi="ＭＳ 明朝"/>
                <w:spacing w:val="8"/>
                <w:sz w:val="22"/>
                <w:szCs w:val="22"/>
              </w:rPr>
            </w:pPr>
            <w:r w:rsidRPr="0058698B">
              <w:rPr>
                <w:rFonts w:hAnsi="ＭＳ 明朝" w:cs="ＭＳ ゴシック" w:hint="eastAsia"/>
                <w:sz w:val="22"/>
                <w:szCs w:val="22"/>
              </w:rPr>
              <w:t>施設に</w:t>
            </w:r>
          </w:p>
          <w:p w:rsidR="00FB792A" w:rsidRPr="0058698B" w:rsidRDefault="00FB792A" w:rsidP="00DC18E1">
            <w:pPr>
              <w:suppressAutoHyphens/>
              <w:kinsoku w:val="0"/>
              <w:wordWrap w:val="0"/>
              <w:spacing w:line="262" w:lineRule="exact"/>
              <w:jc w:val="center"/>
              <w:rPr>
                <w:rFonts w:hAnsi="ＭＳ 明朝"/>
                <w:spacing w:val="8"/>
                <w:sz w:val="22"/>
                <w:szCs w:val="22"/>
              </w:rPr>
            </w:pPr>
            <w:r w:rsidRPr="0058698B">
              <w:rPr>
                <w:rFonts w:hAnsi="ＭＳ 明朝" w:cs="ＭＳ ゴシック" w:hint="eastAsia"/>
                <w:sz w:val="22"/>
                <w:szCs w:val="22"/>
              </w:rPr>
              <w:t>支払う</w:t>
            </w:r>
          </w:p>
          <w:p w:rsidR="00FB792A" w:rsidRPr="0058698B" w:rsidRDefault="00FB792A" w:rsidP="00DC18E1">
            <w:pPr>
              <w:suppressAutoHyphens/>
              <w:kinsoku w:val="0"/>
              <w:wordWrap w:val="0"/>
              <w:spacing w:line="262" w:lineRule="exact"/>
              <w:jc w:val="center"/>
              <w:rPr>
                <w:rFonts w:hAnsi="ＭＳ 明朝"/>
                <w:sz w:val="22"/>
                <w:szCs w:val="22"/>
              </w:rPr>
            </w:pPr>
            <w:r w:rsidRPr="0058698B">
              <w:rPr>
                <w:rFonts w:hAnsi="ＭＳ 明朝" w:cs="ＭＳ ゴシック" w:hint="eastAsia"/>
                <w:sz w:val="22"/>
                <w:szCs w:val="22"/>
              </w:rPr>
              <w:t>費用</w:t>
            </w:r>
          </w:p>
        </w:tc>
        <w:tc>
          <w:tcPr>
            <w:tcW w:w="1287" w:type="dxa"/>
            <w:tcBorders>
              <w:top w:val="single" w:sz="2" w:space="0" w:color="000000"/>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r w:rsidRPr="0058698B">
              <w:rPr>
                <w:rFonts w:hAnsi="ＭＳ 明朝" w:cs="ＭＳ ゴシック" w:hint="eastAsia"/>
                <w:sz w:val="22"/>
                <w:szCs w:val="22"/>
              </w:rPr>
              <w:t>入</w:t>
            </w:r>
            <w:r w:rsidRPr="0058698B">
              <w:rPr>
                <w:rFonts w:hAnsi="ＭＳ 明朝" w:cs="ＭＳ ゴシック"/>
                <w:sz w:val="22"/>
                <w:szCs w:val="22"/>
              </w:rPr>
              <w:t xml:space="preserve"> </w:t>
            </w:r>
            <w:r w:rsidRPr="0058698B">
              <w:rPr>
                <w:rFonts w:hAnsi="ＭＳ 明朝" w:cs="ＭＳ ゴシック" w:hint="eastAsia"/>
                <w:sz w:val="22"/>
                <w:szCs w:val="22"/>
              </w:rPr>
              <w:t>院</w:t>
            </w:r>
            <w:r w:rsidRPr="0058698B">
              <w:rPr>
                <w:rFonts w:hAnsi="ＭＳ 明朝" w:cs="ＭＳ ゴシック"/>
                <w:sz w:val="22"/>
                <w:szCs w:val="22"/>
              </w:rPr>
              <w:t xml:space="preserve"> </w:t>
            </w:r>
            <w:r w:rsidRPr="0058698B">
              <w:rPr>
                <w:rFonts w:hAnsi="ＭＳ 明朝" w:cs="ＭＳ ゴシック" w:hint="eastAsia"/>
                <w:sz w:val="22"/>
                <w:szCs w:val="22"/>
              </w:rPr>
              <w:t>費</w:t>
            </w:r>
          </w:p>
        </w:tc>
        <w:tc>
          <w:tcPr>
            <w:tcW w:w="1931" w:type="dxa"/>
            <w:tcBorders>
              <w:top w:val="single" w:sz="2" w:space="0" w:color="000000"/>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r w:rsidRPr="0058698B">
              <w:rPr>
                <w:rFonts w:hAnsi="ＭＳ 明朝" w:cs="ＭＳ ゴシック" w:hint="eastAsia"/>
                <w:sz w:val="22"/>
                <w:szCs w:val="22"/>
              </w:rPr>
              <w:t>円</w:t>
            </w:r>
          </w:p>
        </w:tc>
        <w:tc>
          <w:tcPr>
            <w:tcW w:w="4247" w:type="dxa"/>
            <w:tcBorders>
              <w:top w:val="single" w:sz="2" w:space="0" w:color="000000"/>
              <w:left w:val="dotted" w:sz="4" w:space="0" w:color="auto"/>
              <w:bottom w:val="dotted" w:sz="4" w:space="0" w:color="auto"/>
              <w:right w:val="single" w:sz="4" w:space="0" w:color="000000"/>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p>
        </w:tc>
      </w:tr>
      <w:tr w:rsidR="00FB792A" w:rsidRPr="0058698B" w:rsidTr="00FF2E32">
        <w:trPr>
          <w:gridBefore w:val="1"/>
          <w:gridAfter w:val="1"/>
          <w:wBefore w:w="6" w:type="dxa"/>
          <w:wAfter w:w="46" w:type="dxa"/>
          <w:trHeight w:val="269"/>
        </w:trPr>
        <w:tc>
          <w:tcPr>
            <w:tcW w:w="1158" w:type="dxa"/>
            <w:vMerge/>
            <w:tcBorders>
              <w:top w:val="dotted" w:sz="4" w:space="0" w:color="auto"/>
              <w:left w:val="single" w:sz="4" w:space="0" w:color="000000"/>
              <w:bottom w:val="dotted" w:sz="4" w:space="0" w:color="auto"/>
              <w:right w:val="dotted" w:sz="4" w:space="0" w:color="auto"/>
            </w:tcBorders>
          </w:tcPr>
          <w:p w:rsidR="00FB792A" w:rsidRPr="0058698B" w:rsidRDefault="00FB792A" w:rsidP="00337496">
            <w:pPr>
              <w:jc w:val="left"/>
              <w:rPr>
                <w:rFonts w:hAnsi="ＭＳ 明朝"/>
                <w:sz w:val="22"/>
                <w:szCs w:val="22"/>
              </w:rPr>
            </w:pPr>
          </w:p>
        </w:tc>
        <w:tc>
          <w:tcPr>
            <w:tcW w:w="1287" w:type="dxa"/>
            <w:tcBorders>
              <w:top w:val="dotted" w:sz="4" w:space="0" w:color="auto"/>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r w:rsidRPr="0058698B">
              <w:rPr>
                <w:rFonts w:hAnsi="ＭＳ 明朝" w:cs="ＭＳ ゴシック" w:hint="eastAsia"/>
                <w:sz w:val="22"/>
                <w:szCs w:val="22"/>
              </w:rPr>
              <w:t>施</w:t>
            </w:r>
            <w:r w:rsidRPr="0058698B">
              <w:rPr>
                <w:rFonts w:hAnsi="ＭＳ 明朝" w:cs="ＭＳ ゴシック"/>
                <w:sz w:val="22"/>
                <w:szCs w:val="22"/>
              </w:rPr>
              <w:t xml:space="preserve"> </w:t>
            </w:r>
            <w:r w:rsidRPr="0058698B">
              <w:rPr>
                <w:rFonts w:hAnsi="ＭＳ 明朝" w:cs="ＭＳ ゴシック" w:hint="eastAsia"/>
                <w:sz w:val="22"/>
                <w:szCs w:val="22"/>
              </w:rPr>
              <w:t>設</w:t>
            </w:r>
            <w:r w:rsidRPr="0058698B">
              <w:rPr>
                <w:rFonts w:hAnsi="ＭＳ 明朝" w:cs="ＭＳ ゴシック"/>
                <w:sz w:val="22"/>
                <w:szCs w:val="22"/>
              </w:rPr>
              <w:t xml:space="preserve"> </w:t>
            </w:r>
            <w:r w:rsidRPr="0058698B">
              <w:rPr>
                <w:rFonts w:hAnsi="ＭＳ 明朝" w:cs="ＭＳ ゴシック" w:hint="eastAsia"/>
                <w:sz w:val="22"/>
                <w:szCs w:val="22"/>
              </w:rPr>
              <w:t>費</w:t>
            </w:r>
          </w:p>
        </w:tc>
        <w:tc>
          <w:tcPr>
            <w:tcW w:w="1931" w:type="dxa"/>
            <w:tcBorders>
              <w:top w:val="dotted" w:sz="4" w:space="0" w:color="auto"/>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r w:rsidRPr="0058698B">
              <w:rPr>
                <w:rFonts w:hAnsi="ＭＳ 明朝" w:cs="ＭＳ ゴシック" w:hint="eastAsia"/>
                <w:sz w:val="22"/>
                <w:szCs w:val="22"/>
              </w:rPr>
              <w:t>円</w:t>
            </w:r>
          </w:p>
        </w:tc>
        <w:tc>
          <w:tcPr>
            <w:tcW w:w="4247" w:type="dxa"/>
            <w:tcBorders>
              <w:top w:val="dotted" w:sz="4" w:space="0" w:color="auto"/>
              <w:left w:val="dotted" w:sz="4" w:space="0" w:color="auto"/>
              <w:bottom w:val="dotted" w:sz="4" w:space="0" w:color="auto"/>
              <w:right w:val="single" w:sz="4" w:space="0" w:color="000000"/>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p>
        </w:tc>
      </w:tr>
      <w:tr w:rsidR="00FB792A" w:rsidRPr="0058698B" w:rsidTr="00FF2E32">
        <w:trPr>
          <w:gridBefore w:val="1"/>
          <w:gridAfter w:val="1"/>
          <w:wBefore w:w="6" w:type="dxa"/>
          <w:wAfter w:w="46" w:type="dxa"/>
          <w:trHeight w:val="269"/>
        </w:trPr>
        <w:tc>
          <w:tcPr>
            <w:tcW w:w="1158" w:type="dxa"/>
            <w:vMerge/>
            <w:tcBorders>
              <w:top w:val="dotted" w:sz="4" w:space="0" w:color="auto"/>
              <w:left w:val="single" w:sz="4" w:space="0" w:color="000000"/>
              <w:bottom w:val="dotted" w:sz="4" w:space="0" w:color="auto"/>
              <w:right w:val="dotted" w:sz="4" w:space="0" w:color="auto"/>
            </w:tcBorders>
          </w:tcPr>
          <w:p w:rsidR="00FB792A" w:rsidRPr="0058698B" w:rsidRDefault="00FB792A" w:rsidP="00337496">
            <w:pPr>
              <w:jc w:val="left"/>
              <w:rPr>
                <w:rFonts w:hAnsi="ＭＳ 明朝"/>
                <w:sz w:val="22"/>
                <w:szCs w:val="22"/>
              </w:rPr>
            </w:pPr>
          </w:p>
        </w:tc>
        <w:tc>
          <w:tcPr>
            <w:tcW w:w="1287" w:type="dxa"/>
            <w:tcBorders>
              <w:top w:val="dotted" w:sz="4" w:space="0" w:color="auto"/>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r w:rsidRPr="0058698B">
              <w:rPr>
                <w:rFonts w:hAnsi="ＭＳ 明朝" w:cs="ＭＳ ゴシック" w:hint="eastAsia"/>
                <w:sz w:val="22"/>
                <w:szCs w:val="22"/>
              </w:rPr>
              <w:t>日用品代</w:t>
            </w:r>
          </w:p>
        </w:tc>
        <w:tc>
          <w:tcPr>
            <w:tcW w:w="1931" w:type="dxa"/>
            <w:tcBorders>
              <w:top w:val="dotted" w:sz="4" w:space="0" w:color="auto"/>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r w:rsidRPr="0058698B">
              <w:rPr>
                <w:rFonts w:hAnsi="ＭＳ 明朝" w:cs="ＭＳ ゴシック" w:hint="eastAsia"/>
                <w:sz w:val="22"/>
                <w:szCs w:val="22"/>
              </w:rPr>
              <w:t>円</w:t>
            </w:r>
          </w:p>
        </w:tc>
        <w:tc>
          <w:tcPr>
            <w:tcW w:w="4247" w:type="dxa"/>
            <w:tcBorders>
              <w:top w:val="dotted" w:sz="4" w:space="0" w:color="auto"/>
              <w:left w:val="dotted" w:sz="4" w:space="0" w:color="auto"/>
              <w:bottom w:val="dotted" w:sz="4" w:space="0" w:color="auto"/>
              <w:right w:val="single" w:sz="4" w:space="0" w:color="000000"/>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p>
        </w:tc>
      </w:tr>
      <w:tr w:rsidR="00FB792A" w:rsidRPr="0058698B" w:rsidTr="00FF2E32">
        <w:trPr>
          <w:gridBefore w:val="1"/>
          <w:gridAfter w:val="1"/>
          <w:wBefore w:w="6" w:type="dxa"/>
          <w:wAfter w:w="46" w:type="dxa"/>
          <w:trHeight w:val="269"/>
        </w:trPr>
        <w:tc>
          <w:tcPr>
            <w:tcW w:w="1158" w:type="dxa"/>
            <w:vMerge/>
            <w:tcBorders>
              <w:top w:val="dotted" w:sz="4" w:space="0" w:color="auto"/>
              <w:left w:val="single" w:sz="4" w:space="0" w:color="000000"/>
              <w:bottom w:val="dotted" w:sz="4" w:space="0" w:color="auto"/>
              <w:right w:val="dotted" w:sz="4" w:space="0" w:color="auto"/>
            </w:tcBorders>
          </w:tcPr>
          <w:p w:rsidR="00FB792A" w:rsidRPr="0058698B" w:rsidRDefault="00FB792A" w:rsidP="00337496">
            <w:pPr>
              <w:jc w:val="left"/>
              <w:rPr>
                <w:rFonts w:hAnsi="ＭＳ 明朝"/>
                <w:sz w:val="22"/>
                <w:szCs w:val="22"/>
              </w:rPr>
            </w:pPr>
          </w:p>
        </w:tc>
        <w:tc>
          <w:tcPr>
            <w:tcW w:w="1287" w:type="dxa"/>
            <w:tcBorders>
              <w:top w:val="dotted" w:sz="4" w:space="0" w:color="auto"/>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r w:rsidRPr="0058698B">
              <w:rPr>
                <w:rFonts w:hAnsi="ＭＳ 明朝" w:cs="ＭＳ ゴシック" w:hint="eastAsia"/>
                <w:sz w:val="22"/>
                <w:szCs w:val="22"/>
              </w:rPr>
              <w:t>小</w:t>
            </w:r>
            <w:r w:rsidRPr="0058698B">
              <w:rPr>
                <w:rFonts w:hAnsi="ＭＳ 明朝" w:cs="ＭＳ ゴシック"/>
                <w:sz w:val="22"/>
                <w:szCs w:val="22"/>
              </w:rPr>
              <w:t xml:space="preserve"> </w:t>
            </w:r>
            <w:r w:rsidRPr="0058698B">
              <w:rPr>
                <w:rFonts w:hAnsi="ＭＳ 明朝" w:cs="ＭＳ ゴシック" w:hint="eastAsia"/>
                <w:sz w:val="22"/>
                <w:szCs w:val="22"/>
              </w:rPr>
              <w:t>遣</w:t>
            </w:r>
            <w:r w:rsidRPr="0058698B">
              <w:rPr>
                <w:rFonts w:hAnsi="ＭＳ 明朝" w:cs="ＭＳ ゴシック"/>
                <w:sz w:val="22"/>
                <w:szCs w:val="22"/>
              </w:rPr>
              <w:t xml:space="preserve"> </w:t>
            </w:r>
            <w:r w:rsidRPr="0058698B">
              <w:rPr>
                <w:rFonts w:hAnsi="ＭＳ 明朝" w:cs="ＭＳ ゴシック" w:hint="eastAsia"/>
                <w:sz w:val="22"/>
                <w:szCs w:val="22"/>
              </w:rPr>
              <w:t>い</w:t>
            </w:r>
          </w:p>
        </w:tc>
        <w:tc>
          <w:tcPr>
            <w:tcW w:w="1931" w:type="dxa"/>
            <w:tcBorders>
              <w:top w:val="dotted" w:sz="4" w:space="0" w:color="auto"/>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r w:rsidRPr="0058698B">
              <w:rPr>
                <w:rFonts w:hAnsi="ＭＳ 明朝" w:cs="ＭＳ ゴシック" w:hint="eastAsia"/>
                <w:sz w:val="22"/>
                <w:szCs w:val="22"/>
              </w:rPr>
              <w:t>円</w:t>
            </w:r>
          </w:p>
        </w:tc>
        <w:tc>
          <w:tcPr>
            <w:tcW w:w="4247" w:type="dxa"/>
            <w:tcBorders>
              <w:top w:val="dotted" w:sz="4" w:space="0" w:color="auto"/>
              <w:left w:val="dotted" w:sz="4" w:space="0" w:color="auto"/>
              <w:bottom w:val="dotted" w:sz="4" w:space="0" w:color="auto"/>
              <w:right w:val="single" w:sz="4" w:space="0" w:color="000000"/>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p>
        </w:tc>
      </w:tr>
      <w:tr w:rsidR="00FB792A" w:rsidRPr="0058698B" w:rsidTr="00FF2E32">
        <w:trPr>
          <w:gridBefore w:val="1"/>
          <w:gridAfter w:val="1"/>
          <w:wBefore w:w="6" w:type="dxa"/>
          <w:wAfter w:w="46" w:type="dxa"/>
          <w:trHeight w:val="269"/>
        </w:trPr>
        <w:tc>
          <w:tcPr>
            <w:tcW w:w="1158" w:type="dxa"/>
            <w:vMerge/>
            <w:tcBorders>
              <w:top w:val="dotted" w:sz="4" w:space="0" w:color="auto"/>
              <w:left w:val="single" w:sz="4" w:space="0" w:color="000000"/>
              <w:bottom w:val="dotted" w:sz="4" w:space="0" w:color="auto"/>
              <w:right w:val="dotted" w:sz="4" w:space="0" w:color="auto"/>
            </w:tcBorders>
          </w:tcPr>
          <w:p w:rsidR="00FB792A" w:rsidRPr="0058698B" w:rsidRDefault="00FB792A" w:rsidP="00337496">
            <w:pPr>
              <w:jc w:val="left"/>
              <w:rPr>
                <w:rFonts w:hAnsi="ＭＳ 明朝"/>
                <w:sz w:val="22"/>
                <w:szCs w:val="22"/>
              </w:rPr>
            </w:pPr>
          </w:p>
        </w:tc>
        <w:tc>
          <w:tcPr>
            <w:tcW w:w="1287" w:type="dxa"/>
            <w:tcBorders>
              <w:top w:val="dotted" w:sz="4" w:space="0" w:color="auto"/>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r w:rsidRPr="0058698B">
              <w:rPr>
                <w:rFonts w:hAnsi="ＭＳ 明朝" w:cs="ＭＳ ゴシック" w:hint="eastAsia"/>
                <w:sz w:val="22"/>
                <w:szCs w:val="22"/>
              </w:rPr>
              <w:t>医</w:t>
            </w:r>
            <w:r w:rsidRPr="0058698B">
              <w:rPr>
                <w:rFonts w:hAnsi="ＭＳ 明朝" w:cs="ＭＳ ゴシック"/>
                <w:sz w:val="22"/>
                <w:szCs w:val="22"/>
              </w:rPr>
              <w:t xml:space="preserve"> </w:t>
            </w:r>
            <w:r w:rsidRPr="0058698B">
              <w:rPr>
                <w:rFonts w:hAnsi="ＭＳ 明朝" w:cs="ＭＳ ゴシック" w:hint="eastAsia"/>
                <w:sz w:val="22"/>
                <w:szCs w:val="22"/>
              </w:rPr>
              <w:t>療</w:t>
            </w:r>
            <w:r w:rsidRPr="0058698B">
              <w:rPr>
                <w:rFonts w:hAnsi="ＭＳ 明朝" w:cs="ＭＳ ゴシック"/>
                <w:sz w:val="22"/>
                <w:szCs w:val="22"/>
              </w:rPr>
              <w:t xml:space="preserve"> </w:t>
            </w:r>
            <w:r w:rsidRPr="0058698B">
              <w:rPr>
                <w:rFonts w:hAnsi="ＭＳ 明朝" w:cs="ＭＳ ゴシック" w:hint="eastAsia"/>
                <w:sz w:val="22"/>
                <w:szCs w:val="22"/>
              </w:rPr>
              <w:t>費</w:t>
            </w:r>
          </w:p>
        </w:tc>
        <w:tc>
          <w:tcPr>
            <w:tcW w:w="1931" w:type="dxa"/>
            <w:tcBorders>
              <w:top w:val="dotted" w:sz="4" w:space="0" w:color="auto"/>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r w:rsidRPr="0058698B">
              <w:rPr>
                <w:rFonts w:hAnsi="ＭＳ 明朝" w:cs="ＭＳ ゴシック" w:hint="eastAsia"/>
                <w:sz w:val="22"/>
                <w:szCs w:val="22"/>
              </w:rPr>
              <w:t>円</w:t>
            </w:r>
          </w:p>
        </w:tc>
        <w:tc>
          <w:tcPr>
            <w:tcW w:w="4247" w:type="dxa"/>
            <w:tcBorders>
              <w:top w:val="dotted" w:sz="4" w:space="0" w:color="auto"/>
              <w:left w:val="dotted" w:sz="4" w:space="0" w:color="auto"/>
              <w:bottom w:val="dotted" w:sz="4" w:space="0" w:color="auto"/>
              <w:right w:val="single" w:sz="4" w:space="0" w:color="000000"/>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p>
        </w:tc>
      </w:tr>
      <w:tr w:rsidR="00FB792A" w:rsidRPr="0058698B" w:rsidTr="00FF2E32">
        <w:trPr>
          <w:gridBefore w:val="1"/>
          <w:gridAfter w:val="1"/>
          <w:wBefore w:w="6" w:type="dxa"/>
          <w:wAfter w:w="46" w:type="dxa"/>
          <w:trHeight w:val="269"/>
        </w:trPr>
        <w:tc>
          <w:tcPr>
            <w:tcW w:w="1158" w:type="dxa"/>
            <w:vMerge/>
            <w:tcBorders>
              <w:top w:val="dotted" w:sz="4" w:space="0" w:color="auto"/>
              <w:left w:val="single" w:sz="4" w:space="0" w:color="000000"/>
              <w:bottom w:val="dotted" w:sz="4" w:space="0" w:color="auto"/>
              <w:right w:val="dotted" w:sz="4" w:space="0" w:color="auto"/>
            </w:tcBorders>
          </w:tcPr>
          <w:p w:rsidR="00FB792A" w:rsidRPr="0058698B" w:rsidRDefault="00FB792A" w:rsidP="00337496">
            <w:pPr>
              <w:jc w:val="left"/>
              <w:rPr>
                <w:rFonts w:hAnsi="ＭＳ 明朝"/>
                <w:sz w:val="22"/>
                <w:szCs w:val="22"/>
              </w:rPr>
            </w:pPr>
          </w:p>
        </w:tc>
        <w:tc>
          <w:tcPr>
            <w:tcW w:w="1287" w:type="dxa"/>
            <w:tcBorders>
              <w:top w:val="dotted" w:sz="4" w:space="0" w:color="auto"/>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p>
        </w:tc>
        <w:tc>
          <w:tcPr>
            <w:tcW w:w="1931" w:type="dxa"/>
            <w:tcBorders>
              <w:top w:val="dotted" w:sz="4" w:space="0" w:color="auto"/>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r w:rsidRPr="0058698B">
              <w:rPr>
                <w:rFonts w:hAnsi="ＭＳ 明朝" w:cs="ＭＳ ゴシック" w:hint="eastAsia"/>
                <w:sz w:val="22"/>
                <w:szCs w:val="22"/>
              </w:rPr>
              <w:t>円</w:t>
            </w:r>
          </w:p>
        </w:tc>
        <w:tc>
          <w:tcPr>
            <w:tcW w:w="4247" w:type="dxa"/>
            <w:tcBorders>
              <w:top w:val="dotted" w:sz="4" w:space="0" w:color="auto"/>
              <w:left w:val="dotted" w:sz="4" w:space="0" w:color="auto"/>
              <w:bottom w:val="dotted" w:sz="4" w:space="0" w:color="auto"/>
              <w:right w:val="single" w:sz="4" w:space="0" w:color="000000"/>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p>
        </w:tc>
      </w:tr>
      <w:tr w:rsidR="00FB792A" w:rsidRPr="0058698B" w:rsidTr="00FF2E32">
        <w:trPr>
          <w:gridBefore w:val="1"/>
          <w:gridAfter w:val="1"/>
          <w:wBefore w:w="6" w:type="dxa"/>
          <w:wAfter w:w="46" w:type="dxa"/>
          <w:trHeight w:val="269"/>
        </w:trPr>
        <w:tc>
          <w:tcPr>
            <w:tcW w:w="1158" w:type="dxa"/>
            <w:vMerge/>
            <w:tcBorders>
              <w:top w:val="dotted" w:sz="4" w:space="0" w:color="auto"/>
              <w:left w:val="single" w:sz="4" w:space="0" w:color="000000"/>
              <w:bottom w:val="dotted" w:sz="4" w:space="0" w:color="auto"/>
              <w:right w:val="dotted" w:sz="4" w:space="0" w:color="auto"/>
            </w:tcBorders>
          </w:tcPr>
          <w:p w:rsidR="00FB792A" w:rsidRPr="0058698B" w:rsidRDefault="00FB792A" w:rsidP="00337496">
            <w:pPr>
              <w:jc w:val="left"/>
              <w:rPr>
                <w:rFonts w:hAnsi="ＭＳ 明朝"/>
                <w:sz w:val="22"/>
                <w:szCs w:val="22"/>
              </w:rPr>
            </w:pPr>
          </w:p>
        </w:tc>
        <w:tc>
          <w:tcPr>
            <w:tcW w:w="1287" w:type="dxa"/>
            <w:tcBorders>
              <w:top w:val="dotted" w:sz="4" w:space="0" w:color="auto"/>
              <w:left w:val="dotted" w:sz="4" w:space="0" w:color="auto"/>
              <w:bottom w:val="single" w:sz="2" w:space="0" w:color="000000"/>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r w:rsidRPr="0058698B">
              <w:rPr>
                <w:rFonts w:hAnsi="ＭＳ 明朝" w:cs="ＭＳ ゴシック" w:hint="eastAsia"/>
                <w:sz w:val="22"/>
                <w:szCs w:val="22"/>
              </w:rPr>
              <w:t>そ</w:t>
            </w:r>
            <w:r w:rsidRPr="0058698B">
              <w:rPr>
                <w:rFonts w:hAnsi="ＭＳ 明朝" w:cs="ＭＳ ゴシック"/>
                <w:sz w:val="22"/>
                <w:szCs w:val="22"/>
              </w:rPr>
              <w:t xml:space="preserve"> </w:t>
            </w:r>
            <w:r w:rsidRPr="0058698B">
              <w:rPr>
                <w:rFonts w:hAnsi="ＭＳ 明朝" w:cs="ＭＳ ゴシック" w:hint="eastAsia"/>
                <w:sz w:val="22"/>
                <w:szCs w:val="22"/>
              </w:rPr>
              <w:t>の</w:t>
            </w:r>
            <w:r w:rsidRPr="0058698B">
              <w:rPr>
                <w:rFonts w:hAnsi="ＭＳ 明朝" w:cs="ＭＳ ゴシック"/>
                <w:sz w:val="22"/>
                <w:szCs w:val="22"/>
              </w:rPr>
              <w:t xml:space="preserve"> </w:t>
            </w:r>
            <w:r w:rsidRPr="0058698B">
              <w:rPr>
                <w:rFonts w:hAnsi="ＭＳ 明朝" w:cs="ＭＳ ゴシック" w:hint="eastAsia"/>
                <w:sz w:val="22"/>
                <w:szCs w:val="22"/>
              </w:rPr>
              <w:t>他</w:t>
            </w:r>
          </w:p>
        </w:tc>
        <w:tc>
          <w:tcPr>
            <w:tcW w:w="1931" w:type="dxa"/>
            <w:tcBorders>
              <w:top w:val="dotted" w:sz="4" w:space="0" w:color="auto"/>
              <w:left w:val="dotted" w:sz="4" w:space="0" w:color="auto"/>
              <w:bottom w:val="single" w:sz="2" w:space="0" w:color="000000"/>
              <w:right w:val="dotted" w:sz="4" w:space="0" w:color="auto"/>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r w:rsidRPr="0058698B">
              <w:rPr>
                <w:rFonts w:hAnsi="ＭＳ 明朝" w:cs="ＭＳ ゴシック" w:hint="eastAsia"/>
                <w:sz w:val="22"/>
                <w:szCs w:val="22"/>
              </w:rPr>
              <w:t>円</w:t>
            </w:r>
          </w:p>
        </w:tc>
        <w:tc>
          <w:tcPr>
            <w:tcW w:w="4247" w:type="dxa"/>
            <w:tcBorders>
              <w:top w:val="dotted" w:sz="4" w:space="0" w:color="auto"/>
              <w:left w:val="dotted" w:sz="4" w:space="0" w:color="auto"/>
              <w:bottom w:val="single" w:sz="2" w:space="0" w:color="000000"/>
              <w:right w:val="single" w:sz="4" w:space="0" w:color="000000"/>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p>
        </w:tc>
      </w:tr>
      <w:tr w:rsidR="00FB792A" w:rsidRPr="0058698B" w:rsidTr="00FF2E32">
        <w:trPr>
          <w:gridBefore w:val="1"/>
          <w:gridAfter w:val="1"/>
          <w:wBefore w:w="6" w:type="dxa"/>
          <w:wAfter w:w="46" w:type="dxa"/>
          <w:trHeight w:val="269"/>
        </w:trPr>
        <w:tc>
          <w:tcPr>
            <w:tcW w:w="1158" w:type="dxa"/>
            <w:vMerge/>
            <w:tcBorders>
              <w:top w:val="dotted" w:sz="4" w:space="0" w:color="auto"/>
              <w:left w:val="single" w:sz="4" w:space="0" w:color="000000"/>
              <w:bottom w:val="single" w:sz="2" w:space="0" w:color="000000"/>
              <w:right w:val="dotted" w:sz="4" w:space="0" w:color="auto"/>
            </w:tcBorders>
          </w:tcPr>
          <w:p w:rsidR="00FB792A" w:rsidRPr="0058698B" w:rsidRDefault="00FB792A" w:rsidP="00337496">
            <w:pPr>
              <w:jc w:val="left"/>
              <w:rPr>
                <w:rFonts w:hAnsi="ＭＳ 明朝"/>
                <w:sz w:val="22"/>
                <w:szCs w:val="22"/>
              </w:rPr>
            </w:pPr>
          </w:p>
        </w:tc>
        <w:tc>
          <w:tcPr>
            <w:tcW w:w="1287" w:type="dxa"/>
            <w:tcBorders>
              <w:top w:val="single" w:sz="2" w:space="0" w:color="000000"/>
              <w:left w:val="dotted" w:sz="4" w:space="0" w:color="auto"/>
              <w:bottom w:val="single" w:sz="2" w:space="0" w:color="000000"/>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r w:rsidRPr="0058698B">
              <w:rPr>
                <w:rFonts w:hAnsi="ＭＳ 明朝" w:cs="ＭＳ ゴシック" w:hint="eastAsia"/>
                <w:sz w:val="22"/>
                <w:szCs w:val="22"/>
              </w:rPr>
              <w:t>小</w:t>
            </w:r>
            <w:r w:rsidRPr="0058698B">
              <w:rPr>
                <w:rFonts w:hAnsi="ＭＳ 明朝" w:cs="ＭＳ ゴシック"/>
                <w:sz w:val="22"/>
                <w:szCs w:val="22"/>
              </w:rPr>
              <w:t xml:space="preserve">    </w:t>
            </w:r>
            <w:r w:rsidRPr="0058698B">
              <w:rPr>
                <w:rFonts w:hAnsi="ＭＳ 明朝" w:cs="ＭＳ ゴシック" w:hint="eastAsia"/>
                <w:sz w:val="22"/>
                <w:szCs w:val="22"/>
              </w:rPr>
              <w:t>計</w:t>
            </w:r>
          </w:p>
        </w:tc>
        <w:tc>
          <w:tcPr>
            <w:tcW w:w="1931" w:type="dxa"/>
            <w:tcBorders>
              <w:top w:val="single" w:sz="2" w:space="0" w:color="000000"/>
              <w:left w:val="dotted" w:sz="4" w:space="0" w:color="auto"/>
              <w:bottom w:val="single" w:sz="2" w:space="0" w:color="000000"/>
              <w:right w:val="dotted" w:sz="4" w:space="0" w:color="auto"/>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r w:rsidRPr="0058698B">
              <w:rPr>
                <w:rFonts w:hAnsi="ＭＳ 明朝" w:cs="ＭＳ ゴシック" w:hint="eastAsia"/>
                <w:sz w:val="22"/>
                <w:szCs w:val="22"/>
              </w:rPr>
              <w:t>円</w:t>
            </w:r>
          </w:p>
        </w:tc>
        <w:tc>
          <w:tcPr>
            <w:tcW w:w="4247" w:type="dxa"/>
            <w:tcBorders>
              <w:top w:val="single" w:sz="2" w:space="0" w:color="000000"/>
              <w:left w:val="dotted" w:sz="4" w:space="0" w:color="auto"/>
              <w:bottom w:val="single" w:sz="2" w:space="0" w:color="000000"/>
              <w:right w:val="single" w:sz="4" w:space="0" w:color="000000"/>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p>
        </w:tc>
      </w:tr>
      <w:tr w:rsidR="00FB792A" w:rsidRPr="0058698B" w:rsidTr="00FF2E32">
        <w:trPr>
          <w:gridBefore w:val="1"/>
          <w:gridAfter w:val="1"/>
          <w:wBefore w:w="6" w:type="dxa"/>
          <w:wAfter w:w="46" w:type="dxa"/>
          <w:trHeight w:val="269"/>
        </w:trPr>
        <w:tc>
          <w:tcPr>
            <w:tcW w:w="1158" w:type="dxa"/>
            <w:vMerge w:val="restart"/>
            <w:tcBorders>
              <w:top w:val="single" w:sz="2" w:space="0" w:color="000000"/>
              <w:left w:val="single" w:sz="4" w:space="0" w:color="000000"/>
              <w:bottom w:val="dotted" w:sz="4" w:space="0" w:color="auto"/>
              <w:right w:val="dotted" w:sz="4" w:space="0" w:color="auto"/>
            </w:tcBorders>
            <w:vAlign w:val="center"/>
          </w:tcPr>
          <w:p w:rsidR="00FB792A" w:rsidRPr="0058698B" w:rsidRDefault="00FB792A" w:rsidP="00DC18E1">
            <w:pPr>
              <w:suppressAutoHyphens/>
              <w:kinsoku w:val="0"/>
              <w:wordWrap w:val="0"/>
              <w:spacing w:line="262" w:lineRule="exact"/>
              <w:jc w:val="center"/>
              <w:rPr>
                <w:rFonts w:hAnsi="ＭＳ 明朝"/>
                <w:sz w:val="22"/>
                <w:szCs w:val="22"/>
              </w:rPr>
            </w:pPr>
            <w:r w:rsidRPr="0058698B">
              <w:rPr>
                <w:rFonts w:hAnsi="ＭＳ 明朝" w:cs="ＭＳ ゴシック" w:hint="eastAsia"/>
                <w:sz w:val="22"/>
                <w:szCs w:val="22"/>
              </w:rPr>
              <w:t>生活費</w:t>
            </w:r>
          </w:p>
        </w:tc>
        <w:tc>
          <w:tcPr>
            <w:tcW w:w="1287" w:type="dxa"/>
            <w:tcBorders>
              <w:top w:val="single" w:sz="2" w:space="0" w:color="000000"/>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r w:rsidRPr="0058698B">
              <w:rPr>
                <w:rFonts w:hAnsi="ＭＳ 明朝" w:cs="ＭＳ ゴシック" w:hint="eastAsia"/>
                <w:sz w:val="22"/>
                <w:szCs w:val="22"/>
              </w:rPr>
              <w:t>食</w:t>
            </w:r>
            <w:r w:rsidRPr="0058698B">
              <w:rPr>
                <w:rFonts w:hAnsi="ＭＳ 明朝" w:cs="ＭＳ ゴシック"/>
                <w:sz w:val="22"/>
                <w:szCs w:val="22"/>
              </w:rPr>
              <w:t xml:space="preserve">  </w:t>
            </w:r>
            <w:r w:rsidRPr="0058698B">
              <w:rPr>
                <w:rFonts w:hAnsi="ＭＳ 明朝" w:cs="ＭＳ ゴシック" w:hint="eastAsia"/>
                <w:sz w:val="22"/>
                <w:szCs w:val="22"/>
              </w:rPr>
              <w:t>費</w:t>
            </w:r>
          </w:p>
        </w:tc>
        <w:tc>
          <w:tcPr>
            <w:tcW w:w="1931" w:type="dxa"/>
            <w:tcBorders>
              <w:top w:val="single" w:sz="2" w:space="0" w:color="000000"/>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r w:rsidRPr="0058698B">
              <w:rPr>
                <w:rFonts w:hAnsi="ＭＳ 明朝" w:cs="ＭＳ ゴシック" w:hint="eastAsia"/>
                <w:sz w:val="22"/>
                <w:szCs w:val="22"/>
              </w:rPr>
              <w:t>円</w:t>
            </w:r>
          </w:p>
        </w:tc>
        <w:tc>
          <w:tcPr>
            <w:tcW w:w="4247" w:type="dxa"/>
            <w:tcBorders>
              <w:top w:val="single" w:sz="2" w:space="0" w:color="000000"/>
              <w:left w:val="dotted" w:sz="4" w:space="0" w:color="auto"/>
              <w:bottom w:val="dotted" w:sz="4" w:space="0" w:color="auto"/>
              <w:right w:val="single" w:sz="4" w:space="0" w:color="000000"/>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p>
        </w:tc>
      </w:tr>
      <w:tr w:rsidR="00FB792A" w:rsidRPr="0058698B" w:rsidTr="00FF2E32">
        <w:trPr>
          <w:gridBefore w:val="1"/>
          <w:gridAfter w:val="1"/>
          <w:wBefore w:w="6" w:type="dxa"/>
          <w:wAfter w:w="46" w:type="dxa"/>
          <w:trHeight w:val="269"/>
        </w:trPr>
        <w:tc>
          <w:tcPr>
            <w:tcW w:w="1158" w:type="dxa"/>
            <w:vMerge/>
            <w:tcBorders>
              <w:top w:val="dotted" w:sz="4" w:space="0" w:color="auto"/>
              <w:left w:val="single" w:sz="4" w:space="0" w:color="000000"/>
              <w:bottom w:val="dotted" w:sz="4" w:space="0" w:color="auto"/>
              <w:right w:val="dotted" w:sz="4" w:space="0" w:color="auto"/>
            </w:tcBorders>
          </w:tcPr>
          <w:p w:rsidR="00FB792A" w:rsidRPr="0058698B" w:rsidRDefault="00FB792A" w:rsidP="00337496">
            <w:pPr>
              <w:jc w:val="left"/>
              <w:rPr>
                <w:rFonts w:hAnsi="ＭＳ 明朝"/>
                <w:sz w:val="22"/>
                <w:szCs w:val="22"/>
              </w:rPr>
            </w:pPr>
          </w:p>
        </w:tc>
        <w:tc>
          <w:tcPr>
            <w:tcW w:w="1287" w:type="dxa"/>
            <w:tcBorders>
              <w:top w:val="dotted" w:sz="4" w:space="0" w:color="auto"/>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r w:rsidRPr="0058698B">
              <w:rPr>
                <w:rFonts w:hAnsi="ＭＳ 明朝" w:cs="ＭＳ ゴシック" w:hint="eastAsia"/>
                <w:sz w:val="22"/>
                <w:szCs w:val="22"/>
              </w:rPr>
              <w:t>光熱費</w:t>
            </w:r>
          </w:p>
        </w:tc>
        <w:tc>
          <w:tcPr>
            <w:tcW w:w="1931" w:type="dxa"/>
            <w:tcBorders>
              <w:top w:val="dotted" w:sz="4" w:space="0" w:color="auto"/>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r w:rsidRPr="0058698B">
              <w:rPr>
                <w:rFonts w:hAnsi="ＭＳ 明朝" w:cs="ＭＳ ゴシック" w:hint="eastAsia"/>
                <w:sz w:val="22"/>
                <w:szCs w:val="22"/>
              </w:rPr>
              <w:t>円</w:t>
            </w:r>
          </w:p>
        </w:tc>
        <w:tc>
          <w:tcPr>
            <w:tcW w:w="4247" w:type="dxa"/>
            <w:tcBorders>
              <w:top w:val="dotted" w:sz="4" w:space="0" w:color="auto"/>
              <w:left w:val="dotted" w:sz="4" w:space="0" w:color="auto"/>
              <w:bottom w:val="dotted" w:sz="4" w:space="0" w:color="auto"/>
              <w:right w:val="single" w:sz="4" w:space="0" w:color="000000"/>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p>
        </w:tc>
      </w:tr>
      <w:tr w:rsidR="00FB792A" w:rsidRPr="0058698B" w:rsidTr="00FF2E32">
        <w:trPr>
          <w:gridBefore w:val="1"/>
          <w:gridAfter w:val="1"/>
          <w:wBefore w:w="6" w:type="dxa"/>
          <w:wAfter w:w="46" w:type="dxa"/>
          <w:trHeight w:val="269"/>
        </w:trPr>
        <w:tc>
          <w:tcPr>
            <w:tcW w:w="1158" w:type="dxa"/>
            <w:vMerge/>
            <w:tcBorders>
              <w:top w:val="dotted" w:sz="4" w:space="0" w:color="auto"/>
              <w:left w:val="single" w:sz="4" w:space="0" w:color="000000"/>
              <w:bottom w:val="dotted" w:sz="4" w:space="0" w:color="auto"/>
              <w:right w:val="dotted" w:sz="4" w:space="0" w:color="auto"/>
            </w:tcBorders>
          </w:tcPr>
          <w:p w:rsidR="00FB792A" w:rsidRPr="0058698B" w:rsidRDefault="00FB792A" w:rsidP="00337496">
            <w:pPr>
              <w:jc w:val="left"/>
              <w:rPr>
                <w:rFonts w:hAnsi="ＭＳ 明朝"/>
                <w:sz w:val="22"/>
                <w:szCs w:val="22"/>
              </w:rPr>
            </w:pPr>
          </w:p>
        </w:tc>
        <w:tc>
          <w:tcPr>
            <w:tcW w:w="1287" w:type="dxa"/>
            <w:tcBorders>
              <w:top w:val="dotted" w:sz="4" w:space="0" w:color="auto"/>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r w:rsidRPr="0058698B">
              <w:rPr>
                <w:rFonts w:hAnsi="ＭＳ 明朝" w:cs="ＭＳ ゴシック" w:hint="eastAsia"/>
                <w:sz w:val="22"/>
                <w:szCs w:val="22"/>
              </w:rPr>
              <w:t>住居費</w:t>
            </w:r>
          </w:p>
        </w:tc>
        <w:tc>
          <w:tcPr>
            <w:tcW w:w="1931" w:type="dxa"/>
            <w:tcBorders>
              <w:top w:val="dotted" w:sz="4" w:space="0" w:color="auto"/>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r w:rsidRPr="0058698B">
              <w:rPr>
                <w:rFonts w:hAnsi="ＭＳ 明朝" w:cs="ＭＳ ゴシック" w:hint="eastAsia"/>
                <w:sz w:val="22"/>
                <w:szCs w:val="22"/>
              </w:rPr>
              <w:t>円</w:t>
            </w:r>
          </w:p>
        </w:tc>
        <w:tc>
          <w:tcPr>
            <w:tcW w:w="4247" w:type="dxa"/>
            <w:tcBorders>
              <w:top w:val="dotted" w:sz="4" w:space="0" w:color="auto"/>
              <w:left w:val="dotted" w:sz="4" w:space="0" w:color="auto"/>
              <w:bottom w:val="dotted" w:sz="4" w:space="0" w:color="auto"/>
              <w:right w:val="single" w:sz="4" w:space="0" w:color="000000"/>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p>
        </w:tc>
      </w:tr>
      <w:tr w:rsidR="00FB792A" w:rsidRPr="0058698B" w:rsidTr="00FF2E32">
        <w:trPr>
          <w:gridBefore w:val="1"/>
          <w:gridAfter w:val="1"/>
          <w:wBefore w:w="6" w:type="dxa"/>
          <w:wAfter w:w="46" w:type="dxa"/>
          <w:trHeight w:val="269"/>
        </w:trPr>
        <w:tc>
          <w:tcPr>
            <w:tcW w:w="1158" w:type="dxa"/>
            <w:vMerge/>
            <w:tcBorders>
              <w:top w:val="dotted" w:sz="4" w:space="0" w:color="auto"/>
              <w:left w:val="single" w:sz="4" w:space="0" w:color="000000"/>
              <w:bottom w:val="dotted" w:sz="4" w:space="0" w:color="auto"/>
              <w:right w:val="dotted" w:sz="4" w:space="0" w:color="auto"/>
            </w:tcBorders>
          </w:tcPr>
          <w:p w:rsidR="00FB792A" w:rsidRPr="0058698B" w:rsidRDefault="00FB792A" w:rsidP="00337496">
            <w:pPr>
              <w:jc w:val="left"/>
              <w:rPr>
                <w:rFonts w:hAnsi="ＭＳ 明朝"/>
                <w:sz w:val="22"/>
                <w:szCs w:val="22"/>
              </w:rPr>
            </w:pPr>
          </w:p>
        </w:tc>
        <w:tc>
          <w:tcPr>
            <w:tcW w:w="1287" w:type="dxa"/>
            <w:tcBorders>
              <w:top w:val="dotted" w:sz="4" w:space="0" w:color="auto"/>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p>
        </w:tc>
        <w:tc>
          <w:tcPr>
            <w:tcW w:w="1931" w:type="dxa"/>
            <w:tcBorders>
              <w:top w:val="dotted" w:sz="4" w:space="0" w:color="auto"/>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r w:rsidRPr="0058698B">
              <w:rPr>
                <w:rFonts w:hAnsi="ＭＳ 明朝" w:cs="ＭＳ ゴシック" w:hint="eastAsia"/>
                <w:sz w:val="22"/>
                <w:szCs w:val="22"/>
              </w:rPr>
              <w:t>円</w:t>
            </w:r>
          </w:p>
        </w:tc>
        <w:tc>
          <w:tcPr>
            <w:tcW w:w="4247" w:type="dxa"/>
            <w:tcBorders>
              <w:top w:val="dotted" w:sz="4" w:space="0" w:color="auto"/>
              <w:left w:val="dotted" w:sz="4" w:space="0" w:color="auto"/>
              <w:bottom w:val="dotted" w:sz="4" w:space="0" w:color="auto"/>
              <w:right w:val="single" w:sz="4" w:space="0" w:color="000000"/>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p>
        </w:tc>
      </w:tr>
      <w:tr w:rsidR="00FB792A" w:rsidRPr="0058698B" w:rsidTr="00FF2E32">
        <w:trPr>
          <w:gridBefore w:val="1"/>
          <w:gridAfter w:val="1"/>
          <w:wBefore w:w="6" w:type="dxa"/>
          <w:wAfter w:w="46" w:type="dxa"/>
          <w:trHeight w:val="269"/>
        </w:trPr>
        <w:tc>
          <w:tcPr>
            <w:tcW w:w="1158" w:type="dxa"/>
            <w:vMerge/>
            <w:tcBorders>
              <w:top w:val="dotted" w:sz="4" w:space="0" w:color="auto"/>
              <w:left w:val="single" w:sz="4" w:space="0" w:color="000000"/>
              <w:bottom w:val="dotted" w:sz="4" w:space="0" w:color="auto"/>
              <w:right w:val="dotted" w:sz="4" w:space="0" w:color="auto"/>
            </w:tcBorders>
          </w:tcPr>
          <w:p w:rsidR="00FB792A" w:rsidRPr="0058698B" w:rsidRDefault="00FB792A" w:rsidP="00337496">
            <w:pPr>
              <w:jc w:val="left"/>
              <w:rPr>
                <w:rFonts w:hAnsi="ＭＳ 明朝"/>
                <w:sz w:val="22"/>
                <w:szCs w:val="22"/>
              </w:rPr>
            </w:pPr>
          </w:p>
        </w:tc>
        <w:tc>
          <w:tcPr>
            <w:tcW w:w="1287" w:type="dxa"/>
            <w:tcBorders>
              <w:top w:val="dotted" w:sz="4" w:space="0" w:color="auto"/>
              <w:left w:val="dotted" w:sz="4" w:space="0" w:color="auto"/>
              <w:bottom w:val="single" w:sz="2" w:space="0" w:color="000000"/>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r w:rsidRPr="0058698B">
              <w:rPr>
                <w:rFonts w:hAnsi="ＭＳ 明朝" w:cs="ＭＳ ゴシック" w:hint="eastAsia"/>
                <w:sz w:val="22"/>
                <w:szCs w:val="22"/>
              </w:rPr>
              <w:t>その他</w:t>
            </w:r>
          </w:p>
        </w:tc>
        <w:tc>
          <w:tcPr>
            <w:tcW w:w="1931" w:type="dxa"/>
            <w:tcBorders>
              <w:top w:val="dotted" w:sz="4" w:space="0" w:color="auto"/>
              <w:left w:val="dotted" w:sz="4" w:space="0" w:color="auto"/>
              <w:bottom w:val="single" w:sz="2" w:space="0" w:color="000000"/>
              <w:right w:val="dotted" w:sz="4" w:space="0" w:color="auto"/>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r w:rsidRPr="0058698B">
              <w:rPr>
                <w:rFonts w:hAnsi="ＭＳ 明朝" w:cs="ＭＳ ゴシック" w:hint="eastAsia"/>
                <w:sz w:val="22"/>
                <w:szCs w:val="22"/>
              </w:rPr>
              <w:t>円</w:t>
            </w:r>
          </w:p>
        </w:tc>
        <w:tc>
          <w:tcPr>
            <w:tcW w:w="4247" w:type="dxa"/>
            <w:tcBorders>
              <w:top w:val="dotted" w:sz="4" w:space="0" w:color="auto"/>
              <w:left w:val="dotted" w:sz="4" w:space="0" w:color="auto"/>
              <w:bottom w:val="single" w:sz="2" w:space="0" w:color="000000"/>
              <w:right w:val="single" w:sz="4" w:space="0" w:color="000000"/>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p>
        </w:tc>
      </w:tr>
      <w:tr w:rsidR="00FB792A" w:rsidRPr="0058698B" w:rsidTr="00FF2E32">
        <w:trPr>
          <w:gridBefore w:val="1"/>
          <w:gridAfter w:val="1"/>
          <w:wBefore w:w="6" w:type="dxa"/>
          <w:wAfter w:w="46" w:type="dxa"/>
          <w:trHeight w:val="269"/>
        </w:trPr>
        <w:tc>
          <w:tcPr>
            <w:tcW w:w="1158" w:type="dxa"/>
            <w:vMerge/>
            <w:tcBorders>
              <w:top w:val="dotted" w:sz="4" w:space="0" w:color="auto"/>
              <w:left w:val="single" w:sz="4" w:space="0" w:color="000000"/>
              <w:bottom w:val="single" w:sz="2" w:space="0" w:color="000000"/>
              <w:right w:val="dotted" w:sz="4" w:space="0" w:color="auto"/>
            </w:tcBorders>
          </w:tcPr>
          <w:p w:rsidR="00FB792A" w:rsidRPr="0058698B" w:rsidRDefault="00FB792A" w:rsidP="00337496">
            <w:pPr>
              <w:jc w:val="left"/>
              <w:rPr>
                <w:rFonts w:hAnsi="ＭＳ 明朝"/>
                <w:sz w:val="22"/>
                <w:szCs w:val="22"/>
              </w:rPr>
            </w:pPr>
          </w:p>
        </w:tc>
        <w:tc>
          <w:tcPr>
            <w:tcW w:w="1287" w:type="dxa"/>
            <w:tcBorders>
              <w:top w:val="single" w:sz="2" w:space="0" w:color="000000"/>
              <w:left w:val="dotted" w:sz="4" w:space="0" w:color="auto"/>
              <w:bottom w:val="single" w:sz="2" w:space="0" w:color="000000"/>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r w:rsidRPr="0058698B">
              <w:rPr>
                <w:rFonts w:hAnsi="ＭＳ 明朝" w:cs="ＭＳ ゴシック" w:hint="eastAsia"/>
                <w:sz w:val="22"/>
                <w:szCs w:val="22"/>
              </w:rPr>
              <w:t>小</w:t>
            </w:r>
            <w:r w:rsidRPr="0058698B">
              <w:rPr>
                <w:rFonts w:hAnsi="ＭＳ 明朝" w:cs="ＭＳ ゴシック"/>
                <w:sz w:val="22"/>
                <w:szCs w:val="22"/>
              </w:rPr>
              <w:t xml:space="preserve">  </w:t>
            </w:r>
            <w:r w:rsidRPr="0058698B">
              <w:rPr>
                <w:rFonts w:hAnsi="ＭＳ 明朝" w:cs="ＭＳ ゴシック" w:hint="eastAsia"/>
                <w:sz w:val="22"/>
                <w:szCs w:val="22"/>
              </w:rPr>
              <w:t>計</w:t>
            </w:r>
          </w:p>
        </w:tc>
        <w:tc>
          <w:tcPr>
            <w:tcW w:w="1931" w:type="dxa"/>
            <w:tcBorders>
              <w:top w:val="single" w:sz="2" w:space="0" w:color="000000"/>
              <w:left w:val="dotted" w:sz="4" w:space="0" w:color="auto"/>
              <w:bottom w:val="single" w:sz="2" w:space="0" w:color="000000"/>
              <w:right w:val="dotted" w:sz="4" w:space="0" w:color="auto"/>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r w:rsidRPr="0058698B">
              <w:rPr>
                <w:rFonts w:hAnsi="ＭＳ 明朝" w:cs="ＭＳ ゴシック" w:hint="eastAsia"/>
                <w:sz w:val="22"/>
                <w:szCs w:val="22"/>
              </w:rPr>
              <w:t>円</w:t>
            </w:r>
          </w:p>
        </w:tc>
        <w:tc>
          <w:tcPr>
            <w:tcW w:w="4247" w:type="dxa"/>
            <w:tcBorders>
              <w:top w:val="single" w:sz="2" w:space="0" w:color="000000"/>
              <w:left w:val="dotted" w:sz="4" w:space="0" w:color="auto"/>
              <w:bottom w:val="single" w:sz="2" w:space="0" w:color="000000"/>
              <w:right w:val="single" w:sz="4" w:space="0" w:color="000000"/>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p>
        </w:tc>
      </w:tr>
      <w:tr w:rsidR="00FB792A" w:rsidRPr="0058698B" w:rsidTr="00FF2E32">
        <w:trPr>
          <w:gridBefore w:val="1"/>
          <w:gridAfter w:val="1"/>
          <w:wBefore w:w="6" w:type="dxa"/>
          <w:wAfter w:w="46" w:type="dxa"/>
          <w:trHeight w:val="269"/>
        </w:trPr>
        <w:tc>
          <w:tcPr>
            <w:tcW w:w="1158" w:type="dxa"/>
            <w:vMerge w:val="restart"/>
            <w:tcBorders>
              <w:top w:val="single" w:sz="2" w:space="0" w:color="000000"/>
              <w:left w:val="single" w:sz="4" w:space="0" w:color="000000"/>
              <w:bottom w:val="dotted" w:sz="4" w:space="0" w:color="auto"/>
              <w:right w:val="dotted" w:sz="4" w:space="0" w:color="auto"/>
            </w:tcBorders>
            <w:vAlign w:val="center"/>
          </w:tcPr>
          <w:p w:rsidR="00FB792A" w:rsidRPr="0058698B" w:rsidRDefault="00FB792A" w:rsidP="00DC18E1">
            <w:pPr>
              <w:suppressAutoHyphens/>
              <w:kinsoku w:val="0"/>
              <w:wordWrap w:val="0"/>
              <w:spacing w:line="262" w:lineRule="exact"/>
              <w:jc w:val="center"/>
              <w:rPr>
                <w:rFonts w:hAnsi="ＭＳ 明朝"/>
                <w:sz w:val="22"/>
                <w:szCs w:val="22"/>
              </w:rPr>
            </w:pPr>
            <w:r w:rsidRPr="0058698B">
              <w:rPr>
                <w:rFonts w:hAnsi="ＭＳ 明朝" w:cs="ＭＳ ゴシック" w:hint="eastAsia"/>
                <w:sz w:val="22"/>
                <w:szCs w:val="22"/>
              </w:rPr>
              <w:t>税</w:t>
            </w:r>
            <w:r w:rsidRPr="0058698B">
              <w:rPr>
                <w:rFonts w:hAnsi="ＭＳ 明朝" w:cs="ＭＳ ゴシック"/>
                <w:sz w:val="22"/>
                <w:szCs w:val="22"/>
              </w:rPr>
              <w:t xml:space="preserve">  </w:t>
            </w:r>
            <w:r w:rsidRPr="0058698B">
              <w:rPr>
                <w:rFonts w:hAnsi="ＭＳ 明朝" w:cs="ＭＳ ゴシック" w:hint="eastAsia"/>
                <w:sz w:val="22"/>
                <w:szCs w:val="22"/>
              </w:rPr>
              <w:t>金</w:t>
            </w:r>
          </w:p>
        </w:tc>
        <w:tc>
          <w:tcPr>
            <w:tcW w:w="1287" w:type="dxa"/>
            <w:tcBorders>
              <w:top w:val="single" w:sz="2" w:space="0" w:color="000000"/>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r w:rsidRPr="0058698B">
              <w:rPr>
                <w:rFonts w:hAnsi="ＭＳ 明朝" w:cs="ＭＳ ゴシック" w:hint="eastAsia"/>
                <w:sz w:val="22"/>
                <w:szCs w:val="22"/>
              </w:rPr>
              <w:t>所</w:t>
            </w:r>
            <w:r w:rsidRPr="0058698B">
              <w:rPr>
                <w:rFonts w:hAnsi="ＭＳ 明朝" w:cs="ＭＳ ゴシック"/>
                <w:sz w:val="22"/>
                <w:szCs w:val="22"/>
              </w:rPr>
              <w:t xml:space="preserve"> </w:t>
            </w:r>
            <w:r w:rsidRPr="0058698B">
              <w:rPr>
                <w:rFonts w:hAnsi="ＭＳ 明朝" w:cs="ＭＳ ゴシック" w:hint="eastAsia"/>
                <w:sz w:val="22"/>
                <w:szCs w:val="22"/>
              </w:rPr>
              <w:t>得</w:t>
            </w:r>
            <w:r w:rsidRPr="0058698B">
              <w:rPr>
                <w:rFonts w:hAnsi="ＭＳ 明朝" w:cs="ＭＳ ゴシック"/>
                <w:sz w:val="22"/>
                <w:szCs w:val="22"/>
              </w:rPr>
              <w:t xml:space="preserve"> </w:t>
            </w:r>
            <w:r w:rsidRPr="0058698B">
              <w:rPr>
                <w:rFonts w:hAnsi="ＭＳ 明朝" w:cs="ＭＳ ゴシック" w:hint="eastAsia"/>
                <w:sz w:val="22"/>
                <w:szCs w:val="22"/>
              </w:rPr>
              <w:t>税</w:t>
            </w:r>
          </w:p>
        </w:tc>
        <w:tc>
          <w:tcPr>
            <w:tcW w:w="1931" w:type="dxa"/>
            <w:tcBorders>
              <w:top w:val="single" w:sz="2" w:space="0" w:color="000000"/>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r w:rsidRPr="0058698B">
              <w:rPr>
                <w:rFonts w:hAnsi="ＭＳ 明朝" w:cs="ＭＳ ゴシック" w:hint="eastAsia"/>
                <w:sz w:val="22"/>
                <w:szCs w:val="22"/>
              </w:rPr>
              <w:t>円</w:t>
            </w:r>
          </w:p>
        </w:tc>
        <w:tc>
          <w:tcPr>
            <w:tcW w:w="4247" w:type="dxa"/>
            <w:tcBorders>
              <w:top w:val="single" w:sz="2" w:space="0" w:color="000000"/>
              <w:left w:val="dotted" w:sz="4" w:space="0" w:color="auto"/>
              <w:bottom w:val="dotted" w:sz="4" w:space="0" w:color="auto"/>
              <w:right w:val="single" w:sz="4" w:space="0" w:color="000000"/>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p>
        </w:tc>
      </w:tr>
      <w:tr w:rsidR="00FB792A" w:rsidRPr="0058698B" w:rsidTr="00FF2E32">
        <w:trPr>
          <w:gridBefore w:val="1"/>
          <w:gridAfter w:val="1"/>
          <w:wBefore w:w="6" w:type="dxa"/>
          <w:wAfter w:w="46" w:type="dxa"/>
          <w:trHeight w:val="269"/>
        </w:trPr>
        <w:tc>
          <w:tcPr>
            <w:tcW w:w="1158" w:type="dxa"/>
            <w:vMerge/>
            <w:tcBorders>
              <w:top w:val="dotted" w:sz="4" w:space="0" w:color="auto"/>
              <w:left w:val="single" w:sz="4" w:space="0" w:color="000000"/>
              <w:bottom w:val="dotted" w:sz="4" w:space="0" w:color="auto"/>
              <w:right w:val="dotted" w:sz="4" w:space="0" w:color="auto"/>
            </w:tcBorders>
          </w:tcPr>
          <w:p w:rsidR="00FB792A" w:rsidRPr="0058698B" w:rsidRDefault="00FB792A" w:rsidP="00337496">
            <w:pPr>
              <w:jc w:val="left"/>
              <w:rPr>
                <w:rFonts w:hAnsi="ＭＳ 明朝"/>
                <w:sz w:val="22"/>
                <w:szCs w:val="22"/>
              </w:rPr>
            </w:pPr>
          </w:p>
        </w:tc>
        <w:tc>
          <w:tcPr>
            <w:tcW w:w="1287" w:type="dxa"/>
            <w:tcBorders>
              <w:top w:val="dotted" w:sz="4" w:space="0" w:color="auto"/>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r w:rsidRPr="0058698B">
              <w:rPr>
                <w:rFonts w:hAnsi="ＭＳ 明朝" w:cs="ＭＳ ゴシック" w:hint="eastAsia"/>
                <w:sz w:val="22"/>
                <w:szCs w:val="22"/>
              </w:rPr>
              <w:t>住</w:t>
            </w:r>
            <w:r w:rsidRPr="0058698B">
              <w:rPr>
                <w:rFonts w:hAnsi="ＭＳ 明朝" w:cs="ＭＳ ゴシック"/>
                <w:sz w:val="22"/>
                <w:szCs w:val="22"/>
              </w:rPr>
              <w:t xml:space="preserve"> </w:t>
            </w:r>
            <w:r w:rsidRPr="0058698B">
              <w:rPr>
                <w:rFonts w:hAnsi="ＭＳ 明朝" w:cs="ＭＳ ゴシック" w:hint="eastAsia"/>
                <w:sz w:val="22"/>
                <w:szCs w:val="22"/>
              </w:rPr>
              <w:t>民</w:t>
            </w:r>
            <w:r w:rsidRPr="0058698B">
              <w:rPr>
                <w:rFonts w:hAnsi="ＭＳ 明朝" w:cs="ＭＳ ゴシック"/>
                <w:sz w:val="22"/>
                <w:szCs w:val="22"/>
              </w:rPr>
              <w:t xml:space="preserve"> </w:t>
            </w:r>
            <w:r w:rsidRPr="0058698B">
              <w:rPr>
                <w:rFonts w:hAnsi="ＭＳ 明朝" w:cs="ＭＳ ゴシック" w:hint="eastAsia"/>
                <w:sz w:val="22"/>
                <w:szCs w:val="22"/>
              </w:rPr>
              <w:t>税</w:t>
            </w:r>
          </w:p>
        </w:tc>
        <w:tc>
          <w:tcPr>
            <w:tcW w:w="1931" w:type="dxa"/>
            <w:tcBorders>
              <w:top w:val="dotted" w:sz="4" w:space="0" w:color="auto"/>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r w:rsidRPr="0058698B">
              <w:rPr>
                <w:rFonts w:hAnsi="ＭＳ 明朝" w:cs="ＭＳ ゴシック" w:hint="eastAsia"/>
                <w:sz w:val="22"/>
                <w:szCs w:val="22"/>
              </w:rPr>
              <w:t>円</w:t>
            </w:r>
          </w:p>
        </w:tc>
        <w:tc>
          <w:tcPr>
            <w:tcW w:w="4247" w:type="dxa"/>
            <w:tcBorders>
              <w:top w:val="dotted" w:sz="4" w:space="0" w:color="auto"/>
              <w:left w:val="dotted" w:sz="4" w:space="0" w:color="auto"/>
              <w:bottom w:val="dotted" w:sz="4" w:space="0" w:color="auto"/>
              <w:right w:val="single" w:sz="4" w:space="0" w:color="000000"/>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p>
        </w:tc>
      </w:tr>
      <w:tr w:rsidR="00FB792A" w:rsidRPr="0058698B" w:rsidTr="00FF2E32">
        <w:trPr>
          <w:gridBefore w:val="1"/>
          <w:gridAfter w:val="1"/>
          <w:wBefore w:w="6" w:type="dxa"/>
          <w:wAfter w:w="46" w:type="dxa"/>
          <w:trHeight w:val="269"/>
        </w:trPr>
        <w:tc>
          <w:tcPr>
            <w:tcW w:w="1158" w:type="dxa"/>
            <w:vMerge/>
            <w:tcBorders>
              <w:top w:val="dotted" w:sz="4" w:space="0" w:color="auto"/>
              <w:left w:val="single" w:sz="4" w:space="0" w:color="000000"/>
              <w:bottom w:val="dotted" w:sz="4" w:space="0" w:color="auto"/>
              <w:right w:val="dotted" w:sz="4" w:space="0" w:color="auto"/>
            </w:tcBorders>
          </w:tcPr>
          <w:p w:rsidR="00FB792A" w:rsidRPr="0058698B" w:rsidRDefault="00FB792A" w:rsidP="00337496">
            <w:pPr>
              <w:jc w:val="left"/>
              <w:rPr>
                <w:rFonts w:hAnsi="ＭＳ 明朝"/>
                <w:sz w:val="22"/>
                <w:szCs w:val="22"/>
              </w:rPr>
            </w:pPr>
          </w:p>
        </w:tc>
        <w:tc>
          <w:tcPr>
            <w:tcW w:w="1287" w:type="dxa"/>
            <w:tcBorders>
              <w:top w:val="dotted" w:sz="4" w:space="0" w:color="auto"/>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r w:rsidRPr="0058698B">
              <w:rPr>
                <w:rFonts w:hAnsi="ＭＳ 明朝" w:cs="ＭＳ ゴシック" w:hint="eastAsia"/>
                <w:spacing w:val="-2"/>
                <w:sz w:val="22"/>
                <w:szCs w:val="22"/>
              </w:rPr>
              <w:t>固定資産税</w:t>
            </w:r>
          </w:p>
        </w:tc>
        <w:tc>
          <w:tcPr>
            <w:tcW w:w="1931" w:type="dxa"/>
            <w:tcBorders>
              <w:top w:val="dotted" w:sz="4" w:space="0" w:color="auto"/>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r w:rsidRPr="0058698B">
              <w:rPr>
                <w:rFonts w:hAnsi="ＭＳ 明朝" w:cs="ＭＳ ゴシック" w:hint="eastAsia"/>
                <w:sz w:val="22"/>
                <w:szCs w:val="22"/>
              </w:rPr>
              <w:t>円</w:t>
            </w:r>
          </w:p>
        </w:tc>
        <w:tc>
          <w:tcPr>
            <w:tcW w:w="4247" w:type="dxa"/>
            <w:tcBorders>
              <w:top w:val="dotted" w:sz="4" w:space="0" w:color="auto"/>
              <w:left w:val="dotted" w:sz="4" w:space="0" w:color="auto"/>
              <w:bottom w:val="dotted" w:sz="4" w:space="0" w:color="auto"/>
              <w:right w:val="single" w:sz="4" w:space="0" w:color="000000"/>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p>
        </w:tc>
      </w:tr>
      <w:tr w:rsidR="00FB792A" w:rsidRPr="0058698B" w:rsidTr="00FF2E32">
        <w:trPr>
          <w:gridBefore w:val="1"/>
          <w:gridAfter w:val="1"/>
          <w:wBefore w:w="6" w:type="dxa"/>
          <w:wAfter w:w="46" w:type="dxa"/>
          <w:trHeight w:val="269"/>
        </w:trPr>
        <w:tc>
          <w:tcPr>
            <w:tcW w:w="1158" w:type="dxa"/>
            <w:vMerge/>
            <w:tcBorders>
              <w:top w:val="dotted" w:sz="4" w:space="0" w:color="auto"/>
              <w:left w:val="single" w:sz="4" w:space="0" w:color="000000"/>
              <w:bottom w:val="dotted" w:sz="4" w:space="0" w:color="auto"/>
              <w:right w:val="dotted" w:sz="4" w:space="0" w:color="auto"/>
            </w:tcBorders>
          </w:tcPr>
          <w:p w:rsidR="00FB792A" w:rsidRPr="0058698B" w:rsidRDefault="00FB792A" w:rsidP="00337496">
            <w:pPr>
              <w:jc w:val="left"/>
              <w:rPr>
                <w:rFonts w:hAnsi="ＭＳ 明朝"/>
                <w:sz w:val="22"/>
                <w:szCs w:val="22"/>
              </w:rPr>
            </w:pPr>
          </w:p>
        </w:tc>
        <w:tc>
          <w:tcPr>
            <w:tcW w:w="1287" w:type="dxa"/>
            <w:tcBorders>
              <w:top w:val="dotted" w:sz="4" w:space="0" w:color="auto"/>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p>
        </w:tc>
        <w:tc>
          <w:tcPr>
            <w:tcW w:w="1931" w:type="dxa"/>
            <w:tcBorders>
              <w:top w:val="dotted" w:sz="4" w:space="0" w:color="auto"/>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r w:rsidRPr="0058698B">
              <w:rPr>
                <w:rFonts w:hAnsi="ＭＳ 明朝" w:cs="ＭＳ ゴシック" w:hint="eastAsia"/>
                <w:sz w:val="22"/>
                <w:szCs w:val="22"/>
              </w:rPr>
              <w:t>円</w:t>
            </w:r>
          </w:p>
        </w:tc>
        <w:tc>
          <w:tcPr>
            <w:tcW w:w="4247" w:type="dxa"/>
            <w:tcBorders>
              <w:top w:val="dotted" w:sz="4" w:space="0" w:color="auto"/>
              <w:left w:val="dotted" w:sz="4" w:space="0" w:color="auto"/>
              <w:bottom w:val="dotted" w:sz="4" w:space="0" w:color="auto"/>
              <w:right w:val="single" w:sz="4" w:space="0" w:color="000000"/>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p>
        </w:tc>
      </w:tr>
      <w:tr w:rsidR="00FB792A" w:rsidRPr="0058698B" w:rsidTr="00FF2E32">
        <w:trPr>
          <w:gridBefore w:val="1"/>
          <w:gridAfter w:val="1"/>
          <w:wBefore w:w="6" w:type="dxa"/>
          <w:wAfter w:w="46" w:type="dxa"/>
          <w:trHeight w:val="269"/>
        </w:trPr>
        <w:tc>
          <w:tcPr>
            <w:tcW w:w="1158" w:type="dxa"/>
            <w:vMerge/>
            <w:tcBorders>
              <w:top w:val="dotted" w:sz="4" w:space="0" w:color="auto"/>
              <w:left w:val="single" w:sz="4" w:space="0" w:color="000000"/>
              <w:bottom w:val="dotted" w:sz="4" w:space="0" w:color="auto"/>
              <w:right w:val="dotted" w:sz="4" w:space="0" w:color="auto"/>
            </w:tcBorders>
          </w:tcPr>
          <w:p w:rsidR="00FB792A" w:rsidRPr="0058698B" w:rsidRDefault="00FB792A" w:rsidP="00337496">
            <w:pPr>
              <w:jc w:val="left"/>
              <w:rPr>
                <w:rFonts w:hAnsi="ＭＳ 明朝"/>
                <w:sz w:val="22"/>
                <w:szCs w:val="22"/>
              </w:rPr>
            </w:pPr>
          </w:p>
        </w:tc>
        <w:tc>
          <w:tcPr>
            <w:tcW w:w="1287" w:type="dxa"/>
            <w:tcBorders>
              <w:top w:val="dotted" w:sz="4" w:space="0" w:color="auto"/>
              <w:left w:val="dotted" w:sz="4" w:space="0" w:color="auto"/>
              <w:bottom w:val="single" w:sz="2" w:space="0" w:color="000000"/>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r w:rsidRPr="0058698B">
              <w:rPr>
                <w:rFonts w:hAnsi="ＭＳ 明朝" w:cs="ＭＳ ゴシック" w:hint="eastAsia"/>
                <w:sz w:val="22"/>
                <w:szCs w:val="22"/>
              </w:rPr>
              <w:t>そ</w:t>
            </w:r>
            <w:r w:rsidRPr="0058698B">
              <w:rPr>
                <w:rFonts w:hAnsi="ＭＳ 明朝" w:cs="ＭＳ ゴシック"/>
                <w:sz w:val="22"/>
                <w:szCs w:val="22"/>
              </w:rPr>
              <w:t xml:space="preserve"> </w:t>
            </w:r>
            <w:r w:rsidRPr="0058698B">
              <w:rPr>
                <w:rFonts w:hAnsi="ＭＳ 明朝" w:cs="ＭＳ ゴシック" w:hint="eastAsia"/>
                <w:sz w:val="22"/>
                <w:szCs w:val="22"/>
              </w:rPr>
              <w:t>の</w:t>
            </w:r>
            <w:r w:rsidRPr="0058698B">
              <w:rPr>
                <w:rFonts w:hAnsi="ＭＳ 明朝" w:cs="ＭＳ ゴシック"/>
                <w:sz w:val="22"/>
                <w:szCs w:val="22"/>
              </w:rPr>
              <w:t xml:space="preserve"> </w:t>
            </w:r>
            <w:r w:rsidRPr="0058698B">
              <w:rPr>
                <w:rFonts w:hAnsi="ＭＳ 明朝" w:cs="ＭＳ ゴシック" w:hint="eastAsia"/>
                <w:sz w:val="22"/>
                <w:szCs w:val="22"/>
              </w:rPr>
              <w:t>他</w:t>
            </w:r>
          </w:p>
        </w:tc>
        <w:tc>
          <w:tcPr>
            <w:tcW w:w="1931" w:type="dxa"/>
            <w:tcBorders>
              <w:top w:val="dotted" w:sz="4" w:space="0" w:color="auto"/>
              <w:left w:val="dotted" w:sz="4" w:space="0" w:color="auto"/>
              <w:bottom w:val="single" w:sz="2" w:space="0" w:color="000000"/>
              <w:right w:val="dotted" w:sz="4" w:space="0" w:color="auto"/>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r w:rsidRPr="0058698B">
              <w:rPr>
                <w:rFonts w:hAnsi="ＭＳ 明朝" w:cs="ＭＳ ゴシック" w:hint="eastAsia"/>
                <w:sz w:val="22"/>
                <w:szCs w:val="22"/>
              </w:rPr>
              <w:t>円</w:t>
            </w:r>
          </w:p>
        </w:tc>
        <w:tc>
          <w:tcPr>
            <w:tcW w:w="4247" w:type="dxa"/>
            <w:tcBorders>
              <w:top w:val="dotted" w:sz="4" w:space="0" w:color="auto"/>
              <w:left w:val="dotted" w:sz="4" w:space="0" w:color="auto"/>
              <w:bottom w:val="single" w:sz="2" w:space="0" w:color="000000"/>
              <w:right w:val="single" w:sz="4" w:space="0" w:color="000000"/>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p>
        </w:tc>
      </w:tr>
      <w:tr w:rsidR="00FB792A" w:rsidRPr="0058698B" w:rsidTr="00FF2E32">
        <w:trPr>
          <w:gridBefore w:val="1"/>
          <w:gridAfter w:val="1"/>
          <w:wBefore w:w="6" w:type="dxa"/>
          <w:wAfter w:w="46" w:type="dxa"/>
          <w:trHeight w:val="269"/>
        </w:trPr>
        <w:tc>
          <w:tcPr>
            <w:tcW w:w="1158" w:type="dxa"/>
            <w:vMerge/>
            <w:tcBorders>
              <w:top w:val="dotted" w:sz="4" w:space="0" w:color="auto"/>
              <w:left w:val="single" w:sz="4" w:space="0" w:color="000000"/>
              <w:bottom w:val="single" w:sz="2" w:space="0" w:color="000000"/>
              <w:right w:val="dotted" w:sz="4" w:space="0" w:color="auto"/>
            </w:tcBorders>
          </w:tcPr>
          <w:p w:rsidR="00FB792A" w:rsidRPr="0058698B" w:rsidRDefault="00FB792A" w:rsidP="00337496">
            <w:pPr>
              <w:jc w:val="left"/>
              <w:rPr>
                <w:rFonts w:hAnsi="ＭＳ 明朝"/>
                <w:sz w:val="22"/>
                <w:szCs w:val="22"/>
              </w:rPr>
            </w:pPr>
          </w:p>
        </w:tc>
        <w:tc>
          <w:tcPr>
            <w:tcW w:w="1287" w:type="dxa"/>
            <w:tcBorders>
              <w:top w:val="single" w:sz="2" w:space="0" w:color="000000"/>
              <w:left w:val="dotted" w:sz="4" w:space="0" w:color="auto"/>
              <w:bottom w:val="single" w:sz="2" w:space="0" w:color="000000"/>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r w:rsidRPr="0058698B">
              <w:rPr>
                <w:rFonts w:hAnsi="ＭＳ 明朝" w:cs="ＭＳ ゴシック" w:hint="eastAsia"/>
                <w:sz w:val="22"/>
                <w:szCs w:val="22"/>
              </w:rPr>
              <w:t>小</w:t>
            </w:r>
            <w:r w:rsidRPr="0058698B">
              <w:rPr>
                <w:rFonts w:hAnsi="ＭＳ 明朝" w:cs="ＭＳ ゴシック"/>
                <w:sz w:val="22"/>
                <w:szCs w:val="22"/>
              </w:rPr>
              <w:t xml:space="preserve">    </w:t>
            </w:r>
            <w:r w:rsidRPr="0058698B">
              <w:rPr>
                <w:rFonts w:hAnsi="ＭＳ 明朝" w:cs="ＭＳ ゴシック" w:hint="eastAsia"/>
                <w:sz w:val="22"/>
                <w:szCs w:val="22"/>
              </w:rPr>
              <w:t>計</w:t>
            </w:r>
          </w:p>
        </w:tc>
        <w:tc>
          <w:tcPr>
            <w:tcW w:w="1931" w:type="dxa"/>
            <w:tcBorders>
              <w:top w:val="single" w:sz="2" w:space="0" w:color="000000"/>
              <w:left w:val="dotted" w:sz="4" w:space="0" w:color="auto"/>
              <w:bottom w:val="single" w:sz="2" w:space="0" w:color="000000"/>
              <w:right w:val="dotted" w:sz="4" w:space="0" w:color="auto"/>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r w:rsidRPr="0058698B">
              <w:rPr>
                <w:rFonts w:hAnsi="ＭＳ 明朝" w:cs="ＭＳ ゴシック" w:hint="eastAsia"/>
                <w:sz w:val="22"/>
                <w:szCs w:val="22"/>
              </w:rPr>
              <w:t>円</w:t>
            </w:r>
          </w:p>
        </w:tc>
        <w:tc>
          <w:tcPr>
            <w:tcW w:w="4247" w:type="dxa"/>
            <w:tcBorders>
              <w:top w:val="single" w:sz="2" w:space="0" w:color="000000"/>
              <w:left w:val="dotted" w:sz="4" w:space="0" w:color="auto"/>
              <w:bottom w:val="single" w:sz="2" w:space="0" w:color="000000"/>
              <w:right w:val="single" w:sz="4" w:space="0" w:color="000000"/>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p>
        </w:tc>
      </w:tr>
      <w:tr w:rsidR="00FB792A" w:rsidRPr="0058698B" w:rsidTr="00FF2E32">
        <w:trPr>
          <w:gridBefore w:val="1"/>
          <w:gridAfter w:val="1"/>
          <w:wBefore w:w="6" w:type="dxa"/>
          <w:wAfter w:w="46" w:type="dxa"/>
          <w:trHeight w:val="269"/>
        </w:trPr>
        <w:tc>
          <w:tcPr>
            <w:tcW w:w="1158" w:type="dxa"/>
            <w:vMerge w:val="restart"/>
            <w:tcBorders>
              <w:top w:val="single" w:sz="2" w:space="0" w:color="000000"/>
              <w:left w:val="single" w:sz="4" w:space="0" w:color="000000"/>
              <w:bottom w:val="dotted" w:sz="4" w:space="0" w:color="auto"/>
              <w:right w:val="dotted" w:sz="4" w:space="0" w:color="auto"/>
            </w:tcBorders>
            <w:vAlign w:val="center"/>
          </w:tcPr>
          <w:p w:rsidR="00FB792A" w:rsidRPr="0058698B" w:rsidRDefault="00FB792A" w:rsidP="00DC18E1">
            <w:pPr>
              <w:suppressAutoHyphens/>
              <w:kinsoku w:val="0"/>
              <w:wordWrap w:val="0"/>
              <w:spacing w:line="262" w:lineRule="exact"/>
              <w:jc w:val="center"/>
              <w:rPr>
                <w:rFonts w:hAnsi="ＭＳ 明朝"/>
                <w:sz w:val="22"/>
                <w:szCs w:val="22"/>
              </w:rPr>
            </w:pPr>
            <w:r w:rsidRPr="0058698B">
              <w:rPr>
                <w:rFonts w:hAnsi="ＭＳ 明朝" w:cs="ＭＳ ゴシック" w:hint="eastAsia"/>
                <w:spacing w:val="-2"/>
                <w:sz w:val="22"/>
                <w:szCs w:val="22"/>
              </w:rPr>
              <w:t>社会保険料</w:t>
            </w:r>
          </w:p>
        </w:tc>
        <w:tc>
          <w:tcPr>
            <w:tcW w:w="1287" w:type="dxa"/>
            <w:tcBorders>
              <w:top w:val="single" w:sz="2" w:space="0" w:color="000000"/>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r w:rsidRPr="0058698B">
              <w:rPr>
                <w:rFonts w:hAnsi="ＭＳ 明朝" w:cs="ＭＳ ゴシック" w:hint="eastAsia"/>
                <w:spacing w:val="-2"/>
                <w:sz w:val="22"/>
                <w:szCs w:val="22"/>
              </w:rPr>
              <w:t>健康保険料等</w:t>
            </w:r>
          </w:p>
        </w:tc>
        <w:tc>
          <w:tcPr>
            <w:tcW w:w="1931" w:type="dxa"/>
            <w:tcBorders>
              <w:top w:val="single" w:sz="2" w:space="0" w:color="000000"/>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r w:rsidRPr="0058698B">
              <w:rPr>
                <w:rFonts w:hAnsi="ＭＳ 明朝" w:cs="ＭＳ ゴシック" w:hint="eastAsia"/>
                <w:sz w:val="22"/>
                <w:szCs w:val="22"/>
              </w:rPr>
              <w:t>円</w:t>
            </w:r>
          </w:p>
        </w:tc>
        <w:tc>
          <w:tcPr>
            <w:tcW w:w="4247" w:type="dxa"/>
            <w:tcBorders>
              <w:top w:val="single" w:sz="2" w:space="0" w:color="000000"/>
              <w:left w:val="dotted" w:sz="4" w:space="0" w:color="auto"/>
              <w:bottom w:val="dotted" w:sz="4" w:space="0" w:color="auto"/>
              <w:right w:val="single" w:sz="4" w:space="0" w:color="000000"/>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p>
        </w:tc>
      </w:tr>
      <w:tr w:rsidR="00FB792A" w:rsidRPr="0058698B" w:rsidTr="00FF2E32">
        <w:trPr>
          <w:gridBefore w:val="1"/>
          <w:gridAfter w:val="1"/>
          <w:wBefore w:w="6" w:type="dxa"/>
          <w:wAfter w:w="46" w:type="dxa"/>
          <w:trHeight w:val="269"/>
        </w:trPr>
        <w:tc>
          <w:tcPr>
            <w:tcW w:w="1158" w:type="dxa"/>
            <w:vMerge/>
            <w:tcBorders>
              <w:top w:val="dotted" w:sz="4" w:space="0" w:color="auto"/>
              <w:left w:val="single" w:sz="4" w:space="0" w:color="000000"/>
              <w:bottom w:val="dotted" w:sz="4" w:space="0" w:color="auto"/>
              <w:right w:val="dotted" w:sz="4" w:space="0" w:color="auto"/>
            </w:tcBorders>
          </w:tcPr>
          <w:p w:rsidR="00FB792A" w:rsidRPr="0058698B" w:rsidRDefault="00FB792A" w:rsidP="00337496">
            <w:pPr>
              <w:jc w:val="left"/>
              <w:rPr>
                <w:rFonts w:hAnsi="ＭＳ 明朝"/>
                <w:sz w:val="22"/>
                <w:szCs w:val="22"/>
              </w:rPr>
            </w:pPr>
          </w:p>
        </w:tc>
        <w:tc>
          <w:tcPr>
            <w:tcW w:w="1287" w:type="dxa"/>
            <w:tcBorders>
              <w:top w:val="dotted" w:sz="4" w:space="0" w:color="auto"/>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r w:rsidRPr="0058698B">
              <w:rPr>
                <w:rFonts w:hAnsi="ＭＳ 明朝" w:cs="ＭＳ ゴシック" w:hint="eastAsia"/>
                <w:sz w:val="22"/>
                <w:szCs w:val="22"/>
              </w:rPr>
              <w:t>介護保険料</w:t>
            </w:r>
          </w:p>
        </w:tc>
        <w:tc>
          <w:tcPr>
            <w:tcW w:w="1931" w:type="dxa"/>
            <w:tcBorders>
              <w:top w:val="dotted" w:sz="4" w:space="0" w:color="auto"/>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r w:rsidRPr="0058698B">
              <w:rPr>
                <w:rFonts w:hAnsi="ＭＳ 明朝" w:cs="ＭＳ ゴシック" w:hint="eastAsia"/>
                <w:sz w:val="22"/>
                <w:szCs w:val="22"/>
              </w:rPr>
              <w:t>円</w:t>
            </w:r>
          </w:p>
        </w:tc>
        <w:tc>
          <w:tcPr>
            <w:tcW w:w="4247" w:type="dxa"/>
            <w:tcBorders>
              <w:top w:val="dotted" w:sz="4" w:space="0" w:color="auto"/>
              <w:left w:val="dotted" w:sz="4" w:space="0" w:color="auto"/>
              <w:bottom w:val="dotted" w:sz="4" w:space="0" w:color="auto"/>
              <w:right w:val="single" w:sz="4" w:space="0" w:color="000000"/>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p>
        </w:tc>
      </w:tr>
      <w:tr w:rsidR="00FB792A" w:rsidRPr="0058698B" w:rsidTr="00FF2E32">
        <w:trPr>
          <w:gridBefore w:val="1"/>
          <w:gridAfter w:val="1"/>
          <w:wBefore w:w="6" w:type="dxa"/>
          <w:wAfter w:w="46" w:type="dxa"/>
          <w:trHeight w:val="269"/>
        </w:trPr>
        <w:tc>
          <w:tcPr>
            <w:tcW w:w="1158" w:type="dxa"/>
            <w:vMerge/>
            <w:tcBorders>
              <w:top w:val="dotted" w:sz="4" w:space="0" w:color="auto"/>
              <w:left w:val="single" w:sz="4" w:space="0" w:color="000000"/>
              <w:bottom w:val="dotted" w:sz="4" w:space="0" w:color="auto"/>
              <w:right w:val="dotted" w:sz="4" w:space="0" w:color="auto"/>
            </w:tcBorders>
          </w:tcPr>
          <w:p w:rsidR="00FB792A" w:rsidRPr="0058698B" w:rsidRDefault="00FB792A" w:rsidP="00337496">
            <w:pPr>
              <w:jc w:val="left"/>
              <w:rPr>
                <w:rFonts w:hAnsi="ＭＳ 明朝"/>
                <w:sz w:val="22"/>
                <w:szCs w:val="22"/>
              </w:rPr>
            </w:pPr>
          </w:p>
        </w:tc>
        <w:tc>
          <w:tcPr>
            <w:tcW w:w="1287" w:type="dxa"/>
            <w:tcBorders>
              <w:top w:val="dotted" w:sz="4" w:space="0" w:color="auto"/>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p>
        </w:tc>
        <w:tc>
          <w:tcPr>
            <w:tcW w:w="1931" w:type="dxa"/>
            <w:tcBorders>
              <w:top w:val="dotted" w:sz="4" w:space="0" w:color="auto"/>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r w:rsidRPr="0058698B">
              <w:rPr>
                <w:rFonts w:hAnsi="ＭＳ 明朝" w:cs="ＭＳ ゴシック" w:hint="eastAsia"/>
                <w:sz w:val="22"/>
                <w:szCs w:val="22"/>
              </w:rPr>
              <w:t>円</w:t>
            </w:r>
          </w:p>
        </w:tc>
        <w:tc>
          <w:tcPr>
            <w:tcW w:w="4247" w:type="dxa"/>
            <w:tcBorders>
              <w:top w:val="dotted" w:sz="4" w:space="0" w:color="auto"/>
              <w:left w:val="dotted" w:sz="4" w:space="0" w:color="auto"/>
              <w:bottom w:val="dotted" w:sz="4" w:space="0" w:color="auto"/>
              <w:right w:val="single" w:sz="4" w:space="0" w:color="000000"/>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p>
        </w:tc>
      </w:tr>
      <w:tr w:rsidR="00FB792A" w:rsidRPr="0058698B" w:rsidTr="00FF2E32">
        <w:trPr>
          <w:gridBefore w:val="1"/>
          <w:gridAfter w:val="1"/>
          <w:wBefore w:w="6" w:type="dxa"/>
          <w:wAfter w:w="46" w:type="dxa"/>
          <w:trHeight w:val="269"/>
        </w:trPr>
        <w:tc>
          <w:tcPr>
            <w:tcW w:w="1158" w:type="dxa"/>
            <w:vMerge/>
            <w:tcBorders>
              <w:top w:val="dotted" w:sz="4" w:space="0" w:color="auto"/>
              <w:left w:val="single" w:sz="4" w:space="0" w:color="000000"/>
              <w:bottom w:val="dotted" w:sz="4" w:space="0" w:color="auto"/>
              <w:right w:val="dotted" w:sz="4" w:space="0" w:color="auto"/>
            </w:tcBorders>
          </w:tcPr>
          <w:p w:rsidR="00FB792A" w:rsidRPr="0058698B" w:rsidRDefault="00FB792A" w:rsidP="00337496">
            <w:pPr>
              <w:jc w:val="left"/>
              <w:rPr>
                <w:rFonts w:hAnsi="ＭＳ 明朝"/>
                <w:sz w:val="22"/>
                <w:szCs w:val="22"/>
              </w:rPr>
            </w:pPr>
          </w:p>
        </w:tc>
        <w:tc>
          <w:tcPr>
            <w:tcW w:w="1287" w:type="dxa"/>
            <w:tcBorders>
              <w:top w:val="dotted" w:sz="4" w:space="0" w:color="auto"/>
              <w:left w:val="dotted" w:sz="4" w:space="0" w:color="auto"/>
              <w:bottom w:val="single" w:sz="2" w:space="0" w:color="000000"/>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r w:rsidRPr="0058698B">
              <w:rPr>
                <w:rFonts w:hAnsi="ＭＳ 明朝" w:cs="ＭＳ ゴシック" w:hint="eastAsia"/>
                <w:sz w:val="22"/>
                <w:szCs w:val="22"/>
              </w:rPr>
              <w:t>そ</w:t>
            </w:r>
            <w:r w:rsidRPr="0058698B">
              <w:rPr>
                <w:rFonts w:hAnsi="ＭＳ 明朝" w:cs="ＭＳ ゴシック"/>
                <w:sz w:val="22"/>
                <w:szCs w:val="22"/>
              </w:rPr>
              <w:t xml:space="preserve"> </w:t>
            </w:r>
            <w:r w:rsidRPr="0058698B">
              <w:rPr>
                <w:rFonts w:hAnsi="ＭＳ 明朝" w:cs="ＭＳ ゴシック" w:hint="eastAsia"/>
                <w:sz w:val="22"/>
                <w:szCs w:val="22"/>
              </w:rPr>
              <w:t>の</w:t>
            </w:r>
            <w:r w:rsidRPr="0058698B">
              <w:rPr>
                <w:rFonts w:hAnsi="ＭＳ 明朝" w:cs="ＭＳ ゴシック"/>
                <w:sz w:val="22"/>
                <w:szCs w:val="22"/>
              </w:rPr>
              <w:t xml:space="preserve"> </w:t>
            </w:r>
            <w:r w:rsidRPr="0058698B">
              <w:rPr>
                <w:rFonts w:hAnsi="ＭＳ 明朝" w:cs="ＭＳ ゴシック" w:hint="eastAsia"/>
                <w:sz w:val="22"/>
                <w:szCs w:val="22"/>
              </w:rPr>
              <w:t>他</w:t>
            </w:r>
          </w:p>
        </w:tc>
        <w:tc>
          <w:tcPr>
            <w:tcW w:w="1931" w:type="dxa"/>
            <w:tcBorders>
              <w:top w:val="dotted" w:sz="4" w:space="0" w:color="auto"/>
              <w:left w:val="dotted" w:sz="4" w:space="0" w:color="auto"/>
              <w:bottom w:val="single" w:sz="2" w:space="0" w:color="000000"/>
              <w:right w:val="dotted" w:sz="4" w:space="0" w:color="auto"/>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r w:rsidRPr="0058698B">
              <w:rPr>
                <w:rFonts w:hAnsi="ＭＳ 明朝" w:cs="ＭＳ ゴシック" w:hint="eastAsia"/>
                <w:sz w:val="22"/>
                <w:szCs w:val="22"/>
              </w:rPr>
              <w:t>円</w:t>
            </w:r>
          </w:p>
        </w:tc>
        <w:tc>
          <w:tcPr>
            <w:tcW w:w="4247" w:type="dxa"/>
            <w:tcBorders>
              <w:top w:val="dotted" w:sz="4" w:space="0" w:color="auto"/>
              <w:left w:val="dotted" w:sz="4" w:space="0" w:color="auto"/>
              <w:bottom w:val="single" w:sz="2" w:space="0" w:color="000000"/>
              <w:right w:val="single" w:sz="4" w:space="0" w:color="000000"/>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p>
        </w:tc>
      </w:tr>
      <w:tr w:rsidR="00FB792A" w:rsidRPr="0058698B" w:rsidTr="00FF2E32">
        <w:trPr>
          <w:gridBefore w:val="1"/>
          <w:gridAfter w:val="1"/>
          <w:wBefore w:w="6" w:type="dxa"/>
          <w:wAfter w:w="46" w:type="dxa"/>
          <w:trHeight w:val="269"/>
        </w:trPr>
        <w:tc>
          <w:tcPr>
            <w:tcW w:w="1158" w:type="dxa"/>
            <w:vMerge/>
            <w:tcBorders>
              <w:top w:val="dotted" w:sz="4" w:space="0" w:color="auto"/>
              <w:left w:val="single" w:sz="4" w:space="0" w:color="000000"/>
              <w:bottom w:val="single" w:sz="2" w:space="0" w:color="000000"/>
              <w:right w:val="dotted" w:sz="4" w:space="0" w:color="auto"/>
            </w:tcBorders>
          </w:tcPr>
          <w:p w:rsidR="00FB792A" w:rsidRPr="0058698B" w:rsidRDefault="00FB792A" w:rsidP="00337496">
            <w:pPr>
              <w:jc w:val="left"/>
              <w:rPr>
                <w:rFonts w:hAnsi="ＭＳ 明朝"/>
                <w:sz w:val="22"/>
                <w:szCs w:val="22"/>
              </w:rPr>
            </w:pPr>
          </w:p>
        </w:tc>
        <w:tc>
          <w:tcPr>
            <w:tcW w:w="1287" w:type="dxa"/>
            <w:tcBorders>
              <w:top w:val="single" w:sz="2" w:space="0" w:color="000000"/>
              <w:left w:val="dotted" w:sz="4" w:space="0" w:color="auto"/>
              <w:bottom w:val="single" w:sz="2" w:space="0" w:color="000000"/>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r w:rsidRPr="0058698B">
              <w:rPr>
                <w:rFonts w:hAnsi="ＭＳ 明朝" w:cs="ＭＳ ゴシック" w:hint="eastAsia"/>
                <w:sz w:val="22"/>
                <w:szCs w:val="22"/>
              </w:rPr>
              <w:t>小</w:t>
            </w:r>
            <w:r w:rsidRPr="0058698B">
              <w:rPr>
                <w:rFonts w:hAnsi="ＭＳ 明朝" w:cs="ＭＳ ゴシック"/>
                <w:sz w:val="22"/>
                <w:szCs w:val="22"/>
              </w:rPr>
              <w:t xml:space="preserve">    </w:t>
            </w:r>
            <w:r w:rsidRPr="0058698B">
              <w:rPr>
                <w:rFonts w:hAnsi="ＭＳ 明朝" w:cs="ＭＳ ゴシック" w:hint="eastAsia"/>
                <w:sz w:val="22"/>
                <w:szCs w:val="22"/>
              </w:rPr>
              <w:t>計</w:t>
            </w:r>
          </w:p>
        </w:tc>
        <w:tc>
          <w:tcPr>
            <w:tcW w:w="1931" w:type="dxa"/>
            <w:tcBorders>
              <w:top w:val="single" w:sz="2" w:space="0" w:color="000000"/>
              <w:left w:val="dotted" w:sz="4" w:space="0" w:color="auto"/>
              <w:bottom w:val="single" w:sz="2" w:space="0" w:color="000000"/>
              <w:right w:val="dotted" w:sz="4" w:space="0" w:color="auto"/>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r w:rsidRPr="0058698B">
              <w:rPr>
                <w:rFonts w:hAnsi="ＭＳ 明朝" w:cs="ＭＳ ゴシック" w:hint="eastAsia"/>
                <w:sz w:val="22"/>
                <w:szCs w:val="22"/>
              </w:rPr>
              <w:t>円</w:t>
            </w:r>
          </w:p>
        </w:tc>
        <w:tc>
          <w:tcPr>
            <w:tcW w:w="4247" w:type="dxa"/>
            <w:tcBorders>
              <w:top w:val="single" w:sz="2" w:space="0" w:color="000000"/>
              <w:left w:val="dotted" w:sz="4" w:space="0" w:color="auto"/>
              <w:bottom w:val="single" w:sz="2" w:space="0" w:color="000000"/>
              <w:right w:val="single" w:sz="4" w:space="0" w:color="000000"/>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p>
        </w:tc>
      </w:tr>
      <w:tr w:rsidR="00FB792A" w:rsidRPr="0058698B" w:rsidTr="00FF2E32">
        <w:trPr>
          <w:gridBefore w:val="1"/>
          <w:gridAfter w:val="1"/>
          <w:wBefore w:w="6" w:type="dxa"/>
          <w:wAfter w:w="46" w:type="dxa"/>
          <w:trHeight w:val="269"/>
        </w:trPr>
        <w:tc>
          <w:tcPr>
            <w:tcW w:w="1158" w:type="dxa"/>
            <w:vMerge w:val="restart"/>
            <w:tcBorders>
              <w:top w:val="single" w:sz="2" w:space="0" w:color="000000"/>
              <w:left w:val="single" w:sz="4" w:space="0" w:color="000000"/>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r w:rsidRPr="0058698B">
              <w:rPr>
                <w:rFonts w:hAnsi="ＭＳ 明朝" w:cs="ＭＳ ゴシック" w:hint="eastAsia"/>
                <w:sz w:val="22"/>
                <w:szCs w:val="22"/>
              </w:rPr>
              <w:t>その他</w:t>
            </w:r>
          </w:p>
        </w:tc>
        <w:tc>
          <w:tcPr>
            <w:tcW w:w="1287" w:type="dxa"/>
            <w:tcBorders>
              <w:top w:val="single" w:sz="2" w:space="0" w:color="000000"/>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r w:rsidRPr="0058698B">
              <w:rPr>
                <w:rFonts w:hAnsi="ＭＳ 明朝" w:cs="ＭＳ ゴシック" w:hint="eastAsia"/>
                <w:sz w:val="22"/>
                <w:szCs w:val="22"/>
              </w:rPr>
              <w:t>債務の返済</w:t>
            </w:r>
          </w:p>
        </w:tc>
        <w:tc>
          <w:tcPr>
            <w:tcW w:w="1931" w:type="dxa"/>
            <w:tcBorders>
              <w:top w:val="single" w:sz="2" w:space="0" w:color="000000"/>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r w:rsidRPr="0058698B">
              <w:rPr>
                <w:rFonts w:hAnsi="ＭＳ 明朝" w:cs="ＭＳ ゴシック" w:hint="eastAsia"/>
                <w:sz w:val="22"/>
                <w:szCs w:val="22"/>
              </w:rPr>
              <w:t>円</w:t>
            </w:r>
          </w:p>
        </w:tc>
        <w:tc>
          <w:tcPr>
            <w:tcW w:w="4247" w:type="dxa"/>
            <w:tcBorders>
              <w:top w:val="single" w:sz="2" w:space="0" w:color="000000"/>
              <w:left w:val="dotted" w:sz="4" w:space="0" w:color="auto"/>
              <w:bottom w:val="dotted" w:sz="4" w:space="0" w:color="auto"/>
              <w:right w:val="single" w:sz="4" w:space="0" w:color="000000"/>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p>
        </w:tc>
      </w:tr>
      <w:tr w:rsidR="00FB792A" w:rsidRPr="0058698B" w:rsidTr="00FF2E32">
        <w:trPr>
          <w:gridBefore w:val="1"/>
          <w:gridAfter w:val="1"/>
          <w:wBefore w:w="6" w:type="dxa"/>
          <w:wAfter w:w="46" w:type="dxa"/>
          <w:trHeight w:val="269"/>
        </w:trPr>
        <w:tc>
          <w:tcPr>
            <w:tcW w:w="1158" w:type="dxa"/>
            <w:vMerge/>
            <w:tcBorders>
              <w:top w:val="dotted" w:sz="4" w:space="0" w:color="auto"/>
              <w:left w:val="single" w:sz="4" w:space="0" w:color="000000"/>
              <w:bottom w:val="dotted" w:sz="4" w:space="0" w:color="auto"/>
              <w:right w:val="dotted" w:sz="4" w:space="0" w:color="auto"/>
            </w:tcBorders>
          </w:tcPr>
          <w:p w:rsidR="00FB792A" w:rsidRPr="0058698B" w:rsidRDefault="00FB792A" w:rsidP="00337496">
            <w:pPr>
              <w:jc w:val="left"/>
              <w:rPr>
                <w:rFonts w:hAnsi="ＭＳ 明朝"/>
                <w:sz w:val="22"/>
                <w:szCs w:val="22"/>
              </w:rPr>
            </w:pPr>
          </w:p>
        </w:tc>
        <w:tc>
          <w:tcPr>
            <w:tcW w:w="1287" w:type="dxa"/>
            <w:tcBorders>
              <w:top w:val="dotted" w:sz="4" w:space="0" w:color="auto"/>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p>
        </w:tc>
        <w:tc>
          <w:tcPr>
            <w:tcW w:w="1931" w:type="dxa"/>
            <w:tcBorders>
              <w:top w:val="dotted" w:sz="4" w:space="0" w:color="auto"/>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r w:rsidRPr="0058698B">
              <w:rPr>
                <w:rFonts w:hAnsi="ＭＳ 明朝" w:cs="ＭＳ ゴシック" w:hint="eastAsia"/>
                <w:sz w:val="22"/>
                <w:szCs w:val="22"/>
              </w:rPr>
              <w:t>円</w:t>
            </w:r>
          </w:p>
        </w:tc>
        <w:tc>
          <w:tcPr>
            <w:tcW w:w="4247" w:type="dxa"/>
            <w:tcBorders>
              <w:top w:val="dotted" w:sz="4" w:space="0" w:color="auto"/>
              <w:left w:val="dotted" w:sz="4" w:space="0" w:color="auto"/>
              <w:bottom w:val="dotted" w:sz="4" w:space="0" w:color="auto"/>
              <w:right w:val="single" w:sz="4" w:space="0" w:color="000000"/>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p>
        </w:tc>
      </w:tr>
      <w:tr w:rsidR="00FB792A" w:rsidRPr="0058698B" w:rsidTr="00FF2E32">
        <w:trPr>
          <w:gridBefore w:val="1"/>
          <w:gridAfter w:val="1"/>
          <w:wBefore w:w="6" w:type="dxa"/>
          <w:wAfter w:w="46" w:type="dxa"/>
          <w:trHeight w:val="269"/>
        </w:trPr>
        <w:tc>
          <w:tcPr>
            <w:tcW w:w="1158" w:type="dxa"/>
            <w:vMerge/>
            <w:tcBorders>
              <w:top w:val="dotted" w:sz="4" w:space="0" w:color="auto"/>
              <w:left w:val="single" w:sz="4" w:space="0" w:color="000000"/>
              <w:bottom w:val="dotted" w:sz="4" w:space="0" w:color="auto"/>
              <w:right w:val="dotted" w:sz="4" w:space="0" w:color="auto"/>
            </w:tcBorders>
          </w:tcPr>
          <w:p w:rsidR="00FB792A" w:rsidRPr="0058698B" w:rsidRDefault="00FB792A" w:rsidP="00337496">
            <w:pPr>
              <w:jc w:val="left"/>
              <w:rPr>
                <w:rFonts w:hAnsi="ＭＳ 明朝"/>
                <w:sz w:val="22"/>
                <w:szCs w:val="22"/>
              </w:rPr>
            </w:pPr>
          </w:p>
        </w:tc>
        <w:tc>
          <w:tcPr>
            <w:tcW w:w="1287" w:type="dxa"/>
            <w:tcBorders>
              <w:top w:val="dotted" w:sz="4" w:space="0" w:color="auto"/>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r w:rsidRPr="0058698B">
              <w:rPr>
                <w:rFonts w:hAnsi="ＭＳ 明朝" w:cs="ＭＳ ゴシック" w:hint="eastAsia"/>
                <w:sz w:val="22"/>
                <w:szCs w:val="22"/>
              </w:rPr>
              <w:t>そ</w:t>
            </w:r>
            <w:r w:rsidRPr="0058698B">
              <w:rPr>
                <w:rFonts w:hAnsi="ＭＳ 明朝" w:cs="ＭＳ ゴシック"/>
                <w:sz w:val="22"/>
                <w:szCs w:val="22"/>
              </w:rPr>
              <w:t xml:space="preserve"> </w:t>
            </w:r>
            <w:r w:rsidRPr="0058698B">
              <w:rPr>
                <w:rFonts w:hAnsi="ＭＳ 明朝" w:cs="ＭＳ ゴシック" w:hint="eastAsia"/>
                <w:sz w:val="22"/>
                <w:szCs w:val="22"/>
              </w:rPr>
              <w:t>の</w:t>
            </w:r>
            <w:r w:rsidRPr="0058698B">
              <w:rPr>
                <w:rFonts w:hAnsi="ＭＳ 明朝" w:cs="ＭＳ ゴシック"/>
                <w:sz w:val="22"/>
                <w:szCs w:val="22"/>
              </w:rPr>
              <w:t xml:space="preserve"> </w:t>
            </w:r>
            <w:r w:rsidRPr="0058698B">
              <w:rPr>
                <w:rFonts w:hAnsi="ＭＳ 明朝" w:cs="ＭＳ ゴシック" w:hint="eastAsia"/>
                <w:sz w:val="22"/>
                <w:szCs w:val="22"/>
              </w:rPr>
              <w:t>他</w:t>
            </w:r>
          </w:p>
        </w:tc>
        <w:tc>
          <w:tcPr>
            <w:tcW w:w="1931" w:type="dxa"/>
            <w:tcBorders>
              <w:top w:val="dotted" w:sz="4" w:space="0" w:color="auto"/>
              <w:left w:val="dotted" w:sz="4" w:space="0" w:color="auto"/>
              <w:bottom w:val="dotted" w:sz="4" w:space="0" w:color="auto"/>
              <w:right w:val="dotted" w:sz="4" w:space="0" w:color="auto"/>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r w:rsidRPr="0058698B">
              <w:rPr>
                <w:rFonts w:hAnsi="ＭＳ 明朝" w:cs="ＭＳ ゴシック" w:hint="eastAsia"/>
                <w:sz w:val="22"/>
                <w:szCs w:val="22"/>
              </w:rPr>
              <w:t>円</w:t>
            </w:r>
          </w:p>
        </w:tc>
        <w:tc>
          <w:tcPr>
            <w:tcW w:w="4247" w:type="dxa"/>
            <w:tcBorders>
              <w:top w:val="dotted" w:sz="4" w:space="0" w:color="auto"/>
              <w:left w:val="dotted" w:sz="4" w:space="0" w:color="auto"/>
              <w:bottom w:val="dotted" w:sz="4" w:space="0" w:color="auto"/>
              <w:right w:val="single" w:sz="4" w:space="0" w:color="000000"/>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p>
        </w:tc>
      </w:tr>
      <w:tr w:rsidR="00FB792A" w:rsidRPr="0058698B" w:rsidTr="00FF2E32">
        <w:trPr>
          <w:gridBefore w:val="1"/>
          <w:gridAfter w:val="1"/>
          <w:wBefore w:w="6" w:type="dxa"/>
          <w:wAfter w:w="46" w:type="dxa"/>
          <w:trHeight w:val="269"/>
        </w:trPr>
        <w:tc>
          <w:tcPr>
            <w:tcW w:w="1158" w:type="dxa"/>
            <w:vMerge/>
            <w:tcBorders>
              <w:top w:val="dotted" w:sz="4" w:space="0" w:color="auto"/>
              <w:left w:val="single" w:sz="4" w:space="0" w:color="000000"/>
              <w:bottom w:val="single" w:sz="2" w:space="0" w:color="000000"/>
              <w:right w:val="dotted" w:sz="4" w:space="0" w:color="auto"/>
            </w:tcBorders>
          </w:tcPr>
          <w:p w:rsidR="00FB792A" w:rsidRPr="0058698B" w:rsidRDefault="00FB792A" w:rsidP="00337496">
            <w:pPr>
              <w:jc w:val="left"/>
              <w:rPr>
                <w:rFonts w:hAnsi="ＭＳ 明朝"/>
                <w:sz w:val="22"/>
                <w:szCs w:val="22"/>
              </w:rPr>
            </w:pPr>
          </w:p>
        </w:tc>
        <w:tc>
          <w:tcPr>
            <w:tcW w:w="1287" w:type="dxa"/>
            <w:tcBorders>
              <w:top w:val="dotted" w:sz="4" w:space="0" w:color="auto"/>
              <w:left w:val="dotted" w:sz="4" w:space="0" w:color="auto"/>
              <w:bottom w:val="single" w:sz="2" w:space="0" w:color="000000"/>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r w:rsidRPr="0058698B">
              <w:rPr>
                <w:rFonts w:hAnsi="ＭＳ 明朝" w:cs="ＭＳ ゴシック" w:hint="eastAsia"/>
                <w:sz w:val="22"/>
                <w:szCs w:val="22"/>
              </w:rPr>
              <w:t>小</w:t>
            </w:r>
            <w:r w:rsidRPr="0058698B">
              <w:rPr>
                <w:rFonts w:hAnsi="ＭＳ 明朝" w:cs="ＭＳ ゴシック"/>
                <w:sz w:val="22"/>
                <w:szCs w:val="22"/>
              </w:rPr>
              <w:t xml:space="preserve">    </w:t>
            </w:r>
            <w:r w:rsidRPr="0058698B">
              <w:rPr>
                <w:rFonts w:hAnsi="ＭＳ 明朝" w:cs="ＭＳ ゴシック" w:hint="eastAsia"/>
                <w:sz w:val="22"/>
                <w:szCs w:val="22"/>
              </w:rPr>
              <w:t>計</w:t>
            </w:r>
          </w:p>
        </w:tc>
        <w:tc>
          <w:tcPr>
            <w:tcW w:w="1931" w:type="dxa"/>
            <w:tcBorders>
              <w:top w:val="dotted" w:sz="4" w:space="0" w:color="auto"/>
              <w:left w:val="dotted" w:sz="4" w:space="0" w:color="auto"/>
              <w:bottom w:val="single" w:sz="2" w:space="0" w:color="000000"/>
              <w:right w:val="dotted" w:sz="4" w:space="0" w:color="auto"/>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r w:rsidRPr="0058698B">
              <w:rPr>
                <w:rFonts w:hAnsi="ＭＳ 明朝" w:cs="ＭＳ ゴシック" w:hint="eastAsia"/>
                <w:sz w:val="22"/>
                <w:szCs w:val="22"/>
              </w:rPr>
              <w:t>円</w:t>
            </w:r>
          </w:p>
        </w:tc>
        <w:tc>
          <w:tcPr>
            <w:tcW w:w="4247" w:type="dxa"/>
            <w:tcBorders>
              <w:top w:val="dotted" w:sz="4" w:space="0" w:color="auto"/>
              <w:left w:val="dotted" w:sz="4" w:space="0" w:color="auto"/>
              <w:bottom w:val="single" w:sz="2" w:space="0" w:color="000000"/>
              <w:right w:val="single" w:sz="4" w:space="0" w:color="000000"/>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p>
        </w:tc>
      </w:tr>
      <w:tr w:rsidR="00FB792A" w:rsidRPr="0058698B" w:rsidTr="00FF2E32">
        <w:trPr>
          <w:gridBefore w:val="1"/>
          <w:gridAfter w:val="1"/>
          <w:wBefore w:w="6" w:type="dxa"/>
          <w:wAfter w:w="46" w:type="dxa"/>
          <w:trHeight w:val="269"/>
        </w:trPr>
        <w:tc>
          <w:tcPr>
            <w:tcW w:w="2445" w:type="dxa"/>
            <w:gridSpan w:val="2"/>
            <w:tcBorders>
              <w:top w:val="single" w:sz="2" w:space="0" w:color="000000"/>
              <w:left w:val="single" w:sz="4" w:space="0" w:color="000000"/>
              <w:bottom w:val="single" w:sz="2" w:space="0" w:color="000000"/>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sz w:val="22"/>
                <w:szCs w:val="22"/>
              </w:rPr>
            </w:pPr>
            <w:r w:rsidRPr="0058698B">
              <w:rPr>
                <w:rFonts w:hAnsi="ＭＳ 明朝" w:cs="ＭＳ ゴシック" w:hint="eastAsia"/>
                <w:sz w:val="22"/>
                <w:szCs w:val="22"/>
              </w:rPr>
              <w:t>後</w:t>
            </w:r>
            <w:r w:rsidRPr="0058698B">
              <w:rPr>
                <w:rFonts w:hAnsi="ＭＳ 明朝" w:cs="ＭＳ ゴシック"/>
                <w:sz w:val="22"/>
                <w:szCs w:val="22"/>
              </w:rPr>
              <w:t xml:space="preserve"> </w:t>
            </w:r>
            <w:r w:rsidRPr="0058698B">
              <w:rPr>
                <w:rFonts w:hAnsi="ＭＳ 明朝" w:cs="ＭＳ ゴシック" w:hint="eastAsia"/>
                <w:sz w:val="22"/>
                <w:szCs w:val="22"/>
              </w:rPr>
              <w:t>見</w:t>
            </w:r>
            <w:r w:rsidRPr="0058698B">
              <w:rPr>
                <w:rFonts w:hAnsi="ＭＳ 明朝" w:cs="ＭＳ ゴシック"/>
                <w:sz w:val="22"/>
                <w:szCs w:val="22"/>
              </w:rPr>
              <w:t xml:space="preserve"> </w:t>
            </w:r>
            <w:r w:rsidRPr="0058698B">
              <w:rPr>
                <w:rFonts w:hAnsi="ＭＳ 明朝" w:cs="ＭＳ ゴシック" w:hint="eastAsia"/>
                <w:sz w:val="22"/>
                <w:szCs w:val="22"/>
              </w:rPr>
              <w:t>事</w:t>
            </w:r>
            <w:r w:rsidRPr="0058698B">
              <w:rPr>
                <w:rFonts w:hAnsi="ＭＳ 明朝" w:cs="ＭＳ ゴシック"/>
                <w:sz w:val="22"/>
                <w:szCs w:val="22"/>
              </w:rPr>
              <w:t xml:space="preserve"> </w:t>
            </w:r>
            <w:r w:rsidRPr="0058698B">
              <w:rPr>
                <w:rFonts w:hAnsi="ＭＳ 明朝" w:cs="ＭＳ ゴシック" w:hint="eastAsia"/>
                <w:sz w:val="22"/>
                <w:szCs w:val="22"/>
              </w:rPr>
              <w:t>務</w:t>
            </w:r>
            <w:r w:rsidRPr="0058698B">
              <w:rPr>
                <w:rFonts w:hAnsi="ＭＳ 明朝" w:cs="ＭＳ ゴシック"/>
                <w:sz w:val="22"/>
                <w:szCs w:val="22"/>
              </w:rPr>
              <w:t xml:space="preserve"> </w:t>
            </w:r>
            <w:r w:rsidRPr="0058698B">
              <w:rPr>
                <w:rFonts w:hAnsi="ＭＳ 明朝" w:cs="ＭＳ ゴシック" w:hint="eastAsia"/>
                <w:sz w:val="22"/>
                <w:szCs w:val="22"/>
              </w:rPr>
              <w:t>費</w:t>
            </w:r>
          </w:p>
        </w:tc>
        <w:tc>
          <w:tcPr>
            <w:tcW w:w="1931" w:type="dxa"/>
            <w:tcBorders>
              <w:top w:val="single" w:sz="2" w:space="0" w:color="000000"/>
              <w:left w:val="dotted" w:sz="4" w:space="0" w:color="auto"/>
              <w:bottom w:val="single" w:sz="2" w:space="0" w:color="000000"/>
              <w:right w:val="dotted" w:sz="4" w:space="0" w:color="auto"/>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r w:rsidRPr="0058698B">
              <w:rPr>
                <w:rFonts w:hAnsi="ＭＳ 明朝" w:cs="ＭＳ ゴシック" w:hint="eastAsia"/>
                <w:sz w:val="22"/>
                <w:szCs w:val="22"/>
              </w:rPr>
              <w:t>円</w:t>
            </w:r>
          </w:p>
        </w:tc>
        <w:tc>
          <w:tcPr>
            <w:tcW w:w="4247" w:type="dxa"/>
            <w:tcBorders>
              <w:top w:val="single" w:sz="2" w:space="0" w:color="000000"/>
              <w:left w:val="dotted" w:sz="4" w:space="0" w:color="auto"/>
              <w:bottom w:val="single" w:sz="2" w:space="0" w:color="000000"/>
              <w:right w:val="single" w:sz="4" w:space="0" w:color="000000"/>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p>
        </w:tc>
      </w:tr>
      <w:tr w:rsidR="00FB792A" w:rsidRPr="0058698B" w:rsidTr="00FF2E32">
        <w:trPr>
          <w:gridBefore w:val="1"/>
          <w:gridAfter w:val="1"/>
          <w:wBefore w:w="6" w:type="dxa"/>
          <w:wAfter w:w="46" w:type="dxa"/>
          <w:trHeight w:val="269"/>
        </w:trPr>
        <w:tc>
          <w:tcPr>
            <w:tcW w:w="2445" w:type="dxa"/>
            <w:gridSpan w:val="2"/>
            <w:tcBorders>
              <w:top w:val="single" w:sz="2" w:space="0" w:color="000000"/>
              <w:left w:val="single" w:sz="4" w:space="0" w:color="000000"/>
              <w:bottom w:val="single" w:sz="4" w:space="0" w:color="000000"/>
              <w:right w:val="dotted" w:sz="4" w:space="0" w:color="auto"/>
            </w:tcBorders>
            <w:vAlign w:val="center"/>
          </w:tcPr>
          <w:p w:rsidR="00FB792A" w:rsidRPr="0058698B" w:rsidRDefault="00FB792A" w:rsidP="000A6E94">
            <w:pPr>
              <w:suppressAutoHyphens/>
              <w:kinsoku w:val="0"/>
              <w:wordWrap w:val="0"/>
              <w:spacing w:line="262" w:lineRule="exact"/>
              <w:jc w:val="center"/>
              <w:rPr>
                <w:rFonts w:hAnsi="ＭＳ 明朝" w:cs="ＭＳ ゴシック"/>
                <w:sz w:val="22"/>
                <w:szCs w:val="22"/>
              </w:rPr>
            </w:pPr>
            <w:r w:rsidRPr="0058698B">
              <w:rPr>
                <w:rFonts w:hAnsi="ＭＳ 明朝" w:cs="ＭＳ ゴシック" w:hint="eastAsia"/>
                <w:sz w:val="22"/>
                <w:szCs w:val="22"/>
              </w:rPr>
              <w:t>合　　　計</w:t>
            </w:r>
          </w:p>
        </w:tc>
        <w:tc>
          <w:tcPr>
            <w:tcW w:w="1931" w:type="dxa"/>
            <w:tcBorders>
              <w:top w:val="single" w:sz="2" w:space="0" w:color="000000"/>
              <w:left w:val="dotted" w:sz="4" w:space="0" w:color="auto"/>
              <w:bottom w:val="single" w:sz="4" w:space="0" w:color="000000"/>
              <w:right w:val="dotted" w:sz="4" w:space="0" w:color="auto"/>
            </w:tcBorders>
            <w:vAlign w:val="center"/>
          </w:tcPr>
          <w:p w:rsidR="00FB792A" w:rsidRPr="0058698B" w:rsidRDefault="00FB792A" w:rsidP="0058698B">
            <w:pPr>
              <w:suppressAutoHyphens/>
              <w:kinsoku w:val="0"/>
              <w:spacing w:line="262" w:lineRule="exact"/>
              <w:ind w:firstLineChars="700" w:firstLine="1383"/>
              <w:jc w:val="right"/>
              <w:rPr>
                <w:rFonts w:hAnsi="ＭＳ 明朝" w:cs="ＭＳ ゴシック"/>
                <w:sz w:val="22"/>
                <w:szCs w:val="22"/>
              </w:rPr>
            </w:pPr>
            <w:r w:rsidRPr="0058698B">
              <w:rPr>
                <w:rFonts w:hAnsi="ＭＳ 明朝" w:cs="ＭＳ ゴシック" w:hint="eastAsia"/>
                <w:sz w:val="22"/>
                <w:szCs w:val="22"/>
              </w:rPr>
              <w:t>円</w:t>
            </w:r>
          </w:p>
        </w:tc>
        <w:tc>
          <w:tcPr>
            <w:tcW w:w="4247" w:type="dxa"/>
            <w:tcBorders>
              <w:top w:val="single" w:sz="2" w:space="0" w:color="000000"/>
              <w:left w:val="dotted" w:sz="4" w:space="0" w:color="auto"/>
              <w:bottom w:val="single" w:sz="4" w:space="0" w:color="000000"/>
              <w:right w:val="single" w:sz="4" w:space="0" w:color="000000"/>
            </w:tcBorders>
            <w:vAlign w:val="center"/>
          </w:tcPr>
          <w:p w:rsidR="00FB792A" w:rsidRPr="0058698B" w:rsidRDefault="00FB792A" w:rsidP="000A6E94">
            <w:pPr>
              <w:suppressAutoHyphens/>
              <w:kinsoku w:val="0"/>
              <w:wordWrap w:val="0"/>
              <w:spacing w:line="262" w:lineRule="exact"/>
              <w:jc w:val="right"/>
              <w:rPr>
                <w:rFonts w:hAnsi="ＭＳ 明朝"/>
                <w:sz w:val="22"/>
                <w:szCs w:val="22"/>
              </w:rPr>
            </w:pPr>
          </w:p>
        </w:tc>
      </w:tr>
      <w:tr w:rsidR="00FB792A" w:rsidRPr="0058698B" w:rsidTr="00FF2E3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477"/>
        </w:trPr>
        <w:tc>
          <w:tcPr>
            <w:tcW w:w="8675" w:type="dxa"/>
            <w:gridSpan w:val="6"/>
            <w:tcBorders>
              <w:top w:val="single" w:sz="4" w:space="0" w:color="auto"/>
              <w:left w:val="single" w:sz="4" w:space="0" w:color="auto"/>
              <w:bottom w:val="single" w:sz="4" w:space="0" w:color="auto"/>
              <w:right w:val="single" w:sz="4" w:space="0" w:color="auto"/>
            </w:tcBorders>
            <w:vAlign w:val="center"/>
          </w:tcPr>
          <w:p w:rsidR="00FB792A" w:rsidRPr="0058698B" w:rsidRDefault="00FB792A" w:rsidP="00DC18E1">
            <w:pPr>
              <w:spacing w:line="402" w:lineRule="exact"/>
              <w:jc w:val="center"/>
              <w:rPr>
                <w:rFonts w:hAnsi="ＭＳ 明朝"/>
                <w:sz w:val="22"/>
                <w:szCs w:val="22"/>
              </w:rPr>
            </w:pPr>
            <w:r w:rsidRPr="0058698B">
              <w:rPr>
                <w:rFonts w:hAnsi="ＭＳ 明朝" w:hint="eastAsia"/>
                <w:sz w:val="22"/>
                <w:szCs w:val="22"/>
              </w:rPr>
              <w:t>収入合計　　　　　　　円</w:t>
            </w:r>
            <w:r w:rsidRPr="0058698B">
              <w:rPr>
                <w:rFonts w:hAnsi="ＭＳ 明朝"/>
                <w:sz w:val="22"/>
                <w:szCs w:val="22"/>
              </w:rPr>
              <w:t xml:space="preserve"> </w:t>
            </w:r>
            <w:r w:rsidRPr="0058698B">
              <w:rPr>
                <w:rFonts w:hAnsi="ＭＳ 明朝" w:hint="eastAsia"/>
                <w:sz w:val="22"/>
                <w:szCs w:val="22"/>
              </w:rPr>
              <w:t>－</w:t>
            </w:r>
            <w:r w:rsidRPr="0058698B">
              <w:rPr>
                <w:rFonts w:hAnsi="ＭＳ 明朝"/>
                <w:sz w:val="22"/>
                <w:szCs w:val="22"/>
              </w:rPr>
              <w:t xml:space="preserve"> </w:t>
            </w:r>
            <w:r w:rsidRPr="0058698B">
              <w:rPr>
                <w:rFonts w:hAnsi="ＭＳ 明朝" w:hint="eastAsia"/>
                <w:sz w:val="22"/>
                <w:szCs w:val="22"/>
              </w:rPr>
              <w:t>支出合計　　　　　　　円＝　　　　　　　　円</w:t>
            </w:r>
          </w:p>
        </w:tc>
      </w:tr>
    </w:tbl>
    <w:p w:rsidR="00AC4119" w:rsidRDefault="00AC4119" w:rsidP="00FF2E32">
      <w:pPr>
        <w:spacing w:line="402" w:lineRule="exact"/>
      </w:pPr>
    </w:p>
    <w:sectPr w:rsidR="00AC4119" w:rsidSect="00443A8D">
      <w:headerReference w:type="even" r:id="rId8"/>
      <w:headerReference w:type="default" r:id="rId9"/>
      <w:footerReference w:type="even" r:id="rId10"/>
      <w:footerReference w:type="default" r:id="rId11"/>
      <w:headerReference w:type="first" r:id="rId12"/>
      <w:footerReference w:type="first" r:id="rId13"/>
      <w:pgSz w:w="11906" w:h="16838" w:code="9"/>
      <w:pgMar w:top="1134" w:right="849" w:bottom="567" w:left="1418" w:header="851" w:footer="992" w:gutter="0"/>
      <w:cols w:space="425"/>
      <w:docGrid w:type="linesAndChars" w:linePitch="338" w:charSpace="-4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1B5" w:rsidRDefault="001741B5">
      <w:r>
        <w:separator/>
      </w:r>
    </w:p>
  </w:endnote>
  <w:endnote w:type="continuationSeparator" w:id="0">
    <w:p w:rsidR="001741B5" w:rsidRDefault="0017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D8" w:rsidRDefault="00E831D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D8" w:rsidRDefault="00E831D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D8" w:rsidRDefault="00E831D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1B5" w:rsidRDefault="001741B5">
      <w:r>
        <w:separator/>
      </w:r>
    </w:p>
  </w:footnote>
  <w:footnote w:type="continuationSeparator" w:id="0">
    <w:p w:rsidR="001741B5" w:rsidRDefault="00174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D8" w:rsidRDefault="00E831D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D8" w:rsidRDefault="00E831D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D8" w:rsidRDefault="00E831D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1F69"/>
    <w:multiLevelType w:val="hybridMultilevel"/>
    <w:tmpl w:val="BC5A6AE8"/>
    <w:lvl w:ilvl="0" w:tplc="81566344">
      <w:numFmt w:val="bullet"/>
      <w:lvlText w:val="□"/>
      <w:lvlJc w:val="left"/>
      <w:pPr>
        <w:ind w:left="975" w:hanging="360"/>
      </w:pPr>
      <w:rPr>
        <w:rFonts w:ascii="ＭＳ ゴシック" w:eastAsia="ＭＳ ゴシック" w:hAnsi="ＭＳ ゴシック"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 w15:restartNumberingAfterBreak="0">
    <w:nsid w:val="332E24C6"/>
    <w:multiLevelType w:val="hybridMultilevel"/>
    <w:tmpl w:val="78AA71F8"/>
    <w:lvl w:ilvl="0" w:tplc="02F618F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55D65E3"/>
    <w:multiLevelType w:val="hybridMultilevel"/>
    <w:tmpl w:val="78AA71F8"/>
    <w:lvl w:ilvl="0" w:tplc="02F618F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03F6D09"/>
    <w:multiLevelType w:val="hybridMultilevel"/>
    <w:tmpl w:val="329604E6"/>
    <w:lvl w:ilvl="0" w:tplc="E2962B86">
      <w:start w:val="1"/>
      <w:numFmt w:val="decimalEnclosedCircle"/>
      <w:lvlText w:val="%1"/>
      <w:lvlJc w:val="left"/>
      <w:pPr>
        <w:ind w:left="1231" w:hanging="360"/>
      </w:pPr>
      <w:rPr>
        <w:rFonts w:hint="default"/>
      </w:rPr>
    </w:lvl>
    <w:lvl w:ilvl="1" w:tplc="04090017" w:tentative="1">
      <w:start w:val="1"/>
      <w:numFmt w:val="aiueoFullWidth"/>
      <w:lvlText w:val="(%2)"/>
      <w:lvlJc w:val="left"/>
      <w:pPr>
        <w:ind w:left="1711" w:hanging="420"/>
      </w:pPr>
    </w:lvl>
    <w:lvl w:ilvl="2" w:tplc="04090011" w:tentative="1">
      <w:start w:val="1"/>
      <w:numFmt w:val="decimalEnclosedCircle"/>
      <w:lvlText w:val="%3"/>
      <w:lvlJc w:val="left"/>
      <w:pPr>
        <w:ind w:left="2131" w:hanging="420"/>
      </w:pPr>
    </w:lvl>
    <w:lvl w:ilvl="3" w:tplc="0409000F" w:tentative="1">
      <w:start w:val="1"/>
      <w:numFmt w:val="decimal"/>
      <w:lvlText w:val="%4."/>
      <w:lvlJc w:val="left"/>
      <w:pPr>
        <w:ind w:left="2551" w:hanging="420"/>
      </w:pPr>
    </w:lvl>
    <w:lvl w:ilvl="4" w:tplc="04090017" w:tentative="1">
      <w:start w:val="1"/>
      <w:numFmt w:val="aiueoFullWidth"/>
      <w:lvlText w:val="(%5)"/>
      <w:lvlJc w:val="left"/>
      <w:pPr>
        <w:ind w:left="2971" w:hanging="420"/>
      </w:pPr>
    </w:lvl>
    <w:lvl w:ilvl="5" w:tplc="04090011" w:tentative="1">
      <w:start w:val="1"/>
      <w:numFmt w:val="decimalEnclosedCircle"/>
      <w:lvlText w:val="%6"/>
      <w:lvlJc w:val="left"/>
      <w:pPr>
        <w:ind w:left="3391" w:hanging="420"/>
      </w:pPr>
    </w:lvl>
    <w:lvl w:ilvl="6" w:tplc="0409000F" w:tentative="1">
      <w:start w:val="1"/>
      <w:numFmt w:val="decimal"/>
      <w:lvlText w:val="%7."/>
      <w:lvlJc w:val="left"/>
      <w:pPr>
        <w:ind w:left="3811" w:hanging="420"/>
      </w:pPr>
    </w:lvl>
    <w:lvl w:ilvl="7" w:tplc="04090017" w:tentative="1">
      <w:start w:val="1"/>
      <w:numFmt w:val="aiueoFullWidth"/>
      <w:lvlText w:val="(%8)"/>
      <w:lvlJc w:val="left"/>
      <w:pPr>
        <w:ind w:left="4231" w:hanging="420"/>
      </w:pPr>
    </w:lvl>
    <w:lvl w:ilvl="8" w:tplc="04090011" w:tentative="1">
      <w:start w:val="1"/>
      <w:numFmt w:val="decimalEnclosedCircle"/>
      <w:lvlText w:val="%9"/>
      <w:lvlJc w:val="left"/>
      <w:pPr>
        <w:ind w:left="4651"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9"/>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32"/>
    <w:rsid w:val="00001137"/>
    <w:rsid w:val="00033385"/>
    <w:rsid w:val="00070CB9"/>
    <w:rsid w:val="00082272"/>
    <w:rsid w:val="000824C7"/>
    <w:rsid w:val="00085885"/>
    <w:rsid w:val="0009657E"/>
    <w:rsid w:val="000A11D7"/>
    <w:rsid w:val="000A6E94"/>
    <w:rsid w:val="00122E14"/>
    <w:rsid w:val="00141EC1"/>
    <w:rsid w:val="001469A9"/>
    <w:rsid w:val="00153CFC"/>
    <w:rsid w:val="001546E7"/>
    <w:rsid w:val="001548A4"/>
    <w:rsid w:val="00163CB7"/>
    <w:rsid w:val="00173514"/>
    <w:rsid w:val="001741B5"/>
    <w:rsid w:val="001819D2"/>
    <w:rsid w:val="001B5B81"/>
    <w:rsid w:val="001C145B"/>
    <w:rsid w:val="001C154B"/>
    <w:rsid w:val="001F429B"/>
    <w:rsid w:val="001F45AB"/>
    <w:rsid w:val="001F515C"/>
    <w:rsid w:val="00203478"/>
    <w:rsid w:val="00203F6B"/>
    <w:rsid w:val="00223C40"/>
    <w:rsid w:val="00236DA3"/>
    <w:rsid w:val="00240051"/>
    <w:rsid w:val="00273CD2"/>
    <w:rsid w:val="0027535C"/>
    <w:rsid w:val="00276C08"/>
    <w:rsid w:val="002801A0"/>
    <w:rsid w:val="00286C4F"/>
    <w:rsid w:val="00291A9E"/>
    <w:rsid w:val="002C0F85"/>
    <w:rsid w:val="002E59B4"/>
    <w:rsid w:val="00315E2C"/>
    <w:rsid w:val="00320446"/>
    <w:rsid w:val="00337496"/>
    <w:rsid w:val="00345201"/>
    <w:rsid w:val="00345224"/>
    <w:rsid w:val="00371440"/>
    <w:rsid w:val="00381781"/>
    <w:rsid w:val="0038263F"/>
    <w:rsid w:val="003942AE"/>
    <w:rsid w:val="003C58D1"/>
    <w:rsid w:val="003E056B"/>
    <w:rsid w:val="003E5B10"/>
    <w:rsid w:val="003E7877"/>
    <w:rsid w:val="003E7D5A"/>
    <w:rsid w:val="00403832"/>
    <w:rsid w:val="00404ED2"/>
    <w:rsid w:val="00441C3F"/>
    <w:rsid w:val="00443A8D"/>
    <w:rsid w:val="004646CC"/>
    <w:rsid w:val="00467BBA"/>
    <w:rsid w:val="004932C5"/>
    <w:rsid w:val="004A4C51"/>
    <w:rsid w:val="004B6D55"/>
    <w:rsid w:val="004C7F07"/>
    <w:rsid w:val="004D20ED"/>
    <w:rsid w:val="004E57D0"/>
    <w:rsid w:val="0051640A"/>
    <w:rsid w:val="00521A26"/>
    <w:rsid w:val="00522E31"/>
    <w:rsid w:val="00532CFA"/>
    <w:rsid w:val="0053790A"/>
    <w:rsid w:val="0054191D"/>
    <w:rsid w:val="00545F55"/>
    <w:rsid w:val="005654F8"/>
    <w:rsid w:val="0058698B"/>
    <w:rsid w:val="005C6690"/>
    <w:rsid w:val="005D299D"/>
    <w:rsid w:val="005E4EE5"/>
    <w:rsid w:val="00605CE8"/>
    <w:rsid w:val="00625195"/>
    <w:rsid w:val="0062631B"/>
    <w:rsid w:val="006527EF"/>
    <w:rsid w:val="006B7221"/>
    <w:rsid w:val="006D62CB"/>
    <w:rsid w:val="00715D8A"/>
    <w:rsid w:val="00740E47"/>
    <w:rsid w:val="0074680C"/>
    <w:rsid w:val="0076022B"/>
    <w:rsid w:val="00766287"/>
    <w:rsid w:val="00766C65"/>
    <w:rsid w:val="00773FE2"/>
    <w:rsid w:val="00777894"/>
    <w:rsid w:val="0078333B"/>
    <w:rsid w:val="00790C3E"/>
    <w:rsid w:val="00796508"/>
    <w:rsid w:val="007A6DB7"/>
    <w:rsid w:val="007E3FED"/>
    <w:rsid w:val="00820C78"/>
    <w:rsid w:val="008418C9"/>
    <w:rsid w:val="00842F6E"/>
    <w:rsid w:val="00855C5D"/>
    <w:rsid w:val="008C7E23"/>
    <w:rsid w:val="008D58E9"/>
    <w:rsid w:val="008E573E"/>
    <w:rsid w:val="00906FB0"/>
    <w:rsid w:val="009108B2"/>
    <w:rsid w:val="00915E8B"/>
    <w:rsid w:val="00930445"/>
    <w:rsid w:val="00937CA9"/>
    <w:rsid w:val="00977431"/>
    <w:rsid w:val="009D7121"/>
    <w:rsid w:val="009E0F5D"/>
    <w:rsid w:val="00A028F7"/>
    <w:rsid w:val="00A430C8"/>
    <w:rsid w:val="00A43551"/>
    <w:rsid w:val="00A54674"/>
    <w:rsid w:val="00A619B7"/>
    <w:rsid w:val="00A71F60"/>
    <w:rsid w:val="00A86880"/>
    <w:rsid w:val="00AA5B8E"/>
    <w:rsid w:val="00AC4119"/>
    <w:rsid w:val="00AF528B"/>
    <w:rsid w:val="00B10A58"/>
    <w:rsid w:val="00B20515"/>
    <w:rsid w:val="00B222D8"/>
    <w:rsid w:val="00B7302D"/>
    <w:rsid w:val="00BD6F81"/>
    <w:rsid w:val="00BF46B0"/>
    <w:rsid w:val="00C016C7"/>
    <w:rsid w:val="00C076C9"/>
    <w:rsid w:val="00C07EB5"/>
    <w:rsid w:val="00C137E6"/>
    <w:rsid w:val="00C210B3"/>
    <w:rsid w:val="00C27A92"/>
    <w:rsid w:val="00C614E9"/>
    <w:rsid w:val="00C664EE"/>
    <w:rsid w:val="00C74EEB"/>
    <w:rsid w:val="00C76689"/>
    <w:rsid w:val="00C8739B"/>
    <w:rsid w:val="00C95918"/>
    <w:rsid w:val="00CB7D14"/>
    <w:rsid w:val="00CE423D"/>
    <w:rsid w:val="00D0549B"/>
    <w:rsid w:val="00D15813"/>
    <w:rsid w:val="00D20C77"/>
    <w:rsid w:val="00D35DAD"/>
    <w:rsid w:val="00D63F2A"/>
    <w:rsid w:val="00D8582F"/>
    <w:rsid w:val="00D947E1"/>
    <w:rsid w:val="00D977A0"/>
    <w:rsid w:val="00DA5B8A"/>
    <w:rsid w:val="00DB61BF"/>
    <w:rsid w:val="00DC18E1"/>
    <w:rsid w:val="00DE5660"/>
    <w:rsid w:val="00E33CC0"/>
    <w:rsid w:val="00E45055"/>
    <w:rsid w:val="00E51A03"/>
    <w:rsid w:val="00E56D90"/>
    <w:rsid w:val="00E57270"/>
    <w:rsid w:val="00E57D83"/>
    <w:rsid w:val="00E77BEB"/>
    <w:rsid w:val="00E820A6"/>
    <w:rsid w:val="00E831D8"/>
    <w:rsid w:val="00E87F5B"/>
    <w:rsid w:val="00EB245E"/>
    <w:rsid w:val="00EB5970"/>
    <w:rsid w:val="00EC68E9"/>
    <w:rsid w:val="00ED36E8"/>
    <w:rsid w:val="00ED39EE"/>
    <w:rsid w:val="00EE162D"/>
    <w:rsid w:val="00EF246D"/>
    <w:rsid w:val="00EF483D"/>
    <w:rsid w:val="00F25090"/>
    <w:rsid w:val="00F311CC"/>
    <w:rsid w:val="00F35031"/>
    <w:rsid w:val="00F46A40"/>
    <w:rsid w:val="00F622B8"/>
    <w:rsid w:val="00F64115"/>
    <w:rsid w:val="00FB792A"/>
    <w:rsid w:val="00FE4615"/>
    <w:rsid w:val="00FF1805"/>
    <w:rsid w:val="00FF2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8F7"/>
    <w:pPr>
      <w:widowControl w:val="0"/>
      <w:autoSpaceDE w:val="0"/>
      <w:autoSpaceDN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403832"/>
  </w:style>
  <w:style w:type="paragraph" w:styleId="a4">
    <w:name w:val="Closing"/>
    <w:basedOn w:val="a"/>
    <w:rsid w:val="00403832"/>
    <w:pPr>
      <w:jc w:val="right"/>
    </w:pPr>
  </w:style>
  <w:style w:type="character" w:styleId="a5">
    <w:name w:val="Hyperlink"/>
    <w:basedOn w:val="a0"/>
    <w:rsid w:val="00B222D8"/>
    <w:rPr>
      <w:color w:val="0000FF"/>
      <w:u w:val="single"/>
    </w:rPr>
  </w:style>
  <w:style w:type="paragraph" w:styleId="a6">
    <w:name w:val="Balloon Text"/>
    <w:basedOn w:val="a"/>
    <w:semiHidden/>
    <w:rsid w:val="00D20C77"/>
    <w:rPr>
      <w:rFonts w:ascii="Arial" w:eastAsia="ＭＳ ゴシック" w:hAnsi="Arial"/>
      <w:sz w:val="18"/>
      <w:szCs w:val="18"/>
    </w:rPr>
  </w:style>
  <w:style w:type="table" w:styleId="a7">
    <w:name w:val="Table Grid"/>
    <w:basedOn w:val="a1"/>
    <w:rsid w:val="00B20515"/>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D63F2A"/>
    <w:pPr>
      <w:tabs>
        <w:tab w:val="center" w:pos="4252"/>
        <w:tab w:val="right" w:pos="8504"/>
      </w:tabs>
      <w:snapToGrid w:val="0"/>
    </w:pPr>
  </w:style>
  <w:style w:type="paragraph" w:styleId="a9">
    <w:name w:val="footer"/>
    <w:basedOn w:val="a"/>
    <w:link w:val="aa"/>
    <w:uiPriority w:val="99"/>
    <w:rsid w:val="00D63F2A"/>
    <w:pPr>
      <w:tabs>
        <w:tab w:val="center" w:pos="4252"/>
        <w:tab w:val="right" w:pos="8504"/>
      </w:tabs>
      <w:snapToGrid w:val="0"/>
    </w:pPr>
  </w:style>
  <w:style w:type="character" w:customStyle="1" w:styleId="aa">
    <w:name w:val="フッター (文字)"/>
    <w:basedOn w:val="a0"/>
    <w:link w:val="a9"/>
    <w:uiPriority w:val="99"/>
    <w:rsid w:val="00236DA3"/>
    <w:rPr>
      <w:rFonts w:ascii="ＭＳ 明朝"/>
      <w:sz w:val="24"/>
      <w:szCs w:val="24"/>
    </w:rPr>
  </w:style>
  <w:style w:type="paragraph" w:styleId="ab">
    <w:name w:val="Note Heading"/>
    <w:basedOn w:val="a"/>
    <w:next w:val="a"/>
    <w:link w:val="ac"/>
    <w:rsid w:val="00ED36E8"/>
    <w:pPr>
      <w:jc w:val="center"/>
    </w:pPr>
    <w:rPr>
      <w:rFonts w:ascii="ＭＳ ゴシック" w:eastAsia="ＭＳ ゴシック" w:hAnsi="ＭＳ ゴシック"/>
      <w:sz w:val="20"/>
      <w:szCs w:val="20"/>
    </w:rPr>
  </w:style>
  <w:style w:type="character" w:customStyle="1" w:styleId="ac">
    <w:name w:val="記 (文字)"/>
    <w:basedOn w:val="a0"/>
    <w:link w:val="ab"/>
    <w:rsid w:val="00ED36E8"/>
    <w:rPr>
      <w:rFonts w:ascii="ＭＳ ゴシック" w:eastAsia="ＭＳ ゴシック" w:hAnsi="ＭＳ ゴシック"/>
    </w:rPr>
  </w:style>
  <w:style w:type="paragraph" w:styleId="ad">
    <w:name w:val="List Paragraph"/>
    <w:basedOn w:val="a"/>
    <w:uiPriority w:val="34"/>
    <w:qFormat/>
    <w:rsid w:val="002E59B4"/>
    <w:pPr>
      <w:autoSpaceDE/>
      <w:autoSpaceDN/>
      <w:ind w:leftChars="400" w:left="840"/>
    </w:pPr>
    <w:rPr>
      <w:rFonts w:asci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638</Words>
  <Characters>3642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2019-03-20T05:03:00Z</dcterms:created>
  <dcterms:modified xsi:type="dcterms:W3CDTF">2019-03-20T05:33:00Z</dcterms:modified>
</cp:coreProperties>
</file>