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C37" w:rsidRDefault="00E25C37" w:rsidP="00E25C37">
      <w:pPr>
        <w:pStyle w:val="a3"/>
        <w:spacing w:line="120" w:lineRule="exact"/>
        <w:rPr>
          <w:b/>
          <w:spacing w:val="0"/>
          <w:sz w:val="22"/>
          <w:szCs w:val="22"/>
          <w:u w:val="wave"/>
          <w:shd w:val="pct15" w:color="auto" w:fill="FFFFFF"/>
        </w:rPr>
      </w:pPr>
      <w:bookmarkStart w:id="0" w:name="_GoBack"/>
      <w:bookmarkEnd w:id="0"/>
    </w:p>
    <w:p w:rsidR="009B3C31" w:rsidRPr="001833B6" w:rsidRDefault="00C908B4" w:rsidP="00E70FC6">
      <w:pPr>
        <w:pStyle w:val="a3"/>
        <w:ind w:firstLineChars="100" w:firstLine="241"/>
        <w:rPr>
          <w:b/>
          <w:spacing w:val="0"/>
          <w:sz w:val="24"/>
          <w:szCs w:val="24"/>
          <w:u w:val="wave"/>
          <w:shd w:val="pct15" w:color="auto" w:fill="FFFFFF"/>
        </w:rPr>
      </w:pPr>
      <w:r w:rsidRPr="001833B6">
        <w:rPr>
          <w:rFonts w:hint="eastAsia"/>
          <w:b/>
          <w:spacing w:val="0"/>
          <w:sz w:val="24"/>
          <w:szCs w:val="24"/>
          <w:u w:val="wave"/>
          <w:shd w:val="pct15" w:color="auto" w:fill="FFFFFF"/>
        </w:rPr>
        <w:t>申立</w:t>
      </w:r>
      <w:r w:rsidR="009B3C31" w:rsidRPr="001833B6">
        <w:rPr>
          <w:rFonts w:hint="eastAsia"/>
          <w:b/>
          <w:spacing w:val="0"/>
          <w:sz w:val="24"/>
          <w:szCs w:val="24"/>
          <w:u w:val="wave"/>
          <w:shd w:val="pct15" w:color="auto" w:fill="FFFFFF"/>
        </w:rPr>
        <w:t>後は，家庭裁判所の許可を得なければ申立てを取り下げることはできません。</w:t>
      </w:r>
    </w:p>
    <w:p w:rsidR="007075D3" w:rsidRPr="007075D3" w:rsidRDefault="00082801" w:rsidP="007075D3">
      <w:pPr>
        <w:pStyle w:val="a3"/>
        <w:rPr>
          <w:b/>
          <w:spacing w:val="0"/>
          <w:sz w:val="22"/>
          <w:szCs w:val="22"/>
        </w:rPr>
      </w:pPr>
      <w:r>
        <w:rPr>
          <w:rFonts w:ascii="ＭＳ 明朝" w:hAnsi="ＭＳ 明朝"/>
          <w:noProof/>
          <w:spacing w:val="0"/>
          <w:sz w:val="16"/>
          <w:szCs w:val="16"/>
        </w:rPr>
        <w:pict>
          <v:shapetype id="_x0000_t202" coordsize="21600,21600" o:spt="202" path="m,l,21600r21600,l21600,xe">
            <v:stroke joinstyle="miter"/>
            <v:path gradientshapeok="t" o:connecttype="rect"/>
          </v:shapetype>
          <v:shape id="_x0000_s1028" type="#_x0000_t202" style="position:absolute;left:0;text-align:left;margin-left:-41.15pt;margin-top:-10.1pt;width:29.25pt;height:26.25pt;z-index:251658240">
            <v:textbox inset="5.85pt,.7pt,5.85pt,.7pt">
              <w:txbxContent>
                <w:p w:rsidR="00890267" w:rsidRPr="009A0A21" w:rsidRDefault="00890267" w:rsidP="00890267">
                  <w:pPr>
                    <w:rPr>
                      <w:rFonts w:asciiTheme="majorEastAsia" w:eastAsiaTheme="majorEastAsia" w:hAnsiTheme="majorEastAsia"/>
                      <w:b/>
                      <w:sz w:val="36"/>
                      <w:szCs w:val="36"/>
                    </w:rPr>
                  </w:pPr>
                  <w:r>
                    <w:rPr>
                      <w:rFonts w:asciiTheme="majorEastAsia" w:eastAsiaTheme="majorEastAsia" w:hAnsiTheme="majorEastAsia" w:hint="eastAsia"/>
                      <w:b/>
                      <w:sz w:val="36"/>
                      <w:szCs w:val="36"/>
                    </w:rPr>
                    <w:t>１</w:t>
                  </w:r>
                </w:p>
              </w:txbxContent>
            </v:textbox>
          </v:shape>
        </w:pict>
      </w:r>
    </w:p>
    <w:tbl>
      <w:tblPr>
        <w:tblW w:w="0" w:type="auto"/>
        <w:tblInd w:w="65" w:type="dxa"/>
        <w:tblLayout w:type="fixed"/>
        <w:tblCellMar>
          <w:left w:w="13" w:type="dxa"/>
          <w:right w:w="13" w:type="dxa"/>
        </w:tblCellMar>
        <w:tblLook w:val="0000" w:firstRow="0" w:lastRow="0" w:firstColumn="0" w:lastColumn="0" w:noHBand="0" w:noVBand="0"/>
      </w:tblPr>
      <w:tblGrid>
        <w:gridCol w:w="2216"/>
        <w:gridCol w:w="709"/>
        <w:gridCol w:w="142"/>
        <w:gridCol w:w="937"/>
        <w:gridCol w:w="832"/>
        <w:gridCol w:w="4468"/>
      </w:tblGrid>
      <w:tr w:rsidR="00A03806" w:rsidTr="00E440C2">
        <w:trPr>
          <w:cantSplit/>
          <w:trHeight w:hRule="exact" w:val="762"/>
        </w:trPr>
        <w:tc>
          <w:tcPr>
            <w:tcW w:w="2925" w:type="dxa"/>
            <w:gridSpan w:val="2"/>
            <w:vMerge w:val="restart"/>
            <w:tcBorders>
              <w:top w:val="single" w:sz="4" w:space="0" w:color="000000"/>
              <w:left w:val="single" w:sz="4" w:space="0" w:color="000000"/>
              <w:bottom w:val="nil"/>
              <w:right w:val="single" w:sz="4" w:space="0" w:color="000000"/>
            </w:tcBorders>
          </w:tcPr>
          <w:p w:rsidR="00A03806" w:rsidRDefault="00A03806">
            <w:pPr>
              <w:pStyle w:val="a3"/>
              <w:rPr>
                <w:spacing w:val="0"/>
              </w:rPr>
            </w:pPr>
            <w:r>
              <w:rPr>
                <w:rFonts w:ascii="ＭＳ 明朝" w:hAnsi="ＭＳ 明朝" w:hint="eastAsia"/>
                <w:spacing w:val="0"/>
                <w:sz w:val="16"/>
                <w:szCs w:val="16"/>
              </w:rPr>
              <w:t>受付印</w:t>
            </w:r>
          </w:p>
        </w:tc>
        <w:tc>
          <w:tcPr>
            <w:tcW w:w="142" w:type="dxa"/>
            <w:vMerge w:val="restart"/>
            <w:tcBorders>
              <w:top w:val="nil"/>
              <w:left w:val="nil"/>
              <w:bottom w:val="nil"/>
              <w:right w:val="nil"/>
            </w:tcBorders>
          </w:tcPr>
          <w:p w:rsidR="00A03806" w:rsidRDefault="00A03806">
            <w:pPr>
              <w:pStyle w:val="a3"/>
              <w:rPr>
                <w:spacing w:val="0"/>
              </w:rPr>
            </w:pPr>
          </w:p>
        </w:tc>
        <w:tc>
          <w:tcPr>
            <w:tcW w:w="6237" w:type="dxa"/>
            <w:gridSpan w:val="3"/>
            <w:tcBorders>
              <w:top w:val="single" w:sz="4" w:space="0" w:color="000000"/>
              <w:left w:val="single" w:sz="4" w:space="0" w:color="000000"/>
              <w:bottom w:val="single" w:sz="4" w:space="0" w:color="000000"/>
              <w:right w:val="single" w:sz="4" w:space="0" w:color="000000"/>
            </w:tcBorders>
          </w:tcPr>
          <w:p w:rsidR="00A03806" w:rsidRPr="003E4E4A" w:rsidRDefault="005E7E11" w:rsidP="005E7E11">
            <w:pPr>
              <w:pStyle w:val="a3"/>
              <w:spacing w:before="105" w:line="439" w:lineRule="exact"/>
              <w:rPr>
                <w:rFonts w:ascii="ＭＳ ゴシック" w:eastAsia="ＭＳ ゴシック" w:hAnsi="ＭＳ ゴシック"/>
                <w:spacing w:val="0"/>
              </w:rPr>
            </w:pPr>
            <w:r>
              <w:rPr>
                <w:rFonts w:ascii="ＭＳ ゴシック" w:eastAsia="ＭＳ ゴシック" w:hAnsi="ＭＳ ゴシック" w:hint="eastAsia"/>
                <w:b/>
                <w:bCs/>
                <w:sz w:val="32"/>
                <w:szCs w:val="32"/>
              </w:rPr>
              <w:t xml:space="preserve">　</w:t>
            </w:r>
            <w:r w:rsidR="00E440C2" w:rsidRPr="003E4E4A">
              <w:rPr>
                <w:rFonts w:ascii="ＭＳ ゴシック" w:eastAsia="ＭＳ ゴシック" w:hAnsi="ＭＳ ゴシック" w:hint="eastAsia"/>
                <w:b/>
                <w:bCs/>
                <w:sz w:val="32"/>
                <w:szCs w:val="32"/>
              </w:rPr>
              <w:t xml:space="preserve"> </w:t>
            </w:r>
            <w:r w:rsidR="00552CBA" w:rsidRPr="003E4E4A">
              <w:rPr>
                <w:rFonts w:ascii="ＭＳ ゴシック" w:eastAsia="ＭＳ ゴシック" w:hAnsi="ＭＳ ゴシック" w:hint="eastAsia"/>
                <w:b/>
                <w:bCs/>
                <w:sz w:val="32"/>
                <w:szCs w:val="32"/>
              </w:rPr>
              <w:t>□後見　□保佐　□補助</w:t>
            </w:r>
            <w:r w:rsidR="00E440C2" w:rsidRPr="003E4E4A">
              <w:rPr>
                <w:rFonts w:ascii="ＭＳ ゴシック" w:eastAsia="ＭＳ ゴシック" w:hAnsi="ＭＳ ゴシック" w:hint="eastAsia"/>
                <w:b/>
                <w:bCs/>
                <w:sz w:val="32"/>
                <w:szCs w:val="32"/>
              </w:rPr>
              <w:t xml:space="preserve"> </w:t>
            </w:r>
            <w:r>
              <w:rPr>
                <w:rFonts w:ascii="ＭＳ ゴシック" w:eastAsia="ＭＳ ゴシック" w:hAnsi="ＭＳ ゴシック" w:hint="eastAsia"/>
                <w:b/>
                <w:bCs/>
                <w:sz w:val="32"/>
                <w:szCs w:val="32"/>
              </w:rPr>
              <w:t xml:space="preserve">　</w:t>
            </w:r>
            <w:r w:rsidR="00A03806" w:rsidRPr="003E4E4A">
              <w:rPr>
                <w:rFonts w:ascii="ＭＳ ゴシック" w:eastAsia="ＭＳ ゴシック" w:hAnsi="ＭＳ ゴシック" w:hint="eastAsia"/>
                <w:b/>
                <w:bCs/>
                <w:sz w:val="32"/>
                <w:szCs w:val="32"/>
              </w:rPr>
              <w:t>開始申立書</w:t>
            </w:r>
          </w:p>
        </w:tc>
      </w:tr>
      <w:tr w:rsidR="00A03806" w:rsidTr="005E7E11">
        <w:trPr>
          <w:cantSplit/>
          <w:trHeight w:hRule="exact" w:val="116"/>
        </w:trPr>
        <w:tc>
          <w:tcPr>
            <w:tcW w:w="2925" w:type="dxa"/>
            <w:gridSpan w:val="2"/>
            <w:vMerge/>
            <w:tcBorders>
              <w:top w:val="nil"/>
              <w:left w:val="single" w:sz="4" w:space="0" w:color="000000"/>
              <w:bottom w:val="nil"/>
              <w:right w:val="single" w:sz="4" w:space="0" w:color="000000"/>
            </w:tcBorders>
          </w:tcPr>
          <w:p w:rsidR="00A03806" w:rsidRDefault="00A03806">
            <w:pPr>
              <w:pStyle w:val="a3"/>
              <w:wordWrap/>
              <w:spacing w:line="240" w:lineRule="auto"/>
              <w:rPr>
                <w:spacing w:val="0"/>
              </w:rPr>
            </w:pPr>
          </w:p>
        </w:tc>
        <w:tc>
          <w:tcPr>
            <w:tcW w:w="142" w:type="dxa"/>
            <w:vMerge/>
            <w:tcBorders>
              <w:top w:val="nil"/>
              <w:left w:val="nil"/>
              <w:bottom w:val="nil"/>
              <w:right w:val="nil"/>
            </w:tcBorders>
          </w:tcPr>
          <w:p w:rsidR="00A03806" w:rsidRDefault="00A03806">
            <w:pPr>
              <w:pStyle w:val="a3"/>
              <w:wordWrap/>
              <w:spacing w:line="240" w:lineRule="auto"/>
              <w:rPr>
                <w:spacing w:val="0"/>
              </w:rPr>
            </w:pPr>
          </w:p>
        </w:tc>
        <w:tc>
          <w:tcPr>
            <w:tcW w:w="6237" w:type="dxa"/>
            <w:gridSpan w:val="3"/>
            <w:tcBorders>
              <w:top w:val="nil"/>
              <w:left w:val="nil"/>
              <w:bottom w:val="single" w:sz="4" w:space="0" w:color="000000"/>
              <w:right w:val="nil"/>
            </w:tcBorders>
          </w:tcPr>
          <w:p w:rsidR="00A03806" w:rsidRDefault="00A03806">
            <w:pPr>
              <w:pStyle w:val="a3"/>
              <w:rPr>
                <w:spacing w:val="0"/>
              </w:rPr>
            </w:pPr>
          </w:p>
        </w:tc>
      </w:tr>
      <w:tr w:rsidR="00A03806" w:rsidTr="005E7E11">
        <w:trPr>
          <w:cantSplit/>
          <w:trHeight w:hRule="exact" w:val="1528"/>
        </w:trPr>
        <w:tc>
          <w:tcPr>
            <w:tcW w:w="2925" w:type="dxa"/>
            <w:gridSpan w:val="2"/>
            <w:vMerge/>
            <w:tcBorders>
              <w:top w:val="nil"/>
              <w:left w:val="single" w:sz="4" w:space="0" w:color="000000"/>
              <w:bottom w:val="nil"/>
              <w:right w:val="single" w:sz="4" w:space="0" w:color="000000"/>
            </w:tcBorders>
          </w:tcPr>
          <w:p w:rsidR="00A03806" w:rsidRDefault="00A03806">
            <w:pPr>
              <w:pStyle w:val="a3"/>
              <w:wordWrap/>
              <w:spacing w:line="240" w:lineRule="auto"/>
              <w:rPr>
                <w:spacing w:val="0"/>
              </w:rPr>
            </w:pPr>
          </w:p>
        </w:tc>
        <w:tc>
          <w:tcPr>
            <w:tcW w:w="142" w:type="dxa"/>
            <w:vMerge/>
            <w:tcBorders>
              <w:top w:val="nil"/>
              <w:left w:val="nil"/>
              <w:bottom w:val="nil"/>
              <w:right w:val="nil"/>
            </w:tcBorders>
          </w:tcPr>
          <w:p w:rsidR="00A03806" w:rsidRDefault="00A03806">
            <w:pPr>
              <w:pStyle w:val="a3"/>
              <w:wordWrap/>
              <w:spacing w:line="240" w:lineRule="auto"/>
              <w:rPr>
                <w:spacing w:val="0"/>
              </w:rPr>
            </w:pPr>
          </w:p>
        </w:tc>
        <w:tc>
          <w:tcPr>
            <w:tcW w:w="6237" w:type="dxa"/>
            <w:gridSpan w:val="3"/>
            <w:tcBorders>
              <w:top w:val="nil"/>
              <w:left w:val="single" w:sz="4" w:space="0" w:color="000000"/>
              <w:bottom w:val="nil"/>
              <w:right w:val="single" w:sz="4" w:space="0" w:color="000000"/>
            </w:tcBorders>
          </w:tcPr>
          <w:p w:rsidR="00A03806" w:rsidRDefault="00A03806">
            <w:pPr>
              <w:pStyle w:val="a3"/>
              <w:rPr>
                <w:spacing w:val="0"/>
              </w:rPr>
            </w:pPr>
            <w:r>
              <w:rPr>
                <w:rFonts w:ascii="ＭＳ 明朝" w:hAnsi="ＭＳ 明朝" w:hint="eastAsia"/>
                <w:spacing w:val="0"/>
                <w:sz w:val="16"/>
                <w:szCs w:val="16"/>
              </w:rPr>
              <w:t>（収入印紙欄）</w:t>
            </w:r>
          </w:p>
          <w:p w:rsidR="00A03806" w:rsidRDefault="00A03806">
            <w:pPr>
              <w:pStyle w:val="a3"/>
              <w:rPr>
                <w:spacing w:val="0"/>
              </w:rPr>
            </w:pPr>
            <w:r>
              <w:rPr>
                <w:rFonts w:ascii="ＭＳ 明朝" w:hAnsi="ＭＳ 明朝" w:hint="eastAsia"/>
                <w:spacing w:val="0"/>
                <w:sz w:val="16"/>
                <w:szCs w:val="16"/>
              </w:rPr>
              <w:t xml:space="preserve">　　</w:t>
            </w:r>
            <w:r w:rsidR="00E25C37">
              <w:rPr>
                <w:rFonts w:ascii="ＭＳ 明朝" w:hAnsi="ＭＳ 明朝" w:hint="eastAsia"/>
                <w:spacing w:val="0"/>
                <w:sz w:val="16"/>
                <w:szCs w:val="16"/>
              </w:rPr>
              <w:t>後見又は保佐開始のときは，</w:t>
            </w:r>
            <w:r w:rsidR="003E4E4A">
              <w:rPr>
                <w:rFonts w:ascii="ＭＳ 明朝" w:hAnsi="ＭＳ 明朝" w:hint="eastAsia"/>
                <w:spacing w:val="0"/>
                <w:sz w:val="16"/>
                <w:szCs w:val="16"/>
              </w:rPr>
              <w:t>８００円分</w:t>
            </w:r>
          </w:p>
          <w:p w:rsidR="00A03806" w:rsidRDefault="00A03806">
            <w:pPr>
              <w:pStyle w:val="a3"/>
              <w:rPr>
                <w:spacing w:val="0"/>
              </w:rPr>
            </w:pPr>
            <w:r>
              <w:rPr>
                <w:rFonts w:ascii="ＭＳ 明朝" w:hAnsi="ＭＳ 明朝" w:hint="eastAsia"/>
                <w:spacing w:val="0"/>
                <w:sz w:val="16"/>
                <w:szCs w:val="16"/>
              </w:rPr>
              <w:t xml:space="preserve">　　</w:t>
            </w:r>
            <w:r w:rsidR="00F37CFC">
              <w:rPr>
                <w:rFonts w:ascii="ＭＳ 明朝" w:hAnsi="ＭＳ 明朝" w:hint="eastAsia"/>
                <w:spacing w:val="0"/>
                <w:sz w:val="16"/>
                <w:szCs w:val="16"/>
              </w:rPr>
              <w:t>保佐</w:t>
            </w:r>
            <w:r w:rsidR="003E4E4A">
              <w:rPr>
                <w:rFonts w:ascii="ＭＳ 明朝" w:hAnsi="ＭＳ 明朝" w:hint="eastAsia"/>
                <w:spacing w:val="0"/>
                <w:sz w:val="16"/>
                <w:szCs w:val="16"/>
              </w:rPr>
              <w:t>又は補助開始</w:t>
            </w:r>
            <w:r w:rsidR="00F37CFC">
              <w:rPr>
                <w:rFonts w:ascii="ＭＳ 明朝" w:hAnsi="ＭＳ 明朝" w:hint="eastAsia"/>
                <w:spacing w:val="0"/>
                <w:sz w:val="16"/>
                <w:szCs w:val="16"/>
              </w:rPr>
              <w:t>＋代理権付与</w:t>
            </w:r>
            <w:r w:rsidR="00E25C37">
              <w:rPr>
                <w:rFonts w:ascii="ＭＳ 明朝" w:hAnsi="ＭＳ 明朝" w:hint="eastAsia"/>
                <w:spacing w:val="0"/>
                <w:sz w:val="16"/>
                <w:szCs w:val="16"/>
              </w:rPr>
              <w:t>のときは，</w:t>
            </w:r>
            <w:r>
              <w:rPr>
                <w:rFonts w:ascii="ＭＳ 明朝" w:hAnsi="ＭＳ 明朝" w:hint="eastAsia"/>
                <w:spacing w:val="0"/>
                <w:sz w:val="16"/>
                <w:szCs w:val="16"/>
              </w:rPr>
              <w:t>１</w:t>
            </w:r>
            <w:r w:rsidR="00E25C37">
              <w:rPr>
                <w:rFonts w:ascii="ＭＳ 明朝" w:hAnsi="ＭＳ 明朝" w:hint="eastAsia"/>
                <w:spacing w:val="0"/>
                <w:sz w:val="16"/>
                <w:szCs w:val="16"/>
              </w:rPr>
              <w:t>，</w:t>
            </w:r>
            <w:r>
              <w:rPr>
                <w:rFonts w:ascii="ＭＳ 明朝" w:hAnsi="ＭＳ 明朝" w:hint="eastAsia"/>
                <w:spacing w:val="0"/>
                <w:sz w:val="16"/>
                <w:szCs w:val="16"/>
              </w:rPr>
              <w:t>６００円分</w:t>
            </w:r>
          </w:p>
          <w:p w:rsidR="003E4E4A" w:rsidRDefault="00A03806">
            <w:pPr>
              <w:pStyle w:val="a3"/>
              <w:rPr>
                <w:rFonts w:ascii="ＭＳ 明朝" w:hAnsi="ＭＳ 明朝"/>
                <w:spacing w:val="0"/>
                <w:sz w:val="16"/>
                <w:szCs w:val="16"/>
              </w:rPr>
            </w:pPr>
            <w:r>
              <w:rPr>
                <w:rFonts w:ascii="ＭＳ 明朝" w:hAnsi="ＭＳ 明朝" w:hint="eastAsia"/>
                <w:spacing w:val="0"/>
                <w:sz w:val="16"/>
                <w:szCs w:val="16"/>
              </w:rPr>
              <w:t xml:space="preserve">　　</w:t>
            </w:r>
            <w:r w:rsidR="00E25C37">
              <w:rPr>
                <w:rFonts w:ascii="ＭＳ 明朝" w:hAnsi="ＭＳ 明朝" w:hint="eastAsia"/>
                <w:spacing w:val="0"/>
                <w:sz w:val="16"/>
                <w:szCs w:val="16"/>
              </w:rPr>
              <w:t>保佐又は補助開始＋同意権付与のときは，</w:t>
            </w:r>
            <w:r w:rsidR="003E4E4A">
              <w:rPr>
                <w:rFonts w:ascii="ＭＳ 明朝" w:hAnsi="ＭＳ 明朝" w:hint="eastAsia"/>
                <w:spacing w:val="0"/>
                <w:sz w:val="16"/>
                <w:szCs w:val="16"/>
              </w:rPr>
              <w:t>１</w:t>
            </w:r>
            <w:r w:rsidR="00E25C37">
              <w:rPr>
                <w:rFonts w:ascii="ＭＳ 明朝" w:hAnsi="ＭＳ 明朝" w:hint="eastAsia"/>
                <w:spacing w:val="0"/>
                <w:sz w:val="16"/>
                <w:szCs w:val="16"/>
              </w:rPr>
              <w:t>，</w:t>
            </w:r>
            <w:r w:rsidR="003E4E4A">
              <w:rPr>
                <w:rFonts w:ascii="ＭＳ 明朝" w:hAnsi="ＭＳ 明朝" w:hint="eastAsia"/>
                <w:spacing w:val="0"/>
                <w:sz w:val="16"/>
                <w:szCs w:val="16"/>
              </w:rPr>
              <w:t>６００円分</w:t>
            </w:r>
          </w:p>
          <w:p w:rsidR="00A03806" w:rsidRDefault="00E25C37" w:rsidP="003E4E4A">
            <w:pPr>
              <w:pStyle w:val="a3"/>
              <w:ind w:firstLineChars="200" w:firstLine="320"/>
              <w:rPr>
                <w:rFonts w:ascii="ＭＳ 明朝" w:hAnsi="ＭＳ 明朝"/>
                <w:spacing w:val="0"/>
                <w:sz w:val="16"/>
                <w:szCs w:val="16"/>
              </w:rPr>
            </w:pPr>
            <w:r>
              <w:rPr>
                <w:rFonts w:ascii="ＭＳ 明朝" w:hAnsi="ＭＳ 明朝" w:hint="eastAsia"/>
                <w:spacing w:val="0"/>
                <w:sz w:val="16"/>
                <w:szCs w:val="16"/>
              </w:rPr>
              <w:t>保佐又は補助開始＋</w:t>
            </w:r>
            <w:r w:rsidR="001C5D76">
              <w:rPr>
                <w:rFonts w:ascii="ＭＳ 明朝" w:hAnsi="ＭＳ 明朝" w:hint="eastAsia"/>
                <w:spacing w:val="0"/>
                <w:sz w:val="16"/>
                <w:szCs w:val="16"/>
              </w:rPr>
              <w:t>代理権付与＋同意</w:t>
            </w:r>
            <w:r w:rsidR="00F37CFC">
              <w:rPr>
                <w:rFonts w:ascii="ＭＳ 明朝" w:hAnsi="ＭＳ 明朝" w:hint="eastAsia"/>
                <w:spacing w:val="0"/>
                <w:sz w:val="16"/>
                <w:szCs w:val="16"/>
              </w:rPr>
              <w:t>権付与</w:t>
            </w:r>
            <w:r>
              <w:rPr>
                <w:rFonts w:ascii="ＭＳ 明朝" w:hAnsi="ＭＳ 明朝" w:hint="eastAsia"/>
                <w:spacing w:val="0"/>
                <w:sz w:val="16"/>
                <w:szCs w:val="16"/>
              </w:rPr>
              <w:t>のときは，</w:t>
            </w:r>
            <w:r w:rsidR="00A03806">
              <w:rPr>
                <w:rFonts w:ascii="ＭＳ 明朝" w:hAnsi="ＭＳ 明朝" w:hint="eastAsia"/>
                <w:spacing w:val="0"/>
                <w:sz w:val="16"/>
                <w:szCs w:val="16"/>
              </w:rPr>
              <w:t>２</w:t>
            </w:r>
            <w:r>
              <w:rPr>
                <w:rFonts w:ascii="ＭＳ 明朝" w:hAnsi="ＭＳ 明朝" w:hint="eastAsia"/>
                <w:spacing w:val="0"/>
                <w:sz w:val="16"/>
                <w:szCs w:val="16"/>
              </w:rPr>
              <w:t>，</w:t>
            </w:r>
            <w:r w:rsidR="00A03806">
              <w:rPr>
                <w:rFonts w:ascii="ＭＳ 明朝" w:hAnsi="ＭＳ 明朝" w:hint="eastAsia"/>
                <w:spacing w:val="0"/>
                <w:sz w:val="16"/>
                <w:szCs w:val="16"/>
              </w:rPr>
              <w:t>４００円分</w:t>
            </w:r>
          </w:p>
          <w:p w:rsidR="007975B8" w:rsidRDefault="007975B8" w:rsidP="007975B8">
            <w:pPr>
              <w:pStyle w:val="a3"/>
              <w:ind w:firstLineChars="300" w:firstLine="480"/>
              <w:rPr>
                <w:spacing w:val="0"/>
              </w:rPr>
            </w:pPr>
            <w:r>
              <w:rPr>
                <w:rFonts w:ascii="ＭＳ 明朝" w:hAnsi="ＭＳ 明朝" w:hint="eastAsia"/>
                <w:spacing w:val="0"/>
                <w:sz w:val="16"/>
                <w:szCs w:val="16"/>
              </w:rPr>
              <w:t>※</w:t>
            </w:r>
            <w:r w:rsidR="00533840">
              <w:rPr>
                <w:rFonts w:ascii="ＭＳ 明朝" w:hAnsi="ＭＳ 明朝" w:hint="eastAsia"/>
                <w:spacing w:val="0"/>
                <w:sz w:val="16"/>
                <w:szCs w:val="16"/>
              </w:rPr>
              <w:t xml:space="preserve"> </w:t>
            </w:r>
            <w:r>
              <w:rPr>
                <w:rFonts w:ascii="ＭＳ 明朝" w:hAnsi="ＭＳ 明朝" w:hint="eastAsia"/>
                <w:spacing w:val="0"/>
                <w:sz w:val="16"/>
                <w:szCs w:val="16"/>
              </w:rPr>
              <w:t>登記手数料の収入印紙</w:t>
            </w:r>
            <w:r w:rsidR="00E25C37">
              <w:rPr>
                <w:rFonts w:ascii="ＭＳ 明朝" w:hAnsi="ＭＳ 明朝" w:hint="eastAsia"/>
                <w:spacing w:val="0"/>
                <w:sz w:val="16"/>
                <w:szCs w:val="16"/>
              </w:rPr>
              <w:t>２，６００</w:t>
            </w:r>
            <w:r>
              <w:rPr>
                <w:rFonts w:ascii="ＭＳ 明朝" w:hAnsi="ＭＳ 明朝" w:hint="eastAsia"/>
                <w:spacing w:val="0"/>
                <w:sz w:val="16"/>
                <w:szCs w:val="16"/>
              </w:rPr>
              <w:t>円分はここに貼らないでください。</w:t>
            </w:r>
          </w:p>
          <w:p w:rsidR="00A03806" w:rsidRDefault="00A03806">
            <w:pPr>
              <w:pStyle w:val="a3"/>
              <w:rPr>
                <w:spacing w:val="0"/>
              </w:rPr>
            </w:pPr>
            <w:r>
              <w:rPr>
                <w:rFonts w:eastAsia="Times New Roman" w:cs="Times New Roman"/>
                <w:spacing w:val="0"/>
              </w:rPr>
              <w:t xml:space="preserve">   </w:t>
            </w:r>
            <w:r w:rsidR="00552CBA">
              <w:rPr>
                <w:rFonts w:cs="Times New Roman" w:hint="eastAsia"/>
                <w:spacing w:val="0"/>
              </w:rPr>
              <w:t xml:space="preserve">　</w:t>
            </w:r>
            <w:r w:rsidR="007975B8">
              <w:rPr>
                <w:rFonts w:ascii="ＭＳ 明朝" w:hAnsi="ＭＳ 明朝" w:hint="eastAsia"/>
                <w:spacing w:val="0"/>
                <w:sz w:val="16"/>
                <w:szCs w:val="16"/>
              </w:rPr>
              <w:t>※</w:t>
            </w:r>
            <w:r w:rsidR="00533840">
              <w:rPr>
                <w:rFonts w:ascii="ＭＳ 明朝" w:hAnsi="ＭＳ 明朝" w:hint="eastAsia"/>
                <w:spacing w:val="0"/>
                <w:sz w:val="16"/>
                <w:szCs w:val="16"/>
              </w:rPr>
              <w:t xml:space="preserve"> </w:t>
            </w:r>
            <w:r>
              <w:rPr>
                <w:rFonts w:ascii="ＭＳ 明朝" w:hAnsi="ＭＳ 明朝" w:hint="eastAsia"/>
                <w:spacing w:val="0"/>
                <w:sz w:val="16"/>
                <w:szCs w:val="16"/>
              </w:rPr>
              <w:t>印紙に押印</w:t>
            </w:r>
            <w:r w:rsidR="00552CBA">
              <w:rPr>
                <w:rFonts w:ascii="ＭＳ 明朝" w:hAnsi="ＭＳ 明朝" w:hint="eastAsia"/>
                <w:spacing w:val="0"/>
                <w:sz w:val="16"/>
                <w:szCs w:val="16"/>
              </w:rPr>
              <w:t>は</w:t>
            </w:r>
            <w:r>
              <w:rPr>
                <w:rFonts w:ascii="ＭＳ 明朝" w:hAnsi="ＭＳ 明朝" w:hint="eastAsia"/>
                <w:spacing w:val="0"/>
                <w:sz w:val="16"/>
                <w:szCs w:val="16"/>
              </w:rPr>
              <w:t>しないでください。</w:t>
            </w:r>
          </w:p>
        </w:tc>
      </w:tr>
      <w:tr w:rsidR="00A03806" w:rsidTr="005E7E11">
        <w:trPr>
          <w:cantSplit/>
          <w:trHeight w:hRule="exact" w:val="263"/>
        </w:trPr>
        <w:tc>
          <w:tcPr>
            <w:tcW w:w="2216" w:type="dxa"/>
            <w:tcBorders>
              <w:top w:val="single" w:sz="4" w:space="0" w:color="000000"/>
              <w:left w:val="single" w:sz="4" w:space="0" w:color="000000"/>
              <w:bottom w:val="single" w:sz="4" w:space="0" w:color="000000"/>
              <w:right w:val="single" w:sz="4" w:space="0" w:color="000000"/>
            </w:tcBorders>
          </w:tcPr>
          <w:p w:rsidR="00A03806" w:rsidRDefault="00A03806" w:rsidP="00666259">
            <w:pPr>
              <w:pStyle w:val="a3"/>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Pr>
                <w:rFonts w:ascii="ＭＳ 明朝" w:hAnsi="ＭＳ 明朝" w:hint="eastAsia"/>
                <w:spacing w:val="0"/>
                <w:sz w:val="16"/>
                <w:szCs w:val="16"/>
              </w:rPr>
              <w:t>円</w:t>
            </w:r>
          </w:p>
        </w:tc>
        <w:tc>
          <w:tcPr>
            <w:tcW w:w="709" w:type="dxa"/>
            <w:vMerge w:val="restart"/>
            <w:tcBorders>
              <w:top w:val="single" w:sz="4" w:space="0" w:color="000000"/>
              <w:left w:val="nil"/>
              <w:bottom w:val="nil"/>
              <w:right w:val="single" w:sz="4" w:space="0" w:color="000000"/>
            </w:tcBorders>
          </w:tcPr>
          <w:p w:rsidR="00A03806" w:rsidRDefault="00A03806">
            <w:pPr>
              <w:pStyle w:val="a3"/>
              <w:rPr>
                <w:spacing w:val="0"/>
              </w:rPr>
            </w:pPr>
          </w:p>
        </w:tc>
        <w:tc>
          <w:tcPr>
            <w:tcW w:w="142" w:type="dxa"/>
            <w:vMerge/>
            <w:tcBorders>
              <w:top w:val="nil"/>
              <w:left w:val="nil"/>
              <w:bottom w:val="nil"/>
              <w:right w:val="nil"/>
            </w:tcBorders>
          </w:tcPr>
          <w:p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rsidR="00A03806" w:rsidRDefault="00A03806" w:rsidP="00552CBA">
            <w:pPr>
              <w:pStyle w:val="a3"/>
              <w:spacing w:before="105" w:line="343" w:lineRule="exact"/>
              <w:ind w:firstLineChars="100" w:firstLine="160"/>
              <w:rPr>
                <w:spacing w:val="0"/>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rsidR="00A03806" w:rsidRDefault="00A03806">
            <w:pPr>
              <w:pStyle w:val="a3"/>
              <w:rPr>
                <w:spacing w:val="0"/>
              </w:rPr>
            </w:pPr>
          </w:p>
        </w:tc>
        <w:tc>
          <w:tcPr>
            <w:tcW w:w="4468" w:type="dxa"/>
            <w:vMerge w:val="restart"/>
            <w:tcBorders>
              <w:top w:val="single" w:sz="4" w:space="0" w:color="000000"/>
              <w:left w:val="nil"/>
              <w:bottom w:val="nil"/>
              <w:right w:val="single" w:sz="4" w:space="0" w:color="000000"/>
            </w:tcBorders>
          </w:tcPr>
          <w:p w:rsidR="00A03806" w:rsidRPr="005E7E11" w:rsidRDefault="00A03806" w:rsidP="005E7E11">
            <w:pPr>
              <w:pStyle w:val="a3"/>
              <w:spacing w:before="105" w:line="343" w:lineRule="exact"/>
              <w:rPr>
                <w:spacing w:val="0"/>
                <w:sz w:val="18"/>
                <w:szCs w:val="18"/>
              </w:rPr>
            </w:pPr>
            <w:r w:rsidRPr="005E7E11">
              <w:rPr>
                <w:rFonts w:ascii="ＭＳ 明朝" w:hAnsi="ＭＳ 明朝" w:hint="eastAsia"/>
                <w:spacing w:val="-4"/>
                <w:sz w:val="18"/>
                <w:szCs w:val="18"/>
              </w:rPr>
              <w:t>関連事件番号平成　　　年（家　　）第　　　　　　　号</w:t>
            </w:r>
          </w:p>
        </w:tc>
      </w:tr>
      <w:tr w:rsidR="00A03806" w:rsidTr="005E7E11">
        <w:trPr>
          <w:cantSplit/>
          <w:trHeight w:hRule="exact" w:val="297"/>
        </w:trPr>
        <w:tc>
          <w:tcPr>
            <w:tcW w:w="2216" w:type="dxa"/>
            <w:tcBorders>
              <w:top w:val="nil"/>
              <w:left w:val="single" w:sz="4" w:space="0" w:color="000000"/>
              <w:bottom w:val="single" w:sz="4" w:space="0" w:color="000000"/>
              <w:right w:val="single" w:sz="4" w:space="0" w:color="000000"/>
            </w:tcBorders>
          </w:tcPr>
          <w:p w:rsidR="00A03806" w:rsidRDefault="00666259" w:rsidP="005E7E11">
            <w:pPr>
              <w:pStyle w:val="a3"/>
              <w:spacing w:line="276" w:lineRule="auto"/>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1C5D76">
              <w:rPr>
                <w:rFonts w:ascii="ＭＳ 明朝" w:hAnsi="ＭＳ 明朝" w:hint="eastAsia"/>
                <w:spacing w:val="0"/>
                <w:sz w:val="14"/>
                <w:szCs w:val="14"/>
              </w:rPr>
              <w:t xml:space="preserve">  </w:t>
            </w:r>
            <w:r w:rsidR="00E25C37">
              <w:rPr>
                <w:rFonts w:ascii="ＭＳ 明朝" w:hAnsi="ＭＳ 明朝" w:hint="eastAsia"/>
                <w:spacing w:val="0"/>
                <w:sz w:val="16"/>
                <w:szCs w:val="16"/>
              </w:rPr>
              <w:t>2,600</w:t>
            </w:r>
            <w:r w:rsidR="00A03806">
              <w:rPr>
                <w:rFonts w:ascii="ＭＳ 明朝" w:hAnsi="ＭＳ 明朝" w:hint="eastAsia"/>
                <w:spacing w:val="0"/>
                <w:sz w:val="16"/>
                <w:szCs w:val="16"/>
              </w:rPr>
              <w:t>円</w:t>
            </w:r>
          </w:p>
        </w:tc>
        <w:tc>
          <w:tcPr>
            <w:tcW w:w="709" w:type="dxa"/>
            <w:vMerge/>
            <w:tcBorders>
              <w:top w:val="nil"/>
              <w:left w:val="nil"/>
              <w:bottom w:val="nil"/>
              <w:right w:val="single" w:sz="4" w:space="0" w:color="000000"/>
            </w:tcBorders>
          </w:tcPr>
          <w:p w:rsidR="00A03806" w:rsidRDefault="00A03806">
            <w:pPr>
              <w:pStyle w:val="a3"/>
              <w:rPr>
                <w:spacing w:val="0"/>
              </w:rPr>
            </w:pPr>
          </w:p>
        </w:tc>
        <w:tc>
          <w:tcPr>
            <w:tcW w:w="142" w:type="dxa"/>
            <w:vMerge/>
            <w:tcBorders>
              <w:top w:val="nil"/>
              <w:left w:val="nil"/>
              <w:bottom w:val="nil"/>
              <w:right w:val="nil"/>
            </w:tcBorders>
          </w:tcPr>
          <w:p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rsidR="00A03806" w:rsidRDefault="00A03806">
            <w:pPr>
              <w:pStyle w:val="a3"/>
              <w:rPr>
                <w:spacing w:val="0"/>
              </w:rPr>
            </w:pPr>
          </w:p>
        </w:tc>
        <w:tc>
          <w:tcPr>
            <w:tcW w:w="832" w:type="dxa"/>
            <w:vMerge/>
            <w:tcBorders>
              <w:top w:val="nil"/>
              <w:left w:val="nil"/>
              <w:bottom w:val="nil"/>
              <w:right w:val="single" w:sz="4" w:space="0" w:color="000000"/>
            </w:tcBorders>
          </w:tcPr>
          <w:p w:rsidR="00A03806" w:rsidRDefault="00A03806">
            <w:pPr>
              <w:pStyle w:val="a3"/>
              <w:rPr>
                <w:spacing w:val="0"/>
              </w:rPr>
            </w:pPr>
          </w:p>
        </w:tc>
        <w:tc>
          <w:tcPr>
            <w:tcW w:w="4468" w:type="dxa"/>
            <w:vMerge/>
            <w:tcBorders>
              <w:top w:val="nil"/>
              <w:left w:val="nil"/>
              <w:bottom w:val="nil"/>
              <w:right w:val="single" w:sz="4" w:space="0" w:color="000000"/>
            </w:tcBorders>
          </w:tcPr>
          <w:p w:rsidR="00A03806" w:rsidRDefault="00A03806">
            <w:pPr>
              <w:pStyle w:val="a3"/>
              <w:rPr>
                <w:spacing w:val="0"/>
              </w:rPr>
            </w:pPr>
          </w:p>
        </w:tc>
      </w:tr>
      <w:tr w:rsidR="00A03806" w:rsidTr="00E440C2">
        <w:trPr>
          <w:cantSplit/>
          <w:trHeight w:hRule="exact" w:val="264"/>
        </w:trPr>
        <w:tc>
          <w:tcPr>
            <w:tcW w:w="2216" w:type="dxa"/>
            <w:tcBorders>
              <w:top w:val="nil"/>
              <w:left w:val="single" w:sz="4" w:space="0" w:color="000000"/>
              <w:bottom w:val="single" w:sz="4" w:space="0" w:color="000000"/>
              <w:right w:val="single" w:sz="4" w:space="0" w:color="000000"/>
            </w:tcBorders>
          </w:tcPr>
          <w:p w:rsidR="00A03806" w:rsidRDefault="00A03806" w:rsidP="007975B8">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656F0A">
              <w:rPr>
                <w:rFonts w:ascii="ＭＳ 明朝" w:hAnsi="ＭＳ 明朝" w:hint="eastAsia"/>
                <w:spacing w:val="0"/>
                <w:sz w:val="16"/>
                <w:szCs w:val="16"/>
              </w:rPr>
              <w:t xml:space="preserve">　</w:t>
            </w:r>
            <w:r>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円</w:t>
            </w:r>
            <w:r w:rsidR="00666259">
              <w:rPr>
                <w:rFonts w:ascii="ＭＳ 明朝" w:hAnsi="ＭＳ 明朝" w:hint="eastAsia"/>
                <w:spacing w:val="0"/>
                <w:sz w:val="16"/>
                <w:szCs w:val="16"/>
              </w:rPr>
              <w:t xml:space="preserve">　</w:t>
            </w:r>
            <w:r>
              <w:rPr>
                <w:rFonts w:ascii="ＭＳ 明朝" w:hAnsi="ＭＳ 明朝" w:hint="eastAsia"/>
                <w:spacing w:val="0"/>
                <w:sz w:val="16"/>
                <w:szCs w:val="16"/>
              </w:rPr>
              <w:t xml:space="preserve">　円</w:t>
            </w:r>
          </w:p>
        </w:tc>
        <w:tc>
          <w:tcPr>
            <w:tcW w:w="709" w:type="dxa"/>
            <w:vMerge/>
            <w:tcBorders>
              <w:top w:val="nil"/>
              <w:left w:val="nil"/>
              <w:bottom w:val="single" w:sz="4" w:space="0" w:color="000000"/>
              <w:right w:val="single" w:sz="4" w:space="0" w:color="000000"/>
            </w:tcBorders>
          </w:tcPr>
          <w:p w:rsidR="00A03806" w:rsidRDefault="00A03806">
            <w:pPr>
              <w:pStyle w:val="a3"/>
              <w:spacing w:line="149" w:lineRule="exact"/>
              <w:rPr>
                <w:spacing w:val="0"/>
              </w:rPr>
            </w:pPr>
          </w:p>
        </w:tc>
        <w:tc>
          <w:tcPr>
            <w:tcW w:w="142" w:type="dxa"/>
            <w:vMerge/>
            <w:tcBorders>
              <w:top w:val="nil"/>
              <w:left w:val="nil"/>
              <w:bottom w:val="nil"/>
              <w:right w:val="nil"/>
            </w:tcBorders>
          </w:tcPr>
          <w:p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rsidR="00A03806" w:rsidRDefault="00A03806">
            <w:pPr>
              <w:pStyle w:val="a3"/>
              <w:spacing w:line="149" w:lineRule="exact"/>
              <w:rPr>
                <w:spacing w:val="0"/>
              </w:rPr>
            </w:pPr>
          </w:p>
        </w:tc>
        <w:tc>
          <w:tcPr>
            <w:tcW w:w="4468" w:type="dxa"/>
            <w:vMerge/>
            <w:tcBorders>
              <w:top w:val="nil"/>
              <w:left w:val="nil"/>
              <w:bottom w:val="single" w:sz="4" w:space="0" w:color="000000"/>
              <w:right w:val="single" w:sz="4" w:space="0" w:color="000000"/>
            </w:tcBorders>
          </w:tcPr>
          <w:p w:rsidR="00A03806" w:rsidRDefault="00A03806">
            <w:pPr>
              <w:pStyle w:val="a3"/>
              <w:spacing w:line="149" w:lineRule="exact"/>
              <w:rPr>
                <w:spacing w:val="0"/>
              </w:rPr>
            </w:pPr>
          </w:p>
        </w:tc>
      </w:tr>
    </w:tbl>
    <w:p w:rsidR="00A03806" w:rsidRDefault="00A03806">
      <w:pPr>
        <w:pStyle w:val="a3"/>
        <w:spacing w:line="149"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3134"/>
        <w:gridCol w:w="1672"/>
        <w:gridCol w:w="4498"/>
      </w:tblGrid>
      <w:tr w:rsidR="00A03806" w:rsidTr="00E25C37">
        <w:trPr>
          <w:trHeight w:hRule="exact" w:val="1098"/>
        </w:trPr>
        <w:tc>
          <w:tcPr>
            <w:tcW w:w="3134" w:type="dxa"/>
            <w:tcBorders>
              <w:top w:val="single" w:sz="12" w:space="0" w:color="000000"/>
              <w:left w:val="single" w:sz="12" w:space="0" w:color="000000"/>
              <w:bottom w:val="single" w:sz="12" w:space="0" w:color="000000"/>
              <w:right w:val="single" w:sz="4" w:space="0" w:color="000000"/>
            </w:tcBorders>
          </w:tcPr>
          <w:p w:rsidR="001833B6" w:rsidRDefault="001833B6" w:rsidP="001833B6">
            <w:pPr>
              <w:pStyle w:val="a3"/>
              <w:spacing w:line="360" w:lineRule="exact"/>
              <w:ind w:firstLineChars="100" w:firstLine="210"/>
              <w:rPr>
                <w:rFonts w:ascii="ＭＳ 明朝" w:hAnsi="ＭＳ 明朝"/>
                <w:spacing w:val="0"/>
              </w:rPr>
            </w:pPr>
            <w:r>
              <w:rPr>
                <w:rFonts w:ascii="ＭＳ 明朝" w:hAnsi="ＭＳ 明朝" w:hint="eastAsia"/>
                <w:spacing w:val="0"/>
              </w:rPr>
              <w:t>熊本</w:t>
            </w:r>
            <w:r w:rsidR="00A03806" w:rsidRPr="00E25C37">
              <w:rPr>
                <w:rFonts w:ascii="ＭＳ 明朝" w:hAnsi="ＭＳ 明朝" w:hint="eastAsia"/>
                <w:spacing w:val="0"/>
              </w:rPr>
              <w:t>家庭裁判</w:t>
            </w:r>
            <w:r w:rsidR="007975B8" w:rsidRPr="00E25C37">
              <w:rPr>
                <w:rFonts w:ascii="ＭＳ 明朝" w:hAnsi="ＭＳ 明朝" w:hint="eastAsia"/>
                <w:spacing w:val="0"/>
              </w:rPr>
              <w:t>所</w:t>
            </w:r>
            <w:r>
              <w:rPr>
                <w:rFonts w:ascii="ＭＳ 明朝" w:hAnsi="ＭＳ 明朝" w:hint="eastAsia"/>
                <w:spacing w:val="0"/>
              </w:rPr>
              <w:t xml:space="preserve">　　　　</w:t>
            </w:r>
          </w:p>
          <w:p w:rsidR="00E25C37" w:rsidRPr="00E25C37" w:rsidRDefault="001833B6" w:rsidP="001833B6">
            <w:pPr>
              <w:pStyle w:val="a3"/>
              <w:spacing w:line="360" w:lineRule="exact"/>
              <w:ind w:firstLineChars="100" w:firstLine="210"/>
              <w:rPr>
                <w:rFonts w:ascii="ＭＳ 明朝" w:hAnsi="ＭＳ 明朝"/>
                <w:spacing w:val="0"/>
              </w:rPr>
            </w:pPr>
            <w:r>
              <w:rPr>
                <w:rFonts w:ascii="ＭＳ 明朝" w:hAnsi="ＭＳ 明朝" w:hint="eastAsia"/>
                <w:spacing w:val="0"/>
              </w:rPr>
              <w:t xml:space="preserve">　　　　支部・出張所　</w:t>
            </w:r>
            <w:r w:rsidR="00656F0A" w:rsidRPr="00E25C37">
              <w:rPr>
                <w:rFonts w:ascii="ＭＳ 明朝" w:hAnsi="ＭＳ 明朝" w:hint="eastAsia"/>
                <w:spacing w:val="0"/>
              </w:rPr>
              <w:t>御中</w:t>
            </w:r>
          </w:p>
          <w:p w:rsidR="00A03806" w:rsidRDefault="00E25C37" w:rsidP="00875B64">
            <w:pPr>
              <w:pStyle w:val="a3"/>
              <w:spacing w:line="400" w:lineRule="exact"/>
              <w:ind w:firstLineChars="100" w:firstLine="210"/>
              <w:rPr>
                <w:spacing w:val="0"/>
              </w:rPr>
            </w:pPr>
            <w:r>
              <w:rPr>
                <w:rFonts w:ascii="ＭＳ 明朝" w:hAnsi="ＭＳ 明朝" w:hint="eastAsia"/>
                <w:spacing w:val="0"/>
              </w:rPr>
              <w:t xml:space="preserve">平成　</w:t>
            </w:r>
            <w:r w:rsidR="00875B64">
              <w:rPr>
                <w:rFonts w:ascii="ＭＳ 明朝" w:hAnsi="ＭＳ 明朝" w:hint="eastAsia"/>
                <w:spacing w:val="0"/>
              </w:rPr>
              <w:t xml:space="preserve"> </w:t>
            </w:r>
            <w:r>
              <w:rPr>
                <w:rFonts w:ascii="ＭＳ 明朝" w:hAnsi="ＭＳ 明朝" w:hint="eastAsia"/>
                <w:spacing w:val="0"/>
              </w:rPr>
              <w:t xml:space="preserve">　年　</w:t>
            </w:r>
            <w:r w:rsidR="00875B64">
              <w:rPr>
                <w:rFonts w:ascii="ＭＳ 明朝" w:hAnsi="ＭＳ 明朝" w:hint="eastAsia"/>
                <w:spacing w:val="0"/>
              </w:rPr>
              <w:t xml:space="preserve"> </w:t>
            </w:r>
            <w:r>
              <w:rPr>
                <w:rFonts w:ascii="ＭＳ 明朝" w:hAnsi="ＭＳ 明朝" w:hint="eastAsia"/>
                <w:spacing w:val="0"/>
              </w:rPr>
              <w:t xml:space="preserve">　月　</w:t>
            </w:r>
            <w:r w:rsidR="00875B64">
              <w:rPr>
                <w:rFonts w:ascii="ＭＳ 明朝" w:hAnsi="ＭＳ 明朝" w:hint="eastAsia"/>
                <w:spacing w:val="0"/>
              </w:rPr>
              <w:t xml:space="preserve"> </w:t>
            </w:r>
            <w:r w:rsidR="00A03806" w:rsidRPr="00E25C37">
              <w:rPr>
                <w:rFonts w:ascii="ＭＳ 明朝" w:hAnsi="ＭＳ 明朝" w:hint="eastAsia"/>
                <w:spacing w:val="0"/>
              </w:rPr>
              <w:t xml:space="preserve">　日</w:t>
            </w:r>
          </w:p>
        </w:tc>
        <w:tc>
          <w:tcPr>
            <w:tcW w:w="1672" w:type="dxa"/>
            <w:tcBorders>
              <w:top w:val="single" w:sz="12" w:space="0" w:color="000000"/>
              <w:left w:val="nil"/>
              <w:bottom w:val="single" w:sz="12" w:space="0" w:color="000000"/>
              <w:right w:val="single" w:sz="4" w:space="0" w:color="000000"/>
            </w:tcBorders>
          </w:tcPr>
          <w:p w:rsidR="00A03806" w:rsidRPr="00E25C37" w:rsidRDefault="00A03806" w:rsidP="00E25C37">
            <w:pPr>
              <w:pStyle w:val="a3"/>
              <w:spacing w:line="560" w:lineRule="exact"/>
              <w:ind w:firstLineChars="100" w:firstLine="210"/>
              <w:jc w:val="left"/>
              <w:rPr>
                <w:spacing w:val="0"/>
              </w:rPr>
            </w:pPr>
            <w:r w:rsidRPr="00E25C37">
              <w:rPr>
                <w:rFonts w:ascii="ＭＳ 明朝" w:hAnsi="ＭＳ 明朝" w:hint="eastAsia"/>
                <w:spacing w:val="0"/>
              </w:rPr>
              <w:t>申</w:t>
            </w:r>
            <w:r w:rsidR="00E25C37">
              <w:rPr>
                <w:rFonts w:ascii="ＭＳ 明朝" w:hAnsi="ＭＳ 明朝" w:hint="eastAsia"/>
                <w:spacing w:val="0"/>
              </w:rPr>
              <w:t xml:space="preserve"> </w:t>
            </w:r>
            <w:r w:rsidRPr="00E25C37">
              <w:rPr>
                <w:rFonts w:ascii="ＭＳ 明朝" w:hAnsi="ＭＳ 明朝" w:hint="eastAsia"/>
                <w:spacing w:val="0"/>
              </w:rPr>
              <w:t>立</w:t>
            </w:r>
            <w:r w:rsidR="00E25C37">
              <w:rPr>
                <w:rFonts w:ascii="ＭＳ 明朝" w:hAnsi="ＭＳ 明朝" w:hint="eastAsia"/>
                <w:spacing w:val="0"/>
              </w:rPr>
              <w:t xml:space="preserve"> </w:t>
            </w:r>
            <w:r w:rsidRPr="00E25C37">
              <w:rPr>
                <w:rFonts w:ascii="ＭＳ 明朝" w:hAnsi="ＭＳ 明朝" w:hint="eastAsia"/>
                <w:spacing w:val="0"/>
              </w:rPr>
              <w:t>人</w:t>
            </w:r>
            <w:r w:rsidR="00E25C37">
              <w:rPr>
                <w:rFonts w:ascii="ＭＳ 明朝" w:hAnsi="ＭＳ 明朝" w:hint="eastAsia"/>
                <w:spacing w:val="0"/>
              </w:rPr>
              <w:t xml:space="preserve"> </w:t>
            </w:r>
            <w:r w:rsidRPr="00E25C37">
              <w:rPr>
                <w:rFonts w:ascii="ＭＳ 明朝" w:hAnsi="ＭＳ 明朝" w:hint="eastAsia"/>
                <w:spacing w:val="0"/>
              </w:rPr>
              <w:t>の</w:t>
            </w:r>
          </w:p>
          <w:p w:rsidR="00A03806" w:rsidRPr="00E25C37" w:rsidRDefault="00A03806" w:rsidP="007975B8">
            <w:pPr>
              <w:pStyle w:val="a3"/>
              <w:spacing w:line="120" w:lineRule="exact"/>
              <w:rPr>
                <w:spacing w:val="0"/>
              </w:rPr>
            </w:pPr>
          </w:p>
          <w:p w:rsidR="00A03806" w:rsidRPr="00E25C37" w:rsidRDefault="00A03806" w:rsidP="00E25C37">
            <w:pPr>
              <w:pStyle w:val="a3"/>
              <w:spacing w:line="240" w:lineRule="exact"/>
              <w:ind w:firstLineChars="100" w:firstLine="210"/>
              <w:rPr>
                <w:spacing w:val="0"/>
                <w:sz w:val="24"/>
                <w:szCs w:val="24"/>
              </w:rPr>
            </w:pPr>
            <w:r w:rsidRPr="00E25C37">
              <w:rPr>
                <w:rFonts w:ascii="ＭＳ 明朝" w:hAnsi="ＭＳ 明朝" w:hint="eastAsia"/>
                <w:spacing w:val="0"/>
              </w:rPr>
              <w:t>記</w:t>
            </w:r>
            <w:r w:rsidR="00E25C37">
              <w:rPr>
                <w:rFonts w:ascii="ＭＳ 明朝" w:hAnsi="ＭＳ 明朝" w:hint="eastAsia"/>
                <w:spacing w:val="0"/>
              </w:rPr>
              <w:t xml:space="preserve"> </w:t>
            </w:r>
            <w:r w:rsidRPr="00E25C37">
              <w:rPr>
                <w:rFonts w:ascii="ＭＳ 明朝" w:hAnsi="ＭＳ 明朝" w:hint="eastAsia"/>
                <w:spacing w:val="0"/>
              </w:rPr>
              <w:t>名</w:t>
            </w:r>
            <w:r w:rsidR="00E25C37">
              <w:rPr>
                <w:rFonts w:ascii="ＭＳ 明朝" w:hAnsi="ＭＳ 明朝" w:hint="eastAsia"/>
                <w:spacing w:val="0"/>
              </w:rPr>
              <w:t xml:space="preserve"> </w:t>
            </w:r>
            <w:r w:rsidRPr="00E25C37">
              <w:rPr>
                <w:rFonts w:ascii="ＭＳ 明朝" w:hAnsi="ＭＳ 明朝" w:hint="eastAsia"/>
                <w:spacing w:val="0"/>
              </w:rPr>
              <w:t>押</w:t>
            </w:r>
            <w:r w:rsidR="00E25C37">
              <w:rPr>
                <w:rFonts w:ascii="ＭＳ 明朝" w:hAnsi="ＭＳ 明朝" w:hint="eastAsia"/>
                <w:spacing w:val="0"/>
              </w:rPr>
              <w:t xml:space="preserve"> </w:t>
            </w:r>
            <w:r w:rsidRPr="00E25C37">
              <w:rPr>
                <w:rFonts w:ascii="ＭＳ 明朝" w:hAnsi="ＭＳ 明朝" w:hint="eastAsia"/>
                <w:spacing w:val="0"/>
              </w:rPr>
              <w:t>印</w:t>
            </w:r>
          </w:p>
        </w:tc>
        <w:tc>
          <w:tcPr>
            <w:tcW w:w="4498" w:type="dxa"/>
            <w:tcBorders>
              <w:top w:val="single" w:sz="12" w:space="0" w:color="000000"/>
              <w:left w:val="nil"/>
              <w:bottom w:val="single" w:sz="12" w:space="0" w:color="000000"/>
              <w:right w:val="single" w:sz="12" w:space="0" w:color="000000"/>
            </w:tcBorders>
          </w:tcPr>
          <w:p w:rsidR="00A03806" w:rsidRPr="005E7E11" w:rsidRDefault="00A03806">
            <w:pPr>
              <w:pStyle w:val="a3"/>
              <w:spacing w:before="105" w:line="343" w:lineRule="exact"/>
              <w:rPr>
                <w:rFonts w:ascii="Times New Roman" w:hAnsi="Times New Roman" w:cs="Times New Roman"/>
                <w:spacing w:val="0"/>
                <w:sz w:val="24"/>
                <w:szCs w:val="24"/>
              </w:rPr>
            </w:pPr>
            <w:r w:rsidRPr="005E7E11">
              <w:rPr>
                <w:rFonts w:ascii="ＭＳ 明朝" w:hAnsi="ＭＳ 明朝" w:hint="eastAsia"/>
                <w:color w:val="FF0000"/>
                <w:spacing w:val="0"/>
                <w:sz w:val="24"/>
                <w:szCs w:val="24"/>
              </w:rPr>
              <w:t xml:space="preserve">　　　　　　　　　　　　　　　　　　　</w:t>
            </w:r>
            <w:r w:rsidR="00E25C37" w:rsidRPr="005E7E11">
              <w:rPr>
                <w:rFonts w:ascii="ＭＳ 明朝" w:hAnsi="ＭＳ 明朝" w:hint="eastAsia"/>
                <w:color w:val="FF0000"/>
                <w:spacing w:val="0"/>
                <w:sz w:val="24"/>
                <w:szCs w:val="24"/>
              </w:rPr>
              <w:t xml:space="preserve">                    </w:t>
            </w:r>
            <w:r w:rsidRPr="005E7E11">
              <w:rPr>
                <w:rFonts w:ascii="ＭＳ 明朝" w:hAnsi="ＭＳ 明朝" w:hint="eastAsia"/>
                <w:color w:val="FF0000"/>
                <w:spacing w:val="0"/>
                <w:sz w:val="24"/>
                <w:szCs w:val="24"/>
              </w:rPr>
              <w:t xml:space="preserve">　　　　　</w:t>
            </w:r>
            <w:r w:rsidR="004672E4" w:rsidRPr="005E7E11">
              <w:rPr>
                <w:rFonts w:ascii="ＭＳ 明朝" w:hAnsi="ＭＳ 明朝" w:hint="eastAsia"/>
                <w:spacing w:val="0"/>
                <w:sz w:val="24"/>
                <w:szCs w:val="24"/>
              </w:rPr>
              <w:t>印</w:t>
            </w:r>
          </w:p>
        </w:tc>
      </w:tr>
    </w:tbl>
    <w:p w:rsidR="00A03806" w:rsidRDefault="00A03806">
      <w:pPr>
        <w:pStyle w:val="a3"/>
        <w:spacing w:line="105" w:lineRule="exact"/>
        <w:rPr>
          <w:spacing w:val="0"/>
        </w:rPr>
      </w:pPr>
    </w:p>
    <w:p w:rsidR="00A03806" w:rsidRDefault="00A03806">
      <w:pPr>
        <w:pStyle w:val="a3"/>
        <w:spacing w:line="44" w:lineRule="exact"/>
        <w:rPr>
          <w:spacing w:val="0"/>
        </w:rPr>
      </w:pPr>
    </w:p>
    <w:tbl>
      <w:tblPr>
        <w:tblW w:w="0" w:type="auto"/>
        <w:tblInd w:w="65" w:type="dxa"/>
        <w:tblLayout w:type="fixed"/>
        <w:tblCellMar>
          <w:left w:w="12" w:type="dxa"/>
          <w:right w:w="12" w:type="dxa"/>
        </w:tblCellMar>
        <w:tblLook w:val="0000" w:firstRow="0" w:lastRow="0" w:firstColumn="0" w:lastColumn="0" w:noHBand="0" w:noVBand="0"/>
      </w:tblPr>
      <w:tblGrid>
        <w:gridCol w:w="659"/>
        <w:gridCol w:w="1134"/>
        <w:gridCol w:w="3969"/>
        <w:gridCol w:w="6"/>
        <w:gridCol w:w="30"/>
        <w:gridCol w:w="673"/>
        <w:gridCol w:w="2835"/>
      </w:tblGrid>
      <w:tr w:rsidR="00656F0A" w:rsidTr="005E7E11">
        <w:trPr>
          <w:cantSplit/>
          <w:trHeight w:val="935"/>
        </w:trPr>
        <w:tc>
          <w:tcPr>
            <w:tcW w:w="659" w:type="dxa"/>
            <w:vMerge w:val="restart"/>
            <w:tcBorders>
              <w:top w:val="single" w:sz="12" w:space="0" w:color="000000"/>
              <w:left w:val="single" w:sz="12" w:space="0" w:color="000000"/>
              <w:bottom w:val="nil"/>
              <w:right w:val="single" w:sz="4" w:space="0" w:color="auto"/>
            </w:tcBorders>
          </w:tcPr>
          <w:p w:rsidR="00656F0A" w:rsidRDefault="00656F0A">
            <w:pPr>
              <w:pStyle w:val="a3"/>
              <w:spacing w:before="105"/>
              <w:rPr>
                <w:spacing w:val="0"/>
              </w:rPr>
            </w:pPr>
          </w:p>
          <w:p w:rsidR="00656F0A" w:rsidRPr="00533840" w:rsidRDefault="00656F0A">
            <w:pPr>
              <w:pStyle w:val="a3"/>
              <w:spacing w:line="343" w:lineRule="exact"/>
              <w:jc w:val="center"/>
              <w:rPr>
                <w:rFonts w:ascii="ＭＳ ゴシック" w:eastAsia="ＭＳ ゴシック" w:hAnsi="ＭＳ ゴシック"/>
                <w:spacing w:val="0"/>
                <w:sz w:val="24"/>
                <w:szCs w:val="24"/>
              </w:rPr>
            </w:pPr>
            <w:r w:rsidRPr="00533840">
              <w:rPr>
                <w:rFonts w:ascii="ＭＳ ゴシック" w:eastAsia="ＭＳ ゴシック" w:hAnsi="ＭＳ ゴシック" w:hint="eastAsia"/>
                <w:spacing w:val="-6"/>
                <w:sz w:val="24"/>
                <w:szCs w:val="24"/>
              </w:rPr>
              <w:t>申</w:t>
            </w:r>
          </w:p>
          <w:p w:rsidR="00656F0A" w:rsidRPr="00533840" w:rsidRDefault="00656F0A">
            <w:pPr>
              <w:pStyle w:val="a3"/>
              <w:rPr>
                <w:rFonts w:ascii="ＭＳ ゴシック" w:eastAsia="ＭＳ ゴシック" w:hAnsi="ＭＳ ゴシック"/>
                <w:spacing w:val="0"/>
                <w:sz w:val="24"/>
                <w:szCs w:val="24"/>
              </w:rPr>
            </w:pPr>
          </w:p>
          <w:p w:rsidR="00656F0A" w:rsidRPr="00533840" w:rsidRDefault="00656F0A">
            <w:pPr>
              <w:pStyle w:val="a3"/>
              <w:rPr>
                <w:rFonts w:ascii="ＭＳ ゴシック" w:eastAsia="ＭＳ ゴシック" w:hAnsi="ＭＳ ゴシック"/>
                <w:spacing w:val="0"/>
                <w:sz w:val="24"/>
                <w:szCs w:val="24"/>
              </w:rPr>
            </w:pPr>
          </w:p>
          <w:p w:rsidR="00656F0A" w:rsidRPr="00533840" w:rsidRDefault="00656F0A">
            <w:pPr>
              <w:pStyle w:val="a3"/>
              <w:jc w:val="center"/>
              <w:rPr>
                <w:rFonts w:ascii="ＭＳ ゴシック" w:eastAsia="ＭＳ ゴシック" w:hAnsi="ＭＳ ゴシック"/>
                <w:spacing w:val="0"/>
                <w:sz w:val="24"/>
                <w:szCs w:val="24"/>
              </w:rPr>
            </w:pPr>
            <w:r w:rsidRPr="00533840">
              <w:rPr>
                <w:rFonts w:ascii="ＭＳ ゴシック" w:eastAsia="ＭＳ ゴシック" w:hAnsi="ＭＳ ゴシック" w:hint="eastAsia"/>
                <w:spacing w:val="-6"/>
                <w:sz w:val="24"/>
                <w:szCs w:val="24"/>
              </w:rPr>
              <w:t>立</w:t>
            </w:r>
          </w:p>
          <w:p w:rsidR="00656F0A" w:rsidRPr="00533840" w:rsidRDefault="00656F0A">
            <w:pPr>
              <w:pStyle w:val="a3"/>
              <w:rPr>
                <w:rFonts w:ascii="ＭＳ ゴシック" w:eastAsia="ＭＳ ゴシック" w:hAnsi="ＭＳ ゴシック"/>
                <w:spacing w:val="0"/>
                <w:sz w:val="24"/>
                <w:szCs w:val="24"/>
              </w:rPr>
            </w:pPr>
          </w:p>
          <w:p w:rsidR="00656F0A" w:rsidRPr="00533840" w:rsidRDefault="00656F0A">
            <w:pPr>
              <w:pStyle w:val="a3"/>
              <w:rPr>
                <w:rFonts w:ascii="ＭＳ ゴシック" w:eastAsia="ＭＳ ゴシック" w:hAnsi="ＭＳ ゴシック"/>
                <w:spacing w:val="0"/>
                <w:sz w:val="24"/>
                <w:szCs w:val="24"/>
              </w:rPr>
            </w:pPr>
          </w:p>
          <w:p w:rsidR="00656F0A" w:rsidRPr="00533840" w:rsidRDefault="00656F0A">
            <w:pPr>
              <w:pStyle w:val="a3"/>
              <w:jc w:val="center"/>
              <w:rPr>
                <w:rFonts w:ascii="ＭＳ 明朝" w:hAnsi="ＭＳ 明朝"/>
                <w:spacing w:val="-6"/>
                <w:sz w:val="24"/>
                <w:szCs w:val="24"/>
              </w:rPr>
            </w:pPr>
            <w:r w:rsidRPr="00533840">
              <w:rPr>
                <w:rFonts w:ascii="ＭＳ ゴシック" w:eastAsia="ＭＳ ゴシック" w:hAnsi="ＭＳ ゴシック" w:hint="eastAsia"/>
                <w:spacing w:val="-6"/>
                <w:sz w:val="24"/>
                <w:szCs w:val="24"/>
              </w:rPr>
              <w:t>人</w:t>
            </w:r>
          </w:p>
          <w:p w:rsidR="00E440C2" w:rsidRPr="00533840" w:rsidRDefault="00E440C2">
            <w:pPr>
              <w:pStyle w:val="a3"/>
              <w:jc w:val="center"/>
              <w:rPr>
                <w:rFonts w:ascii="ＭＳ 明朝" w:hAnsi="ＭＳ 明朝"/>
                <w:spacing w:val="-6"/>
                <w:sz w:val="24"/>
                <w:szCs w:val="24"/>
              </w:rPr>
            </w:pPr>
          </w:p>
          <w:p w:rsidR="00E440C2" w:rsidRDefault="00E440C2">
            <w:pPr>
              <w:pStyle w:val="a3"/>
              <w:jc w:val="center"/>
              <w:rPr>
                <w:spacing w:val="0"/>
              </w:rPr>
            </w:pPr>
          </w:p>
        </w:tc>
        <w:tc>
          <w:tcPr>
            <w:tcW w:w="1134" w:type="dxa"/>
            <w:tcBorders>
              <w:top w:val="single" w:sz="12" w:space="0" w:color="000000"/>
              <w:left w:val="single" w:sz="4" w:space="0" w:color="auto"/>
              <w:bottom w:val="dotted" w:sz="4" w:space="0" w:color="auto"/>
              <w:right w:val="single" w:sz="4" w:space="0" w:color="000000"/>
            </w:tcBorders>
          </w:tcPr>
          <w:p w:rsidR="00552CBA" w:rsidRDefault="00552CBA" w:rsidP="00552CBA">
            <w:pPr>
              <w:pStyle w:val="a3"/>
              <w:jc w:val="center"/>
              <w:rPr>
                <w:rFonts w:ascii="ＭＳ 明朝" w:hAnsi="ＭＳ 明朝"/>
                <w:spacing w:val="-4"/>
                <w:sz w:val="16"/>
                <w:szCs w:val="16"/>
              </w:rPr>
            </w:pPr>
            <w:r>
              <w:rPr>
                <w:rFonts w:ascii="ＭＳ 明朝" w:hAnsi="ＭＳ 明朝" w:hint="eastAsia"/>
                <w:spacing w:val="-4"/>
                <w:sz w:val="16"/>
                <w:szCs w:val="16"/>
              </w:rPr>
              <w:t xml:space="preserve">　　　　　</w:t>
            </w:r>
          </w:p>
          <w:p w:rsidR="00656F0A" w:rsidRPr="00AA155D" w:rsidRDefault="00E25C37" w:rsidP="00AA155D">
            <w:pPr>
              <w:pStyle w:val="a3"/>
              <w:spacing w:line="360" w:lineRule="exact"/>
              <w:ind w:firstLineChars="100" w:firstLine="202"/>
              <w:rPr>
                <w:spacing w:val="0"/>
              </w:rPr>
            </w:pPr>
            <w:r>
              <w:rPr>
                <w:rFonts w:ascii="ＭＳ 明朝" w:hAnsi="ＭＳ 明朝" w:hint="eastAsia"/>
                <w:spacing w:val="-4"/>
              </w:rPr>
              <w:t xml:space="preserve">住   </w:t>
            </w:r>
            <w:r w:rsidR="00656F0A" w:rsidRPr="00AA155D">
              <w:rPr>
                <w:rFonts w:ascii="ＭＳ 明朝" w:hAnsi="ＭＳ 明朝" w:hint="eastAsia"/>
                <w:spacing w:val="-4"/>
              </w:rPr>
              <w:t>所</w:t>
            </w:r>
          </w:p>
        </w:tc>
        <w:tc>
          <w:tcPr>
            <w:tcW w:w="7513" w:type="dxa"/>
            <w:gridSpan w:val="5"/>
            <w:tcBorders>
              <w:top w:val="single" w:sz="12" w:space="0" w:color="000000"/>
              <w:left w:val="nil"/>
              <w:bottom w:val="dotted" w:sz="4" w:space="0" w:color="auto"/>
              <w:right w:val="single" w:sz="12" w:space="0" w:color="000000"/>
            </w:tcBorders>
          </w:tcPr>
          <w:p w:rsidR="00656F0A" w:rsidRPr="00AA155D" w:rsidRDefault="00656F0A" w:rsidP="00680C6A">
            <w:pPr>
              <w:pStyle w:val="a3"/>
              <w:ind w:firstLineChars="100" w:firstLine="172"/>
              <w:rPr>
                <w:rFonts w:ascii="ＭＳ 明朝" w:hAnsi="ＭＳ 明朝"/>
                <w:spacing w:val="-4"/>
                <w:sz w:val="18"/>
                <w:szCs w:val="18"/>
              </w:rPr>
            </w:pPr>
            <w:r w:rsidRPr="00AA155D">
              <w:rPr>
                <w:rFonts w:ascii="ＭＳ 明朝" w:hAnsi="ＭＳ 明朝" w:hint="eastAsia"/>
                <w:spacing w:val="-4"/>
                <w:sz w:val="18"/>
                <w:szCs w:val="18"/>
              </w:rPr>
              <w:t>〒</w:t>
            </w:r>
            <w:r w:rsidRPr="00AA155D">
              <w:rPr>
                <w:rFonts w:eastAsia="Times New Roman" w:cs="Times New Roman"/>
                <w:spacing w:val="-2"/>
                <w:sz w:val="18"/>
                <w:szCs w:val="18"/>
              </w:rPr>
              <w:t xml:space="preserve"> </w:t>
            </w:r>
            <w:r w:rsidRPr="00AA155D">
              <w:rPr>
                <w:rFonts w:ascii="ＭＳ 明朝" w:hAnsi="ＭＳ 明朝" w:hint="eastAsia"/>
                <w:spacing w:val="-4"/>
                <w:sz w:val="18"/>
                <w:szCs w:val="18"/>
              </w:rPr>
              <w:t xml:space="preserve">　　　－　　　　　　　　　　　　　　　　　　　</w:t>
            </w:r>
          </w:p>
          <w:p w:rsidR="00552CBA" w:rsidRPr="00AA155D" w:rsidRDefault="00552CBA" w:rsidP="00AA155D">
            <w:pPr>
              <w:pStyle w:val="a3"/>
              <w:ind w:firstLineChars="2550" w:firstLine="4386"/>
              <w:rPr>
                <w:rFonts w:ascii="ＭＳ 明朝" w:hAnsi="ＭＳ 明朝"/>
                <w:spacing w:val="-4"/>
                <w:sz w:val="18"/>
                <w:szCs w:val="18"/>
              </w:rPr>
            </w:pPr>
          </w:p>
          <w:p w:rsidR="007975B8" w:rsidRPr="00AA155D" w:rsidRDefault="007975B8" w:rsidP="007975B8">
            <w:pPr>
              <w:pStyle w:val="a3"/>
              <w:rPr>
                <w:rFonts w:ascii="ＭＳ 明朝" w:hAnsi="ＭＳ 明朝"/>
                <w:spacing w:val="-4"/>
                <w:sz w:val="18"/>
                <w:szCs w:val="18"/>
              </w:rPr>
            </w:pPr>
          </w:p>
          <w:p w:rsidR="00656F0A" w:rsidRPr="00552CBA" w:rsidRDefault="007975B8" w:rsidP="00AA155D">
            <w:pPr>
              <w:pStyle w:val="a3"/>
              <w:ind w:firstLineChars="150" w:firstLine="258"/>
              <w:rPr>
                <w:spacing w:val="0"/>
              </w:rPr>
            </w:pPr>
            <w:r w:rsidRPr="00AA155D">
              <w:rPr>
                <w:rFonts w:ascii="ＭＳ 明朝" w:hAnsi="ＭＳ 明朝" w:hint="eastAsia"/>
                <w:spacing w:val="-4"/>
                <w:sz w:val="18"/>
                <w:szCs w:val="18"/>
              </w:rPr>
              <w:t>電</w:t>
            </w:r>
            <w:r w:rsidR="00656F0A" w:rsidRPr="00AA155D">
              <w:rPr>
                <w:rFonts w:ascii="ＭＳ 明朝" w:hAnsi="ＭＳ 明朝" w:hint="eastAsia"/>
                <w:spacing w:val="-4"/>
                <w:sz w:val="18"/>
                <w:szCs w:val="18"/>
              </w:rPr>
              <w:t>話</w:t>
            </w:r>
            <w:r w:rsidR="00656F0A" w:rsidRPr="00AA155D">
              <w:rPr>
                <w:rFonts w:eastAsia="Times New Roman" w:cs="Times New Roman"/>
                <w:spacing w:val="-2"/>
                <w:sz w:val="18"/>
                <w:szCs w:val="18"/>
              </w:rPr>
              <w:t xml:space="preserve">   </w:t>
            </w:r>
            <w:r w:rsidR="00E440C2" w:rsidRPr="00AA155D">
              <w:rPr>
                <w:rFonts w:cs="Times New Roman" w:hint="eastAsia"/>
                <w:spacing w:val="-2"/>
                <w:sz w:val="18"/>
                <w:szCs w:val="18"/>
              </w:rPr>
              <w:t xml:space="preserve">  </w:t>
            </w:r>
            <w:r w:rsidR="00656F0A" w:rsidRPr="00AA155D">
              <w:rPr>
                <w:rFonts w:eastAsia="Times New Roman" w:cs="Times New Roman"/>
                <w:spacing w:val="-2"/>
                <w:sz w:val="18"/>
                <w:szCs w:val="18"/>
              </w:rPr>
              <w:t xml:space="preserve">  </w:t>
            </w:r>
            <w:r w:rsidR="00656F0A" w:rsidRPr="00AA155D">
              <w:rPr>
                <w:rFonts w:cs="Times New Roman" w:hint="eastAsia"/>
                <w:spacing w:val="-2"/>
                <w:sz w:val="18"/>
                <w:szCs w:val="18"/>
              </w:rPr>
              <w:t xml:space="preserve"> </w:t>
            </w:r>
            <w:r w:rsidRPr="00AA155D">
              <w:rPr>
                <w:rFonts w:cs="Times New Roman" w:hint="eastAsia"/>
                <w:spacing w:val="-2"/>
                <w:sz w:val="18"/>
                <w:szCs w:val="18"/>
              </w:rPr>
              <w:t xml:space="preserve">　</w:t>
            </w:r>
            <w:r w:rsidR="00656F0A" w:rsidRPr="00AA155D">
              <w:rPr>
                <w:rFonts w:cs="Times New Roman" w:hint="eastAsia"/>
                <w:spacing w:val="-2"/>
                <w:sz w:val="18"/>
                <w:szCs w:val="18"/>
              </w:rPr>
              <w:t xml:space="preserve"> </w:t>
            </w:r>
            <w:r w:rsidR="00656F0A" w:rsidRPr="00AA155D">
              <w:rPr>
                <w:rFonts w:eastAsia="Times New Roman" w:cs="Times New Roman"/>
                <w:spacing w:val="-2"/>
                <w:sz w:val="18"/>
                <w:szCs w:val="18"/>
              </w:rPr>
              <w:t xml:space="preserve"> </w:t>
            </w:r>
            <w:r w:rsidR="00656F0A" w:rsidRPr="00AA155D">
              <w:rPr>
                <w:rFonts w:eastAsia="Times New Roman" w:cs="Times New Roman"/>
                <w:spacing w:val="-4"/>
                <w:sz w:val="18"/>
                <w:szCs w:val="18"/>
              </w:rPr>
              <w:t>(</w:t>
            </w:r>
            <w:r w:rsidR="00656F0A" w:rsidRPr="00AA155D">
              <w:rPr>
                <w:rFonts w:eastAsia="Times New Roman" w:cs="Times New Roman"/>
                <w:spacing w:val="-2"/>
                <w:sz w:val="18"/>
                <w:szCs w:val="18"/>
              </w:rPr>
              <w:t xml:space="preserve">          </w:t>
            </w:r>
            <w:r w:rsidR="00656F0A" w:rsidRPr="00AA155D">
              <w:rPr>
                <w:rFonts w:eastAsia="Times New Roman" w:cs="Times New Roman"/>
                <w:spacing w:val="-4"/>
                <w:sz w:val="18"/>
                <w:szCs w:val="18"/>
              </w:rPr>
              <w:t>)</w:t>
            </w:r>
            <w:r w:rsidR="00534B22">
              <w:rPr>
                <w:rFonts w:cs="Times New Roman" w:hint="eastAsia"/>
                <w:spacing w:val="-4"/>
                <w:sz w:val="18"/>
                <w:szCs w:val="18"/>
              </w:rPr>
              <w:t xml:space="preserve">　　　　　</w:t>
            </w:r>
            <w:r w:rsidR="00534B22">
              <w:rPr>
                <w:rFonts w:cs="Times New Roman" w:hint="eastAsia"/>
                <w:spacing w:val="-4"/>
                <w:sz w:val="18"/>
                <w:szCs w:val="18"/>
              </w:rPr>
              <w:t xml:space="preserve">   </w:t>
            </w:r>
            <w:r w:rsidRPr="00AA155D">
              <w:rPr>
                <w:rFonts w:cs="Times New Roman" w:hint="eastAsia"/>
                <w:spacing w:val="-4"/>
                <w:sz w:val="18"/>
                <w:szCs w:val="18"/>
              </w:rPr>
              <w:t xml:space="preserve">　　</w:t>
            </w:r>
            <w:r w:rsidR="00656F0A" w:rsidRPr="00AA155D">
              <w:rPr>
                <w:rFonts w:ascii="ＭＳ 明朝" w:hAnsi="ＭＳ 明朝" w:hint="eastAsia"/>
                <w:spacing w:val="-4"/>
                <w:sz w:val="18"/>
                <w:szCs w:val="18"/>
              </w:rPr>
              <w:t>携帯電話</w:t>
            </w:r>
            <w:r w:rsidR="00656F0A" w:rsidRPr="00AA155D">
              <w:rPr>
                <w:rFonts w:cs="Times New Roman" w:hint="eastAsia"/>
                <w:spacing w:val="-2"/>
                <w:sz w:val="18"/>
                <w:szCs w:val="18"/>
              </w:rPr>
              <w:t xml:space="preserve">     </w:t>
            </w:r>
            <w:r w:rsidR="00E440C2" w:rsidRPr="00AA155D">
              <w:rPr>
                <w:rFonts w:cs="Times New Roman" w:hint="eastAsia"/>
                <w:spacing w:val="-2"/>
                <w:sz w:val="18"/>
                <w:szCs w:val="18"/>
              </w:rPr>
              <w:t xml:space="preserve">  </w:t>
            </w:r>
            <w:r w:rsidR="00656F0A" w:rsidRPr="00AA155D">
              <w:rPr>
                <w:rFonts w:cs="Times New Roman" w:hint="eastAsia"/>
                <w:spacing w:val="-2"/>
                <w:sz w:val="18"/>
                <w:szCs w:val="18"/>
              </w:rPr>
              <w:t xml:space="preserve">  </w:t>
            </w:r>
            <w:r w:rsidR="00534B22">
              <w:rPr>
                <w:rFonts w:ascii="ＭＳ 明朝" w:hAnsi="ＭＳ 明朝" w:hint="eastAsia"/>
                <w:spacing w:val="-4"/>
                <w:sz w:val="18"/>
                <w:szCs w:val="18"/>
              </w:rPr>
              <w:t xml:space="preserve">（　　　</w:t>
            </w:r>
            <w:r w:rsidR="00656F0A" w:rsidRPr="00AA155D">
              <w:rPr>
                <w:rFonts w:ascii="ＭＳ 明朝" w:hAnsi="ＭＳ 明朝" w:hint="eastAsia"/>
                <w:spacing w:val="-4"/>
                <w:sz w:val="18"/>
                <w:szCs w:val="18"/>
              </w:rPr>
              <w:t xml:space="preserve">　）</w:t>
            </w:r>
          </w:p>
        </w:tc>
      </w:tr>
      <w:tr w:rsidR="004E4F13" w:rsidTr="005E7E11">
        <w:trPr>
          <w:cantSplit/>
          <w:trHeight w:hRule="exact" w:val="813"/>
        </w:trPr>
        <w:tc>
          <w:tcPr>
            <w:tcW w:w="659" w:type="dxa"/>
            <w:vMerge/>
            <w:tcBorders>
              <w:top w:val="nil"/>
              <w:left w:val="single" w:sz="12" w:space="0" w:color="000000"/>
              <w:bottom w:val="nil"/>
              <w:right w:val="single" w:sz="4" w:space="0" w:color="auto"/>
            </w:tcBorders>
          </w:tcPr>
          <w:p w:rsidR="004E4F13" w:rsidRDefault="004E4F13">
            <w:pPr>
              <w:pStyle w:val="a3"/>
              <w:wordWrap/>
              <w:spacing w:line="240" w:lineRule="auto"/>
              <w:rPr>
                <w:spacing w:val="0"/>
              </w:rPr>
            </w:pPr>
          </w:p>
        </w:tc>
        <w:tc>
          <w:tcPr>
            <w:tcW w:w="1134" w:type="dxa"/>
            <w:tcBorders>
              <w:top w:val="dotted" w:sz="4" w:space="0" w:color="auto"/>
              <w:left w:val="single" w:sz="4" w:space="0" w:color="auto"/>
              <w:bottom w:val="dotted" w:sz="4" w:space="0" w:color="auto"/>
              <w:right w:val="nil"/>
            </w:tcBorders>
          </w:tcPr>
          <w:p w:rsidR="004E4F13" w:rsidRPr="00094FDB" w:rsidRDefault="004E4F13" w:rsidP="00094FDB">
            <w:pPr>
              <w:pStyle w:val="a3"/>
              <w:spacing w:line="320" w:lineRule="exact"/>
              <w:ind w:firstLineChars="150" w:firstLine="228"/>
              <w:rPr>
                <w:spacing w:val="0"/>
                <w:sz w:val="16"/>
                <w:szCs w:val="16"/>
              </w:rPr>
            </w:pPr>
            <w:r w:rsidRPr="00094FDB">
              <w:rPr>
                <w:rFonts w:ascii="ＭＳ 明朝" w:hAnsi="ＭＳ 明朝" w:hint="eastAsia"/>
                <w:spacing w:val="-4"/>
                <w:sz w:val="16"/>
                <w:szCs w:val="16"/>
              </w:rPr>
              <w:t>フリガナ</w:t>
            </w:r>
          </w:p>
          <w:p w:rsidR="004E4F13" w:rsidRPr="00AA155D" w:rsidRDefault="004E4F13" w:rsidP="00E25C37">
            <w:pPr>
              <w:pStyle w:val="a3"/>
              <w:spacing w:line="280" w:lineRule="exact"/>
              <w:ind w:firstLineChars="100" w:firstLine="202"/>
              <w:rPr>
                <w:spacing w:val="0"/>
              </w:rPr>
            </w:pPr>
            <w:r>
              <w:rPr>
                <w:rFonts w:ascii="ＭＳ 明朝" w:hAnsi="ＭＳ 明朝" w:hint="eastAsia"/>
                <w:spacing w:val="-4"/>
              </w:rPr>
              <w:t xml:space="preserve">氏 　</w:t>
            </w:r>
            <w:r w:rsidRPr="00AA155D">
              <w:rPr>
                <w:rFonts w:ascii="ＭＳ 明朝" w:hAnsi="ＭＳ 明朝" w:hint="eastAsia"/>
                <w:spacing w:val="-4"/>
              </w:rPr>
              <w:t>名</w:t>
            </w:r>
          </w:p>
        </w:tc>
        <w:tc>
          <w:tcPr>
            <w:tcW w:w="3975" w:type="dxa"/>
            <w:gridSpan w:val="2"/>
            <w:tcBorders>
              <w:top w:val="dotted" w:sz="4" w:space="0" w:color="auto"/>
              <w:left w:val="single" w:sz="4" w:space="0" w:color="000000"/>
              <w:bottom w:val="dotted" w:sz="4" w:space="0" w:color="auto"/>
              <w:right w:val="dotted" w:sz="4" w:space="0" w:color="auto"/>
            </w:tcBorders>
          </w:tcPr>
          <w:p w:rsidR="004E4F13" w:rsidRDefault="004E4F13">
            <w:pPr>
              <w:pStyle w:val="a3"/>
              <w:jc w:val="center"/>
              <w:rPr>
                <w:spacing w:val="0"/>
              </w:rPr>
            </w:pPr>
          </w:p>
        </w:tc>
        <w:tc>
          <w:tcPr>
            <w:tcW w:w="703" w:type="dxa"/>
            <w:gridSpan w:val="2"/>
            <w:tcBorders>
              <w:top w:val="dotted" w:sz="4" w:space="0" w:color="auto"/>
              <w:left w:val="dotted" w:sz="4" w:space="0" w:color="auto"/>
              <w:bottom w:val="dotted" w:sz="4" w:space="0" w:color="auto"/>
              <w:right w:val="dotted" w:sz="4" w:space="0" w:color="000000"/>
            </w:tcBorders>
          </w:tcPr>
          <w:p w:rsidR="004E4F13" w:rsidRDefault="00395BBD" w:rsidP="004E4F13">
            <w:pPr>
              <w:pStyle w:val="a3"/>
              <w:spacing w:line="400" w:lineRule="exact"/>
              <w:ind w:firstLineChars="50" w:firstLine="85"/>
              <w:rPr>
                <w:rFonts w:ascii="ＭＳ 明朝" w:hAnsi="ＭＳ 明朝"/>
                <w:spacing w:val="-5"/>
                <w:sz w:val="18"/>
                <w:szCs w:val="18"/>
              </w:rPr>
            </w:pPr>
            <w:r>
              <w:rPr>
                <w:rFonts w:ascii="ＭＳ 明朝" w:hAnsi="ＭＳ 明朝" w:hint="eastAsia"/>
                <w:spacing w:val="-5"/>
                <w:sz w:val="18"/>
                <w:szCs w:val="18"/>
              </w:rPr>
              <w:t xml:space="preserve"> </w:t>
            </w:r>
            <w:r w:rsidR="004E4F13">
              <w:rPr>
                <w:rFonts w:ascii="ＭＳ 明朝" w:hAnsi="ＭＳ 明朝" w:hint="eastAsia"/>
                <w:spacing w:val="-5"/>
                <w:sz w:val="18"/>
                <w:szCs w:val="18"/>
              </w:rPr>
              <w:t>□男</w:t>
            </w:r>
          </w:p>
          <w:p w:rsidR="004E4F13" w:rsidRPr="004E4F13" w:rsidRDefault="00395BBD" w:rsidP="004E4F13">
            <w:pPr>
              <w:pStyle w:val="a3"/>
              <w:spacing w:line="320" w:lineRule="exact"/>
              <w:ind w:firstLineChars="50" w:firstLine="85"/>
              <w:rPr>
                <w:spacing w:val="0"/>
              </w:rPr>
            </w:pPr>
            <w:r>
              <w:rPr>
                <w:rFonts w:ascii="ＭＳ 明朝" w:hAnsi="ＭＳ 明朝" w:hint="eastAsia"/>
                <w:spacing w:val="-5"/>
                <w:sz w:val="18"/>
                <w:szCs w:val="18"/>
              </w:rPr>
              <w:t xml:space="preserve"> </w:t>
            </w:r>
            <w:r w:rsidR="004E4F13">
              <w:rPr>
                <w:rFonts w:ascii="ＭＳ 明朝" w:hAnsi="ＭＳ 明朝" w:hint="eastAsia"/>
                <w:spacing w:val="-5"/>
                <w:sz w:val="18"/>
                <w:szCs w:val="18"/>
              </w:rPr>
              <w:t>□女</w:t>
            </w:r>
          </w:p>
        </w:tc>
        <w:tc>
          <w:tcPr>
            <w:tcW w:w="2835" w:type="dxa"/>
            <w:tcBorders>
              <w:top w:val="dotted" w:sz="4" w:space="0" w:color="auto"/>
              <w:left w:val="nil"/>
              <w:bottom w:val="dotted" w:sz="4" w:space="0" w:color="auto"/>
              <w:right w:val="single" w:sz="12" w:space="0" w:color="000000"/>
            </w:tcBorders>
          </w:tcPr>
          <w:p w:rsidR="004E4F13" w:rsidRPr="00AA155D" w:rsidRDefault="004E4F13" w:rsidP="004D7987">
            <w:pPr>
              <w:pStyle w:val="a3"/>
              <w:spacing w:line="320" w:lineRule="exact"/>
              <w:ind w:firstLineChars="50" w:firstLine="86"/>
              <w:rPr>
                <w:spacing w:val="0"/>
                <w:sz w:val="18"/>
                <w:szCs w:val="18"/>
              </w:rPr>
            </w:pPr>
            <w:r w:rsidRPr="00AA155D">
              <w:rPr>
                <w:rFonts w:ascii="ＭＳ 明朝" w:hAnsi="ＭＳ 明朝" w:hint="eastAsia"/>
                <w:spacing w:val="-4"/>
                <w:sz w:val="18"/>
                <w:szCs w:val="18"/>
              </w:rPr>
              <w:t>大正</w:t>
            </w:r>
          </w:p>
          <w:p w:rsidR="004E4F13" w:rsidRPr="00AA155D" w:rsidRDefault="004E4F13" w:rsidP="004D7987">
            <w:pPr>
              <w:pStyle w:val="a3"/>
              <w:ind w:firstLineChars="50" w:firstLine="86"/>
              <w:rPr>
                <w:spacing w:val="0"/>
                <w:sz w:val="18"/>
                <w:szCs w:val="18"/>
              </w:rPr>
            </w:pPr>
            <w:r w:rsidRPr="00AA155D">
              <w:rPr>
                <w:rFonts w:ascii="ＭＳ 明朝" w:hAnsi="ＭＳ 明朝" w:hint="eastAsia"/>
                <w:spacing w:val="-4"/>
                <w:sz w:val="18"/>
                <w:szCs w:val="18"/>
              </w:rPr>
              <w:t xml:space="preserve">昭和　　　年　</w:t>
            </w:r>
            <w:r>
              <w:rPr>
                <w:rFonts w:ascii="ＭＳ 明朝" w:hAnsi="ＭＳ 明朝" w:hint="eastAsia"/>
                <w:spacing w:val="-4"/>
                <w:sz w:val="18"/>
                <w:szCs w:val="18"/>
              </w:rPr>
              <w:t xml:space="preserve"> </w:t>
            </w:r>
            <w:r w:rsidRPr="00AA155D">
              <w:rPr>
                <w:rFonts w:eastAsia="Times New Roman" w:cs="Times New Roman"/>
                <w:spacing w:val="-2"/>
                <w:sz w:val="18"/>
                <w:szCs w:val="18"/>
              </w:rPr>
              <w:t xml:space="preserve">   </w:t>
            </w:r>
            <w:r w:rsidRPr="00AA155D">
              <w:rPr>
                <w:rFonts w:ascii="ＭＳ 明朝" w:hAnsi="ＭＳ 明朝" w:hint="eastAsia"/>
                <w:spacing w:val="-4"/>
                <w:sz w:val="18"/>
                <w:szCs w:val="18"/>
              </w:rPr>
              <w:t>月</w:t>
            </w:r>
            <w:r>
              <w:rPr>
                <w:rFonts w:ascii="ＭＳ 明朝" w:hAnsi="ＭＳ 明朝" w:hint="eastAsia"/>
                <w:spacing w:val="-4"/>
                <w:sz w:val="18"/>
                <w:szCs w:val="18"/>
              </w:rPr>
              <w:t xml:space="preserve"> </w:t>
            </w:r>
            <w:r w:rsidRPr="00AA155D">
              <w:rPr>
                <w:rFonts w:ascii="ＭＳ 明朝" w:hAnsi="ＭＳ 明朝" w:hint="eastAsia"/>
                <w:spacing w:val="-4"/>
                <w:sz w:val="18"/>
                <w:szCs w:val="18"/>
              </w:rPr>
              <w:t xml:space="preserve">　</w:t>
            </w:r>
            <w:r w:rsidRPr="00AA155D">
              <w:rPr>
                <w:rFonts w:eastAsia="Times New Roman" w:cs="Times New Roman"/>
                <w:spacing w:val="-2"/>
                <w:sz w:val="18"/>
                <w:szCs w:val="18"/>
              </w:rPr>
              <w:t xml:space="preserve"> </w:t>
            </w:r>
            <w:r w:rsidRPr="00AA155D">
              <w:rPr>
                <w:rFonts w:cs="Times New Roman" w:hint="eastAsia"/>
                <w:spacing w:val="-2"/>
                <w:sz w:val="18"/>
                <w:szCs w:val="18"/>
              </w:rPr>
              <w:t xml:space="preserve">  </w:t>
            </w:r>
            <w:r w:rsidRPr="00AA155D">
              <w:rPr>
                <w:rFonts w:ascii="ＭＳ 明朝" w:hAnsi="ＭＳ 明朝" w:hint="eastAsia"/>
                <w:spacing w:val="-4"/>
                <w:sz w:val="18"/>
                <w:szCs w:val="18"/>
              </w:rPr>
              <w:t>日</w:t>
            </w:r>
            <w:r w:rsidRPr="00AA155D">
              <w:rPr>
                <w:rFonts w:eastAsia="Times New Roman" w:cs="Times New Roman"/>
                <w:spacing w:val="-2"/>
                <w:sz w:val="18"/>
                <w:szCs w:val="18"/>
              </w:rPr>
              <w:t xml:space="preserve"> </w:t>
            </w:r>
            <w:r w:rsidRPr="00AA155D">
              <w:rPr>
                <w:rFonts w:ascii="ＭＳ 明朝" w:hAnsi="ＭＳ 明朝" w:hint="eastAsia"/>
                <w:spacing w:val="-4"/>
                <w:sz w:val="18"/>
                <w:szCs w:val="18"/>
              </w:rPr>
              <w:t>生</w:t>
            </w:r>
          </w:p>
          <w:p w:rsidR="004E4F13" w:rsidRDefault="004E4F13" w:rsidP="004D7987">
            <w:pPr>
              <w:pStyle w:val="a3"/>
              <w:ind w:firstLineChars="50" w:firstLine="86"/>
              <w:rPr>
                <w:spacing w:val="0"/>
              </w:rPr>
            </w:pPr>
            <w:r w:rsidRPr="00AA155D">
              <w:rPr>
                <w:rFonts w:ascii="ＭＳ 明朝" w:hAnsi="ＭＳ 明朝" w:hint="eastAsia"/>
                <w:spacing w:val="-4"/>
                <w:sz w:val="18"/>
                <w:szCs w:val="18"/>
              </w:rPr>
              <w:t>平成</w:t>
            </w:r>
            <w:r w:rsidR="005E7E11">
              <w:rPr>
                <w:rFonts w:ascii="ＭＳ 明朝" w:hAnsi="ＭＳ 明朝" w:hint="eastAsia"/>
                <w:spacing w:val="-4"/>
                <w:sz w:val="18"/>
                <w:szCs w:val="18"/>
              </w:rPr>
              <w:t xml:space="preserve">　　　　　　　（　　　　歳）</w:t>
            </w:r>
          </w:p>
        </w:tc>
      </w:tr>
      <w:tr w:rsidR="00A03806" w:rsidTr="005E7E11">
        <w:trPr>
          <w:cantSplit/>
          <w:trHeight w:hRule="exact" w:val="720"/>
        </w:trPr>
        <w:tc>
          <w:tcPr>
            <w:tcW w:w="659" w:type="dxa"/>
            <w:vMerge/>
            <w:tcBorders>
              <w:top w:val="nil"/>
              <w:left w:val="single" w:sz="12" w:space="0" w:color="000000"/>
              <w:bottom w:val="single" w:sz="4" w:space="0" w:color="auto"/>
              <w:right w:val="single" w:sz="4" w:space="0" w:color="auto"/>
            </w:tcBorders>
          </w:tcPr>
          <w:p w:rsidR="00A03806" w:rsidRDefault="00A03806">
            <w:pPr>
              <w:pStyle w:val="a3"/>
              <w:wordWrap/>
              <w:spacing w:line="240" w:lineRule="auto"/>
              <w:rPr>
                <w:spacing w:val="0"/>
              </w:rPr>
            </w:pPr>
          </w:p>
        </w:tc>
        <w:tc>
          <w:tcPr>
            <w:tcW w:w="1134" w:type="dxa"/>
            <w:tcBorders>
              <w:top w:val="dotted" w:sz="4" w:space="0" w:color="auto"/>
              <w:left w:val="single" w:sz="4" w:space="0" w:color="auto"/>
              <w:bottom w:val="single" w:sz="4" w:space="0" w:color="auto"/>
              <w:right w:val="nil"/>
            </w:tcBorders>
          </w:tcPr>
          <w:p w:rsidR="00122F5E" w:rsidRDefault="00122F5E" w:rsidP="00122F5E">
            <w:pPr>
              <w:pStyle w:val="a3"/>
              <w:spacing w:line="80" w:lineRule="exact"/>
              <w:ind w:firstLineChars="50" w:firstLine="101"/>
              <w:jc w:val="center"/>
              <w:rPr>
                <w:rFonts w:ascii="ＭＳ 明朝" w:hAnsi="ＭＳ 明朝"/>
                <w:spacing w:val="-4"/>
              </w:rPr>
            </w:pPr>
          </w:p>
          <w:p w:rsidR="00552CBA" w:rsidRPr="00AA155D" w:rsidRDefault="00552CBA" w:rsidP="00E25C37">
            <w:pPr>
              <w:pStyle w:val="a3"/>
              <w:spacing w:line="320" w:lineRule="exact"/>
              <w:ind w:firstLineChars="50" w:firstLine="101"/>
              <w:jc w:val="center"/>
              <w:rPr>
                <w:rFonts w:ascii="ＭＳ 明朝" w:hAnsi="ＭＳ 明朝"/>
                <w:spacing w:val="-4"/>
              </w:rPr>
            </w:pPr>
            <w:r w:rsidRPr="00AA155D">
              <w:rPr>
                <w:rFonts w:ascii="ＭＳ 明朝" w:hAnsi="ＭＳ 明朝" w:hint="eastAsia"/>
                <w:spacing w:val="-4"/>
              </w:rPr>
              <w:t>本人</w:t>
            </w:r>
            <w:r w:rsidR="00A03806" w:rsidRPr="00AA155D">
              <w:rPr>
                <w:rFonts w:ascii="ＭＳ 明朝" w:hAnsi="ＭＳ 明朝" w:hint="eastAsia"/>
                <w:spacing w:val="-4"/>
              </w:rPr>
              <w:t>と</w:t>
            </w:r>
            <w:r w:rsidRPr="00AA155D">
              <w:rPr>
                <w:rFonts w:ascii="ＭＳ 明朝" w:hAnsi="ＭＳ 明朝" w:hint="eastAsia"/>
                <w:spacing w:val="-4"/>
              </w:rPr>
              <w:t>の</w:t>
            </w:r>
          </w:p>
          <w:p w:rsidR="00A03806" w:rsidRDefault="00E440C2" w:rsidP="00AA155D">
            <w:pPr>
              <w:pStyle w:val="a3"/>
              <w:spacing w:line="280" w:lineRule="exact"/>
              <w:ind w:firstLineChars="100" w:firstLine="202"/>
              <w:rPr>
                <w:spacing w:val="0"/>
              </w:rPr>
            </w:pPr>
            <w:r w:rsidRPr="00AA155D">
              <w:rPr>
                <w:rFonts w:ascii="ＭＳ 明朝" w:hAnsi="ＭＳ 明朝" w:hint="eastAsia"/>
                <w:spacing w:val="-4"/>
              </w:rPr>
              <w:t xml:space="preserve">関 </w:t>
            </w:r>
            <w:r w:rsidR="00AA155D">
              <w:rPr>
                <w:rFonts w:ascii="ＭＳ 明朝" w:hAnsi="ＭＳ 明朝" w:hint="eastAsia"/>
                <w:spacing w:val="-4"/>
              </w:rPr>
              <w:t xml:space="preserve"> </w:t>
            </w:r>
            <w:r w:rsidRPr="00AA155D">
              <w:rPr>
                <w:rFonts w:ascii="ＭＳ 明朝" w:hAnsi="ＭＳ 明朝" w:hint="eastAsia"/>
                <w:spacing w:val="-4"/>
              </w:rPr>
              <w:t xml:space="preserve"> </w:t>
            </w:r>
            <w:r w:rsidR="00A03806" w:rsidRPr="00AA155D">
              <w:rPr>
                <w:rFonts w:ascii="ＭＳ 明朝" w:hAnsi="ＭＳ 明朝" w:hint="eastAsia"/>
                <w:spacing w:val="-4"/>
              </w:rPr>
              <w:t>係</w:t>
            </w:r>
          </w:p>
        </w:tc>
        <w:tc>
          <w:tcPr>
            <w:tcW w:w="7513" w:type="dxa"/>
            <w:gridSpan w:val="5"/>
            <w:tcBorders>
              <w:top w:val="dotted" w:sz="4" w:space="0" w:color="auto"/>
              <w:left w:val="single" w:sz="4" w:space="0" w:color="000000"/>
              <w:bottom w:val="single" w:sz="4" w:space="0" w:color="auto"/>
              <w:right w:val="single" w:sz="12" w:space="0" w:color="000000"/>
            </w:tcBorders>
          </w:tcPr>
          <w:p w:rsidR="00E440C2" w:rsidRPr="00AA155D" w:rsidRDefault="00E440C2" w:rsidP="00122F5E">
            <w:pPr>
              <w:pStyle w:val="a3"/>
              <w:spacing w:line="360" w:lineRule="exact"/>
              <w:ind w:firstLineChars="50" w:firstLine="86"/>
              <w:rPr>
                <w:rFonts w:ascii="ＭＳ 明朝" w:hAnsi="ＭＳ 明朝"/>
                <w:spacing w:val="-4"/>
                <w:sz w:val="18"/>
                <w:szCs w:val="18"/>
              </w:rPr>
            </w:pPr>
            <w:r w:rsidRPr="00AA155D">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配偶者   </w:t>
            </w:r>
            <w:r w:rsidRPr="00AA155D">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親   □ 子   </w:t>
            </w:r>
            <w:r w:rsidRPr="00AA155D">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兄弟姉妹　 □ 甥姪   </w:t>
            </w:r>
            <w:r w:rsidRPr="00AA155D">
              <w:rPr>
                <w:rFonts w:ascii="ＭＳ 明朝" w:hAnsi="ＭＳ 明朝" w:hint="eastAsia"/>
                <w:spacing w:val="-4"/>
                <w:sz w:val="18"/>
                <w:szCs w:val="18"/>
              </w:rPr>
              <w:t xml:space="preserve">□ </w:t>
            </w:r>
            <w:r w:rsidR="003C51B1">
              <w:rPr>
                <w:rFonts w:ascii="ＭＳ 明朝" w:hAnsi="ＭＳ 明朝" w:hint="eastAsia"/>
                <w:spacing w:val="-4"/>
                <w:sz w:val="18"/>
                <w:szCs w:val="18"/>
              </w:rPr>
              <w:t>その他の親族（関係</w:t>
            </w:r>
            <w:r w:rsidR="00AA155D">
              <w:rPr>
                <w:rFonts w:ascii="ＭＳ 明朝" w:hAnsi="ＭＳ 明朝" w:hint="eastAsia"/>
                <w:spacing w:val="-4"/>
                <w:sz w:val="18"/>
                <w:szCs w:val="18"/>
              </w:rPr>
              <w:t xml:space="preserve">：　　</w:t>
            </w:r>
            <w:r w:rsidRPr="00AA155D">
              <w:rPr>
                <w:rFonts w:ascii="ＭＳ 明朝" w:hAnsi="ＭＳ 明朝" w:hint="eastAsia"/>
                <w:spacing w:val="-4"/>
                <w:sz w:val="18"/>
                <w:szCs w:val="18"/>
              </w:rPr>
              <w:t xml:space="preserve">　　　）</w:t>
            </w:r>
          </w:p>
          <w:p w:rsidR="00A03806" w:rsidRDefault="00E440C2" w:rsidP="00E25C37">
            <w:pPr>
              <w:pStyle w:val="a3"/>
              <w:spacing w:line="360" w:lineRule="exact"/>
              <w:ind w:firstLineChars="50" w:firstLine="86"/>
              <w:rPr>
                <w:rFonts w:ascii="ＭＳ 明朝" w:hAnsi="ＭＳ 明朝"/>
                <w:spacing w:val="-4"/>
                <w:sz w:val="18"/>
                <w:szCs w:val="18"/>
              </w:rPr>
            </w:pPr>
            <w:r w:rsidRPr="00AA155D">
              <w:rPr>
                <w:rFonts w:ascii="ＭＳ 明朝" w:hAnsi="ＭＳ 明朝" w:hint="eastAsia"/>
                <w:spacing w:val="-4"/>
                <w:sz w:val="18"/>
                <w:szCs w:val="18"/>
              </w:rPr>
              <w:t>□ 本人</w:t>
            </w:r>
            <w:r w:rsidR="00E96B6B">
              <w:rPr>
                <w:rFonts w:ascii="ＭＳ 明朝" w:hAnsi="ＭＳ 明朝" w:hint="eastAsia"/>
                <w:spacing w:val="-4"/>
                <w:sz w:val="18"/>
                <w:szCs w:val="18"/>
              </w:rPr>
              <w:t xml:space="preserve">　　 </w:t>
            </w:r>
            <w:r w:rsidRPr="00AA155D">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市区町村長   </w:t>
            </w:r>
            <w:r w:rsidRPr="00AA155D">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その他（　　　　　　　　　　</w:t>
            </w:r>
            <w:r w:rsidR="00A03806" w:rsidRPr="00AA155D">
              <w:rPr>
                <w:rFonts w:ascii="ＭＳ 明朝" w:hAnsi="ＭＳ 明朝" w:hint="eastAsia"/>
                <w:spacing w:val="-4"/>
                <w:sz w:val="18"/>
                <w:szCs w:val="18"/>
              </w:rPr>
              <w:t>）</w:t>
            </w:r>
          </w:p>
          <w:p w:rsidR="005E7E11" w:rsidRDefault="005E7E11" w:rsidP="00E25C37">
            <w:pPr>
              <w:pStyle w:val="a3"/>
              <w:spacing w:line="360" w:lineRule="exact"/>
              <w:ind w:firstLineChars="50" w:firstLine="86"/>
              <w:rPr>
                <w:rFonts w:ascii="ＭＳ 明朝" w:hAnsi="ＭＳ 明朝"/>
                <w:spacing w:val="-4"/>
                <w:sz w:val="18"/>
                <w:szCs w:val="18"/>
              </w:rPr>
            </w:pPr>
          </w:p>
          <w:p w:rsidR="005E7E11" w:rsidRDefault="005E7E11" w:rsidP="00E25C37">
            <w:pPr>
              <w:pStyle w:val="a3"/>
              <w:spacing w:line="360" w:lineRule="exact"/>
              <w:ind w:firstLineChars="50" w:firstLine="86"/>
              <w:rPr>
                <w:rFonts w:ascii="ＭＳ 明朝" w:hAnsi="ＭＳ 明朝"/>
                <w:spacing w:val="-4"/>
                <w:sz w:val="18"/>
                <w:szCs w:val="18"/>
              </w:rPr>
            </w:pPr>
          </w:p>
          <w:p w:rsidR="005E7E11" w:rsidRDefault="005E7E11" w:rsidP="00E25C37">
            <w:pPr>
              <w:pStyle w:val="a3"/>
              <w:spacing w:line="360" w:lineRule="exact"/>
              <w:ind w:firstLineChars="50" w:firstLine="86"/>
              <w:rPr>
                <w:rFonts w:ascii="ＭＳ 明朝" w:hAnsi="ＭＳ 明朝"/>
                <w:spacing w:val="-4"/>
                <w:sz w:val="18"/>
                <w:szCs w:val="18"/>
              </w:rPr>
            </w:pPr>
          </w:p>
          <w:p w:rsidR="005E7E11" w:rsidRDefault="005E7E11" w:rsidP="00E25C37">
            <w:pPr>
              <w:pStyle w:val="a3"/>
              <w:spacing w:line="360" w:lineRule="exact"/>
              <w:ind w:firstLineChars="50" w:firstLine="86"/>
              <w:rPr>
                <w:rFonts w:ascii="ＭＳ 明朝" w:hAnsi="ＭＳ 明朝"/>
                <w:spacing w:val="-4"/>
                <w:sz w:val="18"/>
                <w:szCs w:val="18"/>
              </w:rPr>
            </w:pPr>
          </w:p>
          <w:p w:rsidR="00122F5E" w:rsidRDefault="00122F5E" w:rsidP="00122F5E">
            <w:pPr>
              <w:pStyle w:val="a3"/>
              <w:spacing w:line="80" w:lineRule="exact"/>
              <w:ind w:firstLineChars="50" w:firstLine="86"/>
              <w:rPr>
                <w:rFonts w:ascii="ＭＳ 明朝" w:hAnsi="ＭＳ 明朝"/>
                <w:spacing w:val="-4"/>
                <w:sz w:val="18"/>
                <w:szCs w:val="18"/>
              </w:rPr>
            </w:pPr>
          </w:p>
          <w:p w:rsidR="00122F5E" w:rsidRDefault="00122F5E" w:rsidP="00122F5E">
            <w:pPr>
              <w:pStyle w:val="a3"/>
              <w:spacing w:line="360" w:lineRule="exact"/>
              <w:ind w:firstLineChars="50" w:firstLine="105"/>
              <w:rPr>
                <w:spacing w:val="0"/>
              </w:rPr>
            </w:pPr>
          </w:p>
        </w:tc>
      </w:tr>
      <w:tr w:rsidR="005E7E11" w:rsidTr="005E7E11">
        <w:trPr>
          <w:cantSplit/>
          <w:trHeight w:hRule="exact" w:val="726"/>
        </w:trPr>
        <w:tc>
          <w:tcPr>
            <w:tcW w:w="1793" w:type="dxa"/>
            <w:gridSpan w:val="2"/>
            <w:tcBorders>
              <w:top w:val="single" w:sz="4" w:space="0" w:color="auto"/>
              <w:left w:val="single" w:sz="12" w:space="0" w:color="000000"/>
              <w:bottom w:val="single" w:sz="12" w:space="0" w:color="000000"/>
            </w:tcBorders>
          </w:tcPr>
          <w:p w:rsidR="005E7E11" w:rsidRDefault="005E7E11" w:rsidP="00122F5E">
            <w:pPr>
              <w:pStyle w:val="a3"/>
              <w:spacing w:line="80" w:lineRule="exact"/>
              <w:ind w:firstLineChars="50" w:firstLine="101"/>
              <w:jc w:val="center"/>
              <w:rPr>
                <w:rFonts w:ascii="ＭＳ 明朝" w:hAnsi="ＭＳ 明朝"/>
                <w:spacing w:val="-4"/>
              </w:rPr>
            </w:pPr>
          </w:p>
          <w:p w:rsidR="005E7E11" w:rsidRDefault="005E7E11" w:rsidP="005E7E11">
            <w:pPr>
              <w:pStyle w:val="a3"/>
              <w:spacing w:line="240" w:lineRule="auto"/>
              <w:ind w:firstLineChars="50" w:firstLine="101"/>
              <w:jc w:val="center"/>
              <w:rPr>
                <w:rFonts w:ascii="ＭＳ 明朝" w:hAnsi="ＭＳ 明朝"/>
                <w:spacing w:val="-4"/>
              </w:rPr>
            </w:pPr>
            <w:r>
              <w:rPr>
                <w:rFonts w:ascii="ＭＳ 明朝" w:hAnsi="ＭＳ 明朝" w:hint="eastAsia"/>
                <w:spacing w:val="-4"/>
              </w:rPr>
              <w:t>申立人代理人</w:t>
            </w:r>
          </w:p>
          <w:p w:rsidR="005E7E11" w:rsidRDefault="005E7E11" w:rsidP="005E7E11">
            <w:pPr>
              <w:pStyle w:val="a3"/>
              <w:spacing w:line="240" w:lineRule="auto"/>
              <w:ind w:firstLineChars="50" w:firstLine="86"/>
              <w:jc w:val="center"/>
              <w:rPr>
                <w:rFonts w:ascii="ＭＳ 明朝" w:hAnsi="ＭＳ 明朝"/>
                <w:spacing w:val="-4"/>
              </w:rPr>
            </w:pPr>
            <w:r w:rsidRPr="005E7E11">
              <w:rPr>
                <w:rFonts w:ascii="ＭＳ 明朝" w:hAnsi="ＭＳ 明朝" w:hint="eastAsia"/>
                <w:spacing w:val="-4"/>
                <w:sz w:val="18"/>
                <w:szCs w:val="18"/>
              </w:rPr>
              <w:t>（ある場合のみ</w:t>
            </w:r>
            <w:r w:rsidR="00395BBD">
              <w:rPr>
                <w:rFonts w:ascii="ＭＳ 明朝" w:hAnsi="ＭＳ 明朝" w:hint="eastAsia"/>
                <w:spacing w:val="-4"/>
                <w:sz w:val="18"/>
                <w:szCs w:val="18"/>
              </w:rPr>
              <w:t>記入</w:t>
            </w:r>
            <w:r>
              <w:rPr>
                <w:rFonts w:ascii="ＭＳ 明朝" w:hAnsi="ＭＳ 明朝" w:hint="eastAsia"/>
                <w:spacing w:val="-4"/>
              </w:rPr>
              <w:t>）</w:t>
            </w:r>
          </w:p>
          <w:p w:rsidR="005E7E11" w:rsidRDefault="005E7E11" w:rsidP="005E7E11">
            <w:pPr>
              <w:pStyle w:val="a3"/>
              <w:spacing w:line="240" w:lineRule="auto"/>
              <w:ind w:firstLineChars="50" w:firstLine="101"/>
              <w:jc w:val="center"/>
              <w:rPr>
                <w:rFonts w:ascii="ＭＳ 明朝" w:hAnsi="ＭＳ 明朝"/>
                <w:spacing w:val="-4"/>
              </w:rPr>
            </w:pPr>
          </w:p>
          <w:p w:rsidR="005E7E11" w:rsidRDefault="005E7E11" w:rsidP="005E7E11">
            <w:pPr>
              <w:pStyle w:val="a3"/>
              <w:spacing w:line="240" w:lineRule="auto"/>
              <w:ind w:firstLineChars="50" w:firstLine="101"/>
              <w:jc w:val="center"/>
              <w:rPr>
                <w:rFonts w:ascii="ＭＳ 明朝" w:hAnsi="ＭＳ 明朝"/>
                <w:spacing w:val="-4"/>
              </w:rPr>
            </w:pPr>
          </w:p>
          <w:p w:rsidR="005E7E11" w:rsidRDefault="005E7E11" w:rsidP="005E7E11">
            <w:pPr>
              <w:pStyle w:val="a3"/>
              <w:spacing w:line="240" w:lineRule="auto"/>
              <w:ind w:firstLineChars="50" w:firstLine="101"/>
              <w:jc w:val="center"/>
              <w:rPr>
                <w:rFonts w:ascii="ＭＳ 明朝" w:hAnsi="ＭＳ 明朝"/>
                <w:spacing w:val="-4"/>
              </w:rPr>
            </w:pPr>
          </w:p>
          <w:p w:rsidR="005E7E11" w:rsidRDefault="005E7E11" w:rsidP="005E7E11">
            <w:pPr>
              <w:pStyle w:val="a3"/>
              <w:spacing w:line="240" w:lineRule="auto"/>
              <w:ind w:firstLineChars="50" w:firstLine="101"/>
              <w:jc w:val="center"/>
              <w:rPr>
                <w:rFonts w:ascii="ＭＳ 明朝" w:hAnsi="ＭＳ 明朝"/>
                <w:spacing w:val="-4"/>
              </w:rPr>
            </w:pPr>
          </w:p>
          <w:p w:rsidR="005E7E11" w:rsidRDefault="005E7E11" w:rsidP="005E7E11">
            <w:pPr>
              <w:pStyle w:val="a3"/>
              <w:spacing w:line="240" w:lineRule="auto"/>
              <w:ind w:firstLineChars="50" w:firstLine="101"/>
              <w:jc w:val="center"/>
              <w:rPr>
                <w:rFonts w:ascii="ＭＳ 明朝" w:hAnsi="ＭＳ 明朝"/>
                <w:spacing w:val="-4"/>
              </w:rPr>
            </w:pPr>
          </w:p>
          <w:p w:rsidR="005E7E11" w:rsidRDefault="005E7E11" w:rsidP="00122F5E">
            <w:pPr>
              <w:pStyle w:val="a3"/>
              <w:spacing w:line="80" w:lineRule="exact"/>
              <w:ind w:firstLineChars="50" w:firstLine="101"/>
              <w:jc w:val="center"/>
              <w:rPr>
                <w:rFonts w:ascii="ＭＳ 明朝" w:hAnsi="ＭＳ 明朝"/>
                <w:spacing w:val="-4"/>
              </w:rPr>
            </w:pPr>
          </w:p>
        </w:tc>
        <w:tc>
          <w:tcPr>
            <w:tcW w:w="7513" w:type="dxa"/>
            <w:gridSpan w:val="5"/>
            <w:tcBorders>
              <w:top w:val="single" w:sz="4" w:space="0" w:color="auto"/>
              <w:left w:val="single" w:sz="4" w:space="0" w:color="000000"/>
              <w:bottom w:val="single" w:sz="12" w:space="0" w:color="000000"/>
              <w:right w:val="single" w:sz="12" w:space="0" w:color="000000"/>
            </w:tcBorders>
          </w:tcPr>
          <w:p w:rsidR="005E7E11" w:rsidRDefault="005E7E11" w:rsidP="00122F5E">
            <w:pPr>
              <w:pStyle w:val="a3"/>
              <w:spacing w:line="360" w:lineRule="exact"/>
              <w:ind w:firstLineChars="50" w:firstLine="86"/>
              <w:rPr>
                <w:rFonts w:ascii="ＭＳ 明朝" w:hAnsi="ＭＳ 明朝"/>
                <w:spacing w:val="-4"/>
                <w:sz w:val="18"/>
                <w:szCs w:val="18"/>
              </w:rPr>
            </w:pPr>
            <w:r>
              <w:rPr>
                <w:rFonts w:ascii="ＭＳ 明朝" w:hAnsi="ＭＳ 明朝" w:hint="eastAsia"/>
                <w:spacing w:val="-4"/>
                <w:sz w:val="18"/>
                <w:szCs w:val="18"/>
              </w:rPr>
              <w:t xml:space="preserve">氏名：　　　　　　　　　　　　　</w:t>
            </w:r>
            <w:r w:rsidR="0074142D">
              <w:rPr>
                <w:rFonts w:ascii="ＭＳ 明朝" w:hAnsi="ＭＳ 明朝" w:hint="eastAsia"/>
                <w:spacing w:val="-4"/>
                <w:sz w:val="18"/>
                <w:szCs w:val="18"/>
              </w:rPr>
              <w:t xml:space="preserve">　</w:t>
            </w:r>
            <w:r>
              <w:rPr>
                <w:rFonts w:ascii="ＭＳ 明朝" w:hAnsi="ＭＳ 明朝" w:hint="eastAsia"/>
                <w:spacing w:val="-4"/>
                <w:sz w:val="18"/>
                <w:szCs w:val="18"/>
              </w:rPr>
              <w:t xml:space="preserve">　　</w:t>
            </w:r>
            <w:r w:rsidR="0074142D">
              <w:rPr>
                <w:rFonts w:ascii="ＭＳ 明朝" w:hAnsi="ＭＳ 明朝" w:hint="eastAsia"/>
                <w:spacing w:val="-4"/>
                <w:sz w:val="18"/>
                <w:szCs w:val="18"/>
              </w:rPr>
              <w:t>連絡先電話：</w:t>
            </w:r>
            <w:r>
              <w:rPr>
                <w:rFonts w:ascii="ＭＳ 明朝" w:hAnsi="ＭＳ 明朝" w:hint="eastAsia"/>
                <w:spacing w:val="-4"/>
                <w:sz w:val="18"/>
                <w:szCs w:val="18"/>
              </w:rPr>
              <w:t xml:space="preserve">　　</w:t>
            </w:r>
          </w:p>
          <w:p w:rsidR="005E7E11" w:rsidRPr="00AA155D" w:rsidRDefault="005E7E11" w:rsidP="0074142D">
            <w:pPr>
              <w:pStyle w:val="a3"/>
              <w:spacing w:line="360" w:lineRule="exact"/>
              <w:ind w:firstLineChars="50" w:firstLine="86"/>
              <w:rPr>
                <w:rFonts w:ascii="ＭＳ 明朝" w:hAnsi="ＭＳ 明朝"/>
                <w:spacing w:val="-4"/>
                <w:sz w:val="18"/>
                <w:szCs w:val="18"/>
              </w:rPr>
            </w:pPr>
            <w:r>
              <w:rPr>
                <w:rFonts w:ascii="ＭＳ 明朝" w:hAnsi="ＭＳ 明朝" w:hint="eastAsia"/>
                <w:spacing w:val="-4"/>
                <w:sz w:val="18"/>
                <w:szCs w:val="18"/>
              </w:rPr>
              <w:t xml:space="preserve">　　　□弁護士　　□</w:t>
            </w:r>
            <w:r w:rsidR="0074142D">
              <w:rPr>
                <w:rFonts w:ascii="ＭＳ 明朝" w:hAnsi="ＭＳ 明朝" w:hint="eastAsia"/>
                <w:spacing w:val="-4"/>
                <w:sz w:val="18"/>
                <w:szCs w:val="18"/>
              </w:rPr>
              <w:t>その他（　　　　　　　　　　　　）</w:t>
            </w:r>
            <w:r>
              <w:rPr>
                <w:rFonts w:ascii="ＭＳ 明朝" w:hAnsi="ＭＳ 明朝" w:hint="eastAsia"/>
                <w:spacing w:val="-4"/>
                <w:sz w:val="18"/>
                <w:szCs w:val="18"/>
              </w:rPr>
              <w:t xml:space="preserve">　　　　　　　</w:t>
            </w:r>
            <w:r w:rsidR="0074142D">
              <w:rPr>
                <w:rFonts w:ascii="ＭＳ 明朝" w:hAnsi="ＭＳ 明朝" w:hint="eastAsia"/>
                <w:spacing w:val="-4"/>
                <w:sz w:val="18"/>
                <w:szCs w:val="18"/>
              </w:rPr>
              <w:t xml:space="preserve">　　　　　　　</w:t>
            </w:r>
          </w:p>
        </w:tc>
      </w:tr>
      <w:tr w:rsidR="00A03806" w:rsidTr="00534B22">
        <w:trPr>
          <w:cantSplit/>
          <w:trHeight w:hRule="exact" w:val="444"/>
        </w:trPr>
        <w:tc>
          <w:tcPr>
            <w:tcW w:w="659" w:type="dxa"/>
            <w:vMerge w:val="restart"/>
            <w:tcBorders>
              <w:top w:val="nil"/>
              <w:left w:val="single" w:sz="12" w:space="0" w:color="000000"/>
              <w:bottom w:val="nil"/>
              <w:right w:val="nil"/>
            </w:tcBorders>
          </w:tcPr>
          <w:p w:rsidR="00A03806" w:rsidRDefault="00A03806">
            <w:pPr>
              <w:pStyle w:val="a3"/>
              <w:spacing w:before="105"/>
              <w:rPr>
                <w:spacing w:val="0"/>
              </w:rPr>
            </w:pPr>
          </w:p>
          <w:p w:rsidR="00A03806" w:rsidRDefault="00A03806">
            <w:pPr>
              <w:pStyle w:val="a3"/>
              <w:rPr>
                <w:spacing w:val="0"/>
              </w:rPr>
            </w:pPr>
          </w:p>
          <w:p w:rsidR="00AA155D" w:rsidRDefault="00AA155D">
            <w:pPr>
              <w:pStyle w:val="a3"/>
              <w:rPr>
                <w:spacing w:val="0"/>
              </w:rPr>
            </w:pPr>
          </w:p>
          <w:p w:rsidR="00A03806" w:rsidRPr="00533840" w:rsidRDefault="00A03806">
            <w:pPr>
              <w:pStyle w:val="a3"/>
              <w:spacing w:line="343" w:lineRule="exact"/>
              <w:jc w:val="center"/>
              <w:rPr>
                <w:rFonts w:ascii="ＭＳ ゴシック" w:eastAsia="ＭＳ ゴシック" w:hAnsi="ＭＳ ゴシック"/>
                <w:spacing w:val="0"/>
                <w:sz w:val="24"/>
                <w:szCs w:val="24"/>
              </w:rPr>
            </w:pPr>
            <w:r w:rsidRPr="00533840">
              <w:rPr>
                <w:rFonts w:ascii="ＭＳ ゴシック" w:eastAsia="ＭＳ ゴシック" w:hAnsi="ＭＳ ゴシック" w:hint="eastAsia"/>
                <w:spacing w:val="-6"/>
                <w:sz w:val="24"/>
                <w:szCs w:val="24"/>
              </w:rPr>
              <w:t>本</w:t>
            </w:r>
          </w:p>
          <w:p w:rsidR="00A03806" w:rsidRPr="00533840" w:rsidRDefault="00A03806">
            <w:pPr>
              <w:pStyle w:val="a3"/>
              <w:rPr>
                <w:rFonts w:ascii="ＭＳ ゴシック" w:eastAsia="ＭＳ ゴシック" w:hAnsi="ＭＳ ゴシック"/>
                <w:spacing w:val="0"/>
                <w:sz w:val="24"/>
                <w:szCs w:val="24"/>
              </w:rPr>
            </w:pPr>
          </w:p>
          <w:p w:rsidR="00A03806" w:rsidRPr="00533840" w:rsidRDefault="00A03806">
            <w:pPr>
              <w:pStyle w:val="a3"/>
              <w:rPr>
                <w:rFonts w:ascii="ＭＳ ゴシック" w:eastAsia="ＭＳ ゴシック" w:hAnsi="ＭＳ ゴシック"/>
                <w:spacing w:val="0"/>
                <w:sz w:val="24"/>
                <w:szCs w:val="24"/>
              </w:rPr>
            </w:pPr>
          </w:p>
          <w:p w:rsidR="00A03806" w:rsidRPr="00533840" w:rsidRDefault="00A03806">
            <w:pPr>
              <w:pStyle w:val="a3"/>
              <w:rPr>
                <w:rFonts w:ascii="ＭＳ ゴシック" w:eastAsia="ＭＳ ゴシック" w:hAnsi="ＭＳ ゴシック"/>
                <w:spacing w:val="0"/>
                <w:sz w:val="24"/>
                <w:szCs w:val="24"/>
              </w:rPr>
            </w:pPr>
          </w:p>
          <w:p w:rsidR="00A03806" w:rsidRPr="00533840" w:rsidRDefault="00A03806">
            <w:pPr>
              <w:pStyle w:val="a3"/>
              <w:rPr>
                <w:rFonts w:ascii="ＭＳ ゴシック" w:eastAsia="ＭＳ ゴシック" w:hAnsi="ＭＳ ゴシック"/>
                <w:spacing w:val="0"/>
                <w:sz w:val="24"/>
                <w:szCs w:val="24"/>
              </w:rPr>
            </w:pPr>
          </w:p>
          <w:p w:rsidR="00A03806" w:rsidRDefault="00A03806">
            <w:pPr>
              <w:pStyle w:val="a3"/>
              <w:jc w:val="center"/>
              <w:rPr>
                <w:spacing w:val="0"/>
              </w:rPr>
            </w:pPr>
            <w:r w:rsidRPr="00533840">
              <w:rPr>
                <w:rFonts w:ascii="ＭＳ ゴシック" w:eastAsia="ＭＳ ゴシック" w:hAnsi="ＭＳ ゴシック" w:hint="eastAsia"/>
                <w:spacing w:val="-6"/>
                <w:sz w:val="24"/>
                <w:szCs w:val="24"/>
              </w:rPr>
              <w:t>人</w:t>
            </w:r>
          </w:p>
        </w:tc>
        <w:tc>
          <w:tcPr>
            <w:tcW w:w="1134" w:type="dxa"/>
            <w:tcBorders>
              <w:top w:val="nil"/>
              <w:left w:val="single" w:sz="4" w:space="0" w:color="000000"/>
              <w:bottom w:val="dotted" w:sz="4" w:space="0" w:color="auto"/>
              <w:right w:val="nil"/>
            </w:tcBorders>
          </w:tcPr>
          <w:p w:rsidR="00A03806" w:rsidRPr="00AA155D" w:rsidRDefault="00E25C37" w:rsidP="00AA155D">
            <w:pPr>
              <w:pStyle w:val="a3"/>
              <w:spacing w:line="360" w:lineRule="exact"/>
              <w:ind w:firstLineChars="100" w:firstLine="202"/>
              <w:rPr>
                <w:spacing w:val="0"/>
              </w:rPr>
            </w:pPr>
            <w:r>
              <w:rPr>
                <w:rFonts w:ascii="ＭＳ 明朝" w:hAnsi="ＭＳ 明朝" w:hint="eastAsia"/>
                <w:spacing w:val="-4"/>
              </w:rPr>
              <w:t xml:space="preserve">本   </w:t>
            </w:r>
            <w:r w:rsidR="00A03806" w:rsidRPr="00AA155D">
              <w:rPr>
                <w:rFonts w:ascii="ＭＳ 明朝" w:hAnsi="ＭＳ 明朝" w:hint="eastAsia"/>
                <w:spacing w:val="-4"/>
              </w:rPr>
              <w:t>籍</w:t>
            </w:r>
          </w:p>
        </w:tc>
        <w:tc>
          <w:tcPr>
            <w:tcW w:w="7513" w:type="dxa"/>
            <w:gridSpan w:val="5"/>
            <w:tcBorders>
              <w:top w:val="nil"/>
              <w:left w:val="single" w:sz="4" w:space="0" w:color="000000"/>
              <w:bottom w:val="dotted" w:sz="4" w:space="0" w:color="auto"/>
              <w:right w:val="single" w:sz="12" w:space="0" w:color="000000"/>
            </w:tcBorders>
          </w:tcPr>
          <w:p w:rsidR="00A03806" w:rsidRPr="00AA155D" w:rsidRDefault="00A03806" w:rsidP="00AA155D">
            <w:pPr>
              <w:pStyle w:val="a3"/>
              <w:ind w:firstLineChars="600" w:firstLine="1032"/>
              <w:rPr>
                <w:spacing w:val="0"/>
                <w:sz w:val="18"/>
                <w:szCs w:val="18"/>
              </w:rPr>
            </w:pPr>
            <w:r w:rsidRPr="00AA155D">
              <w:rPr>
                <w:rFonts w:ascii="ＭＳ 明朝" w:hAnsi="ＭＳ 明朝" w:hint="eastAsia"/>
                <w:spacing w:val="-4"/>
                <w:sz w:val="18"/>
                <w:szCs w:val="18"/>
              </w:rPr>
              <w:t xml:space="preserve">　都　道</w:t>
            </w:r>
          </w:p>
          <w:p w:rsidR="00A03806" w:rsidRDefault="00A03806" w:rsidP="00395BBD">
            <w:pPr>
              <w:pStyle w:val="a3"/>
              <w:rPr>
                <w:spacing w:val="0"/>
              </w:rPr>
            </w:pPr>
            <w:r w:rsidRPr="00AA155D">
              <w:rPr>
                <w:rFonts w:ascii="ＭＳ 明朝" w:hAnsi="ＭＳ 明朝" w:hint="eastAsia"/>
                <w:spacing w:val="-4"/>
                <w:sz w:val="18"/>
                <w:szCs w:val="18"/>
              </w:rPr>
              <w:t xml:space="preserve">　　　</w:t>
            </w:r>
            <w:r w:rsidRPr="00AA155D">
              <w:rPr>
                <w:rFonts w:eastAsia="Times New Roman" w:cs="Times New Roman"/>
                <w:spacing w:val="-2"/>
                <w:sz w:val="18"/>
                <w:szCs w:val="18"/>
              </w:rPr>
              <w:t xml:space="preserve">  </w:t>
            </w:r>
            <w:r w:rsidRPr="00AA155D">
              <w:rPr>
                <w:rFonts w:ascii="ＭＳ 明朝" w:hAnsi="ＭＳ 明朝" w:hint="eastAsia"/>
                <w:spacing w:val="-4"/>
                <w:sz w:val="18"/>
                <w:szCs w:val="18"/>
              </w:rPr>
              <w:t xml:space="preserve">　　　府　県</w:t>
            </w:r>
          </w:p>
        </w:tc>
      </w:tr>
      <w:tr w:rsidR="00A03806" w:rsidTr="00534B22">
        <w:trPr>
          <w:cantSplit/>
          <w:trHeight w:hRule="exact" w:val="937"/>
        </w:trPr>
        <w:tc>
          <w:tcPr>
            <w:tcW w:w="659" w:type="dxa"/>
            <w:vMerge/>
            <w:tcBorders>
              <w:top w:val="nil"/>
              <w:left w:val="single" w:sz="12" w:space="0" w:color="000000"/>
              <w:bottom w:val="nil"/>
              <w:right w:val="nil"/>
            </w:tcBorders>
          </w:tcPr>
          <w:p w:rsidR="00A03806" w:rsidRDefault="00A03806">
            <w:pPr>
              <w:pStyle w:val="a3"/>
              <w:wordWrap/>
              <w:spacing w:line="240" w:lineRule="auto"/>
              <w:rPr>
                <w:spacing w:val="0"/>
              </w:rPr>
            </w:pPr>
          </w:p>
        </w:tc>
        <w:tc>
          <w:tcPr>
            <w:tcW w:w="1134" w:type="dxa"/>
            <w:tcBorders>
              <w:top w:val="dotted" w:sz="4" w:space="0" w:color="auto"/>
              <w:left w:val="single" w:sz="4" w:space="0" w:color="000000"/>
              <w:bottom w:val="dotted" w:sz="4" w:space="0" w:color="auto"/>
              <w:right w:val="nil"/>
            </w:tcBorders>
          </w:tcPr>
          <w:p w:rsidR="00E440C2" w:rsidRDefault="00E440C2" w:rsidP="00E440C2">
            <w:pPr>
              <w:pStyle w:val="a3"/>
              <w:ind w:firstLineChars="100" w:firstLine="152"/>
              <w:rPr>
                <w:rFonts w:ascii="ＭＳ 明朝" w:hAnsi="ＭＳ 明朝"/>
                <w:spacing w:val="-4"/>
                <w:sz w:val="16"/>
                <w:szCs w:val="16"/>
              </w:rPr>
            </w:pPr>
          </w:p>
          <w:p w:rsidR="00A03806" w:rsidRPr="00AA155D" w:rsidRDefault="00A03806" w:rsidP="00AA155D">
            <w:pPr>
              <w:pStyle w:val="a3"/>
              <w:ind w:firstLineChars="50" w:firstLine="86"/>
              <w:rPr>
                <w:spacing w:val="0"/>
                <w:sz w:val="18"/>
                <w:szCs w:val="18"/>
              </w:rPr>
            </w:pPr>
            <w:r w:rsidRPr="00AA155D">
              <w:rPr>
                <w:rFonts w:ascii="ＭＳ 明朝" w:hAnsi="ＭＳ 明朝" w:hint="eastAsia"/>
                <w:spacing w:val="-4"/>
                <w:sz w:val="18"/>
                <w:szCs w:val="18"/>
              </w:rPr>
              <w:t>住</w:t>
            </w:r>
            <w:r w:rsidR="00AA155D">
              <w:rPr>
                <w:rFonts w:ascii="ＭＳ 明朝" w:hAnsi="ＭＳ 明朝" w:hint="eastAsia"/>
                <w:spacing w:val="-4"/>
                <w:sz w:val="18"/>
                <w:szCs w:val="18"/>
              </w:rPr>
              <w:t xml:space="preserve">　</w:t>
            </w:r>
            <w:r w:rsidRPr="00AA155D">
              <w:rPr>
                <w:rFonts w:ascii="ＭＳ 明朝" w:hAnsi="ＭＳ 明朝" w:hint="eastAsia"/>
                <w:spacing w:val="-4"/>
                <w:sz w:val="18"/>
                <w:szCs w:val="18"/>
              </w:rPr>
              <w:t>民</w:t>
            </w:r>
            <w:r w:rsidR="00AA155D">
              <w:rPr>
                <w:rFonts w:ascii="ＭＳ 明朝" w:hAnsi="ＭＳ 明朝" w:hint="eastAsia"/>
                <w:spacing w:val="-4"/>
                <w:sz w:val="18"/>
                <w:szCs w:val="18"/>
              </w:rPr>
              <w:t xml:space="preserve">　</w:t>
            </w:r>
            <w:r w:rsidRPr="00AA155D">
              <w:rPr>
                <w:rFonts w:ascii="ＭＳ 明朝" w:hAnsi="ＭＳ 明朝" w:hint="eastAsia"/>
                <w:spacing w:val="-4"/>
                <w:sz w:val="18"/>
                <w:szCs w:val="18"/>
              </w:rPr>
              <w:t>票</w:t>
            </w:r>
          </w:p>
          <w:p w:rsidR="00A03806" w:rsidRDefault="00A03806" w:rsidP="00AA155D">
            <w:pPr>
              <w:pStyle w:val="a3"/>
              <w:ind w:firstLineChars="50" w:firstLine="86"/>
              <w:rPr>
                <w:spacing w:val="0"/>
              </w:rPr>
            </w:pPr>
            <w:r w:rsidRPr="00AA155D">
              <w:rPr>
                <w:rFonts w:ascii="ＭＳ 明朝" w:hAnsi="ＭＳ 明朝" w:hint="eastAsia"/>
                <w:spacing w:val="-4"/>
                <w:sz w:val="18"/>
                <w:szCs w:val="18"/>
              </w:rPr>
              <w:t>の</w:t>
            </w:r>
            <w:r w:rsidR="00AA155D">
              <w:rPr>
                <w:rFonts w:ascii="ＭＳ 明朝" w:hAnsi="ＭＳ 明朝" w:hint="eastAsia"/>
                <w:spacing w:val="-4"/>
                <w:sz w:val="18"/>
                <w:szCs w:val="18"/>
              </w:rPr>
              <w:t xml:space="preserve">　</w:t>
            </w:r>
            <w:r w:rsidRPr="00AA155D">
              <w:rPr>
                <w:rFonts w:ascii="ＭＳ 明朝" w:hAnsi="ＭＳ 明朝" w:hint="eastAsia"/>
                <w:spacing w:val="-4"/>
                <w:sz w:val="18"/>
                <w:szCs w:val="18"/>
              </w:rPr>
              <w:t>住</w:t>
            </w:r>
            <w:r w:rsidR="00AA155D">
              <w:rPr>
                <w:rFonts w:ascii="ＭＳ 明朝" w:hAnsi="ＭＳ 明朝" w:hint="eastAsia"/>
                <w:spacing w:val="-4"/>
                <w:sz w:val="18"/>
                <w:szCs w:val="18"/>
              </w:rPr>
              <w:t xml:space="preserve">　</w:t>
            </w:r>
            <w:r w:rsidRPr="00AA155D">
              <w:rPr>
                <w:rFonts w:ascii="ＭＳ 明朝" w:hAnsi="ＭＳ 明朝" w:hint="eastAsia"/>
                <w:spacing w:val="-4"/>
                <w:sz w:val="18"/>
                <w:szCs w:val="18"/>
              </w:rPr>
              <w:t>所</w:t>
            </w:r>
          </w:p>
        </w:tc>
        <w:tc>
          <w:tcPr>
            <w:tcW w:w="7513" w:type="dxa"/>
            <w:gridSpan w:val="5"/>
            <w:tcBorders>
              <w:top w:val="dotted" w:sz="4" w:space="0" w:color="auto"/>
              <w:left w:val="single" w:sz="4" w:space="0" w:color="000000"/>
              <w:bottom w:val="dotted" w:sz="4" w:space="0" w:color="auto"/>
              <w:right w:val="single" w:sz="12" w:space="0" w:color="000000"/>
            </w:tcBorders>
          </w:tcPr>
          <w:p w:rsidR="00E25C37" w:rsidRPr="00094FDB" w:rsidRDefault="00A03806" w:rsidP="00E25C37">
            <w:pPr>
              <w:pStyle w:val="a3"/>
              <w:ind w:firstLineChars="50" w:firstLine="86"/>
              <w:rPr>
                <w:rFonts w:ascii="ＭＳ 明朝" w:hAnsi="ＭＳ 明朝"/>
                <w:spacing w:val="-4"/>
                <w:sz w:val="18"/>
                <w:szCs w:val="18"/>
              </w:rPr>
            </w:pPr>
            <w:r w:rsidRPr="00094FDB">
              <w:rPr>
                <w:rFonts w:ascii="ＭＳ 明朝" w:hAnsi="ＭＳ 明朝" w:hint="eastAsia"/>
                <w:spacing w:val="-4"/>
                <w:sz w:val="18"/>
                <w:szCs w:val="18"/>
              </w:rPr>
              <w:t>□</w:t>
            </w:r>
            <w:r w:rsidR="00AA155D" w:rsidRPr="00094FDB">
              <w:rPr>
                <w:rFonts w:ascii="ＭＳ 明朝" w:hAnsi="ＭＳ 明朝" w:hint="eastAsia"/>
                <w:spacing w:val="-4"/>
                <w:sz w:val="18"/>
                <w:szCs w:val="18"/>
              </w:rPr>
              <w:t xml:space="preserve"> </w:t>
            </w:r>
            <w:r w:rsidRPr="00094FDB">
              <w:rPr>
                <w:rFonts w:ascii="ＭＳ 明朝" w:hAnsi="ＭＳ 明朝" w:hint="eastAsia"/>
                <w:spacing w:val="-4"/>
                <w:sz w:val="18"/>
                <w:szCs w:val="18"/>
              </w:rPr>
              <w:t>申立人と同じ</w:t>
            </w:r>
          </w:p>
          <w:p w:rsidR="00E440C2" w:rsidRPr="00094FDB" w:rsidRDefault="00A03806" w:rsidP="00094FDB">
            <w:pPr>
              <w:pStyle w:val="a3"/>
              <w:ind w:firstLineChars="100" w:firstLine="172"/>
              <w:rPr>
                <w:rFonts w:ascii="ＭＳ 明朝" w:hAnsi="ＭＳ 明朝"/>
                <w:spacing w:val="-4"/>
                <w:sz w:val="18"/>
                <w:szCs w:val="18"/>
              </w:rPr>
            </w:pPr>
            <w:r w:rsidRPr="00094FDB">
              <w:rPr>
                <w:rFonts w:ascii="ＭＳ 明朝" w:hAnsi="ＭＳ 明朝" w:hint="eastAsia"/>
                <w:spacing w:val="-4"/>
                <w:sz w:val="18"/>
                <w:szCs w:val="18"/>
              </w:rPr>
              <w:t>〒</w:t>
            </w:r>
            <w:r w:rsidRPr="00094FDB">
              <w:rPr>
                <w:rFonts w:ascii="ＭＳ 明朝" w:hAnsi="ＭＳ 明朝" w:cs="Times New Roman"/>
                <w:spacing w:val="-2"/>
                <w:sz w:val="18"/>
                <w:szCs w:val="18"/>
              </w:rPr>
              <w:t xml:space="preserve"> </w:t>
            </w:r>
            <w:r w:rsidR="00576D0D" w:rsidRPr="00094FDB">
              <w:rPr>
                <w:rFonts w:ascii="ＭＳ 明朝" w:hAnsi="ＭＳ 明朝" w:hint="eastAsia"/>
                <w:spacing w:val="-4"/>
                <w:sz w:val="18"/>
                <w:szCs w:val="18"/>
              </w:rPr>
              <w:t xml:space="preserve">　　　－</w:t>
            </w:r>
            <w:r w:rsidRPr="00094FDB">
              <w:rPr>
                <w:rFonts w:ascii="ＭＳ 明朝" w:hAnsi="ＭＳ 明朝" w:hint="eastAsia"/>
                <w:spacing w:val="-4"/>
                <w:sz w:val="18"/>
                <w:szCs w:val="18"/>
              </w:rPr>
              <w:t xml:space="preserve">　　　　　　　　　　　　　　</w:t>
            </w:r>
          </w:p>
          <w:p w:rsidR="00E440C2" w:rsidRPr="00094FDB" w:rsidRDefault="00E440C2">
            <w:pPr>
              <w:pStyle w:val="a3"/>
              <w:rPr>
                <w:rFonts w:ascii="ＭＳ 明朝" w:hAnsi="ＭＳ 明朝"/>
                <w:spacing w:val="-4"/>
                <w:sz w:val="18"/>
                <w:szCs w:val="18"/>
              </w:rPr>
            </w:pPr>
          </w:p>
          <w:p w:rsidR="00A03806" w:rsidRPr="00094FDB" w:rsidRDefault="00A03806" w:rsidP="00094FDB">
            <w:pPr>
              <w:pStyle w:val="a3"/>
              <w:ind w:firstLineChars="200" w:firstLine="344"/>
              <w:rPr>
                <w:rFonts w:ascii="ＭＳ 明朝" w:hAnsi="ＭＳ 明朝"/>
                <w:spacing w:val="-4"/>
                <w:sz w:val="18"/>
                <w:szCs w:val="18"/>
              </w:rPr>
            </w:pPr>
            <w:r w:rsidRPr="00094FDB">
              <w:rPr>
                <w:rFonts w:ascii="ＭＳ 明朝" w:hAnsi="ＭＳ 明朝" w:hint="eastAsia"/>
                <w:spacing w:val="-4"/>
                <w:sz w:val="18"/>
                <w:szCs w:val="18"/>
              </w:rPr>
              <w:t>電</w:t>
            </w:r>
            <w:r w:rsidR="007975B8" w:rsidRPr="00094FDB">
              <w:rPr>
                <w:rFonts w:ascii="ＭＳ 明朝" w:hAnsi="ＭＳ 明朝" w:hint="eastAsia"/>
                <w:spacing w:val="-4"/>
                <w:sz w:val="18"/>
                <w:szCs w:val="18"/>
              </w:rPr>
              <w:t xml:space="preserve">話　　　　　</w:t>
            </w:r>
            <w:r w:rsidRPr="00094FDB">
              <w:rPr>
                <w:rFonts w:ascii="ＭＳ 明朝" w:hAnsi="ＭＳ 明朝" w:hint="eastAsia"/>
                <w:spacing w:val="-4"/>
                <w:sz w:val="18"/>
                <w:szCs w:val="18"/>
              </w:rPr>
              <w:t xml:space="preserve">（　　</w:t>
            </w:r>
            <w:r w:rsidR="00534B22">
              <w:rPr>
                <w:rFonts w:ascii="ＭＳ 明朝" w:hAnsi="ＭＳ 明朝" w:hint="eastAsia"/>
                <w:spacing w:val="-4"/>
                <w:sz w:val="18"/>
                <w:szCs w:val="18"/>
              </w:rPr>
              <w:t xml:space="preserve">  </w:t>
            </w:r>
            <w:r w:rsidRPr="00094FDB">
              <w:rPr>
                <w:rFonts w:ascii="ＭＳ 明朝" w:hAnsi="ＭＳ 明朝" w:hint="eastAsia"/>
                <w:spacing w:val="-4"/>
                <w:sz w:val="18"/>
                <w:szCs w:val="18"/>
              </w:rPr>
              <w:t xml:space="preserve">　）</w:t>
            </w:r>
          </w:p>
          <w:p w:rsidR="007975B8" w:rsidRDefault="007975B8" w:rsidP="007975B8">
            <w:pPr>
              <w:pStyle w:val="a3"/>
              <w:ind w:firstLineChars="100" w:firstLine="152"/>
              <w:rPr>
                <w:rFonts w:ascii="ＭＳ 明朝" w:hAnsi="ＭＳ 明朝"/>
                <w:spacing w:val="-4"/>
                <w:sz w:val="16"/>
                <w:szCs w:val="16"/>
              </w:rPr>
            </w:pPr>
          </w:p>
          <w:p w:rsidR="007975B8" w:rsidRPr="007975B8" w:rsidRDefault="007975B8" w:rsidP="007975B8">
            <w:pPr>
              <w:pStyle w:val="a3"/>
              <w:ind w:firstLineChars="100" w:firstLine="210"/>
              <w:rPr>
                <w:spacing w:val="0"/>
              </w:rPr>
            </w:pPr>
          </w:p>
          <w:p w:rsidR="00A03806" w:rsidRPr="007975B8" w:rsidRDefault="00A03806">
            <w:pPr>
              <w:pStyle w:val="a3"/>
              <w:rPr>
                <w:spacing w:val="0"/>
              </w:rPr>
            </w:pPr>
          </w:p>
          <w:p w:rsidR="00A03806" w:rsidRPr="00E440C2" w:rsidRDefault="00A03806">
            <w:pPr>
              <w:pStyle w:val="a3"/>
              <w:rPr>
                <w:spacing w:val="0"/>
              </w:rPr>
            </w:pPr>
            <w:r>
              <w:rPr>
                <w:rFonts w:ascii="ＭＳ 明朝" w:hAnsi="ＭＳ 明朝" w:hint="eastAsia"/>
                <w:spacing w:val="-4"/>
                <w:sz w:val="16"/>
                <w:szCs w:val="16"/>
              </w:rPr>
              <w:t xml:space="preserve">　　　　　　　　　　　　　　　　　　　　　　　　　　　　</w:t>
            </w:r>
          </w:p>
        </w:tc>
      </w:tr>
      <w:tr w:rsidR="00A03806" w:rsidTr="00534B22">
        <w:trPr>
          <w:cantSplit/>
          <w:trHeight w:val="286"/>
        </w:trPr>
        <w:tc>
          <w:tcPr>
            <w:tcW w:w="659" w:type="dxa"/>
            <w:vMerge/>
            <w:tcBorders>
              <w:top w:val="nil"/>
              <w:left w:val="single" w:sz="12" w:space="0" w:color="000000"/>
              <w:bottom w:val="nil"/>
              <w:right w:val="nil"/>
            </w:tcBorders>
          </w:tcPr>
          <w:p w:rsidR="00A03806" w:rsidRDefault="00A03806">
            <w:pPr>
              <w:pStyle w:val="a3"/>
              <w:wordWrap/>
              <w:spacing w:line="240" w:lineRule="auto"/>
              <w:rPr>
                <w:spacing w:val="0"/>
              </w:rPr>
            </w:pPr>
          </w:p>
        </w:tc>
        <w:tc>
          <w:tcPr>
            <w:tcW w:w="1134" w:type="dxa"/>
            <w:vMerge w:val="restart"/>
            <w:tcBorders>
              <w:top w:val="dotted" w:sz="4" w:space="0" w:color="auto"/>
              <w:left w:val="single" w:sz="4" w:space="0" w:color="000000"/>
              <w:bottom w:val="nil"/>
              <w:right w:val="nil"/>
            </w:tcBorders>
          </w:tcPr>
          <w:p w:rsidR="00094FDB" w:rsidRDefault="007975B8" w:rsidP="00094FDB">
            <w:pPr>
              <w:pStyle w:val="a3"/>
              <w:spacing w:before="105" w:line="200" w:lineRule="exact"/>
              <w:ind w:firstLineChars="100" w:firstLine="172"/>
              <w:rPr>
                <w:rFonts w:ascii="ＭＳ 明朝" w:hAnsi="ＭＳ 明朝"/>
                <w:spacing w:val="-4"/>
                <w:sz w:val="18"/>
                <w:szCs w:val="18"/>
              </w:rPr>
            </w:pPr>
            <w:r w:rsidRPr="00094FDB">
              <w:rPr>
                <w:rFonts w:ascii="ＭＳ 明朝" w:hAnsi="ＭＳ 明朝" w:hint="eastAsia"/>
                <w:spacing w:val="-4"/>
                <w:sz w:val="18"/>
                <w:szCs w:val="18"/>
              </w:rPr>
              <w:t>実</w:t>
            </w:r>
            <w:r w:rsidR="00094FDB">
              <w:rPr>
                <w:rFonts w:ascii="ＭＳ 明朝" w:hAnsi="ＭＳ 明朝" w:hint="eastAsia"/>
                <w:spacing w:val="-4"/>
                <w:sz w:val="18"/>
                <w:szCs w:val="18"/>
              </w:rPr>
              <w:t xml:space="preserve"> </w:t>
            </w:r>
            <w:r w:rsidRPr="00094FDB">
              <w:rPr>
                <w:rFonts w:ascii="ＭＳ 明朝" w:hAnsi="ＭＳ 明朝" w:hint="eastAsia"/>
                <w:spacing w:val="-4"/>
                <w:sz w:val="18"/>
                <w:szCs w:val="18"/>
              </w:rPr>
              <w:t>際</w:t>
            </w:r>
            <w:r w:rsidR="00094FDB">
              <w:rPr>
                <w:rFonts w:ascii="ＭＳ 明朝" w:hAnsi="ＭＳ 明朝" w:hint="eastAsia"/>
                <w:spacing w:val="-4"/>
                <w:sz w:val="18"/>
                <w:szCs w:val="18"/>
              </w:rPr>
              <w:t xml:space="preserve"> </w:t>
            </w:r>
            <w:r w:rsidRPr="00094FDB">
              <w:rPr>
                <w:rFonts w:ascii="ＭＳ 明朝" w:hAnsi="ＭＳ 明朝" w:hint="eastAsia"/>
                <w:spacing w:val="-4"/>
                <w:sz w:val="18"/>
                <w:szCs w:val="18"/>
              </w:rPr>
              <w:t>に</w:t>
            </w:r>
          </w:p>
          <w:p w:rsidR="007975B8" w:rsidRPr="00094FDB" w:rsidRDefault="007975B8" w:rsidP="00094FDB">
            <w:pPr>
              <w:pStyle w:val="a3"/>
              <w:spacing w:before="105" w:line="200" w:lineRule="exact"/>
              <w:ind w:firstLineChars="50" w:firstLine="86"/>
              <w:rPr>
                <w:rFonts w:ascii="ＭＳ 明朝" w:hAnsi="ＭＳ 明朝"/>
                <w:spacing w:val="-4"/>
                <w:sz w:val="18"/>
                <w:szCs w:val="18"/>
              </w:rPr>
            </w:pPr>
            <w:r w:rsidRPr="00094FDB">
              <w:rPr>
                <w:rFonts w:ascii="ＭＳ 明朝" w:hAnsi="ＭＳ 明朝" w:hint="eastAsia"/>
                <w:spacing w:val="-4"/>
                <w:sz w:val="18"/>
                <w:szCs w:val="18"/>
              </w:rPr>
              <w:t>住んでいる</w:t>
            </w:r>
          </w:p>
          <w:p w:rsidR="007975B8" w:rsidRPr="007975B8" w:rsidRDefault="007975B8" w:rsidP="00094FDB">
            <w:pPr>
              <w:pStyle w:val="a3"/>
              <w:spacing w:before="105" w:line="200" w:lineRule="exact"/>
              <w:ind w:firstLineChars="100" w:firstLine="172"/>
              <w:rPr>
                <w:rFonts w:ascii="ＭＳ 明朝" w:hAnsi="ＭＳ 明朝"/>
                <w:spacing w:val="-4"/>
                <w:sz w:val="16"/>
                <w:szCs w:val="16"/>
              </w:rPr>
            </w:pPr>
            <w:r w:rsidRPr="00094FDB">
              <w:rPr>
                <w:rFonts w:ascii="ＭＳ 明朝" w:hAnsi="ＭＳ 明朝" w:hint="eastAsia"/>
                <w:spacing w:val="-4"/>
                <w:sz w:val="18"/>
                <w:szCs w:val="18"/>
              </w:rPr>
              <w:t>場</w:t>
            </w:r>
            <w:r w:rsidR="00094FDB">
              <w:rPr>
                <w:rFonts w:ascii="ＭＳ 明朝" w:hAnsi="ＭＳ 明朝" w:hint="eastAsia"/>
                <w:spacing w:val="-4"/>
                <w:sz w:val="18"/>
                <w:szCs w:val="18"/>
              </w:rPr>
              <w:t xml:space="preserve">　</w:t>
            </w:r>
            <w:r w:rsidRPr="00094FDB">
              <w:rPr>
                <w:rFonts w:ascii="ＭＳ 明朝" w:hAnsi="ＭＳ 明朝" w:hint="eastAsia"/>
                <w:spacing w:val="-4"/>
                <w:sz w:val="18"/>
                <w:szCs w:val="18"/>
              </w:rPr>
              <w:t xml:space="preserve"> 　所 </w:t>
            </w:r>
          </w:p>
        </w:tc>
        <w:tc>
          <w:tcPr>
            <w:tcW w:w="7513" w:type="dxa"/>
            <w:gridSpan w:val="5"/>
            <w:vMerge w:val="restart"/>
            <w:tcBorders>
              <w:top w:val="dotted" w:sz="4" w:space="0" w:color="auto"/>
              <w:left w:val="single" w:sz="4" w:space="0" w:color="000000"/>
              <w:bottom w:val="nil"/>
              <w:right w:val="single" w:sz="12" w:space="0" w:color="000000"/>
            </w:tcBorders>
          </w:tcPr>
          <w:p w:rsidR="007975B8" w:rsidRPr="00094FDB" w:rsidRDefault="00094FDB" w:rsidP="00094FDB">
            <w:pPr>
              <w:pStyle w:val="a3"/>
              <w:ind w:firstLineChars="100" w:firstLine="172"/>
              <w:rPr>
                <w:rFonts w:ascii="ＭＳ 明朝" w:hAnsi="ＭＳ 明朝"/>
                <w:spacing w:val="-4"/>
                <w:sz w:val="18"/>
                <w:szCs w:val="18"/>
              </w:rPr>
            </w:pPr>
            <w:r w:rsidRPr="00094FDB">
              <w:rPr>
                <w:rFonts w:ascii="ＭＳ 明朝" w:hAnsi="ＭＳ 明朝" w:hint="eastAsia"/>
                <w:spacing w:val="-4"/>
                <w:sz w:val="18"/>
                <w:szCs w:val="18"/>
              </w:rPr>
              <w:t>〒　　　 －</w:t>
            </w:r>
            <w:r>
              <w:rPr>
                <w:rFonts w:ascii="ＭＳ 明朝" w:hAnsi="ＭＳ 明朝" w:hint="eastAsia"/>
                <w:spacing w:val="-4"/>
                <w:sz w:val="18"/>
                <w:szCs w:val="18"/>
              </w:rPr>
              <w:t xml:space="preserve">          </w:t>
            </w:r>
            <w:r>
              <w:rPr>
                <w:rFonts w:ascii="ＭＳ ゴシック" w:eastAsia="ＭＳ ゴシック" w:hAnsi="ＭＳ ゴシック" w:hint="eastAsia"/>
                <w:spacing w:val="-4"/>
                <w:sz w:val="18"/>
                <w:szCs w:val="18"/>
              </w:rPr>
              <w:t>※病院や施設の場合は，所在地，名称，連絡先</w:t>
            </w:r>
            <w:r w:rsidR="00AA155D" w:rsidRPr="00094FDB">
              <w:rPr>
                <w:rFonts w:ascii="ＭＳ ゴシック" w:eastAsia="ＭＳ ゴシック" w:hAnsi="ＭＳ ゴシック" w:hint="eastAsia"/>
                <w:spacing w:val="-4"/>
                <w:sz w:val="18"/>
                <w:szCs w:val="18"/>
              </w:rPr>
              <w:t>を</w:t>
            </w:r>
            <w:r w:rsidR="00395BBD">
              <w:rPr>
                <w:rFonts w:ascii="ＭＳ ゴシック" w:eastAsia="ＭＳ ゴシック" w:hAnsi="ＭＳ ゴシック" w:hint="eastAsia"/>
                <w:spacing w:val="-4"/>
                <w:sz w:val="18"/>
                <w:szCs w:val="18"/>
              </w:rPr>
              <w:t>記入</w:t>
            </w:r>
            <w:r w:rsidR="00AA155D" w:rsidRPr="00094FDB">
              <w:rPr>
                <w:rFonts w:ascii="ＭＳ ゴシック" w:eastAsia="ＭＳ ゴシック" w:hAnsi="ＭＳ ゴシック" w:hint="eastAsia"/>
                <w:spacing w:val="-4"/>
                <w:sz w:val="18"/>
                <w:szCs w:val="18"/>
              </w:rPr>
              <w:t>してください。</w:t>
            </w:r>
          </w:p>
          <w:p w:rsidR="00094FDB" w:rsidRDefault="00AA155D" w:rsidP="00094FDB">
            <w:pPr>
              <w:pStyle w:val="a3"/>
              <w:ind w:firstLineChars="100" w:firstLine="172"/>
              <w:rPr>
                <w:rFonts w:ascii="ＭＳ 明朝" w:hAnsi="ＭＳ 明朝"/>
                <w:spacing w:val="-4"/>
                <w:sz w:val="18"/>
                <w:szCs w:val="18"/>
              </w:rPr>
            </w:pPr>
            <w:r w:rsidRPr="00094FDB">
              <w:rPr>
                <w:rFonts w:ascii="ＭＳ 明朝" w:hAnsi="ＭＳ 明朝" w:hint="eastAsia"/>
                <w:spacing w:val="-4"/>
                <w:sz w:val="18"/>
                <w:szCs w:val="18"/>
              </w:rPr>
              <w:t xml:space="preserve">                      </w:t>
            </w:r>
          </w:p>
          <w:p w:rsidR="00094FDB" w:rsidRDefault="00094FDB" w:rsidP="00094FDB">
            <w:pPr>
              <w:pStyle w:val="a3"/>
              <w:rPr>
                <w:rFonts w:ascii="ＭＳ 明朝" w:hAnsi="ＭＳ 明朝"/>
                <w:spacing w:val="-4"/>
                <w:sz w:val="18"/>
                <w:szCs w:val="18"/>
              </w:rPr>
            </w:pPr>
          </w:p>
          <w:p w:rsidR="00A03806" w:rsidRPr="00094FDB" w:rsidRDefault="00094FDB" w:rsidP="00094FDB">
            <w:pPr>
              <w:pStyle w:val="a3"/>
              <w:rPr>
                <w:rFonts w:ascii="ＭＳ 明朝" w:hAnsi="ＭＳ 明朝"/>
                <w:spacing w:val="-4"/>
                <w:sz w:val="18"/>
                <w:szCs w:val="18"/>
              </w:rPr>
            </w:pPr>
            <w:r>
              <w:rPr>
                <w:rFonts w:ascii="ＭＳ 明朝" w:hAnsi="ＭＳ 明朝" w:hint="eastAsia"/>
                <w:spacing w:val="-4"/>
                <w:sz w:val="18"/>
                <w:szCs w:val="18"/>
              </w:rPr>
              <w:t xml:space="preserve">　病院・施設名（　　　　　　　　　　　　　</w:t>
            </w:r>
            <w:r w:rsidR="00AA155D" w:rsidRPr="00094FDB">
              <w:rPr>
                <w:rFonts w:ascii="ＭＳ 明朝" w:hAnsi="ＭＳ 明朝" w:hint="eastAsia"/>
                <w:spacing w:val="-4"/>
                <w:sz w:val="18"/>
                <w:szCs w:val="18"/>
              </w:rPr>
              <w:t xml:space="preserve">） </w:t>
            </w:r>
            <w:r>
              <w:rPr>
                <w:rFonts w:ascii="ＭＳ 明朝" w:hAnsi="ＭＳ 明朝" w:hint="eastAsia"/>
                <w:spacing w:val="-4"/>
                <w:sz w:val="18"/>
                <w:szCs w:val="18"/>
              </w:rPr>
              <w:t xml:space="preserve">     </w:t>
            </w:r>
            <w:r w:rsidR="007975B8" w:rsidRPr="00094FDB">
              <w:rPr>
                <w:rFonts w:ascii="ＭＳ 明朝" w:hAnsi="ＭＳ 明朝" w:hint="eastAsia"/>
                <w:spacing w:val="-4"/>
                <w:sz w:val="18"/>
                <w:szCs w:val="18"/>
              </w:rPr>
              <w:t xml:space="preserve">電話　　　　　</w:t>
            </w:r>
            <w:r w:rsidR="00A03806" w:rsidRPr="00094FDB">
              <w:rPr>
                <w:rFonts w:ascii="ＭＳ 明朝" w:hAnsi="ＭＳ 明朝" w:hint="eastAsia"/>
                <w:spacing w:val="-4"/>
                <w:sz w:val="18"/>
                <w:szCs w:val="18"/>
              </w:rPr>
              <w:t xml:space="preserve">（　　</w:t>
            </w:r>
            <w:r w:rsidR="007975B8" w:rsidRPr="00094FDB">
              <w:rPr>
                <w:rFonts w:ascii="ＭＳ 明朝" w:hAnsi="ＭＳ 明朝" w:hint="eastAsia"/>
                <w:spacing w:val="-4"/>
                <w:sz w:val="18"/>
                <w:szCs w:val="18"/>
              </w:rPr>
              <w:t xml:space="preserve">　</w:t>
            </w:r>
            <w:r w:rsidR="00A03806" w:rsidRPr="00094FDB">
              <w:rPr>
                <w:rFonts w:ascii="ＭＳ 明朝" w:hAnsi="ＭＳ 明朝" w:hint="eastAsia"/>
                <w:spacing w:val="-4"/>
                <w:sz w:val="18"/>
                <w:szCs w:val="18"/>
              </w:rPr>
              <w:t xml:space="preserve">　　）</w:t>
            </w:r>
            <w:r w:rsidR="00AA155D" w:rsidRPr="00094FDB">
              <w:rPr>
                <w:rFonts w:ascii="ＭＳ 明朝" w:hAnsi="ＭＳ 明朝" w:hint="eastAsia"/>
                <w:spacing w:val="-4"/>
                <w:sz w:val="18"/>
                <w:szCs w:val="18"/>
              </w:rPr>
              <w:t xml:space="preserve">  </w:t>
            </w:r>
            <w:r>
              <w:rPr>
                <w:rFonts w:ascii="ＭＳ 明朝" w:hAnsi="ＭＳ 明朝" w:hint="eastAsia"/>
                <w:spacing w:val="-4"/>
                <w:sz w:val="18"/>
                <w:szCs w:val="18"/>
              </w:rPr>
              <w:t xml:space="preserve">　　　　</w:t>
            </w:r>
          </w:p>
        </w:tc>
      </w:tr>
      <w:tr w:rsidR="00A03806" w:rsidTr="00AA155D">
        <w:trPr>
          <w:cantSplit/>
          <w:trHeight w:hRule="exact" w:val="119"/>
        </w:trPr>
        <w:tc>
          <w:tcPr>
            <w:tcW w:w="659" w:type="dxa"/>
            <w:vMerge/>
            <w:tcBorders>
              <w:top w:val="nil"/>
              <w:left w:val="single" w:sz="12" w:space="0" w:color="000000"/>
              <w:bottom w:val="nil"/>
              <w:right w:val="nil"/>
            </w:tcBorders>
          </w:tcPr>
          <w:p w:rsidR="00A03806" w:rsidRDefault="00A03806">
            <w:pPr>
              <w:pStyle w:val="a3"/>
              <w:wordWrap/>
              <w:spacing w:line="240" w:lineRule="auto"/>
              <w:rPr>
                <w:spacing w:val="0"/>
              </w:rPr>
            </w:pPr>
          </w:p>
        </w:tc>
        <w:tc>
          <w:tcPr>
            <w:tcW w:w="1134" w:type="dxa"/>
            <w:vMerge/>
            <w:tcBorders>
              <w:top w:val="nil"/>
              <w:left w:val="single" w:sz="4" w:space="0" w:color="000000"/>
              <w:bottom w:val="nil"/>
              <w:right w:val="nil"/>
            </w:tcBorders>
          </w:tcPr>
          <w:p w:rsidR="00A03806" w:rsidRDefault="00A03806">
            <w:pPr>
              <w:pStyle w:val="a3"/>
              <w:wordWrap/>
              <w:spacing w:line="240" w:lineRule="auto"/>
              <w:rPr>
                <w:spacing w:val="0"/>
              </w:rPr>
            </w:pPr>
          </w:p>
        </w:tc>
        <w:tc>
          <w:tcPr>
            <w:tcW w:w="7513" w:type="dxa"/>
            <w:gridSpan w:val="5"/>
            <w:vMerge/>
            <w:tcBorders>
              <w:top w:val="nil"/>
              <w:left w:val="single" w:sz="4" w:space="0" w:color="000000"/>
              <w:bottom w:val="nil"/>
              <w:right w:val="single" w:sz="12" w:space="0" w:color="000000"/>
            </w:tcBorders>
          </w:tcPr>
          <w:p w:rsidR="00A03806" w:rsidRDefault="00A03806">
            <w:pPr>
              <w:pStyle w:val="a3"/>
              <w:wordWrap/>
              <w:spacing w:line="240" w:lineRule="auto"/>
              <w:rPr>
                <w:spacing w:val="0"/>
              </w:rPr>
            </w:pPr>
          </w:p>
        </w:tc>
      </w:tr>
      <w:tr w:rsidR="00A03806" w:rsidTr="00AA155D">
        <w:trPr>
          <w:cantSplit/>
          <w:trHeight w:hRule="exact" w:val="105"/>
        </w:trPr>
        <w:tc>
          <w:tcPr>
            <w:tcW w:w="659" w:type="dxa"/>
            <w:vMerge/>
            <w:tcBorders>
              <w:top w:val="nil"/>
              <w:left w:val="single" w:sz="12" w:space="0" w:color="000000"/>
              <w:bottom w:val="nil"/>
              <w:right w:val="nil"/>
            </w:tcBorders>
          </w:tcPr>
          <w:p w:rsidR="00A03806" w:rsidRDefault="00A03806">
            <w:pPr>
              <w:pStyle w:val="a3"/>
              <w:wordWrap/>
              <w:spacing w:line="240" w:lineRule="auto"/>
              <w:rPr>
                <w:spacing w:val="0"/>
              </w:rPr>
            </w:pPr>
          </w:p>
        </w:tc>
        <w:tc>
          <w:tcPr>
            <w:tcW w:w="1134" w:type="dxa"/>
            <w:vMerge/>
            <w:tcBorders>
              <w:top w:val="nil"/>
              <w:left w:val="single" w:sz="4" w:space="0" w:color="000000"/>
              <w:bottom w:val="nil"/>
              <w:right w:val="nil"/>
            </w:tcBorders>
          </w:tcPr>
          <w:p w:rsidR="00A03806" w:rsidRDefault="00A03806">
            <w:pPr>
              <w:pStyle w:val="a3"/>
              <w:wordWrap/>
              <w:spacing w:line="240" w:lineRule="auto"/>
              <w:rPr>
                <w:spacing w:val="0"/>
              </w:rPr>
            </w:pPr>
          </w:p>
        </w:tc>
        <w:tc>
          <w:tcPr>
            <w:tcW w:w="7513" w:type="dxa"/>
            <w:gridSpan w:val="5"/>
            <w:vMerge/>
            <w:tcBorders>
              <w:top w:val="nil"/>
              <w:left w:val="single" w:sz="4" w:space="0" w:color="000000"/>
              <w:bottom w:val="nil"/>
              <w:right w:val="single" w:sz="12" w:space="0" w:color="000000"/>
            </w:tcBorders>
          </w:tcPr>
          <w:p w:rsidR="00A03806" w:rsidRDefault="00A03806">
            <w:pPr>
              <w:pStyle w:val="a3"/>
              <w:wordWrap/>
              <w:spacing w:line="240" w:lineRule="auto"/>
              <w:rPr>
                <w:spacing w:val="0"/>
              </w:rPr>
            </w:pPr>
          </w:p>
        </w:tc>
      </w:tr>
      <w:tr w:rsidR="00A03806" w:rsidTr="00AA155D">
        <w:trPr>
          <w:cantSplit/>
          <w:trHeight w:hRule="exact" w:val="119"/>
        </w:trPr>
        <w:tc>
          <w:tcPr>
            <w:tcW w:w="659" w:type="dxa"/>
            <w:vMerge/>
            <w:tcBorders>
              <w:top w:val="nil"/>
              <w:left w:val="single" w:sz="12" w:space="0" w:color="000000"/>
              <w:bottom w:val="nil"/>
              <w:right w:val="nil"/>
            </w:tcBorders>
          </w:tcPr>
          <w:p w:rsidR="00A03806" w:rsidRDefault="00A03806">
            <w:pPr>
              <w:pStyle w:val="a3"/>
              <w:wordWrap/>
              <w:spacing w:line="240" w:lineRule="auto"/>
              <w:rPr>
                <w:spacing w:val="0"/>
              </w:rPr>
            </w:pPr>
          </w:p>
        </w:tc>
        <w:tc>
          <w:tcPr>
            <w:tcW w:w="1134" w:type="dxa"/>
            <w:vMerge/>
            <w:tcBorders>
              <w:top w:val="nil"/>
              <w:left w:val="single" w:sz="4" w:space="0" w:color="000000"/>
              <w:bottom w:val="nil"/>
              <w:right w:val="nil"/>
            </w:tcBorders>
          </w:tcPr>
          <w:p w:rsidR="00A03806" w:rsidRDefault="00A03806">
            <w:pPr>
              <w:pStyle w:val="a3"/>
              <w:wordWrap/>
              <w:spacing w:line="240" w:lineRule="auto"/>
              <w:rPr>
                <w:spacing w:val="0"/>
              </w:rPr>
            </w:pPr>
          </w:p>
        </w:tc>
        <w:tc>
          <w:tcPr>
            <w:tcW w:w="7513" w:type="dxa"/>
            <w:gridSpan w:val="5"/>
            <w:vMerge/>
            <w:tcBorders>
              <w:top w:val="nil"/>
              <w:left w:val="single" w:sz="4" w:space="0" w:color="000000"/>
              <w:bottom w:val="nil"/>
              <w:right w:val="single" w:sz="12" w:space="0" w:color="000000"/>
            </w:tcBorders>
          </w:tcPr>
          <w:p w:rsidR="00A03806" w:rsidRDefault="00A03806">
            <w:pPr>
              <w:pStyle w:val="a3"/>
              <w:wordWrap/>
              <w:spacing w:line="240" w:lineRule="auto"/>
              <w:rPr>
                <w:spacing w:val="0"/>
              </w:rPr>
            </w:pPr>
          </w:p>
        </w:tc>
      </w:tr>
      <w:tr w:rsidR="00A03806" w:rsidTr="00534B22">
        <w:trPr>
          <w:cantSplit/>
          <w:trHeight w:hRule="exact" w:val="549"/>
        </w:trPr>
        <w:tc>
          <w:tcPr>
            <w:tcW w:w="659" w:type="dxa"/>
            <w:vMerge/>
            <w:tcBorders>
              <w:top w:val="nil"/>
              <w:left w:val="single" w:sz="12" w:space="0" w:color="000000"/>
              <w:bottom w:val="nil"/>
              <w:right w:val="nil"/>
            </w:tcBorders>
          </w:tcPr>
          <w:p w:rsidR="00A03806" w:rsidRDefault="00A03806">
            <w:pPr>
              <w:pStyle w:val="a3"/>
              <w:wordWrap/>
              <w:spacing w:line="240" w:lineRule="auto"/>
              <w:rPr>
                <w:spacing w:val="0"/>
              </w:rPr>
            </w:pPr>
          </w:p>
        </w:tc>
        <w:tc>
          <w:tcPr>
            <w:tcW w:w="1134" w:type="dxa"/>
            <w:vMerge/>
            <w:tcBorders>
              <w:top w:val="nil"/>
              <w:left w:val="single" w:sz="4" w:space="0" w:color="000000"/>
              <w:bottom w:val="dotted" w:sz="4" w:space="0" w:color="auto"/>
              <w:right w:val="nil"/>
            </w:tcBorders>
          </w:tcPr>
          <w:p w:rsidR="00A03806" w:rsidRDefault="00A03806">
            <w:pPr>
              <w:pStyle w:val="a3"/>
              <w:wordWrap/>
              <w:spacing w:line="240" w:lineRule="auto"/>
              <w:rPr>
                <w:spacing w:val="0"/>
              </w:rPr>
            </w:pPr>
          </w:p>
        </w:tc>
        <w:tc>
          <w:tcPr>
            <w:tcW w:w="7513" w:type="dxa"/>
            <w:gridSpan w:val="5"/>
            <w:vMerge/>
            <w:tcBorders>
              <w:top w:val="nil"/>
              <w:left w:val="single" w:sz="4" w:space="0" w:color="000000"/>
              <w:bottom w:val="dotted" w:sz="4" w:space="0" w:color="auto"/>
              <w:right w:val="single" w:sz="12" w:space="0" w:color="000000"/>
            </w:tcBorders>
          </w:tcPr>
          <w:p w:rsidR="00A03806" w:rsidRDefault="00A03806">
            <w:pPr>
              <w:pStyle w:val="a3"/>
              <w:wordWrap/>
              <w:spacing w:line="240" w:lineRule="auto"/>
              <w:rPr>
                <w:spacing w:val="0"/>
              </w:rPr>
            </w:pPr>
          </w:p>
        </w:tc>
      </w:tr>
      <w:tr w:rsidR="00A03806" w:rsidTr="00534B22">
        <w:trPr>
          <w:cantSplit/>
          <w:trHeight w:hRule="exact" w:val="896"/>
        </w:trPr>
        <w:tc>
          <w:tcPr>
            <w:tcW w:w="659" w:type="dxa"/>
            <w:vMerge/>
            <w:tcBorders>
              <w:top w:val="nil"/>
              <w:left w:val="single" w:sz="12" w:space="0" w:color="000000"/>
              <w:bottom w:val="single" w:sz="12" w:space="0" w:color="000000"/>
              <w:right w:val="nil"/>
            </w:tcBorders>
          </w:tcPr>
          <w:p w:rsidR="00A03806" w:rsidRDefault="00A03806">
            <w:pPr>
              <w:pStyle w:val="a3"/>
              <w:wordWrap/>
              <w:spacing w:line="240" w:lineRule="auto"/>
              <w:rPr>
                <w:spacing w:val="0"/>
              </w:rPr>
            </w:pPr>
          </w:p>
        </w:tc>
        <w:tc>
          <w:tcPr>
            <w:tcW w:w="1134" w:type="dxa"/>
            <w:tcBorders>
              <w:top w:val="dotted" w:sz="4" w:space="0" w:color="auto"/>
              <w:left w:val="single" w:sz="4" w:space="0" w:color="000000"/>
              <w:bottom w:val="single" w:sz="12" w:space="0" w:color="000000"/>
              <w:right w:val="nil"/>
            </w:tcBorders>
          </w:tcPr>
          <w:p w:rsidR="00A03806" w:rsidRPr="00094FDB" w:rsidRDefault="00A03806" w:rsidP="00094FDB">
            <w:pPr>
              <w:pStyle w:val="a3"/>
              <w:spacing w:line="360" w:lineRule="exact"/>
              <w:ind w:firstLineChars="150" w:firstLine="228"/>
              <w:rPr>
                <w:spacing w:val="0"/>
                <w:sz w:val="16"/>
                <w:szCs w:val="16"/>
              </w:rPr>
            </w:pPr>
            <w:r w:rsidRPr="00094FDB">
              <w:rPr>
                <w:rFonts w:ascii="ＭＳ 明朝" w:hAnsi="ＭＳ 明朝" w:hint="eastAsia"/>
                <w:spacing w:val="-4"/>
                <w:sz w:val="16"/>
                <w:szCs w:val="16"/>
              </w:rPr>
              <w:t>フリガナ</w:t>
            </w:r>
          </w:p>
          <w:p w:rsidR="00A03806" w:rsidRPr="00094FDB" w:rsidRDefault="00E25C37" w:rsidP="00E25C37">
            <w:pPr>
              <w:pStyle w:val="a3"/>
              <w:spacing w:line="320" w:lineRule="exact"/>
              <w:ind w:firstLineChars="100" w:firstLine="202"/>
              <w:jc w:val="left"/>
              <w:rPr>
                <w:spacing w:val="0"/>
              </w:rPr>
            </w:pPr>
            <w:r>
              <w:rPr>
                <w:rFonts w:ascii="ＭＳ 明朝" w:hAnsi="ＭＳ 明朝" w:hint="eastAsia"/>
                <w:spacing w:val="-4"/>
              </w:rPr>
              <w:t>氏 　名</w:t>
            </w:r>
          </w:p>
        </w:tc>
        <w:tc>
          <w:tcPr>
            <w:tcW w:w="3969" w:type="dxa"/>
            <w:tcBorders>
              <w:top w:val="dotted" w:sz="4" w:space="0" w:color="auto"/>
              <w:left w:val="single" w:sz="4" w:space="0" w:color="000000"/>
              <w:bottom w:val="single" w:sz="12" w:space="0" w:color="000000"/>
              <w:right w:val="dotted" w:sz="4" w:space="0" w:color="000000"/>
            </w:tcBorders>
          </w:tcPr>
          <w:p w:rsidR="00A03806" w:rsidRDefault="00A03806">
            <w:pPr>
              <w:pStyle w:val="a3"/>
              <w:jc w:val="center"/>
              <w:rPr>
                <w:spacing w:val="0"/>
              </w:rPr>
            </w:pPr>
          </w:p>
        </w:tc>
        <w:tc>
          <w:tcPr>
            <w:tcW w:w="709" w:type="dxa"/>
            <w:gridSpan w:val="3"/>
            <w:tcBorders>
              <w:top w:val="dotted" w:sz="4" w:space="0" w:color="auto"/>
              <w:left w:val="nil"/>
              <w:bottom w:val="single" w:sz="12" w:space="0" w:color="000000"/>
              <w:right w:val="dotted" w:sz="4" w:space="0" w:color="000000"/>
            </w:tcBorders>
          </w:tcPr>
          <w:p w:rsidR="00E440C2" w:rsidRDefault="00395BBD" w:rsidP="00E440C2">
            <w:pPr>
              <w:pStyle w:val="a3"/>
              <w:spacing w:line="440" w:lineRule="exact"/>
              <w:ind w:firstLineChars="50" w:firstLine="85"/>
              <w:rPr>
                <w:rFonts w:ascii="ＭＳ 明朝" w:hAnsi="ＭＳ 明朝"/>
                <w:spacing w:val="-5"/>
                <w:sz w:val="18"/>
                <w:szCs w:val="18"/>
              </w:rPr>
            </w:pPr>
            <w:r>
              <w:rPr>
                <w:rFonts w:ascii="ＭＳ 明朝" w:hAnsi="ＭＳ 明朝" w:hint="eastAsia"/>
                <w:spacing w:val="-5"/>
                <w:sz w:val="18"/>
                <w:szCs w:val="18"/>
              </w:rPr>
              <w:t xml:space="preserve"> </w:t>
            </w:r>
            <w:r w:rsidR="00E440C2">
              <w:rPr>
                <w:rFonts w:ascii="ＭＳ 明朝" w:hAnsi="ＭＳ 明朝" w:hint="eastAsia"/>
                <w:spacing w:val="-5"/>
                <w:sz w:val="18"/>
                <w:szCs w:val="18"/>
              </w:rPr>
              <w:t>□男</w:t>
            </w:r>
          </w:p>
          <w:p w:rsidR="00A03806" w:rsidRDefault="00395BBD" w:rsidP="00E440C2">
            <w:pPr>
              <w:pStyle w:val="a3"/>
              <w:spacing w:line="360" w:lineRule="exact"/>
              <w:ind w:firstLineChars="50" w:firstLine="85"/>
              <w:rPr>
                <w:spacing w:val="0"/>
              </w:rPr>
            </w:pPr>
            <w:r>
              <w:rPr>
                <w:rFonts w:ascii="ＭＳ 明朝" w:hAnsi="ＭＳ 明朝" w:hint="eastAsia"/>
                <w:spacing w:val="-5"/>
                <w:sz w:val="18"/>
                <w:szCs w:val="18"/>
              </w:rPr>
              <w:t xml:space="preserve"> </w:t>
            </w:r>
            <w:r w:rsidR="00E440C2">
              <w:rPr>
                <w:rFonts w:ascii="ＭＳ 明朝" w:hAnsi="ＭＳ 明朝" w:hint="eastAsia"/>
                <w:spacing w:val="-5"/>
                <w:sz w:val="18"/>
                <w:szCs w:val="18"/>
              </w:rPr>
              <w:t>□</w:t>
            </w:r>
            <w:r w:rsidR="00A03806">
              <w:rPr>
                <w:rFonts w:ascii="ＭＳ 明朝" w:hAnsi="ＭＳ 明朝" w:hint="eastAsia"/>
                <w:spacing w:val="-5"/>
                <w:sz w:val="18"/>
                <w:szCs w:val="18"/>
              </w:rPr>
              <w:t>女</w:t>
            </w:r>
          </w:p>
        </w:tc>
        <w:tc>
          <w:tcPr>
            <w:tcW w:w="2835" w:type="dxa"/>
            <w:tcBorders>
              <w:top w:val="dotted" w:sz="4" w:space="0" w:color="auto"/>
              <w:left w:val="nil"/>
              <w:bottom w:val="single" w:sz="12" w:space="0" w:color="000000"/>
              <w:right w:val="single" w:sz="12" w:space="0" w:color="000000"/>
            </w:tcBorders>
          </w:tcPr>
          <w:p w:rsidR="003167CF" w:rsidRDefault="00A03806" w:rsidP="003167CF">
            <w:pPr>
              <w:pStyle w:val="a3"/>
              <w:ind w:firstLineChars="50" w:firstLine="86"/>
              <w:rPr>
                <w:spacing w:val="0"/>
                <w:sz w:val="18"/>
                <w:szCs w:val="18"/>
              </w:rPr>
            </w:pPr>
            <w:r w:rsidRPr="00094FDB">
              <w:rPr>
                <w:rFonts w:ascii="ＭＳ 明朝" w:hAnsi="ＭＳ 明朝" w:hint="eastAsia"/>
                <w:spacing w:val="-4"/>
                <w:sz w:val="18"/>
                <w:szCs w:val="18"/>
              </w:rPr>
              <w:t>明治</w:t>
            </w:r>
            <w:r w:rsidR="003167CF">
              <w:rPr>
                <w:rFonts w:hint="eastAsia"/>
                <w:spacing w:val="0"/>
                <w:sz w:val="18"/>
                <w:szCs w:val="18"/>
              </w:rPr>
              <w:t xml:space="preserve">　</w:t>
            </w:r>
          </w:p>
          <w:p w:rsidR="003167CF" w:rsidRDefault="00A03806" w:rsidP="003167CF">
            <w:pPr>
              <w:pStyle w:val="a3"/>
              <w:ind w:firstLineChars="50" w:firstLine="86"/>
              <w:rPr>
                <w:spacing w:val="0"/>
                <w:sz w:val="18"/>
                <w:szCs w:val="18"/>
              </w:rPr>
            </w:pPr>
            <w:r w:rsidRPr="00094FDB">
              <w:rPr>
                <w:rFonts w:ascii="ＭＳ 明朝" w:hAnsi="ＭＳ 明朝" w:hint="eastAsia"/>
                <w:spacing w:val="-4"/>
                <w:sz w:val="18"/>
                <w:szCs w:val="18"/>
              </w:rPr>
              <w:t>大正</w:t>
            </w:r>
            <w:r w:rsidR="003167CF">
              <w:rPr>
                <w:rFonts w:hint="eastAsia"/>
                <w:spacing w:val="0"/>
                <w:sz w:val="18"/>
                <w:szCs w:val="18"/>
              </w:rPr>
              <w:t xml:space="preserve">　　　</w:t>
            </w:r>
            <w:r w:rsidR="003167CF" w:rsidRPr="00094FDB">
              <w:rPr>
                <w:rFonts w:ascii="ＭＳ 明朝" w:hAnsi="ＭＳ 明朝" w:hint="eastAsia"/>
                <w:spacing w:val="-4"/>
                <w:sz w:val="18"/>
                <w:szCs w:val="18"/>
              </w:rPr>
              <w:t>年　　　月　　　日</w:t>
            </w:r>
            <w:r w:rsidR="003167CF" w:rsidRPr="00094FDB">
              <w:rPr>
                <w:rFonts w:eastAsia="Times New Roman" w:cs="Times New Roman"/>
                <w:spacing w:val="-2"/>
                <w:sz w:val="18"/>
                <w:szCs w:val="18"/>
              </w:rPr>
              <w:t xml:space="preserve"> </w:t>
            </w:r>
            <w:r w:rsidR="003167CF" w:rsidRPr="00094FDB">
              <w:rPr>
                <w:rFonts w:ascii="ＭＳ 明朝" w:hAnsi="ＭＳ 明朝" w:hint="eastAsia"/>
                <w:spacing w:val="-4"/>
                <w:sz w:val="18"/>
                <w:szCs w:val="18"/>
              </w:rPr>
              <w:t>生</w:t>
            </w:r>
          </w:p>
          <w:p w:rsidR="00A03806" w:rsidRPr="00094FDB" w:rsidRDefault="00A03806" w:rsidP="003167CF">
            <w:pPr>
              <w:pStyle w:val="a3"/>
              <w:ind w:firstLineChars="50" w:firstLine="86"/>
              <w:rPr>
                <w:spacing w:val="0"/>
                <w:sz w:val="18"/>
                <w:szCs w:val="18"/>
              </w:rPr>
            </w:pPr>
            <w:r w:rsidRPr="00094FDB">
              <w:rPr>
                <w:rFonts w:ascii="ＭＳ 明朝" w:hAnsi="ＭＳ 明朝" w:hint="eastAsia"/>
                <w:spacing w:val="-4"/>
                <w:sz w:val="18"/>
                <w:szCs w:val="18"/>
              </w:rPr>
              <w:t>昭和</w:t>
            </w:r>
            <w:r w:rsidRPr="00094FDB">
              <w:rPr>
                <w:rFonts w:eastAsia="Times New Roman" w:cs="Times New Roman"/>
                <w:spacing w:val="-3"/>
                <w:sz w:val="18"/>
                <w:szCs w:val="18"/>
              </w:rPr>
              <w:t xml:space="preserve">    </w:t>
            </w:r>
            <w:r w:rsidR="007975B8" w:rsidRPr="00094FDB">
              <w:rPr>
                <w:rFonts w:cs="Times New Roman" w:hint="eastAsia"/>
                <w:spacing w:val="-3"/>
                <w:sz w:val="18"/>
                <w:szCs w:val="18"/>
              </w:rPr>
              <w:t xml:space="preserve">　</w:t>
            </w:r>
          </w:p>
          <w:p w:rsidR="00A03806" w:rsidRDefault="00A03806" w:rsidP="004D7987">
            <w:pPr>
              <w:pStyle w:val="a3"/>
              <w:ind w:firstLineChars="50" w:firstLine="86"/>
              <w:rPr>
                <w:spacing w:val="0"/>
              </w:rPr>
            </w:pPr>
            <w:r w:rsidRPr="00094FDB">
              <w:rPr>
                <w:rFonts w:ascii="ＭＳ 明朝" w:hAnsi="ＭＳ 明朝" w:hint="eastAsia"/>
                <w:spacing w:val="-4"/>
                <w:sz w:val="18"/>
                <w:szCs w:val="18"/>
              </w:rPr>
              <w:t>平成</w:t>
            </w:r>
            <w:r w:rsidR="003167CF">
              <w:rPr>
                <w:rFonts w:ascii="ＭＳ 明朝" w:hAnsi="ＭＳ 明朝" w:hint="eastAsia"/>
                <w:spacing w:val="-4"/>
                <w:sz w:val="18"/>
                <w:szCs w:val="18"/>
              </w:rPr>
              <w:t xml:space="preserve">　　　　　　　（　　　　歳）</w:t>
            </w:r>
          </w:p>
        </w:tc>
      </w:tr>
      <w:tr w:rsidR="00AA155D" w:rsidTr="00395BBD">
        <w:trPr>
          <w:cantSplit/>
          <w:trHeight w:hRule="exact" w:val="969"/>
        </w:trPr>
        <w:tc>
          <w:tcPr>
            <w:tcW w:w="659" w:type="dxa"/>
            <w:vMerge w:val="restart"/>
            <w:tcBorders>
              <w:top w:val="nil"/>
              <w:left w:val="single" w:sz="12" w:space="0" w:color="000000"/>
              <w:bottom w:val="nil"/>
              <w:right w:val="nil"/>
            </w:tcBorders>
            <w:vAlign w:val="center"/>
          </w:tcPr>
          <w:p w:rsidR="00AA155D" w:rsidRPr="0001751D" w:rsidRDefault="0001751D" w:rsidP="0001751D">
            <w:pPr>
              <w:pStyle w:val="a3"/>
              <w:spacing w:before="105" w:line="400" w:lineRule="exact"/>
              <w:ind w:leftChars="100" w:left="210"/>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後</w:t>
            </w:r>
            <w:r w:rsidR="00AA155D" w:rsidRPr="00533840">
              <w:rPr>
                <w:rFonts w:ascii="ＭＳ ゴシック" w:eastAsia="ＭＳ ゴシック" w:hAnsi="ＭＳ ゴシック" w:hint="eastAsia"/>
                <w:spacing w:val="-6"/>
                <w:sz w:val="24"/>
                <w:szCs w:val="24"/>
              </w:rPr>
              <w:t>見</w:t>
            </w:r>
            <w:r w:rsidR="00AA155D" w:rsidRPr="00533840">
              <w:rPr>
                <w:rFonts w:ascii="ＭＳ ゴシック" w:eastAsia="ＭＳ ゴシック" w:hAnsi="ＭＳ ゴシック" w:cs="Times New Roman"/>
                <w:spacing w:val="-3"/>
                <w:sz w:val="24"/>
                <w:szCs w:val="24"/>
              </w:rPr>
              <w:t xml:space="preserve"> </w:t>
            </w:r>
            <w:r w:rsidR="00AA155D" w:rsidRPr="00533840">
              <w:rPr>
                <w:rFonts w:ascii="ＭＳ ゴシック" w:eastAsia="ＭＳ ゴシック" w:hAnsi="ＭＳ ゴシック" w:hint="eastAsia"/>
                <w:spacing w:val="-6"/>
                <w:sz w:val="24"/>
                <w:szCs w:val="24"/>
              </w:rPr>
              <w:t>人</w:t>
            </w:r>
            <w:r w:rsidR="00AA155D" w:rsidRPr="00533840">
              <w:rPr>
                <w:rFonts w:ascii="ＭＳ ゴシック" w:eastAsia="ＭＳ ゴシック" w:hAnsi="ＭＳ ゴシック" w:cs="Times New Roman"/>
                <w:spacing w:val="-3"/>
                <w:sz w:val="24"/>
                <w:szCs w:val="24"/>
              </w:rPr>
              <w:t xml:space="preserve"> </w:t>
            </w:r>
            <w:r w:rsidR="00AA155D" w:rsidRPr="00533840">
              <w:rPr>
                <w:rFonts w:ascii="ＭＳ ゴシック" w:eastAsia="ＭＳ ゴシック" w:hAnsi="ＭＳ ゴシック" w:hint="eastAsia"/>
                <w:spacing w:val="-6"/>
                <w:sz w:val="24"/>
                <w:szCs w:val="24"/>
              </w:rPr>
              <w:t>等</w:t>
            </w:r>
            <w:r w:rsidR="00AA155D" w:rsidRPr="00533840">
              <w:rPr>
                <w:rFonts w:ascii="ＭＳ ゴシック" w:eastAsia="ＭＳ ゴシック" w:hAnsi="ＭＳ ゴシック" w:cs="Times New Roman"/>
                <w:spacing w:val="-3"/>
                <w:sz w:val="24"/>
                <w:szCs w:val="24"/>
              </w:rPr>
              <w:t xml:space="preserve"> </w:t>
            </w:r>
            <w:r w:rsidR="00AA155D" w:rsidRPr="00533840">
              <w:rPr>
                <w:rFonts w:ascii="ＭＳ ゴシック" w:eastAsia="ＭＳ ゴシック" w:hAnsi="ＭＳ ゴシック" w:hint="eastAsia"/>
                <w:spacing w:val="-6"/>
                <w:sz w:val="24"/>
                <w:szCs w:val="24"/>
              </w:rPr>
              <w:t>候補者</w:t>
            </w:r>
          </w:p>
        </w:tc>
        <w:tc>
          <w:tcPr>
            <w:tcW w:w="8647" w:type="dxa"/>
            <w:gridSpan w:val="6"/>
            <w:tcBorders>
              <w:top w:val="nil"/>
              <w:left w:val="single" w:sz="4" w:space="0" w:color="000000"/>
              <w:bottom w:val="single" w:sz="4" w:space="0" w:color="000000"/>
              <w:right w:val="single" w:sz="12" w:space="0" w:color="000000"/>
            </w:tcBorders>
          </w:tcPr>
          <w:p w:rsidR="00534B22" w:rsidRPr="00680C6A" w:rsidRDefault="00AA155D" w:rsidP="00534B22">
            <w:pPr>
              <w:pStyle w:val="a3"/>
              <w:spacing w:before="105" w:line="200" w:lineRule="exact"/>
              <w:ind w:firstLineChars="100" w:firstLine="202"/>
              <w:rPr>
                <w:rFonts w:ascii="ＭＳ ゴシック" w:eastAsia="ＭＳ ゴシック" w:hAnsi="ＭＳ ゴシック"/>
                <w:spacing w:val="-4"/>
              </w:rPr>
            </w:pPr>
            <w:r w:rsidRPr="00680C6A">
              <w:rPr>
                <w:rFonts w:ascii="ＭＳ ゴシック" w:eastAsia="ＭＳ ゴシック" w:hAnsi="ＭＳ ゴシック" w:hint="eastAsia"/>
                <w:spacing w:val="-4"/>
              </w:rPr>
              <w:t>□ 申立人</w:t>
            </w:r>
            <w:r w:rsidR="00534B22" w:rsidRPr="00680C6A">
              <w:rPr>
                <w:rFonts w:ascii="ＭＳ 明朝" w:hAnsi="ＭＳ 明朝" w:hint="eastAsia"/>
                <w:spacing w:val="-4"/>
              </w:rPr>
              <w:t>（</w:t>
            </w:r>
            <w:r w:rsidR="00680C6A" w:rsidRPr="00680C6A">
              <w:rPr>
                <w:rFonts w:ascii="ＭＳ 明朝" w:hAnsi="ＭＳ 明朝" w:hint="eastAsia"/>
                <w:spacing w:val="-4"/>
              </w:rPr>
              <w:t>以下</w:t>
            </w:r>
            <w:r w:rsidR="00395BBD">
              <w:rPr>
                <w:rFonts w:ascii="ＭＳ 明朝" w:hAnsi="ＭＳ 明朝" w:hint="eastAsia"/>
                <w:spacing w:val="-4"/>
              </w:rPr>
              <w:t>記入</w:t>
            </w:r>
            <w:r w:rsidR="00680C6A" w:rsidRPr="00680C6A">
              <w:rPr>
                <w:rFonts w:ascii="ＭＳ 明朝" w:hAnsi="ＭＳ 明朝" w:hint="eastAsia"/>
                <w:spacing w:val="-4"/>
              </w:rPr>
              <w:t>不要</w:t>
            </w:r>
            <w:r w:rsidR="00534B22" w:rsidRPr="00680C6A">
              <w:rPr>
                <w:rFonts w:ascii="ＭＳ 明朝" w:hAnsi="ＭＳ 明朝" w:hint="eastAsia"/>
                <w:spacing w:val="-4"/>
              </w:rPr>
              <w:t xml:space="preserve">）　　</w:t>
            </w:r>
            <w:r w:rsidR="001833B6">
              <w:rPr>
                <w:rFonts w:ascii="ＭＳ 明朝" w:hAnsi="ＭＳ 明朝" w:hint="eastAsia"/>
                <w:spacing w:val="-4"/>
              </w:rPr>
              <w:t xml:space="preserve">　　　</w:t>
            </w:r>
            <w:r w:rsidR="001833B6" w:rsidRPr="001833B6">
              <w:rPr>
                <w:rFonts w:ascii="ＭＳ 明朝" w:hAnsi="ＭＳ 明朝" w:hint="eastAsia"/>
                <w:b/>
                <w:spacing w:val="-4"/>
                <w:shd w:val="pct15" w:color="auto" w:fill="FFFFFF"/>
              </w:rPr>
              <w:t>※</w:t>
            </w:r>
            <w:r w:rsidR="005E7E11">
              <w:rPr>
                <w:rFonts w:ascii="ＭＳ 明朝" w:hAnsi="ＭＳ 明朝" w:hint="eastAsia"/>
                <w:b/>
                <w:spacing w:val="-4"/>
                <w:shd w:val="pct15" w:color="auto" w:fill="FFFFFF"/>
              </w:rPr>
              <w:t xml:space="preserve">　</w:t>
            </w:r>
            <w:r w:rsidR="001833B6" w:rsidRPr="001833B6">
              <w:rPr>
                <w:rFonts w:ascii="ＭＳ 明朝" w:hAnsi="ＭＳ 明朝" w:hint="eastAsia"/>
                <w:b/>
                <w:spacing w:val="-4"/>
                <w:shd w:val="pct15" w:color="auto" w:fill="FFFFFF"/>
              </w:rPr>
              <w:t>候補者</w:t>
            </w:r>
            <w:r w:rsidR="005E7E11">
              <w:rPr>
                <w:rFonts w:ascii="ＭＳ 明朝" w:hAnsi="ＭＳ 明朝" w:hint="eastAsia"/>
                <w:b/>
                <w:spacing w:val="-4"/>
                <w:shd w:val="pct15" w:color="auto" w:fill="FFFFFF"/>
              </w:rPr>
              <w:t>が必ずしも選任されるとは限りません。</w:t>
            </w:r>
          </w:p>
          <w:p w:rsidR="005E7E11" w:rsidRDefault="00AA155D" w:rsidP="00680C6A">
            <w:pPr>
              <w:pStyle w:val="a3"/>
              <w:spacing w:before="105" w:line="200" w:lineRule="exact"/>
              <w:ind w:firstLineChars="100" w:firstLine="202"/>
              <w:rPr>
                <w:rFonts w:ascii="ＭＳ 明朝" w:hAnsi="ＭＳ 明朝"/>
                <w:b/>
                <w:spacing w:val="-4"/>
                <w:shd w:val="pct15" w:color="auto" w:fill="FFFFFF"/>
              </w:rPr>
            </w:pPr>
            <w:r w:rsidRPr="00680C6A">
              <w:rPr>
                <w:rFonts w:ascii="ＭＳ ゴシック" w:eastAsia="ＭＳ ゴシック" w:hAnsi="ＭＳ ゴシック" w:hint="eastAsia"/>
                <w:spacing w:val="-4"/>
              </w:rPr>
              <w:t>□ 家庭裁判所の選任する第三者</w:t>
            </w:r>
            <w:r w:rsidR="001833B6">
              <w:rPr>
                <w:rFonts w:ascii="ＭＳ ゴシック" w:eastAsia="ＭＳ ゴシック" w:hAnsi="ＭＳ ゴシック" w:hint="eastAsia"/>
                <w:spacing w:val="-4"/>
              </w:rPr>
              <w:t xml:space="preserve">　　　　</w:t>
            </w:r>
            <w:r w:rsidR="005E7E11">
              <w:rPr>
                <w:rFonts w:ascii="ＭＳ ゴシック" w:eastAsia="ＭＳ ゴシック" w:hAnsi="ＭＳ ゴシック" w:hint="eastAsia"/>
                <w:spacing w:val="-4"/>
              </w:rPr>
              <w:t xml:space="preserve">　</w:t>
            </w:r>
            <w:r w:rsidR="006D1F6C">
              <w:rPr>
                <w:rFonts w:ascii="ＭＳ 明朝" w:hAnsi="ＭＳ 明朝" w:hint="eastAsia"/>
                <w:b/>
                <w:spacing w:val="-4"/>
                <w:shd w:val="pct15" w:color="auto" w:fill="FFFFFF"/>
              </w:rPr>
              <w:t>あくまでも</w:t>
            </w:r>
            <w:r w:rsidR="005E7E11">
              <w:rPr>
                <w:rFonts w:ascii="ＭＳ 明朝" w:hAnsi="ＭＳ 明朝" w:hint="eastAsia"/>
                <w:b/>
                <w:spacing w:val="-4"/>
                <w:shd w:val="pct15" w:color="auto" w:fill="FFFFFF"/>
              </w:rPr>
              <w:t>ご希望として</w:t>
            </w:r>
            <w:r w:rsidR="00395BBD">
              <w:rPr>
                <w:rFonts w:ascii="ＭＳ 明朝" w:hAnsi="ＭＳ 明朝" w:hint="eastAsia"/>
                <w:b/>
                <w:spacing w:val="-4"/>
                <w:shd w:val="pct15" w:color="auto" w:fill="FFFFFF"/>
              </w:rPr>
              <w:t>記入</w:t>
            </w:r>
            <w:r w:rsidR="005E7E11">
              <w:rPr>
                <w:rFonts w:ascii="ＭＳ 明朝" w:hAnsi="ＭＳ 明朝" w:hint="eastAsia"/>
                <w:b/>
                <w:spacing w:val="-4"/>
                <w:shd w:val="pct15" w:color="auto" w:fill="FFFFFF"/>
              </w:rPr>
              <w:t>していただいて</w:t>
            </w:r>
          </w:p>
          <w:p w:rsidR="00AA155D" w:rsidRPr="00680C6A" w:rsidRDefault="00AA155D" w:rsidP="00680C6A">
            <w:pPr>
              <w:pStyle w:val="a3"/>
              <w:spacing w:before="105" w:line="200" w:lineRule="exact"/>
              <w:ind w:firstLineChars="100" w:firstLine="202"/>
              <w:rPr>
                <w:rFonts w:ascii="ＭＳ ゴシック" w:eastAsia="ＭＳ ゴシック" w:hAnsi="ＭＳ ゴシック"/>
                <w:spacing w:val="-4"/>
              </w:rPr>
            </w:pPr>
            <w:r w:rsidRPr="00680C6A">
              <w:rPr>
                <w:rFonts w:ascii="ＭＳ ゴシック" w:eastAsia="ＭＳ ゴシック" w:hAnsi="ＭＳ ゴシック" w:hint="eastAsia"/>
                <w:spacing w:val="-4"/>
              </w:rPr>
              <w:t>□</w:t>
            </w:r>
            <w:r w:rsidR="00094FDB" w:rsidRPr="00680C6A">
              <w:rPr>
                <w:rFonts w:ascii="ＭＳ ゴシック" w:eastAsia="ＭＳ ゴシック" w:hAnsi="ＭＳ ゴシック" w:hint="eastAsia"/>
                <w:spacing w:val="-4"/>
              </w:rPr>
              <w:t xml:space="preserve"> 下記の者</w:t>
            </w:r>
            <w:r w:rsidRPr="00680C6A">
              <w:rPr>
                <w:rFonts w:ascii="ＭＳ ゴシック" w:eastAsia="ＭＳ ゴシック" w:hAnsi="ＭＳ ゴシック" w:hint="eastAsia"/>
                <w:spacing w:val="-4"/>
              </w:rPr>
              <w:t xml:space="preserve">　</w:t>
            </w:r>
            <w:r w:rsidR="001833B6">
              <w:rPr>
                <w:rFonts w:ascii="ＭＳ ゴシック" w:eastAsia="ＭＳ ゴシック" w:hAnsi="ＭＳ ゴシック" w:hint="eastAsia"/>
                <w:spacing w:val="-4"/>
              </w:rPr>
              <w:t xml:space="preserve">　　　　　　　　　　　　</w:t>
            </w:r>
            <w:r w:rsidR="005E7E11">
              <w:rPr>
                <w:rFonts w:ascii="ＭＳ ゴシック" w:eastAsia="ＭＳ ゴシック" w:hAnsi="ＭＳ ゴシック" w:hint="eastAsia"/>
                <w:spacing w:val="-4"/>
              </w:rPr>
              <w:t xml:space="preserve">　</w:t>
            </w:r>
            <w:r w:rsidR="001833B6" w:rsidRPr="006D1F6C">
              <w:rPr>
                <w:rFonts w:ascii="ＭＳ 明朝" w:hAnsi="ＭＳ 明朝" w:hint="eastAsia"/>
                <w:b/>
                <w:spacing w:val="-4"/>
                <w:shd w:val="pct15" w:color="auto" w:fill="FFFFFF"/>
              </w:rPr>
              <w:t>います。</w:t>
            </w:r>
          </w:p>
          <w:p w:rsidR="00AA155D" w:rsidRDefault="00AA155D">
            <w:pPr>
              <w:pStyle w:val="a3"/>
              <w:spacing w:before="105" w:line="343" w:lineRule="exact"/>
              <w:jc w:val="center"/>
              <w:rPr>
                <w:rFonts w:ascii="ＭＳ 明朝" w:hAnsi="ＭＳ 明朝"/>
                <w:spacing w:val="-4"/>
                <w:sz w:val="16"/>
                <w:szCs w:val="16"/>
              </w:rPr>
            </w:pPr>
          </w:p>
          <w:p w:rsidR="00AA155D" w:rsidRDefault="00AA155D" w:rsidP="00AA155D">
            <w:pPr>
              <w:pStyle w:val="a3"/>
              <w:spacing w:before="105" w:line="343" w:lineRule="exact"/>
              <w:rPr>
                <w:spacing w:val="0"/>
              </w:rPr>
            </w:pPr>
            <w:r>
              <w:rPr>
                <w:rFonts w:ascii="ＭＳ 明朝" w:hAnsi="ＭＳ 明朝" w:hint="eastAsia"/>
                <w:spacing w:val="-4"/>
                <w:sz w:val="16"/>
                <w:szCs w:val="16"/>
              </w:rPr>
              <w:t>住　　　所</w:t>
            </w:r>
          </w:p>
          <w:p w:rsidR="00AA155D" w:rsidRDefault="00AA155D" w:rsidP="00AA155D">
            <w:pPr>
              <w:pStyle w:val="a3"/>
              <w:spacing w:line="320" w:lineRule="exact"/>
              <w:ind w:firstLineChars="50" w:firstLine="76"/>
              <w:rPr>
                <w:rFonts w:ascii="ＭＳ 明朝" w:hAnsi="ＭＳ 明朝"/>
                <w:spacing w:val="-4"/>
                <w:sz w:val="16"/>
                <w:szCs w:val="16"/>
              </w:rPr>
            </w:pPr>
            <w:r>
              <w:rPr>
                <w:rFonts w:ascii="ＭＳ 明朝" w:hAnsi="ＭＳ 明朝" w:hint="eastAsia"/>
                <w:spacing w:val="-4"/>
                <w:sz w:val="16"/>
                <w:szCs w:val="16"/>
              </w:rPr>
              <w:t>□ 申立人</w:t>
            </w:r>
          </w:p>
          <w:p w:rsidR="00AA155D" w:rsidRDefault="00AA155D" w:rsidP="00AA155D">
            <w:pPr>
              <w:pStyle w:val="a3"/>
              <w:ind w:firstLineChars="50" w:firstLine="76"/>
              <w:rPr>
                <w:rFonts w:ascii="ＭＳ 明朝" w:hAnsi="ＭＳ 明朝"/>
                <w:spacing w:val="-4"/>
                <w:sz w:val="16"/>
                <w:szCs w:val="16"/>
              </w:rPr>
            </w:pPr>
            <w:r>
              <w:rPr>
                <w:rFonts w:ascii="ＭＳ 明朝" w:hAnsi="ＭＳ 明朝" w:hint="eastAsia"/>
                <w:spacing w:val="-4"/>
                <w:sz w:val="16"/>
                <w:szCs w:val="16"/>
              </w:rPr>
              <w:t>□ 家庭裁判所の選任する第三者</w:t>
            </w:r>
          </w:p>
          <w:p w:rsidR="00AA155D" w:rsidRPr="00AA155D" w:rsidRDefault="00AA155D" w:rsidP="00AA155D">
            <w:pPr>
              <w:pStyle w:val="a3"/>
              <w:tabs>
                <w:tab w:val="left" w:pos="3075"/>
              </w:tabs>
              <w:ind w:firstLineChars="50" w:firstLine="76"/>
              <w:rPr>
                <w:rFonts w:ascii="ＭＳ 明朝" w:hAnsi="ＭＳ 明朝"/>
                <w:spacing w:val="-4"/>
                <w:sz w:val="16"/>
                <w:szCs w:val="16"/>
              </w:rPr>
            </w:pPr>
            <w:r>
              <w:rPr>
                <w:rFonts w:ascii="ＭＳ 明朝" w:hAnsi="ＭＳ 明朝" w:hint="eastAsia"/>
                <w:spacing w:val="-4"/>
                <w:sz w:val="16"/>
                <w:szCs w:val="16"/>
              </w:rPr>
              <w:t>□ 下記の者</w:t>
            </w:r>
            <w:r>
              <w:rPr>
                <w:rFonts w:ascii="ＭＳ 明朝" w:hAnsi="ＭＳ 明朝"/>
                <w:spacing w:val="-4"/>
                <w:sz w:val="16"/>
                <w:szCs w:val="16"/>
              </w:rPr>
              <w:tab/>
            </w:r>
          </w:p>
          <w:p w:rsidR="00AA155D" w:rsidRDefault="00AA155D">
            <w:pPr>
              <w:pStyle w:val="a3"/>
              <w:rPr>
                <w:rFonts w:ascii="ＭＳ 明朝" w:hAnsi="ＭＳ 明朝"/>
                <w:spacing w:val="-4"/>
                <w:sz w:val="16"/>
                <w:szCs w:val="16"/>
              </w:rPr>
            </w:pPr>
          </w:p>
          <w:p w:rsidR="00AA155D" w:rsidRDefault="00AA155D">
            <w:pPr>
              <w:pStyle w:val="a3"/>
              <w:rPr>
                <w:rFonts w:ascii="ＭＳ 明朝" w:hAnsi="ＭＳ 明朝"/>
                <w:spacing w:val="-4"/>
                <w:sz w:val="16"/>
                <w:szCs w:val="16"/>
              </w:rPr>
            </w:pPr>
          </w:p>
          <w:p w:rsidR="00AA155D" w:rsidRDefault="00AA155D">
            <w:pPr>
              <w:pStyle w:val="a3"/>
              <w:rPr>
                <w:rFonts w:ascii="ＭＳ 明朝" w:hAnsi="ＭＳ 明朝"/>
                <w:spacing w:val="-4"/>
                <w:sz w:val="16"/>
                <w:szCs w:val="16"/>
              </w:rPr>
            </w:pPr>
          </w:p>
          <w:p w:rsidR="00AA155D" w:rsidRDefault="00AA155D">
            <w:pPr>
              <w:pStyle w:val="a3"/>
              <w:rPr>
                <w:rFonts w:ascii="ＭＳ 明朝" w:hAnsi="ＭＳ 明朝"/>
                <w:spacing w:val="-5"/>
                <w:sz w:val="18"/>
                <w:szCs w:val="18"/>
              </w:rPr>
            </w:pPr>
            <w:r>
              <w:rPr>
                <w:rFonts w:ascii="ＭＳ 明朝" w:hAnsi="ＭＳ 明朝" w:hint="eastAsia"/>
                <w:spacing w:val="-4"/>
                <w:sz w:val="16"/>
                <w:szCs w:val="16"/>
              </w:rPr>
              <w:t>〒　　　　－</w:t>
            </w:r>
            <w:r>
              <w:rPr>
                <w:rFonts w:ascii="ＭＳ 明朝" w:hAnsi="ＭＳ 明朝" w:hint="eastAsia"/>
                <w:spacing w:val="-5"/>
                <w:sz w:val="18"/>
                <w:szCs w:val="18"/>
              </w:rPr>
              <w:t xml:space="preserve">　　　　　　　　　　　　　　</w:t>
            </w:r>
          </w:p>
          <w:p w:rsidR="00AA155D" w:rsidRDefault="00AA155D">
            <w:pPr>
              <w:pStyle w:val="a3"/>
              <w:rPr>
                <w:rFonts w:ascii="ＭＳ 明朝" w:hAnsi="ＭＳ 明朝"/>
                <w:spacing w:val="-5"/>
                <w:sz w:val="18"/>
                <w:szCs w:val="18"/>
              </w:rPr>
            </w:pPr>
          </w:p>
          <w:p w:rsidR="00AA155D" w:rsidRDefault="00AA155D" w:rsidP="00552CBA">
            <w:pPr>
              <w:pStyle w:val="a3"/>
              <w:ind w:firstLineChars="1950" w:firstLine="3315"/>
              <w:rPr>
                <w:spacing w:val="0"/>
              </w:rPr>
            </w:pPr>
            <w:r>
              <w:rPr>
                <w:rFonts w:ascii="ＭＳ 明朝" w:hAnsi="ＭＳ 明朝" w:hint="eastAsia"/>
                <w:spacing w:val="-5"/>
                <w:sz w:val="18"/>
                <w:szCs w:val="18"/>
              </w:rPr>
              <w:t xml:space="preserve">        </w:t>
            </w:r>
            <w:r>
              <w:rPr>
                <w:rFonts w:ascii="ＭＳ 明朝" w:hAnsi="ＭＳ 明朝" w:hint="eastAsia"/>
                <w:spacing w:val="-4"/>
                <w:sz w:val="16"/>
                <w:szCs w:val="16"/>
              </w:rPr>
              <w:t>電</w:t>
            </w:r>
            <w:r>
              <w:rPr>
                <w:rFonts w:eastAsia="Times New Roman" w:cs="Times New Roman"/>
                <w:spacing w:val="-2"/>
                <w:sz w:val="16"/>
                <w:szCs w:val="16"/>
              </w:rPr>
              <w:t xml:space="preserve">    </w:t>
            </w:r>
            <w:r>
              <w:rPr>
                <w:rFonts w:ascii="ＭＳ 明朝" w:hAnsi="ＭＳ 明朝" w:hint="eastAsia"/>
                <w:spacing w:val="-4"/>
                <w:sz w:val="16"/>
                <w:szCs w:val="16"/>
              </w:rPr>
              <w:t>話　　　 （　　　　 ）</w:t>
            </w:r>
          </w:p>
          <w:p w:rsidR="00AA155D" w:rsidRDefault="00AA155D">
            <w:pPr>
              <w:pStyle w:val="a3"/>
              <w:rPr>
                <w:spacing w:val="0"/>
              </w:rPr>
            </w:pPr>
            <w:r>
              <w:rPr>
                <w:rFonts w:eastAsia="Times New Roman" w:cs="Times New Roman"/>
                <w:spacing w:val="-3"/>
              </w:rPr>
              <w:t xml:space="preserve">                                        </w:t>
            </w:r>
            <w:r>
              <w:rPr>
                <w:rFonts w:cs="Times New Roman" w:hint="eastAsia"/>
                <w:spacing w:val="-3"/>
              </w:rPr>
              <w:t xml:space="preserve">　</w:t>
            </w:r>
            <w:r>
              <w:rPr>
                <w:rFonts w:ascii="ＭＳ 明朝" w:hAnsi="ＭＳ 明朝" w:hint="eastAsia"/>
                <w:spacing w:val="-4"/>
                <w:sz w:val="16"/>
                <w:szCs w:val="16"/>
              </w:rPr>
              <w:t xml:space="preserve">携帯電話　　　</w:t>
            </w:r>
            <w:r>
              <w:rPr>
                <w:rFonts w:eastAsia="Times New Roman" w:cs="Times New Roman"/>
                <w:spacing w:val="-2"/>
                <w:sz w:val="16"/>
                <w:szCs w:val="16"/>
              </w:rPr>
              <w:t xml:space="preserve"> </w:t>
            </w:r>
            <w:r>
              <w:rPr>
                <w:rFonts w:ascii="ＭＳ 明朝" w:hAnsi="ＭＳ 明朝" w:hint="eastAsia"/>
                <w:spacing w:val="-4"/>
                <w:sz w:val="16"/>
                <w:szCs w:val="16"/>
              </w:rPr>
              <w:t>（　　　 　）</w:t>
            </w:r>
          </w:p>
          <w:p w:rsidR="00AA155D" w:rsidRPr="00552CBA" w:rsidRDefault="00AA155D">
            <w:pPr>
              <w:pStyle w:val="a3"/>
              <w:rPr>
                <w:spacing w:val="0"/>
              </w:rPr>
            </w:pPr>
            <w:r>
              <w:rPr>
                <w:rFonts w:eastAsia="Times New Roman" w:cs="Times New Roman"/>
                <w:spacing w:val="-3"/>
              </w:rPr>
              <w:t xml:space="preserve">                                   </w:t>
            </w:r>
          </w:p>
        </w:tc>
      </w:tr>
      <w:tr w:rsidR="004D7987" w:rsidTr="00395BBD">
        <w:trPr>
          <w:cantSplit/>
          <w:trHeight w:val="806"/>
        </w:trPr>
        <w:tc>
          <w:tcPr>
            <w:tcW w:w="659" w:type="dxa"/>
            <w:vMerge/>
            <w:tcBorders>
              <w:top w:val="nil"/>
              <w:left w:val="single" w:sz="12" w:space="0" w:color="000000"/>
              <w:bottom w:val="nil"/>
              <w:right w:val="nil"/>
            </w:tcBorders>
            <w:vAlign w:val="center"/>
          </w:tcPr>
          <w:p w:rsidR="004D7987" w:rsidRDefault="004D7987">
            <w:pPr>
              <w:pStyle w:val="a3"/>
              <w:wordWrap/>
              <w:spacing w:line="240" w:lineRule="auto"/>
              <w:rPr>
                <w:spacing w:val="0"/>
              </w:rPr>
            </w:pPr>
          </w:p>
        </w:tc>
        <w:tc>
          <w:tcPr>
            <w:tcW w:w="1134" w:type="dxa"/>
            <w:tcBorders>
              <w:top w:val="single" w:sz="4" w:space="0" w:color="auto"/>
              <w:left w:val="single" w:sz="4" w:space="0" w:color="000000"/>
              <w:bottom w:val="dotted" w:sz="4" w:space="0" w:color="auto"/>
              <w:right w:val="nil"/>
            </w:tcBorders>
          </w:tcPr>
          <w:p w:rsidR="004D7987" w:rsidRDefault="004D7987" w:rsidP="00094FDB">
            <w:pPr>
              <w:pStyle w:val="a3"/>
              <w:rPr>
                <w:rFonts w:ascii="ＭＳ 明朝" w:hAnsi="ＭＳ 明朝"/>
                <w:spacing w:val="-4"/>
                <w:sz w:val="16"/>
                <w:szCs w:val="16"/>
              </w:rPr>
            </w:pPr>
          </w:p>
          <w:p w:rsidR="004D7987" w:rsidRDefault="004D7987">
            <w:pPr>
              <w:pStyle w:val="a3"/>
              <w:jc w:val="center"/>
              <w:rPr>
                <w:rFonts w:ascii="ＭＳ 明朝" w:hAnsi="ＭＳ 明朝"/>
                <w:spacing w:val="-4"/>
              </w:rPr>
            </w:pPr>
          </w:p>
          <w:p w:rsidR="004D7987" w:rsidRDefault="004D7987">
            <w:pPr>
              <w:pStyle w:val="a3"/>
              <w:jc w:val="center"/>
              <w:rPr>
                <w:spacing w:val="0"/>
              </w:rPr>
            </w:pPr>
            <w:r w:rsidRPr="00AA155D">
              <w:rPr>
                <w:rFonts w:ascii="ＭＳ 明朝" w:hAnsi="ＭＳ 明朝" w:hint="eastAsia"/>
                <w:spacing w:val="-4"/>
              </w:rPr>
              <w:t>住　 所</w:t>
            </w:r>
          </w:p>
        </w:tc>
        <w:tc>
          <w:tcPr>
            <w:tcW w:w="7513" w:type="dxa"/>
            <w:gridSpan w:val="5"/>
            <w:tcBorders>
              <w:top w:val="single" w:sz="4" w:space="0" w:color="000000"/>
              <w:left w:val="single" w:sz="4" w:space="0" w:color="000000"/>
              <w:right w:val="single" w:sz="12" w:space="0" w:color="auto"/>
            </w:tcBorders>
          </w:tcPr>
          <w:p w:rsidR="00534B22" w:rsidRPr="00AA155D" w:rsidRDefault="00534B22" w:rsidP="00680C6A">
            <w:pPr>
              <w:pStyle w:val="a3"/>
              <w:ind w:firstLineChars="100" w:firstLine="172"/>
              <w:rPr>
                <w:rFonts w:ascii="ＭＳ 明朝" w:hAnsi="ＭＳ 明朝"/>
                <w:spacing w:val="-4"/>
                <w:sz w:val="18"/>
                <w:szCs w:val="18"/>
              </w:rPr>
            </w:pPr>
            <w:r w:rsidRPr="00AA155D">
              <w:rPr>
                <w:rFonts w:ascii="ＭＳ 明朝" w:hAnsi="ＭＳ 明朝" w:hint="eastAsia"/>
                <w:spacing w:val="-4"/>
                <w:sz w:val="18"/>
                <w:szCs w:val="18"/>
              </w:rPr>
              <w:t>〒</w:t>
            </w:r>
            <w:r w:rsidRPr="00AA155D">
              <w:rPr>
                <w:rFonts w:eastAsia="Times New Roman" w:cs="Times New Roman"/>
                <w:spacing w:val="-2"/>
                <w:sz w:val="18"/>
                <w:szCs w:val="18"/>
              </w:rPr>
              <w:t xml:space="preserve"> </w:t>
            </w:r>
            <w:r w:rsidRPr="00AA155D">
              <w:rPr>
                <w:rFonts w:ascii="ＭＳ 明朝" w:hAnsi="ＭＳ 明朝" w:hint="eastAsia"/>
                <w:spacing w:val="-4"/>
                <w:sz w:val="18"/>
                <w:szCs w:val="18"/>
              </w:rPr>
              <w:t xml:space="preserve">　　　－　　　　　　　　　　　　　　　　　　　</w:t>
            </w:r>
          </w:p>
          <w:p w:rsidR="00534B22" w:rsidRDefault="00534B22" w:rsidP="00534B22">
            <w:pPr>
              <w:pStyle w:val="a3"/>
              <w:rPr>
                <w:rFonts w:ascii="ＭＳ 明朝" w:hAnsi="ＭＳ 明朝"/>
                <w:spacing w:val="-4"/>
                <w:sz w:val="18"/>
                <w:szCs w:val="18"/>
              </w:rPr>
            </w:pPr>
          </w:p>
          <w:p w:rsidR="00534B22" w:rsidRPr="00AA155D" w:rsidRDefault="00534B22" w:rsidP="00534B22">
            <w:pPr>
              <w:pStyle w:val="a3"/>
              <w:rPr>
                <w:rFonts w:ascii="ＭＳ 明朝" w:hAnsi="ＭＳ 明朝"/>
                <w:spacing w:val="-4"/>
                <w:sz w:val="18"/>
                <w:szCs w:val="18"/>
              </w:rPr>
            </w:pPr>
          </w:p>
          <w:p w:rsidR="004D7987" w:rsidRPr="00534B22" w:rsidRDefault="00534B22" w:rsidP="00534B22">
            <w:pPr>
              <w:pStyle w:val="a3"/>
              <w:spacing w:before="105" w:line="240" w:lineRule="exact"/>
              <w:ind w:firstLineChars="150" w:firstLine="258"/>
              <w:rPr>
                <w:rFonts w:ascii="ＭＳ 明朝" w:hAnsi="ＭＳ 明朝"/>
                <w:spacing w:val="-4"/>
                <w:sz w:val="16"/>
                <w:szCs w:val="16"/>
              </w:rPr>
            </w:pPr>
            <w:r w:rsidRPr="00AA155D">
              <w:rPr>
                <w:rFonts w:ascii="ＭＳ 明朝" w:hAnsi="ＭＳ 明朝" w:hint="eastAsia"/>
                <w:spacing w:val="-4"/>
                <w:sz w:val="18"/>
                <w:szCs w:val="18"/>
              </w:rPr>
              <w:t>電話</w:t>
            </w:r>
            <w:r w:rsidRPr="00AA155D">
              <w:rPr>
                <w:rFonts w:eastAsia="Times New Roman" w:cs="Times New Roman"/>
                <w:spacing w:val="-2"/>
                <w:sz w:val="18"/>
                <w:szCs w:val="18"/>
              </w:rPr>
              <w:t xml:space="preserve">   </w:t>
            </w:r>
            <w:r w:rsidRPr="00AA155D">
              <w:rPr>
                <w:rFonts w:cs="Times New Roman" w:hint="eastAsia"/>
                <w:spacing w:val="-2"/>
                <w:sz w:val="18"/>
                <w:szCs w:val="18"/>
              </w:rPr>
              <w:t xml:space="preserve">  </w:t>
            </w:r>
            <w:r w:rsidRPr="00AA155D">
              <w:rPr>
                <w:rFonts w:eastAsia="Times New Roman" w:cs="Times New Roman"/>
                <w:spacing w:val="-2"/>
                <w:sz w:val="18"/>
                <w:szCs w:val="18"/>
              </w:rPr>
              <w:t xml:space="preserve">  </w:t>
            </w:r>
            <w:r w:rsidRPr="00AA155D">
              <w:rPr>
                <w:rFonts w:cs="Times New Roman" w:hint="eastAsia"/>
                <w:spacing w:val="-2"/>
                <w:sz w:val="18"/>
                <w:szCs w:val="18"/>
              </w:rPr>
              <w:t xml:space="preserve"> </w:t>
            </w:r>
            <w:r w:rsidRPr="00AA155D">
              <w:rPr>
                <w:rFonts w:cs="Times New Roman" w:hint="eastAsia"/>
                <w:spacing w:val="-2"/>
                <w:sz w:val="18"/>
                <w:szCs w:val="18"/>
              </w:rPr>
              <w:t xml:space="preserve">　</w:t>
            </w:r>
            <w:r w:rsidRPr="00AA155D">
              <w:rPr>
                <w:rFonts w:cs="Times New Roman" w:hint="eastAsia"/>
                <w:spacing w:val="-2"/>
                <w:sz w:val="18"/>
                <w:szCs w:val="18"/>
              </w:rPr>
              <w:t xml:space="preserve"> </w:t>
            </w:r>
            <w:r w:rsidRPr="00AA155D">
              <w:rPr>
                <w:rFonts w:eastAsia="Times New Roman" w:cs="Times New Roman"/>
                <w:spacing w:val="-2"/>
                <w:sz w:val="18"/>
                <w:szCs w:val="18"/>
              </w:rPr>
              <w:t xml:space="preserve"> </w:t>
            </w:r>
            <w:r w:rsidRPr="00AA155D">
              <w:rPr>
                <w:rFonts w:eastAsia="Times New Roman" w:cs="Times New Roman"/>
                <w:spacing w:val="-4"/>
                <w:sz w:val="18"/>
                <w:szCs w:val="18"/>
              </w:rPr>
              <w:t>(</w:t>
            </w:r>
            <w:r w:rsidRPr="00AA155D">
              <w:rPr>
                <w:rFonts w:eastAsia="Times New Roman" w:cs="Times New Roman"/>
                <w:spacing w:val="-2"/>
                <w:sz w:val="18"/>
                <w:szCs w:val="18"/>
              </w:rPr>
              <w:t xml:space="preserve">         </w:t>
            </w:r>
            <w:r w:rsidRPr="00AA155D">
              <w:rPr>
                <w:rFonts w:cs="Times New Roman" w:hint="eastAsia"/>
                <w:spacing w:val="-2"/>
                <w:sz w:val="18"/>
                <w:szCs w:val="18"/>
              </w:rPr>
              <w:t xml:space="preserve"> </w:t>
            </w:r>
            <w:r w:rsidRPr="00AA155D">
              <w:rPr>
                <w:rFonts w:eastAsia="Times New Roman" w:cs="Times New Roman"/>
                <w:spacing w:val="-4"/>
                <w:sz w:val="18"/>
                <w:szCs w:val="18"/>
              </w:rPr>
              <w:t>)</w:t>
            </w:r>
            <w:r w:rsidRPr="00AA155D">
              <w:rPr>
                <w:rFonts w:cs="Times New Roman" w:hint="eastAsia"/>
                <w:spacing w:val="-4"/>
                <w:sz w:val="18"/>
                <w:szCs w:val="18"/>
              </w:rPr>
              <w:t xml:space="preserve">　　　　　　　　</w:t>
            </w:r>
            <w:r w:rsidRPr="00AA155D">
              <w:rPr>
                <w:rFonts w:ascii="ＭＳ 明朝" w:hAnsi="ＭＳ 明朝" w:hint="eastAsia"/>
                <w:spacing w:val="-4"/>
                <w:sz w:val="18"/>
                <w:szCs w:val="18"/>
              </w:rPr>
              <w:t>携帯電話</w:t>
            </w:r>
            <w:r w:rsidRPr="00AA155D">
              <w:rPr>
                <w:rFonts w:cs="Times New Roman" w:hint="eastAsia"/>
                <w:spacing w:val="-2"/>
                <w:sz w:val="18"/>
                <w:szCs w:val="18"/>
              </w:rPr>
              <w:t xml:space="preserve">         </w:t>
            </w:r>
            <w:r>
              <w:rPr>
                <w:rFonts w:ascii="ＭＳ 明朝" w:hAnsi="ＭＳ 明朝" w:hint="eastAsia"/>
                <w:spacing w:val="-4"/>
                <w:sz w:val="18"/>
                <w:szCs w:val="18"/>
              </w:rPr>
              <w:t xml:space="preserve">（　　　</w:t>
            </w:r>
            <w:r w:rsidRPr="00AA155D">
              <w:rPr>
                <w:rFonts w:ascii="ＭＳ 明朝" w:hAnsi="ＭＳ 明朝" w:hint="eastAsia"/>
                <w:spacing w:val="-4"/>
                <w:sz w:val="18"/>
                <w:szCs w:val="18"/>
              </w:rPr>
              <w:t xml:space="preserve">　）</w:t>
            </w:r>
          </w:p>
        </w:tc>
      </w:tr>
      <w:tr w:rsidR="004D7987" w:rsidTr="00395BBD">
        <w:trPr>
          <w:cantSplit/>
          <w:trHeight w:hRule="exact" w:val="850"/>
        </w:trPr>
        <w:tc>
          <w:tcPr>
            <w:tcW w:w="659" w:type="dxa"/>
            <w:vMerge/>
            <w:tcBorders>
              <w:top w:val="nil"/>
              <w:left w:val="single" w:sz="12" w:space="0" w:color="000000"/>
              <w:bottom w:val="nil"/>
              <w:right w:val="nil"/>
            </w:tcBorders>
            <w:vAlign w:val="center"/>
          </w:tcPr>
          <w:p w:rsidR="004D7987" w:rsidRDefault="004D7987">
            <w:pPr>
              <w:pStyle w:val="a3"/>
              <w:wordWrap/>
              <w:spacing w:line="240" w:lineRule="auto"/>
              <w:rPr>
                <w:spacing w:val="0"/>
              </w:rPr>
            </w:pPr>
          </w:p>
        </w:tc>
        <w:tc>
          <w:tcPr>
            <w:tcW w:w="1134" w:type="dxa"/>
            <w:tcBorders>
              <w:top w:val="dotted" w:sz="4" w:space="0" w:color="auto"/>
              <w:left w:val="single" w:sz="4" w:space="0" w:color="000000"/>
              <w:bottom w:val="dotted" w:sz="4" w:space="0" w:color="auto"/>
              <w:right w:val="nil"/>
            </w:tcBorders>
          </w:tcPr>
          <w:p w:rsidR="004D7987" w:rsidRPr="00094FDB" w:rsidRDefault="004D7987" w:rsidP="004D7987">
            <w:pPr>
              <w:pStyle w:val="a3"/>
              <w:spacing w:line="360" w:lineRule="exact"/>
              <w:ind w:firstLineChars="150" w:firstLine="228"/>
              <w:rPr>
                <w:spacing w:val="0"/>
                <w:sz w:val="16"/>
                <w:szCs w:val="16"/>
              </w:rPr>
            </w:pPr>
            <w:r w:rsidRPr="00094FDB">
              <w:rPr>
                <w:rFonts w:ascii="ＭＳ 明朝" w:hAnsi="ＭＳ 明朝" w:hint="eastAsia"/>
                <w:spacing w:val="-4"/>
                <w:sz w:val="16"/>
                <w:szCs w:val="16"/>
              </w:rPr>
              <w:t>フリガナ</w:t>
            </w:r>
          </w:p>
          <w:p w:rsidR="004D7987" w:rsidRDefault="004D7987" w:rsidP="004D7987">
            <w:pPr>
              <w:pStyle w:val="a3"/>
              <w:ind w:firstLineChars="100" w:firstLine="202"/>
              <w:rPr>
                <w:spacing w:val="0"/>
              </w:rPr>
            </w:pPr>
            <w:r w:rsidRPr="00094FDB">
              <w:rPr>
                <w:rFonts w:ascii="ＭＳ 明朝" w:hAnsi="ＭＳ 明朝" w:hint="eastAsia"/>
                <w:spacing w:val="-4"/>
              </w:rPr>
              <w:t xml:space="preserve">氏　</w:t>
            </w:r>
            <w:r>
              <w:rPr>
                <w:rFonts w:ascii="ＭＳ 明朝" w:hAnsi="ＭＳ 明朝" w:hint="eastAsia"/>
                <w:spacing w:val="-4"/>
              </w:rPr>
              <w:t xml:space="preserve"> </w:t>
            </w:r>
            <w:r w:rsidRPr="00094FDB">
              <w:rPr>
                <w:rFonts w:ascii="ＭＳ 明朝" w:hAnsi="ＭＳ 明朝" w:hint="eastAsia"/>
                <w:spacing w:val="-4"/>
              </w:rPr>
              <w:t>名</w:t>
            </w:r>
          </w:p>
        </w:tc>
        <w:tc>
          <w:tcPr>
            <w:tcW w:w="4005" w:type="dxa"/>
            <w:gridSpan w:val="3"/>
            <w:tcBorders>
              <w:top w:val="dotted" w:sz="4" w:space="0" w:color="auto"/>
              <w:left w:val="single" w:sz="4" w:space="0" w:color="000000"/>
              <w:bottom w:val="dotted" w:sz="4" w:space="0" w:color="auto"/>
              <w:right w:val="dotted" w:sz="4" w:space="0" w:color="auto"/>
            </w:tcBorders>
          </w:tcPr>
          <w:p w:rsidR="004D7987" w:rsidRDefault="004D7987">
            <w:pPr>
              <w:pStyle w:val="a3"/>
              <w:wordWrap/>
              <w:spacing w:line="240" w:lineRule="auto"/>
              <w:rPr>
                <w:spacing w:val="0"/>
              </w:rPr>
            </w:pPr>
          </w:p>
        </w:tc>
        <w:tc>
          <w:tcPr>
            <w:tcW w:w="673" w:type="dxa"/>
            <w:tcBorders>
              <w:top w:val="dotted" w:sz="4" w:space="0" w:color="auto"/>
              <w:left w:val="dotted" w:sz="4" w:space="0" w:color="auto"/>
              <w:bottom w:val="dotted" w:sz="4" w:space="0" w:color="auto"/>
              <w:right w:val="dotted" w:sz="4" w:space="0" w:color="000000"/>
            </w:tcBorders>
          </w:tcPr>
          <w:p w:rsidR="004D7987" w:rsidRDefault="004D7987" w:rsidP="004D7987">
            <w:pPr>
              <w:pStyle w:val="a3"/>
              <w:spacing w:line="440" w:lineRule="exact"/>
              <w:ind w:firstLineChars="50" w:firstLine="85"/>
              <w:rPr>
                <w:rFonts w:ascii="ＭＳ 明朝" w:hAnsi="ＭＳ 明朝"/>
                <w:spacing w:val="-5"/>
                <w:sz w:val="18"/>
                <w:szCs w:val="18"/>
              </w:rPr>
            </w:pPr>
            <w:r>
              <w:rPr>
                <w:rFonts w:ascii="ＭＳ 明朝" w:hAnsi="ＭＳ 明朝" w:hint="eastAsia"/>
                <w:spacing w:val="-5"/>
                <w:sz w:val="18"/>
                <w:szCs w:val="18"/>
              </w:rPr>
              <w:t>□男</w:t>
            </w:r>
          </w:p>
          <w:p w:rsidR="004D7987" w:rsidRDefault="004D7987" w:rsidP="004D7987">
            <w:pPr>
              <w:pStyle w:val="a3"/>
              <w:wordWrap/>
              <w:spacing w:line="240" w:lineRule="auto"/>
              <w:ind w:firstLineChars="50" w:firstLine="85"/>
              <w:rPr>
                <w:spacing w:val="0"/>
              </w:rPr>
            </w:pPr>
            <w:r>
              <w:rPr>
                <w:rFonts w:ascii="ＭＳ 明朝" w:hAnsi="ＭＳ 明朝" w:hint="eastAsia"/>
                <w:spacing w:val="-5"/>
                <w:sz w:val="18"/>
                <w:szCs w:val="18"/>
              </w:rPr>
              <w:t>□女</w:t>
            </w:r>
          </w:p>
        </w:tc>
        <w:tc>
          <w:tcPr>
            <w:tcW w:w="2835" w:type="dxa"/>
            <w:tcBorders>
              <w:top w:val="dotted" w:sz="4" w:space="0" w:color="auto"/>
              <w:left w:val="nil"/>
              <w:bottom w:val="dotted" w:sz="4" w:space="0" w:color="auto"/>
              <w:right w:val="single" w:sz="12" w:space="0" w:color="auto"/>
            </w:tcBorders>
          </w:tcPr>
          <w:p w:rsidR="004D7987" w:rsidRPr="004D7987" w:rsidRDefault="004D7987" w:rsidP="004D7987">
            <w:pPr>
              <w:pStyle w:val="a3"/>
              <w:spacing w:before="105" w:line="343" w:lineRule="exact"/>
              <w:ind w:firstLineChars="50" w:firstLine="86"/>
              <w:rPr>
                <w:spacing w:val="0"/>
                <w:sz w:val="18"/>
                <w:szCs w:val="18"/>
              </w:rPr>
            </w:pPr>
            <w:r w:rsidRPr="004D7987">
              <w:rPr>
                <w:rFonts w:ascii="ＭＳ 明朝" w:hAnsi="ＭＳ 明朝" w:hint="eastAsia"/>
                <w:spacing w:val="-4"/>
                <w:sz w:val="18"/>
                <w:szCs w:val="18"/>
              </w:rPr>
              <w:t xml:space="preserve">昭和　　　</w:t>
            </w:r>
          </w:p>
          <w:p w:rsidR="004D7987" w:rsidRDefault="004D7987" w:rsidP="004D7987">
            <w:pPr>
              <w:pStyle w:val="a3"/>
              <w:ind w:firstLineChars="50" w:firstLine="86"/>
              <w:rPr>
                <w:spacing w:val="0"/>
              </w:rPr>
            </w:pPr>
            <w:r w:rsidRPr="004D7987">
              <w:rPr>
                <w:rFonts w:ascii="ＭＳ 明朝" w:hAnsi="ＭＳ 明朝" w:hint="eastAsia"/>
                <w:spacing w:val="-4"/>
                <w:sz w:val="18"/>
                <w:szCs w:val="18"/>
              </w:rPr>
              <w:t>平成</w:t>
            </w:r>
            <w:r>
              <w:rPr>
                <w:rFonts w:ascii="ＭＳ 明朝" w:hAnsi="ＭＳ 明朝" w:hint="eastAsia"/>
                <w:spacing w:val="-4"/>
                <w:sz w:val="18"/>
                <w:szCs w:val="18"/>
              </w:rPr>
              <w:t xml:space="preserve">       </w:t>
            </w:r>
            <w:r w:rsidRPr="004D7987">
              <w:rPr>
                <w:rFonts w:ascii="ＭＳ 明朝" w:hAnsi="ＭＳ 明朝" w:hint="eastAsia"/>
                <w:spacing w:val="-4"/>
                <w:sz w:val="18"/>
                <w:szCs w:val="18"/>
              </w:rPr>
              <w:t>年　　　月　　　日生</w:t>
            </w:r>
          </w:p>
        </w:tc>
      </w:tr>
      <w:tr w:rsidR="00A03806" w:rsidTr="00395BBD">
        <w:trPr>
          <w:cantSplit/>
          <w:trHeight w:hRule="exact" w:val="798"/>
        </w:trPr>
        <w:tc>
          <w:tcPr>
            <w:tcW w:w="659" w:type="dxa"/>
            <w:vMerge/>
            <w:tcBorders>
              <w:top w:val="nil"/>
              <w:left w:val="single" w:sz="12" w:space="0" w:color="000000"/>
              <w:bottom w:val="single" w:sz="12" w:space="0" w:color="000000"/>
              <w:right w:val="nil"/>
            </w:tcBorders>
            <w:vAlign w:val="center"/>
          </w:tcPr>
          <w:p w:rsidR="00A03806" w:rsidRDefault="00A03806">
            <w:pPr>
              <w:pStyle w:val="a3"/>
              <w:wordWrap/>
              <w:spacing w:line="240" w:lineRule="auto"/>
              <w:rPr>
                <w:spacing w:val="0"/>
              </w:rPr>
            </w:pPr>
          </w:p>
        </w:tc>
        <w:tc>
          <w:tcPr>
            <w:tcW w:w="1134" w:type="dxa"/>
            <w:tcBorders>
              <w:top w:val="dotted" w:sz="4" w:space="0" w:color="auto"/>
              <w:left w:val="single" w:sz="4" w:space="0" w:color="000000"/>
              <w:bottom w:val="single" w:sz="12" w:space="0" w:color="000000"/>
              <w:right w:val="nil"/>
            </w:tcBorders>
          </w:tcPr>
          <w:p w:rsidR="00122F5E" w:rsidRDefault="00122F5E" w:rsidP="00122F5E">
            <w:pPr>
              <w:pStyle w:val="a3"/>
              <w:spacing w:line="80" w:lineRule="exact"/>
              <w:rPr>
                <w:rFonts w:ascii="ＭＳ 明朝" w:hAnsi="ＭＳ 明朝"/>
                <w:spacing w:val="-4"/>
              </w:rPr>
            </w:pPr>
          </w:p>
          <w:p w:rsidR="00A03806" w:rsidRDefault="004D7987" w:rsidP="00122F5E">
            <w:pPr>
              <w:pStyle w:val="a3"/>
              <w:spacing w:line="240" w:lineRule="exact"/>
              <w:ind w:firstLineChars="50" w:firstLine="101"/>
              <w:jc w:val="center"/>
              <w:rPr>
                <w:rFonts w:ascii="ＭＳ 明朝" w:hAnsi="ＭＳ 明朝"/>
                <w:spacing w:val="-4"/>
              </w:rPr>
            </w:pPr>
            <w:r>
              <w:rPr>
                <w:rFonts w:ascii="ＭＳ 明朝" w:hAnsi="ＭＳ 明朝" w:hint="eastAsia"/>
                <w:spacing w:val="-4"/>
              </w:rPr>
              <w:t>本人との</w:t>
            </w:r>
          </w:p>
          <w:p w:rsidR="00534B22" w:rsidRDefault="00534B22" w:rsidP="00E25C37">
            <w:pPr>
              <w:pStyle w:val="a3"/>
              <w:spacing w:line="120" w:lineRule="exact"/>
              <w:jc w:val="center"/>
              <w:rPr>
                <w:rFonts w:ascii="ＭＳ 明朝" w:hAnsi="ＭＳ 明朝"/>
                <w:spacing w:val="-4"/>
              </w:rPr>
            </w:pPr>
          </w:p>
          <w:p w:rsidR="004D7987" w:rsidRDefault="00E25C37" w:rsidP="00E25C37">
            <w:pPr>
              <w:pStyle w:val="a3"/>
              <w:ind w:firstLineChars="100" w:firstLine="202"/>
              <w:rPr>
                <w:spacing w:val="0"/>
              </w:rPr>
            </w:pPr>
            <w:r>
              <w:rPr>
                <w:rFonts w:ascii="ＭＳ 明朝" w:hAnsi="ＭＳ 明朝" w:hint="eastAsia"/>
                <w:spacing w:val="-4"/>
              </w:rPr>
              <w:t>関 　係</w:t>
            </w:r>
          </w:p>
        </w:tc>
        <w:tc>
          <w:tcPr>
            <w:tcW w:w="7513" w:type="dxa"/>
            <w:gridSpan w:val="5"/>
            <w:tcBorders>
              <w:top w:val="nil"/>
              <w:left w:val="single" w:sz="4" w:space="0" w:color="000000"/>
              <w:bottom w:val="single" w:sz="12" w:space="0" w:color="000000"/>
              <w:right w:val="single" w:sz="12" w:space="0" w:color="000000"/>
            </w:tcBorders>
          </w:tcPr>
          <w:p w:rsidR="004D7987" w:rsidRDefault="004D7987" w:rsidP="00122F5E">
            <w:pPr>
              <w:pStyle w:val="a3"/>
              <w:spacing w:line="80" w:lineRule="exact"/>
              <w:rPr>
                <w:rFonts w:ascii="ＭＳ 明朝" w:hAnsi="ＭＳ 明朝"/>
                <w:spacing w:val="-4"/>
                <w:sz w:val="16"/>
                <w:szCs w:val="16"/>
              </w:rPr>
            </w:pPr>
          </w:p>
          <w:p w:rsidR="00A03806" w:rsidRDefault="00534B22" w:rsidP="00E96B6B">
            <w:pPr>
              <w:pStyle w:val="a3"/>
              <w:spacing w:line="240" w:lineRule="exact"/>
              <w:ind w:firstLineChars="100" w:firstLine="172"/>
              <w:rPr>
                <w:rFonts w:ascii="ＭＳ 明朝" w:hAnsi="ＭＳ 明朝"/>
                <w:spacing w:val="-4"/>
                <w:sz w:val="18"/>
                <w:szCs w:val="18"/>
              </w:rPr>
            </w:pPr>
            <w:r>
              <w:rPr>
                <w:rFonts w:ascii="ＭＳ 明朝" w:hAnsi="ＭＳ 明朝" w:hint="eastAsia"/>
                <w:spacing w:val="-4"/>
                <w:sz w:val="18"/>
                <w:szCs w:val="18"/>
              </w:rPr>
              <w:t>親　族：</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配偶者   </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親   </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子   </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兄弟姉妹   □ 甥姪   </w:t>
            </w:r>
            <w:r w:rsidR="004D7987">
              <w:rPr>
                <w:rFonts w:ascii="ＭＳ 明朝" w:hAnsi="ＭＳ 明朝" w:hint="eastAsia"/>
                <w:spacing w:val="-4"/>
                <w:sz w:val="18"/>
                <w:szCs w:val="18"/>
              </w:rPr>
              <w:t xml:space="preserve">□ </w:t>
            </w:r>
            <w:r w:rsidR="003C51B1">
              <w:rPr>
                <w:rFonts w:ascii="ＭＳ 明朝" w:hAnsi="ＭＳ 明朝" w:hint="eastAsia"/>
                <w:spacing w:val="-4"/>
                <w:sz w:val="18"/>
                <w:szCs w:val="18"/>
              </w:rPr>
              <w:t>その他（関係：</w:t>
            </w:r>
            <w:r w:rsidR="00E96B6B">
              <w:rPr>
                <w:rFonts w:ascii="ＭＳ 明朝" w:hAnsi="ＭＳ 明朝" w:hint="eastAsia"/>
                <w:spacing w:val="-4"/>
                <w:sz w:val="18"/>
                <w:szCs w:val="18"/>
              </w:rPr>
              <w:t xml:space="preserve">　  </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  </w:t>
            </w:r>
            <w:r w:rsidR="004D7987">
              <w:rPr>
                <w:rFonts w:ascii="ＭＳ 明朝" w:hAnsi="ＭＳ 明朝" w:hint="eastAsia"/>
                <w:spacing w:val="-4"/>
                <w:sz w:val="18"/>
                <w:szCs w:val="18"/>
              </w:rPr>
              <w:t>）</w:t>
            </w:r>
          </w:p>
          <w:p w:rsidR="00534B22" w:rsidRPr="00E96B6B" w:rsidRDefault="00534B22" w:rsidP="003C51B1">
            <w:pPr>
              <w:pStyle w:val="a3"/>
              <w:spacing w:line="160" w:lineRule="exact"/>
              <w:rPr>
                <w:rFonts w:ascii="ＭＳ 明朝" w:hAnsi="ＭＳ 明朝"/>
                <w:spacing w:val="-4"/>
                <w:sz w:val="18"/>
                <w:szCs w:val="18"/>
              </w:rPr>
            </w:pPr>
          </w:p>
          <w:p w:rsidR="00A03806" w:rsidRPr="00534B22" w:rsidRDefault="00534B22" w:rsidP="00534B22">
            <w:pPr>
              <w:pStyle w:val="a3"/>
              <w:ind w:firstLineChars="100" w:firstLine="172"/>
              <w:rPr>
                <w:rFonts w:ascii="ＭＳ 明朝" w:hAnsi="ＭＳ 明朝"/>
                <w:spacing w:val="-4"/>
                <w:sz w:val="16"/>
                <w:szCs w:val="16"/>
              </w:rPr>
            </w:pPr>
            <w:r>
              <w:rPr>
                <w:rFonts w:ascii="ＭＳ 明朝" w:hAnsi="ＭＳ 明朝" w:hint="eastAsia"/>
                <w:spacing w:val="-4"/>
                <w:sz w:val="18"/>
                <w:szCs w:val="18"/>
              </w:rPr>
              <w:t>親族外：</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弁護士   </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司法書士   </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社会福祉士   </w:t>
            </w:r>
            <w:r w:rsidR="004D7987">
              <w:rPr>
                <w:rFonts w:ascii="ＭＳ 明朝" w:hAnsi="ＭＳ 明朝" w:hint="eastAsia"/>
                <w:spacing w:val="-4"/>
                <w:sz w:val="18"/>
                <w:szCs w:val="18"/>
              </w:rPr>
              <w:t xml:space="preserve">□ その他（　   　　　　　</w:t>
            </w:r>
            <w:r w:rsidR="003C51B1">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   </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  </w:t>
            </w:r>
            <w:r w:rsidR="004D7987">
              <w:rPr>
                <w:rFonts w:ascii="ＭＳ 明朝" w:hAnsi="ＭＳ 明朝" w:hint="eastAsia"/>
                <w:spacing w:val="-4"/>
                <w:sz w:val="18"/>
                <w:szCs w:val="18"/>
              </w:rPr>
              <w:t>）</w:t>
            </w:r>
          </w:p>
        </w:tc>
      </w:tr>
    </w:tbl>
    <w:p w:rsidR="00AE1C0B" w:rsidRPr="00E25C37" w:rsidRDefault="00533840" w:rsidP="00E25C37">
      <w:pPr>
        <w:pStyle w:val="a3"/>
        <w:spacing w:line="239" w:lineRule="exact"/>
        <w:ind w:firstLineChars="100" w:firstLine="200"/>
        <w:rPr>
          <w:spacing w:val="0"/>
        </w:rPr>
      </w:pPr>
      <w:r>
        <w:rPr>
          <w:rFonts w:ascii="ＭＳ 明朝" w:hAnsi="ＭＳ 明朝" w:hint="eastAsia"/>
          <w:spacing w:val="0"/>
          <w:sz w:val="20"/>
          <w:szCs w:val="20"/>
        </w:rPr>
        <w:t xml:space="preserve">※ </w:t>
      </w:r>
      <w:r w:rsidR="00A03806" w:rsidRPr="00A2643E">
        <w:rPr>
          <w:rFonts w:ascii="ＭＳ 明朝" w:hAnsi="ＭＳ 明朝" w:hint="eastAsia"/>
          <w:spacing w:val="0"/>
          <w:sz w:val="20"/>
          <w:szCs w:val="20"/>
        </w:rPr>
        <w:t>太わくの中だけ記入してください。</w:t>
      </w:r>
      <w:r>
        <w:rPr>
          <w:rFonts w:ascii="ＭＳ 明朝" w:hAnsi="ＭＳ 明朝" w:hint="eastAsia"/>
          <w:spacing w:val="0"/>
          <w:sz w:val="20"/>
          <w:szCs w:val="20"/>
        </w:rPr>
        <w:t xml:space="preserve">※ </w:t>
      </w:r>
      <w:r w:rsidR="00094FDB">
        <w:rPr>
          <w:rFonts w:hint="eastAsia"/>
          <w:spacing w:val="0"/>
        </w:rPr>
        <w:t>該当する部分の□にレ点（チェック）を付してください。</w:t>
      </w:r>
    </w:p>
    <w:tbl>
      <w:tblPr>
        <w:tblpPr w:leftFromText="142" w:rightFromText="142" w:vertAnchor="page" w:horzAnchor="margin" w:tblpX="99" w:tblpY="112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13"/>
      </w:tblGrid>
      <w:tr w:rsidR="009711C8" w:rsidTr="006F540B">
        <w:trPr>
          <w:trHeight w:val="673"/>
        </w:trPr>
        <w:tc>
          <w:tcPr>
            <w:tcW w:w="9313" w:type="dxa"/>
            <w:tcBorders>
              <w:bottom w:val="double" w:sz="4" w:space="0" w:color="auto"/>
            </w:tcBorders>
          </w:tcPr>
          <w:p w:rsidR="009711C8" w:rsidRDefault="009711C8" w:rsidP="006F540B">
            <w:pPr>
              <w:pStyle w:val="a3"/>
              <w:spacing w:line="80" w:lineRule="exact"/>
              <w:ind w:left="-40"/>
              <w:rPr>
                <w:spacing w:val="0"/>
                <w:sz w:val="24"/>
                <w:szCs w:val="24"/>
              </w:rPr>
            </w:pPr>
          </w:p>
          <w:p w:rsidR="00F837D6" w:rsidRPr="00A01F99" w:rsidRDefault="009711C8" w:rsidP="006F540B">
            <w:pPr>
              <w:pStyle w:val="a3"/>
              <w:spacing w:line="320" w:lineRule="exact"/>
              <w:ind w:left="-40"/>
              <w:jc w:val="center"/>
              <w:rPr>
                <w:rFonts w:ascii="ＭＳ Ｐゴシック" w:eastAsia="ＭＳ Ｐゴシック" w:hAnsi="ＭＳ Ｐゴシック"/>
                <w:b/>
                <w:spacing w:val="0"/>
                <w:sz w:val="28"/>
                <w:szCs w:val="28"/>
              </w:rPr>
            </w:pPr>
            <w:r w:rsidRPr="00A01F99">
              <w:rPr>
                <w:rFonts w:ascii="ＭＳ Ｐゴシック" w:eastAsia="ＭＳ Ｐゴシック" w:hAnsi="ＭＳ Ｐゴシック" w:hint="eastAsia"/>
                <w:b/>
                <w:spacing w:val="0"/>
                <w:sz w:val="28"/>
                <w:szCs w:val="28"/>
              </w:rPr>
              <w:t>申　立　て　の　趣　旨</w:t>
            </w:r>
          </w:p>
          <w:p w:rsidR="009711C8" w:rsidRPr="006D1F6C" w:rsidRDefault="004E4F13" w:rsidP="006F540B">
            <w:pPr>
              <w:pStyle w:val="a3"/>
              <w:spacing w:line="200" w:lineRule="exact"/>
              <w:ind w:left="-40"/>
              <w:jc w:val="center"/>
              <w:rPr>
                <w:spacing w:val="0"/>
                <w:sz w:val="20"/>
                <w:szCs w:val="20"/>
              </w:rPr>
            </w:pPr>
            <w:r w:rsidRPr="006D1F6C">
              <w:rPr>
                <w:rFonts w:hint="eastAsia"/>
                <w:spacing w:val="0"/>
                <w:sz w:val="20"/>
                <w:szCs w:val="20"/>
              </w:rPr>
              <w:t>（該当する部分の□にレ点（チェック）を付</w:t>
            </w:r>
            <w:r w:rsidR="009711C8" w:rsidRPr="006D1F6C">
              <w:rPr>
                <w:rFonts w:hint="eastAsia"/>
                <w:spacing w:val="0"/>
                <w:sz w:val="20"/>
                <w:szCs w:val="20"/>
              </w:rPr>
              <w:t>してください。）</w:t>
            </w:r>
          </w:p>
          <w:p w:rsidR="009711C8" w:rsidRPr="009711C8" w:rsidRDefault="009711C8" w:rsidP="006F540B">
            <w:pPr>
              <w:pStyle w:val="a3"/>
              <w:spacing w:line="40" w:lineRule="exact"/>
              <w:ind w:left="-40"/>
              <w:jc w:val="center"/>
              <w:rPr>
                <w:spacing w:val="0"/>
                <w:sz w:val="18"/>
                <w:szCs w:val="18"/>
              </w:rPr>
            </w:pPr>
          </w:p>
        </w:tc>
      </w:tr>
      <w:tr w:rsidR="009711C8" w:rsidTr="006F540B">
        <w:trPr>
          <w:trHeight w:val="536"/>
        </w:trPr>
        <w:tc>
          <w:tcPr>
            <w:tcW w:w="9313" w:type="dxa"/>
            <w:tcBorders>
              <w:top w:val="double" w:sz="4" w:space="0" w:color="auto"/>
            </w:tcBorders>
          </w:tcPr>
          <w:p w:rsidR="009711C8" w:rsidRDefault="009711C8" w:rsidP="006F540B">
            <w:pPr>
              <w:pStyle w:val="a3"/>
              <w:spacing w:line="80" w:lineRule="exact"/>
              <w:ind w:left="-40"/>
              <w:rPr>
                <w:spacing w:val="0"/>
              </w:rPr>
            </w:pPr>
          </w:p>
          <w:p w:rsidR="009711C8" w:rsidRPr="00DB6B1B" w:rsidRDefault="009711C8" w:rsidP="00DB6B1B">
            <w:pPr>
              <w:pStyle w:val="a3"/>
              <w:spacing w:line="360" w:lineRule="exact"/>
              <w:ind w:firstLineChars="100" w:firstLine="240"/>
              <w:rPr>
                <w:rFonts w:ascii="ＭＳ 明朝" w:hAnsi="ＭＳ 明朝"/>
                <w:spacing w:val="0"/>
              </w:rPr>
            </w:pPr>
            <w:r w:rsidRPr="00DB6B1B">
              <w:rPr>
                <w:rFonts w:ascii="ＭＳ ゴシック" w:eastAsia="ＭＳ ゴシック" w:hAnsi="ＭＳ ゴシック" w:hint="eastAsia"/>
                <w:spacing w:val="0"/>
                <w:sz w:val="24"/>
                <w:szCs w:val="24"/>
              </w:rPr>
              <w:t>□</w:t>
            </w:r>
            <w:r w:rsidR="00395E67">
              <w:rPr>
                <w:rFonts w:ascii="ＭＳ 明朝" w:hAnsi="ＭＳ 明朝" w:hint="eastAsia"/>
                <w:spacing w:val="0"/>
              </w:rPr>
              <w:t xml:space="preserve"> </w:t>
            </w:r>
            <w:r w:rsidRPr="00DB6B1B">
              <w:rPr>
                <w:rFonts w:ascii="ＭＳ 明朝" w:hAnsi="ＭＳ 明朝" w:hint="eastAsia"/>
                <w:spacing w:val="0"/>
              </w:rPr>
              <w:t>本人について</w:t>
            </w:r>
            <w:r w:rsidRPr="001833B6">
              <w:rPr>
                <w:rFonts w:ascii="ＭＳ ゴシック" w:eastAsia="ＭＳ ゴシック" w:hAnsi="ＭＳ ゴシック" w:hint="eastAsia"/>
                <w:b/>
                <w:spacing w:val="0"/>
                <w:sz w:val="32"/>
                <w:szCs w:val="32"/>
              </w:rPr>
              <w:t>後見</w:t>
            </w:r>
            <w:r w:rsidRPr="00DB6B1B">
              <w:rPr>
                <w:rFonts w:ascii="ＭＳ 明朝" w:hAnsi="ＭＳ 明朝" w:hint="eastAsia"/>
                <w:spacing w:val="0"/>
              </w:rPr>
              <w:t>を開始するとの審判を求める。</w:t>
            </w:r>
          </w:p>
          <w:p w:rsidR="009711C8" w:rsidRPr="00395E67" w:rsidRDefault="009711C8" w:rsidP="006F540B">
            <w:pPr>
              <w:pStyle w:val="a3"/>
              <w:spacing w:line="80" w:lineRule="exact"/>
              <w:ind w:left="-40"/>
              <w:rPr>
                <w:spacing w:val="0"/>
              </w:rPr>
            </w:pPr>
          </w:p>
        </w:tc>
      </w:tr>
      <w:tr w:rsidR="00F837D6" w:rsidTr="006F540B">
        <w:trPr>
          <w:trHeight w:val="4022"/>
        </w:trPr>
        <w:tc>
          <w:tcPr>
            <w:tcW w:w="9313" w:type="dxa"/>
          </w:tcPr>
          <w:p w:rsidR="00F837D6" w:rsidRDefault="00F837D6" w:rsidP="006F540B">
            <w:pPr>
              <w:pStyle w:val="a3"/>
              <w:spacing w:line="80" w:lineRule="exact"/>
              <w:rPr>
                <w:spacing w:val="0"/>
              </w:rPr>
            </w:pPr>
          </w:p>
          <w:p w:rsidR="00F837D6" w:rsidRPr="001C28AF" w:rsidRDefault="00F837D6" w:rsidP="00DB6B1B">
            <w:pPr>
              <w:pStyle w:val="a3"/>
              <w:spacing w:line="360" w:lineRule="exact"/>
              <w:ind w:firstLineChars="100" w:firstLine="240"/>
              <w:rPr>
                <w:spacing w:val="0"/>
                <w:sz w:val="24"/>
                <w:szCs w:val="24"/>
              </w:rPr>
            </w:pPr>
            <w:r w:rsidRPr="00DB6B1B">
              <w:rPr>
                <w:rFonts w:ascii="ＭＳ ゴシック" w:eastAsia="ＭＳ ゴシック" w:hAnsi="ＭＳ ゴシック" w:hint="eastAsia"/>
                <w:spacing w:val="0"/>
                <w:sz w:val="24"/>
                <w:szCs w:val="24"/>
              </w:rPr>
              <w:t>□</w:t>
            </w:r>
            <w:r w:rsidR="00395E67">
              <w:rPr>
                <w:rFonts w:hint="eastAsia"/>
                <w:spacing w:val="0"/>
              </w:rPr>
              <w:t xml:space="preserve"> </w:t>
            </w:r>
            <w:r w:rsidRPr="00DB6B1B">
              <w:rPr>
                <w:rFonts w:hint="eastAsia"/>
                <w:spacing w:val="0"/>
              </w:rPr>
              <w:t>本人について</w:t>
            </w:r>
            <w:r w:rsidRPr="001833B6">
              <w:rPr>
                <w:rFonts w:ascii="ＭＳ ゴシック" w:eastAsia="ＭＳ ゴシック" w:hAnsi="ＭＳ ゴシック" w:hint="eastAsia"/>
                <w:b/>
                <w:spacing w:val="0"/>
                <w:sz w:val="32"/>
                <w:szCs w:val="32"/>
              </w:rPr>
              <w:t>保佐</w:t>
            </w:r>
            <w:r w:rsidRPr="00DB6B1B">
              <w:rPr>
                <w:rFonts w:hint="eastAsia"/>
                <w:spacing w:val="0"/>
              </w:rPr>
              <w:t>を開始するとの審判を求める。</w:t>
            </w:r>
          </w:p>
          <w:p w:rsidR="00F837D6" w:rsidRDefault="00F837D6" w:rsidP="006F540B">
            <w:pPr>
              <w:pStyle w:val="a3"/>
              <w:ind w:left="-39"/>
              <w:rPr>
                <w:spacing w:val="0"/>
              </w:rPr>
            </w:pPr>
          </w:p>
          <w:p w:rsidR="00533840" w:rsidRPr="006D1F6C" w:rsidRDefault="00F837D6" w:rsidP="006F540B">
            <w:pPr>
              <w:pStyle w:val="a3"/>
              <w:ind w:left="-39"/>
              <w:rPr>
                <w:spacing w:val="0"/>
                <w:sz w:val="22"/>
                <w:szCs w:val="22"/>
              </w:rPr>
            </w:pPr>
            <w:r>
              <w:rPr>
                <w:rFonts w:hint="eastAsia"/>
                <w:spacing w:val="0"/>
              </w:rPr>
              <w:t xml:space="preserve">　</w:t>
            </w:r>
            <w:r w:rsidRPr="006D1F6C">
              <w:rPr>
                <w:rFonts w:hint="eastAsia"/>
                <w:spacing w:val="0"/>
                <w:sz w:val="22"/>
                <w:szCs w:val="22"/>
              </w:rPr>
              <w:t>（以下は，</w:t>
            </w:r>
            <w:r w:rsidRPr="006D1F6C">
              <w:rPr>
                <w:rFonts w:hint="eastAsia"/>
                <w:spacing w:val="0"/>
                <w:sz w:val="22"/>
                <w:szCs w:val="22"/>
                <w:u w:val="wave"/>
              </w:rPr>
              <w:t>必要とする場合に限り</w:t>
            </w:r>
            <w:r w:rsidRPr="006D1F6C">
              <w:rPr>
                <w:rFonts w:hint="eastAsia"/>
                <w:spacing w:val="0"/>
                <w:sz w:val="22"/>
                <w:szCs w:val="22"/>
              </w:rPr>
              <w:t>，当てはまる番号を○で囲んでください。）</w:t>
            </w:r>
          </w:p>
          <w:p w:rsidR="00533840" w:rsidRDefault="00533840" w:rsidP="006F540B">
            <w:pPr>
              <w:pStyle w:val="a3"/>
              <w:spacing w:line="120" w:lineRule="exact"/>
              <w:ind w:left="-40"/>
              <w:rPr>
                <w:spacing w:val="0"/>
              </w:rPr>
            </w:pPr>
          </w:p>
          <w:p w:rsidR="00F837D6" w:rsidRPr="00DB6B1B" w:rsidRDefault="00F837D6" w:rsidP="00DB6B1B">
            <w:pPr>
              <w:pStyle w:val="a3"/>
              <w:spacing w:line="360" w:lineRule="exact"/>
              <w:ind w:leftChars="300" w:left="840" w:hangingChars="100" w:hanging="210"/>
              <w:rPr>
                <w:spacing w:val="0"/>
              </w:rPr>
            </w:pPr>
            <w:r w:rsidRPr="00DB6B1B">
              <w:rPr>
                <w:rFonts w:hint="eastAsia"/>
                <w:spacing w:val="0"/>
              </w:rPr>
              <w:t>１　本人のために</w:t>
            </w:r>
            <w:r w:rsidRPr="008541C6">
              <w:rPr>
                <w:rFonts w:ascii="ＭＳ ゴシック" w:eastAsia="ＭＳ ゴシック" w:hAnsi="ＭＳ ゴシック" w:hint="eastAsia"/>
                <w:b/>
                <w:spacing w:val="0"/>
                <w:sz w:val="22"/>
                <w:szCs w:val="22"/>
              </w:rPr>
              <w:t>別紙代理行為目録記載</w:t>
            </w:r>
            <w:r w:rsidRPr="00DB6B1B">
              <w:rPr>
                <w:rFonts w:hint="eastAsia"/>
                <w:spacing w:val="0"/>
              </w:rPr>
              <w:t>の行為について</w:t>
            </w:r>
            <w:r w:rsidRPr="008541C6">
              <w:rPr>
                <w:rFonts w:hint="eastAsia"/>
                <w:b/>
                <w:spacing w:val="0"/>
                <w:sz w:val="24"/>
                <w:szCs w:val="24"/>
                <w:u w:val="single"/>
              </w:rPr>
              <w:t>保佐人に</w:t>
            </w:r>
            <w:r w:rsidRPr="008541C6">
              <w:rPr>
                <w:rFonts w:ascii="ＭＳ ゴシック" w:eastAsia="ＭＳ ゴシック" w:hAnsi="ＭＳ ゴシック" w:hint="eastAsia"/>
                <w:b/>
                <w:spacing w:val="0"/>
                <w:sz w:val="24"/>
                <w:szCs w:val="24"/>
                <w:u w:val="single"/>
              </w:rPr>
              <w:t>代理権</w:t>
            </w:r>
            <w:r w:rsidRPr="008541C6">
              <w:rPr>
                <w:rFonts w:hint="eastAsia"/>
                <w:b/>
                <w:spacing w:val="0"/>
                <w:sz w:val="24"/>
                <w:szCs w:val="24"/>
                <w:u w:val="single"/>
              </w:rPr>
              <w:t>を付与する</w:t>
            </w:r>
            <w:r w:rsidRPr="00DB6B1B">
              <w:rPr>
                <w:rFonts w:hint="eastAsia"/>
                <w:spacing w:val="0"/>
              </w:rPr>
              <w:t>との審判を求める。</w:t>
            </w:r>
          </w:p>
          <w:p w:rsidR="001C28AF" w:rsidRPr="00DB6B1B" w:rsidRDefault="001C28AF" w:rsidP="00DB6B1B">
            <w:pPr>
              <w:pStyle w:val="a3"/>
              <w:spacing w:line="80" w:lineRule="exact"/>
              <w:ind w:leftChars="200" w:left="630" w:hangingChars="100" w:hanging="210"/>
              <w:rPr>
                <w:spacing w:val="0"/>
              </w:rPr>
            </w:pPr>
          </w:p>
          <w:p w:rsidR="00F837D6" w:rsidRPr="00DB6B1B" w:rsidRDefault="00F837D6" w:rsidP="00DB6B1B">
            <w:pPr>
              <w:pStyle w:val="a3"/>
              <w:spacing w:line="360" w:lineRule="exact"/>
              <w:ind w:leftChars="300" w:left="840" w:hangingChars="100" w:hanging="210"/>
              <w:rPr>
                <w:spacing w:val="0"/>
              </w:rPr>
            </w:pPr>
            <w:r w:rsidRPr="00DB6B1B">
              <w:rPr>
                <w:rFonts w:hint="eastAsia"/>
                <w:spacing w:val="0"/>
              </w:rPr>
              <w:t>２　本人が民法第１３条第１項に規定されている行為のほかに，下記の行為（日用品の購入その他日常生活に関する行為を除く。）をするにも，</w:t>
            </w:r>
            <w:r w:rsidRPr="008541C6">
              <w:rPr>
                <w:rFonts w:hint="eastAsia"/>
                <w:b/>
                <w:spacing w:val="0"/>
                <w:sz w:val="24"/>
                <w:szCs w:val="24"/>
                <w:u w:val="single"/>
              </w:rPr>
              <w:t>保佐人の</w:t>
            </w:r>
            <w:r w:rsidRPr="008541C6">
              <w:rPr>
                <w:rFonts w:ascii="ＭＳ ゴシック" w:eastAsia="ＭＳ ゴシック" w:hAnsi="ＭＳ ゴシック" w:hint="eastAsia"/>
                <w:b/>
                <w:spacing w:val="0"/>
                <w:sz w:val="24"/>
                <w:szCs w:val="24"/>
                <w:u w:val="single"/>
              </w:rPr>
              <w:t>同意</w:t>
            </w:r>
            <w:r w:rsidRPr="008541C6">
              <w:rPr>
                <w:rFonts w:hint="eastAsia"/>
                <w:b/>
                <w:spacing w:val="0"/>
                <w:sz w:val="24"/>
                <w:szCs w:val="24"/>
                <w:u w:val="single"/>
              </w:rPr>
              <w:t>を得なければならない</w:t>
            </w:r>
            <w:r w:rsidRPr="00DB6B1B">
              <w:rPr>
                <w:rFonts w:hint="eastAsia"/>
                <w:spacing w:val="0"/>
              </w:rPr>
              <w:t>との審判を求める。</w:t>
            </w:r>
          </w:p>
          <w:p w:rsidR="00F837D6" w:rsidRPr="00533840" w:rsidRDefault="001C28AF" w:rsidP="006F540B">
            <w:pPr>
              <w:pStyle w:val="a7"/>
              <w:rPr>
                <w:sz w:val="24"/>
                <w:szCs w:val="24"/>
              </w:rPr>
            </w:pPr>
            <w:r>
              <w:rPr>
                <w:rFonts w:hint="eastAsia"/>
              </w:rPr>
              <w:t xml:space="preserve">　　</w:t>
            </w:r>
            <w:r w:rsidRPr="00533840">
              <w:rPr>
                <w:rFonts w:hint="eastAsia"/>
                <w:sz w:val="24"/>
                <w:szCs w:val="24"/>
              </w:rPr>
              <w:t xml:space="preserve">　</w:t>
            </w:r>
            <w:r w:rsidR="008541C6">
              <w:rPr>
                <w:rFonts w:hint="eastAsia"/>
                <w:sz w:val="24"/>
                <w:szCs w:val="24"/>
              </w:rPr>
              <w:t>記（書ききれない場合別紙を利用してください）</w:t>
            </w:r>
          </w:p>
          <w:p w:rsidR="00F837D6" w:rsidRPr="001C28AF" w:rsidRDefault="00F837D6" w:rsidP="006F540B">
            <w:pPr>
              <w:spacing w:line="360" w:lineRule="exact"/>
              <w:rPr>
                <w:u w:val="single"/>
              </w:rPr>
            </w:pPr>
            <w:r w:rsidRPr="001C28AF">
              <w:rPr>
                <w:rFonts w:hint="eastAsia"/>
                <w:b/>
              </w:rPr>
              <w:t xml:space="preserve">　　　</w:t>
            </w:r>
            <w:r w:rsidRPr="001C28AF">
              <w:rPr>
                <w:rFonts w:hint="eastAsia"/>
                <w:b/>
                <w:u w:val="single"/>
              </w:rPr>
              <w:t xml:space="preserve">　　　</w:t>
            </w:r>
            <w:r w:rsidRPr="00F837D6">
              <w:rPr>
                <w:rFonts w:hint="eastAsia"/>
                <w:u w:val="single"/>
              </w:rPr>
              <w:t xml:space="preserve">　　　　　　　　　　　　　　　　　　　　　　　　　　　　　　　　　　　　</w:t>
            </w:r>
          </w:p>
          <w:p w:rsidR="00F837D6" w:rsidRPr="00F837D6" w:rsidRDefault="00F837D6" w:rsidP="006F540B">
            <w:pPr>
              <w:spacing w:line="360" w:lineRule="exact"/>
              <w:rPr>
                <w:u w:val="single"/>
              </w:rPr>
            </w:pPr>
            <w:r>
              <w:rPr>
                <w:rFonts w:hint="eastAsia"/>
              </w:rPr>
              <w:t xml:space="preserve">　　　</w:t>
            </w:r>
            <w:r w:rsidRPr="00F837D6">
              <w:rPr>
                <w:rFonts w:hint="eastAsia"/>
                <w:u w:val="single"/>
              </w:rPr>
              <w:t xml:space="preserve">　　　　　　　　　　　　　　　　　　　　　　　　　　　　　　　　　　　　　　　</w:t>
            </w:r>
          </w:p>
          <w:p w:rsidR="00F837D6" w:rsidRDefault="00F837D6" w:rsidP="006F540B">
            <w:pPr>
              <w:pStyle w:val="a3"/>
              <w:spacing w:line="226" w:lineRule="exact"/>
              <w:ind w:left="-39"/>
              <w:rPr>
                <w:spacing w:val="0"/>
              </w:rPr>
            </w:pPr>
          </w:p>
        </w:tc>
      </w:tr>
      <w:tr w:rsidR="00F837D6" w:rsidTr="006F540B">
        <w:trPr>
          <w:trHeight w:val="2903"/>
        </w:trPr>
        <w:tc>
          <w:tcPr>
            <w:tcW w:w="9313" w:type="dxa"/>
          </w:tcPr>
          <w:p w:rsidR="00F837D6" w:rsidRDefault="00F837D6" w:rsidP="006F540B">
            <w:pPr>
              <w:pStyle w:val="a3"/>
              <w:spacing w:line="80" w:lineRule="exact"/>
              <w:rPr>
                <w:spacing w:val="0"/>
              </w:rPr>
            </w:pPr>
          </w:p>
          <w:p w:rsidR="00F837D6" w:rsidRPr="00DB6B1B" w:rsidRDefault="00F837D6" w:rsidP="006F540B">
            <w:pPr>
              <w:pStyle w:val="a3"/>
              <w:spacing w:line="360" w:lineRule="exact"/>
              <w:ind w:firstLineChars="100" w:firstLine="240"/>
              <w:rPr>
                <w:rFonts w:ascii="ＭＳ 明朝" w:hAnsi="ＭＳ 明朝"/>
                <w:spacing w:val="0"/>
              </w:rPr>
            </w:pPr>
            <w:r w:rsidRPr="0074142D">
              <w:rPr>
                <w:rFonts w:asciiTheme="majorEastAsia" w:eastAsiaTheme="majorEastAsia" w:hAnsiTheme="majorEastAsia" w:hint="eastAsia"/>
                <w:spacing w:val="0"/>
                <w:sz w:val="24"/>
                <w:szCs w:val="24"/>
              </w:rPr>
              <w:t>□</w:t>
            </w:r>
            <w:r w:rsidR="00395E67">
              <w:rPr>
                <w:rFonts w:ascii="ＭＳ 明朝" w:hAnsi="ＭＳ 明朝" w:hint="eastAsia"/>
                <w:spacing w:val="0"/>
                <w:sz w:val="24"/>
                <w:szCs w:val="24"/>
              </w:rPr>
              <w:t xml:space="preserve"> </w:t>
            </w:r>
            <w:r w:rsidRPr="00DB6B1B">
              <w:rPr>
                <w:rFonts w:ascii="ＭＳ 明朝" w:hAnsi="ＭＳ 明朝" w:hint="eastAsia"/>
                <w:spacing w:val="0"/>
              </w:rPr>
              <w:t>本人について</w:t>
            </w:r>
            <w:r w:rsidRPr="001833B6">
              <w:rPr>
                <w:rFonts w:ascii="ＭＳ ゴシック" w:eastAsia="ＭＳ ゴシック" w:hAnsi="ＭＳ ゴシック" w:hint="eastAsia"/>
                <w:b/>
                <w:spacing w:val="0"/>
                <w:sz w:val="32"/>
                <w:szCs w:val="32"/>
              </w:rPr>
              <w:t>補助</w:t>
            </w:r>
            <w:r w:rsidRPr="00DB6B1B">
              <w:rPr>
                <w:rFonts w:ascii="ＭＳ 明朝" w:hAnsi="ＭＳ 明朝" w:hint="eastAsia"/>
                <w:spacing w:val="0"/>
              </w:rPr>
              <w:t>を開始するとの審判を求める。</w:t>
            </w:r>
          </w:p>
          <w:p w:rsidR="00F837D6" w:rsidRPr="00F837D6" w:rsidRDefault="00F837D6" w:rsidP="006F540B">
            <w:pPr>
              <w:pStyle w:val="a3"/>
              <w:ind w:left="-39"/>
              <w:rPr>
                <w:spacing w:val="0"/>
              </w:rPr>
            </w:pPr>
          </w:p>
          <w:p w:rsidR="00F837D6" w:rsidRPr="006D1F6C" w:rsidRDefault="00F837D6" w:rsidP="006D1F6C">
            <w:pPr>
              <w:pStyle w:val="a3"/>
              <w:ind w:left="-39" w:firstLineChars="100" w:firstLine="220"/>
              <w:rPr>
                <w:spacing w:val="0"/>
                <w:sz w:val="22"/>
                <w:szCs w:val="22"/>
              </w:rPr>
            </w:pPr>
            <w:r w:rsidRPr="006D1F6C">
              <w:rPr>
                <w:rFonts w:hint="eastAsia"/>
                <w:spacing w:val="0"/>
                <w:sz w:val="22"/>
                <w:szCs w:val="22"/>
              </w:rPr>
              <w:t>（以下</w:t>
            </w:r>
            <w:r w:rsidR="007C373E" w:rsidRPr="006D1F6C">
              <w:rPr>
                <w:rFonts w:hint="eastAsia"/>
                <w:spacing w:val="0"/>
                <w:sz w:val="22"/>
                <w:szCs w:val="22"/>
              </w:rPr>
              <w:t>は，</w:t>
            </w:r>
            <w:r w:rsidR="007C373E" w:rsidRPr="006D1F6C">
              <w:rPr>
                <w:rFonts w:hint="eastAsia"/>
                <w:spacing w:val="0"/>
                <w:sz w:val="22"/>
                <w:szCs w:val="22"/>
                <w:u w:val="wave"/>
              </w:rPr>
              <w:t>少なくとも１つは</w:t>
            </w:r>
            <w:r w:rsidRPr="006D1F6C">
              <w:rPr>
                <w:rFonts w:hint="eastAsia"/>
                <w:spacing w:val="0"/>
                <w:sz w:val="22"/>
                <w:szCs w:val="22"/>
              </w:rPr>
              <w:t>，当てはまる番号を○で囲んでください。）</w:t>
            </w:r>
          </w:p>
          <w:p w:rsidR="006F540B" w:rsidRDefault="006F540B" w:rsidP="006F540B">
            <w:pPr>
              <w:pStyle w:val="a3"/>
              <w:spacing w:line="100" w:lineRule="exact"/>
              <w:ind w:left="-40" w:firstLineChars="100" w:firstLine="210"/>
              <w:rPr>
                <w:spacing w:val="0"/>
              </w:rPr>
            </w:pPr>
          </w:p>
          <w:p w:rsidR="001C28AF" w:rsidRPr="00DB6B1B" w:rsidRDefault="00F837D6" w:rsidP="00DB6B1B">
            <w:pPr>
              <w:pStyle w:val="a3"/>
              <w:spacing w:line="360" w:lineRule="exact"/>
              <w:ind w:leftChars="300" w:left="840" w:hangingChars="100" w:hanging="210"/>
              <w:rPr>
                <w:spacing w:val="0"/>
              </w:rPr>
            </w:pPr>
            <w:r w:rsidRPr="00DB6B1B">
              <w:rPr>
                <w:rFonts w:hint="eastAsia"/>
                <w:spacing w:val="0"/>
              </w:rPr>
              <w:t>１　本人</w:t>
            </w:r>
            <w:r w:rsidR="001C28AF" w:rsidRPr="00DB6B1B">
              <w:rPr>
                <w:rFonts w:hint="eastAsia"/>
                <w:spacing w:val="0"/>
              </w:rPr>
              <w:t>のために</w:t>
            </w:r>
            <w:r w:rsidRPr="008541C6">
              <w:rPr>
                <w:rFonts w:ascii="ＭＳ ゴシック" w:eastAsia="ＭＳ ゴシック" w:hAnsi="ＭＳ ゴシック" w:hint="eastAsia"/>
                <w:b/>
                <w:spacing w:val="0"/>
                <w:sz w:val="22"/>
                <w:szCs w:val="22"/>
              </w:rPr>
              <w:t>別紙代理行為目録記載</w:t>
            </w:r>
            <w:r w:rsidR="001C28AF" w:rsidRPr="00DB6B1B">
              <w:rPr>
                <w:rFonts w:hint="eastAsia"/>
                <w:spacing w:val="0"/>
              </w:rPr>
              <w:t>の行為について</w:t>
            </w:r>
            <w:r w:rsidR="001C28AF" w:rsidRPr="008541C6">
              <w:rPr>
                <w:rFonts w:hint="eastAsia"/>
                <w:b/>
                <w:spacing w:val="0"/>
                <w:sz w:val="24"/>
                <w:szCs w:val="24"/>
                <w:u w:val="single"/>
              </w:rPr>
              <w:t>補助</w:t>
            </w:r>
            <w:r w:rsidRPr="008541C6">
              <w:rPr>
                <w:rFonts w:hint="eastAsia"/>
                <w:b/>
                <w:spacing w:val="0"/>
                <w:sz w:val="24"/>
                <w:szCs w:val="24"/>
                <w:u w:val="single"/>
              </w:rPr>
              <w:t>人に</w:t>
            </w:r>
            <w:r w:rsidRPr="008541C6">
              <w:rPr>
                <w:rFonts w:ascii="ＭＳ ゴシック" w:eastAsia="ＭＳ ゴシック" w:hAnsi="ＭＳ ゴシック" w:hint="eastAsia"/>
                <w:b/>
                <w:spacing w:val="0"/>
                <w:sz w:val="24"/>
                <w:szCs w:val="24"/>
                <w:u w:val="single"/>
              </w:rPr>
              <w:t>代理権</w:t>
            </w:r>
            <w:r w:rsidRPr="008541C6">
              <w:rPr>
                <w:rFonts w:hint="eastAsia"/>
                <w:b/>
                <w:spacing w:val="0"/>
                <w:sz w:val="24"/>
                <w:szCs w:val="24"/>
                <w:u w:val="single"/>
              </w:rPr>
              <w:t>を付与する</w:t>
            </w:r>
            <w:r w:rsidRPr="00DB6B1B">
              <w:rPr>
                <w:rFonts w:hint="eastAsia"/>
                <w:spacing w:val="0"/>
              </w:rPr>
              <w:t>との審判を求める。</w:t>
            </w:r>
          </w:p>
          <w:p w:rsidR="00F837D6" w:rsidRPr="00DB6B1B" w:rsidRDefault="00F837D6" w:rsidP="006F540B">
            <w:pPr>
              <w:pStyle w:val="a3"/>
              <w:spacing w:line="80" w:lineRule="exact"/>
              <w:ind w:leftChars="200" w:left="630" w:hangingChars="100" w:hanging="210"/>
              <w:rPr>
                <w:spacing w:val="0"/>
              </w:rPr>
            </w:pPr>
            <w:r w:rsidRPr="00DB6B1B">
              <w:rPr>
                <w:rFonts w:hint="eastAsia"/>
                <w:spacing w:val="0"/>
              </w:rPr>
              <w:t xml:space="preserve">　</w:t>
            </w:r>
          </w:p>
          <w:p w:rsidR="00F837D6" w:rsidRPr="00533840" w:rsidRDefault="001C28AF" w:rsidP="006F540B">
            <w:pPr>
              <w:pStyle w:val="a3"/>
              <w:spacing w:line="360" w:lineRule="exact"/>
              <w:ind w:left="840" w:hangingChars="400" w:hanging="840"/>
              <w:rPr>
                <w:spacing w:val="0"/>
                <w:sz w:val="24"/>
                <w:szCs w:val="24"/>
              </w:rPr>
            </w:pPr>
            <w:r w:rsidRPr="00DB6B1B">
              <w:rPr>
                <w:rFonts w:hint="eastAsia"/>
                <w:spacing w:val="0"/>
              </w:rPr>
              <w:t xml:space="preserve">　　　２　本人のために</w:t>
            </w:r>
            <w:r w:rsidRPr="008541C6">
              <w:rPr>
                <w:rFonts w:ascii="ＭＳ ゴシック" w:eastAsia="ＭＳ ゴシック" w:hAnsi="ＭＳ ゴシック" w:hint="eastAsia"/>
                <w:b/>
                <w:spacing w:val="0"/>
                <w:sz w:val="22"/>
                <w:szCs w:val="22"/>
              </w:rPr>
              <w:t>別紙同意行為目録</w:t>
            </w:r>
            <w:r w:rsidRPr="00395BBD">
              <w:rPr>
                <w:rFonts w:asciiTheme="majorEastAsia" w:eastAsiaTheme="majorEastAsia" w:hAnsiTheme="majorEastAsia" w:hint="eastAsia"/>
                <w:b/>
                <w:spacing w:val="0"/>
                <w:sz w:val="22"/>
                <w:szCs w:val="22"/>
              </w:rPr>
              <w:t>記載</w:t>
            </w:r>
            <w:r w:rsidRPr="00DB6B1B">
              <w:rPr>
                <w:rFonts w:hint="eastAsia"/>
                <w:spacing w:val="0"/>
              </w:rPr>
              <w:t>の行為（日用品の購入その他日常生活に関する行為を除く。）をするには，</w:t>
            </w:r>
            <w:r w:rsidRPr="008541C6">
              <w:rPr>
                <w:rFonts w:hint="eastAsia"/>
                <w:b/>
                <w:spacing w:val="0"/>
                <w:sz w:val="24"/>
                <w:szCs w:val="24"/>
                <w:u w:val="single"/>
              </w:rPr>
              <w:t>補助</w:t>
            </w:r>
            <w:r w:rsidR="00F837D6" w:rsidRPr="008541C6">
              <w:rPr>
                <w:rFonts w:hint="eastAsia"/>
                <w:b/>
                <w:spacing w:val="0"/>
                <w:sz w:val="24"/>
                <w:szCs w:val="24"/>
                <w:u w:val="single"/>
              </w:rPr>
              <w:t>人の</w:t>
            </w:r>
            <w:r w:rsidR="00F837D6" w:rsidRPr="008541C6">
              <w:rPr>
                <w:rFonts w:ascii="ＭＳ ゴシック" w:eastAsia="ＭＳ ゴシック" w:hAnsi="ＭＳ ゴシック" w:hint="eastAsia"/>
                <w:b/>
                <w:spacing w:val="0"/>
                <w:sz w:val="24"/>
                <w:szCs w:val="24"/>
                <w:u w:val="single"/>
              </w:rPr>
              <w:t>同意</w:t>
            </w:r>
            <w:r w:rsidR="00F837D6" w:rsidRPr="008541C6">
              <w:rPr>
                <w:rFonts w:hint="eastAsia"/>
                <w:b/>
                <w:spacing w:val="0"/>
                <w:sz w:val="24"/>
                <w:szCs w:val="24"/>
                <w:u w:val="single"/>
              </w:rPr>
              <w:t>を得なければならない</w:t>
            </w:r>
            <w:r w:rsidR="00F837D6" w:rsidRPr="00DB6B1B">
              <w:rPr>
                <w:rFonts w:hint="eastAsia"/>
                <w:spacing w:val="0"/>
              </w:rPr>
              <w:t>との審判を求める。</w:t>
            </w:r>
          </w:p>
        </w:tc>
      </w:tr>
    </w:tbl>
    <w:p w:rsidR="00533840" w:rsidRDefault="00533840">
      <w:pPr>
        <w:pStyle w:val="a3"/>
        <w:spacing w:line="226" w:lineRule="exact"/>
        <w:rPr>
          <w:spacing w:val="0"/>
        </w:rPr>
      </w:pPr>
    </w:p>
    <w:tbl>
      <w:tblPr>
        <w:tblpPr w:leftFromText="142" w:rightFromText="142" w:vertAnchor="page" w:horzAnchor="margin" w:tblpY="9721"/>
        <w:tblW w:w="0" w:type="auto"/>
        <w:tblLayout w:type="fixed"/>
        <w:tblCellMar>
          <w:left w:w="13" w:type="dxa"/>
          <w:right w:w="13" w:type="dxa"/>
        </w:tblCellMar>
        <w:tblLook w:val="0000" w:firstRow="0" w:lastRow="0" w:firstColumn="0" w:lastColumn="0" w:noHBand="0" w:noVBand="0"/>
      </w:tblPr>
      <w:tblGrid>
        <w:gridCol w:w="15"/>
        <w:gridCol w:w="31"/>
        <w:gridCol w:w="1019"/>
        <w:gridCol w:w="8193"/>
        <w:gridCol w:w="46"/>
      </w:tblGrid>
      <w:tr w:rsidR="006F540B" w:rsidTr="008541C6">
        <w:trPr>
          <w:trHeight w:hRule="exact" w:val="746"/>
        </w:trPr>
        <w:tc>
          <w:tcPr>
            <w:tcW w:w="9304" w:type="dxa"/>
            <w:gridSpan w:val="5"/>
            <w:tcBorders>
              <w:top w:val="single" w:sz="12" w:space="0" w:color="000000"/>
              <w:left w:val="single" w:sz="12" w:space="0" w:color="000000"/>
              <w:bottom w:val="nil"/>
              <w:right w:val="single" w:sz="12" w:space="0" w:color="000000"/>
            </w:tcBorders>
          </w:tcPr>
          <w:p w:rsidR="006F540B" w:rsidRPr="002D71DC" w:rsidRDefault="006F540B" w:rsidP="008541C6">
            <w:pPr>
              <w:pStyle w:val="a3"/>
              <w:spacing w:before="105" w:line="320" w:lineRule="exact"/>
              <w:jc w:val="center"/>
              <w:rPr>
                <w:rFonts w:ascii="ＭＳ Ｐゴシック" w:eastAsia="ＭＳ Ｐゴシック" w:hAnsi="ＭＳ Ｐゴシック"/>
                <w:b/>
                <w:sz w:val="28"/>
                <w:szCs w:val="28"/>
              </w:rPr>
            </w:pPr>
            <w:r w:rsidRPr="002D71DC">
              <w:rPr>
                <w:rFonts w:ascii="ＭＳ Ｐゴシック" w:eastAsia="ＭＳ Ｐゴシック" w:hAnsi="ＭＳ Ｐゴシック" w:hint="eastAsia"/>
                <w:b/>
                <w:sz w:val="28"/>
                <w:szCs w:val="28"/>
              </w:rPr>
              <w:t>申　立　て　の　理　由</w:t>
            </w:r>
          </w:p>
          <w:p w:rsidR="006F540B" w:rsidRPr="006D1F6C" w:rsidRDefault="006D1F6C" w:rsidP="008541C6">
            <w:pPr>
              <w:pStyle w:val="a3"/>
              <w:spacing w:line="200" w:lineRule="exact"/>
              <w:ind w:left="-40"/>
              <w:jc w:val="center"/>
              <w:rPr>
                <w:spacing w:val="0"/>
                <w:sz w:val="20"/>
                <w:szCs w:val="20"/>
              </w:rPr>
            </w:pPr>
            <w:r>
              <w:rPr>
                <w:rFonts w:hint="eastAsia"/>
                <w:spacing w:val="0"/>
                <w:sz w:val="20"/>
                <w:szCs w:val="20"/>
              </w:rPr>
              <w:t>（該当する部分の□にレ点（チェック）を</w:t>
            </w:r>
            <w:r w:rsidR="008541C6">
              <w:rPr>
                <w:rFonts w:hint="eastAsia"/>
                <w:spacing w:val="0"/>
                <w:sz w:val="20"/>
                <w:szCs w:val="20"/>
              </w:rPr>
              <w:t>付してください。</w:t>
            </w:r>
            <w:r w:rsidR="006F540B" w:rsidRPr="006D1F6C">
              <w:rPr>
                <w:rFonts w:hint="eastAsia"/>
                <w:spacing w:val="0"/>
                <w:sz w:val="20"/>
                <w:szCs w:val="20"/>
              </w:rPr>
              <w:t>）</w:t>
            </w:r>
          </w:p>
        </w:tc>
      </w:tr>
      <w:tr w:rsidR="006F540B" w:rsidTr="002D71DC">
        <w:trPr>
          <w:trHeight w:val="1950"/>
        </w:trPr>
        <w:tc>
          <w:tcPr>
            <w:tcW w:w="46" w:type="dxa"/>
            <w:gridSpan w:val="2"/>
            <w:tcBorders>
              <w:top w:val="double" w:sz="4" w:space="0" w:color="auto"/>
              <w:left w:val="single" w:sz="12" w:space="0" w:color="000000"/>
              <w:bottom w:val="single" w:sz="8" w:space="0" w:color="auto"/>
              <w:right w:val="nil"/>
            </w:tcBorders>
          </w:tcPr>
          <w:p w:rsidR="006F540B" w:rsidRDefault="006F540B" w:rsidP="008541C6">
            <w:pPr>
              <w:pStyle w:val="a3"/>
              <w:rPr>
                <w:spacing w:val="0"/>
              </w:rPr>
            </w:pPr>
          </w:p>
        </w:tc>
        <w:tc>
          <w:tcPr>
            <w:tcW w:w="9212" w:type="dxa"/>
            <w:gridSpan w:val="2"/>
            <w:tcBorders>
              <w:top w:val="double" w:sz="4" w:space="0" w:color="auto"/>
              <w:left w:val="nil"/>
              <w:bottom w:val="single" w:sz="8" w:space="0" w:color="auto"/>
              <w:right w:val="nil"/>
            </w:tcBorders>
            <w:shd w:val="clear" w:color="auto" w:fill="auto"/>
          </w:tcPr>
          <w:p w:rsidR="006F540B" w:rsidRDefault="006F540B" w:rsidP="008541C6">
            <w:pPr>
              <w:pStyle w:val="a3"/>
              <w:spacing w:before="105" w:line="320" w:lineRule="exact"/>
              <w:rPr>
                <w:rFonts w:ascii="ＭＳ ゴシック" w:eastAsia="ＭＳ ゴシック" w:hAnsi="ＭＳ ゴシック"/>
                <w:sz w:val="24"/>
                <w:szCs w:val="24"/>
              </w:rPr>
            </w:pPr>
            <w:r>
              <w:rPr>
                <w:rFonts w:eastAsia="Times New Roman" w:cs="Times New Roman"/>
                <w:spacing w:val="0"/>
              </w:rPr>
              <w:t xml:space="preserve">  </w:t>
            </w:r>
            <w:r>
              <w:rPr>
                <w:rFonts w:eastAsia="Times New Roman" w:cs="Times New Roman"/>
                <w:spacing w:val="0"/>
                <w:sz w:val="24"/>
                <w:szCs w:val="24"/>
              </w:rPr>
              <w:t xml:space="preserve"> </w:t>
            </w:r>
            <w:r w:rsidRPr="00DB6B1B">
              <w:rPr>
                <w:rFonts w:ascii="ＭＳ 明朝" w:hAnsi="ＭＳ 明朝" w:hint="eastAsia"/>
              </w:rPr>
              <w:t>本人は，</w:t>
            </w:r>
            <w:r w:rsidRPr="00680C6A">
              <w:rPr>
                <w:rFonts w:ascii="ＭＳ ゴシック" w:eastAsia="ＭＳ ゴシック" w:hAnsi="ＭＳ ゴシック" w:hint="eastAsia"/>
                <w:sz w:val="24"/>
                <w:szCs w:val="24"/>
              </w:rPr>
              <w:t>□</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認知症</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知的障害</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統合失調症</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 xml:space="preserve">その他（　　</w:t>
            </w:r>
            <w:r>
              <w:rPr>
                <w:rFonts w:ascii="ＭＳ ゴシック" w:eastAsia="ＭＳ ゴシック" w:hAnsi="ＭＳ ゴシック" w:hint="eastAsia"/>
                <w:sz w:val="24"/>
                <w:szCs w:val="24"/>
              </w:rPr>
              <w:t xml:space="preserve">　</w:t>
            </w:r>
            <w:r w:rsidRPr="00680C6A">
              <w:rPr>
                <w:rFonts w:ascii="ＭＳ ゴシック" w:eastAsia="ＭＳ ゴシック" w:hAnsi="ＭＳ ゴシック" w:hint="eastAsia"/>
                <w:sz w:val="24"/>
                <w:szCs w:val="24"/>
              </w:rPr>
              <w:t xml:space="preserve">　　</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w:t>
            </w:r>
          </w:p>
          <w:p w:rsidR="006F540B" w:rsidRPr="00DB6B1B" w:rsidRDefault="006F540B" w:rsidP="008541C6">
            <w:pPr>
              <w:pStyle w:val="a3"/>
              <w:spacing w:line="360" w:lineRule="exact"/>
              <w:rPr>
                <w:rFonts w:ascii="ＭＳ 明朝" w:hAnsi="ＭＳ 明朝"/>
              </w:rPr>
            </w:pPr>
            <w:r w:rsidRPr="00DB6B1B">
              <w:rPr>
                <w:rFonts w:ascii="ＭＳ 明朝" w:hAnsi="ＭＳ 明朝" w:hint="eastAsia"/>
              </w:rPr>
              <w:t>により判断能力が低下しているため，</w:t>
            </w:r>
          </w:p>
          <w:p w:rsidR="006F540B" w:rsidRPr="00316712" w:rsidRDefault="006F540B" w:rsidP="008541C6">
            <w:pPr>
              <w:pStyle w:val="a3"/>
              <w:spacing w:line="40" w:lineRule="exact"/>
              <w:rPr>
                <w:rFonts w:ascii="ＭＳ 明朝" w:hAnsi="ＭＳ 明朝"/>
                <w:sz w:val="24"/>
                <w:szCs w:val="24"/>
              </w:rPr>
            </w:pPr>
          </w:p>
          <w:p w:rsidR="006F540B" w:rsidRPr="00680C6A" w:rsidRDefault="006D1F6C" w:rsidP="008541C6">
            <w:pPr>
              <w:pStyle w:val="a3"/>
              <w:spacing w:line="313" w:lineRule="exact"/>
              <w:ind w:firstLineChars="100" w:firstLine="238"/>
              <w:rPr>
                <w:rFonts w:ascii="ＭＳ ゴシック" w:eastAsia="ＭＳ ゴシック" w:hAnsi="ＭＳ ゴシック"/>
                <w:spacing w:val="0"/>
              </w:rPr>
            </w:pPr>
            <w:r>
              <w:rPr>
                <w:rFonts w:ascii="ＭＳ ゴシック" w:eastAsia="ＭＳ ゴシック" w:hAnsi="ＭＳ ゴシック" w:hint="eastAsia"/>
                <w:sz w:val="24"/>
                <w:szCs w:val="24"/>
              </w:rPr>
              <w:t xml:space="preserve">　</w:t>
            </w:r>
            <w:r w:rsidR="006F540B" w:rsidRPr="00680C6A">
              <w:rPr>
                <w:rFonts w:ascii="ＭＳ ゴシック" w:eastAsia="ＭＳ ゴシック" w:hAnsi="ＭＳ ゴシック" w:hint="eastAsia"/>
                <w:sz w:val="24"/>
                <w:szCs w:val="24"/>
              </w:rPr>
              <w:t>□ 財産管理</w:t>
            </w:r>
            <w:r w:rsidR="004E4F13">
              <w:rPr>
                <w:rFonts w:ascii="ＭＳ ゴシック" w:eastAsia="ＭＳ ゴシック" w:hAnsi="ＭＳ ゴシック" w:hint="eastAsia"/>
                <w:sz w:val="24"/>
                <w:szCs w:val="24"/>
              </w:rPr>
              <w:t xml:space="preserve">　</w:t>
            </w:r>
            <w:r w:rsidR="005271C1">
              <w:rPr>
                <w:rFonts w:ascii="ＭＳ ゴシック" w:eastAsia="ＭＳ ゴシック" w:hAnsi="ＭＳ ゴシック" w:hint="eastAsia"/>
                <w:sz w:val="24"/>
                <w:szCs w:val="24"/>
              </w:rPr>
              <w:t xml:space="preserve">  </w:t>
            </w:r>
            <w:r w:rsidR="006F540B" w:rsidRPr="00680C6A">
              <w:rPr>
                <w:rFonts w:ascii="ＭＳ ゴシック" w:eastAsia="ＭＳ ゴシック" w:hAnsi="ＭＳ ゴシック" w:hint="eastAsia"/>
                <w:sz w:val="24"/>
                <w:szCs w:val="24"/>
              </w:rPr>
              <w:t xml:space="preserve">□ </w:t>
            </w:r>
            <w:r w:rsidR="005271C1">
              <w:rPr>
                <w:rFonts w:ascii="ＭＳ ゴシック" w:eastAsia="ＭＳ ゴシック" w:hAnsi="ＭＳ ゴシック" w:hint="eastAsia"/>
                <w:sz w:val="24"/>
                <w:szCs w:val="24"/>
              </w:rPr>
              <w:t xml:space="preserve">保険金受領   </w:t>
            </w:r>
            <w:r w:rsidR="006F540B" w:rsidRPr="00680C6A">
              <w:rPr>
                <w:rFonts w:ascii="ＭＳ ゴシック" w:eastAsia="ＭＳ ゴシック" w:hAnsi="ＭＳ ゴシック" w:hint="eastAsia"/>
                <w:sz w:val="24"/>
                <w:szCs w:val="24"/>
              </w:rPr>
              <w:t xml:space="preserve">□ </w:t>
            </w:r>
            <w:r w:rsidR="005271C1">
              <w:rPr>
                <w:rFonts w:ascii="ＭＳ ゴシック" w:eastAsia="ＭＳ ゴシック" w:hAnsi="ＭＳ ゴシック" w:hint="eastAsia"/>
                <w:sz w:val="24"/>
                <w:szCs w:val="24"/>
              </w:rPr>
              <w:t xml:space="preserve">遺産分割　 </w:t>
            </w:r>
            <w:r>
              <w:rPr>
                <w:rFonts w:ascii="ＭＳ ゴシック" w:eastAsia="ＭＳ ゴシック" w:hAnsi="ＭＳ ゴシック" w:hint="eastAsia"/>
                <w:sz w:val="24"/>
                <w:szCs w:val="24"/>
              </w:rPr>
              <w:t xml:space="preserve"> </w:t>
            </w:r>
            <w:r w:rsidR="006F540B" w:rsidRPr="00680C6A">
              <w:rPr>
                <w:rFonts w:ascii="ＭＳ ゴシック" w:eastAsia="ＭＳ ゴシック" w:hAnsi="ＭＳ ゴシック" w:hint="eastAsia"/>
                <w:sz w:val="24"/>
                <w:szCs w:val="24"/>
              </w:rPr>
              <w:t>□ 相続放棄</w:t>
            </w:r>
          </w:p>
          <w:p w:rsidR="006F540B" w:rsidRPr="00F415FB" w:rsidRDefault="006D1F6C" w:rsidP="008541C6">
            <w:pPr>
              <w:pStyle w:val="a3"/>
              <w:spacing w:line="360" w:lineRule="exact"/>
              <w:ind w:firstLineChars="100" w:firstLine="238"/>
              <w:rPr>
                <w:rFonts w:ascii="ＭＳ ゴシック" w:eastAsia="ＭＳ ゴシック" w:hAnsi="ＭＳ ゴシック"/>
                <w:spacing w:val="0"/>
              </w:rPr>
            </w:pPr>
            <w:r>
              <w:rPr>
                <w:rFonts w:ascii="ＭＳ ゴシック" w:eastAsia="ＭＳ ゴシック" w:hAnsi="ＭＳ ゴシック" w:hint="eastAsia"/>
                <w:sz w:val="24"/>
                <w:szCs w:val="24"/>
              </w:rPr>
              <w:t xml:space="preserve">　</w:t>
            </w:r>
            <w:r w:rsidR="006F540B" w:rsidRPr="00680C6A">
              <w:rPr>
                <w:rFonts w:ascii="ＭＳ ゴシック" w:eastAsia="ＭＳ ゴシック" w:hAnsi="ＭＳ ゴシック" w:hint="eastAsia"/>
                <w:sz w:val="24"/>
                <w:szCs w:val="24"/>
              </w:rPr>
              <w:t>□ 不動産処分</w:t>
            </w:r>
            <w:r w:rsidR="005271C1">
              <w:rPr>
                <w:rFonts w:ascii="ＭＳ ゴシック" w:eastAsia="ＭＳ ゴシック" w:hAnsi="ＭＳ ゴシック" w:hint="eastAsia"/>
                <w:sz w:val="24"/>
                <w:szCs w:val="24"/>
              </w:rPr>
              <w:t xml:space="preserve"> </w:t>
            </w:r>
            <w:r w:rsidR="001833B6">
              <w:rPr>
                <w:rFonts w:ascii="ＭＳ ゴシック" w:eastAsia="ＭＳ ゴシック" w:hAnsi="ＭＳ ゴシック" w:hint="eastAsia"/>
                <w:sz w:val="24"/>
                <w:szCs w:val="24"/>
              </w:rPr>
              <w:t xml:space="preserve"> </w:t>
            </w:r>
            <w:r w:rsidR="006F540B" w:rsidRPr="00680C6A">
              <w:rPr>
                <w:rFonts w:ascii="ＭＳ ゴシック" w:eastAsia="ＭＳ ゴシック" w:hAnsi="ＭＳ ゴシック" w:hint="eastAsia"/>
                <w:sz w:val="24"/>
                <w:szCs w:val="24"/>
              </w:rPr>
              <w:t xml:space="preserve">□ </w:t>
            </w:r>
            <w:r w:rsidR="005271C1">
              <w:rPr>
                <w:rFonts w:ascii="ＭＳ ゴシック" w:eastAsia="ＭＳ ゴシック" w:hAnsi="ＭＳ ゴシック" w:hint="eastAsia"/>
                <w:sz w:val="24"/>
                <w:szCs w:val="24"/>
              </w:rPr>
              <w:t xml:space="preserve">施設入所　  </w:t>
            </w:r>
            <w:r>
              <w:rPr>
                <w:rFonts w:ascii="ＭＳ ゴシック" w:eastAsia="ＭＳ ゴシック" w:hAnsi="ＭＳ ゴシック" w:hint="eastAsia"/>
                <w:sz w:val="24"/>
                <w:szCs w:val="24"/>
              </w:rPr>
              <w:t xml:space="preserve"> </w:t>
            </w:r>
            <w:r w:rsidR="006F540B" w:rsidRPr="00680C6A">
              <w:rPr>
                <w:rFonts w:ascii="ＭＳ ゴシック" w:eastAsia="ＭＳ ゴシック" w:hAnsi="ＭＳ ゴシック" w:hint="eastAsia"/>
                <w:sz w:val="24"/>
                <w:szCs w:val="24"/>
              </w:rPr>
              <w:t>□ 訴訟・調停</w:t>
            </w:r>
            <w:r w:rsidR="005271C1">
              <w:rPr>
                <w:rFonts w:ascii="ＭＳ ゴシック" w:eastAsia="ＭＳ ゴシック" w:hAnsi="ＭＳ ゴシック" w:hint="eastAsia"/>
                <w:spacing w:val="0"/>
              </w:rPr>
              <w:t xml:space="preserve">  </w:t>
            </w:r>
            <w:r w:rsidR="006F540B" w:rsidRPr="00680C6A">
              <w:rPr>
                <w:rFonts w:ascii="ＭＳ ゴシック" w:eastAsia="ＭＳ ゴシック" w:hAnsi="ＭＳ ゴシック" w:hint="eastAsia"/>
                <w:sz w:val="24"/>
                <w:szCs w:val="24"/>
              </w:rPr>
              <w:t>□</w:t>
            </w:r>
            <w:r w:rsidR="006F540B" w:rsidRPr="00680C6A">
              <w:rPr>
                <w:rFonts w:ascii="ＭＳ ゴシック" w:eastAsia="ＭＳ ゴシック" w:hAnsi="ＭＳ ゴシック" w:hint="eastAsia"/>
                <w:spacing w:val="0"/>
                <w:sz w:val="24"/>
                <w:szCs w:val="24"/>
              </w:rPr>
              <w:t xml:space="preserve"> </w:t>
            </w:r>
            <w:r w:rsidR="006F540B" w:rsidRPr="00680C6A">
              <w:rPr>
                <w:rFonts w:ascii="ＭＳ ゴシック" w:eastAsia="ＭＳ ゴシック" w:hAnsi="ＭＳ ゴシック" w:hint="eastAsia"/>
                <w:sz w:val="24"/>
                <w:szCs w:val="24"/>
              </w:rPr>
              <w:t xml:space="preserve">その他（　</w:t>
            </w:r>
            <w:r w:rsidR="005271C1">
              <w:rPr>
                <w:rFonts w:ascii="ＭＳ ゴシック" w:eastAsia="ＭＳ ゴシック" w:hAnsi="ＭＳ ゴシック" w:hint="eastAsia"/>
                <w:sz w:val="24"/>
                <w:szCs w:val="24"/>
              </w:rPr>
              <w:t xml:space="preserve">     </w:t>
            </w:r>
            <w:r w:rsidR="006F540B" w:rsidRPr="00680C6A">
              <w:rPr>
                <w:rFonts w:ascii="ＭＳ ゴシック" w:eastAsia="ＭＳ ゴシック" w:hAnsi="ＭＳ ゴシック" w:hint="eastAsia"/>
                <w:spacing w:val="0"/>
                <w:sz w:val="24"/>
                <w:szCs w:val="24"/>
              </w:rPr>
              <w:t xml:space="preserve"> </w:t>
            </w:r>
            <w:r w:rsidR="006F540B" w:rsidRPr="00680C6A">
              <w:rPr>
                <w:rFonts w:ascii="ＭＳ ゴシック" w:eastAsia="ＭＳ ゴシック" w:hAnsi="ＭＳ ゴシック" w:hint="eastAsia"/>
                <w:sz w:val="24"/>
                <w:szCs w:val="24"/>
              </w:rPr>
              <w:t xml:space="preserve">　</w:t>
            </w:r>
            <w:r w:rsidR="006F540B">
              <w:rPr>
                <w:rFonts w:ascii="ＭＳ ゴシック" w:eastAsia="ＭＳ ゴシック" w:hAnsi="ＭＳ ゴシック" w:hint="eastAsia"/>
                <w:sz w:val="24"/>
                <w:szCs w:val="24"/>
              </w:rPr>
              <w:t xml:space="preserve">　</w:t>
            </w:r>
            <w:r w:rsidR="004E4F13">
              <w:rPr>
                <w:rFonts w:ascii="ＭＳ ゴシック" w:eastAsia="ＭＳ ゴシック" w:hAnsi="ＭＳ ゴシック" w:hint="eastAsia"/>
                <w:sz w:val="24"/>
                <w:szCs w:val="24"/>
              </w:rPr>
              <w:t xml:space="preserve">　</w:t>
            </w:r>
            <w:r w:rsidR="006F540B" w:rsidRPr="00680C6A">
              <w:rPr>
                <w:rFonts w:ascii="ＭＳ ゴシック" w:eastAsia="ＭＳ ゴシック" w:hAnsi="ＭＳ ゴシック" w:hint="eastAsia"/>
                <w:spacing w:val="0"/>
                <w:sz w:val="24"/>
                <w:szCs w:val="24"/>
              </w:rPr>
              <w:t xml:space="preserve"> </w:t>
            </w:r>
            <w:r w:rsidR="006F540B" w:rsidRPr="00680C6A">
              <w:rPr>
                <w:rFonts w:ascii="ＭＳ ゴシック" w:eastAsia="ＭＳ ゴシック" w:hAnsi="ＭＳ ゴシック" w:hint="eastAsia"/>
                <w:sz w:val="24"/>
                <w:szCs w:val="24"/>
              </w:rPr>
              <w:t>）</w:t>
            </w:r>
            <w:r w:rsidR="006F540B" w:rsidRPr="00DB6B1B">
              <w:rPr>
                <w:rFonts w:ascii="ＭＳ 明朝" w:hAnsi="ＭＳ 明朝" w:hint="eastAsia"/>
              </w:rPr>
              <w:t>の必要が生じた。</w:t>
            </w:r>
            <w:r w:rsidR="008541C6">
              <w:rPr>
                <w:rFonts w:ascii="ＭＳ 明朝" w:hAnsi="ＭＳ 明朝" w:hint="eastAsia"/>
              </w:rPr>
              <w:t xml:space="preserve">　　　　　　　</w:t>
            </w:r>
            <w:r w:rsidR="008541C6" w:rsidRPr="002D71DC">
              <w:rPr>
                <w:rFonts w:ascii="ＭＳ 明朝" w:hAnsi="ＭＳ 明朝" w:hint="eastAsia"/>
                <w:b/>
              </w:rPr>
              <w:t>※詳細は申立事情説明書</w:t>
            </w:r>
            <w:r w:rsidR="002D71DC" w:rsidRPr="002D71DC">
              <w:rPr>
                <w:rFonts w:ascii="ＭＳ 明朝" w:hAnsi="ＭＳ 明朝" w:hint="eastAsia"/>
                <w:b/>
              </w:rPr>
              <w:t>に記載のとおり</w:t>
            </w:r>
          </w:p>
          <w:p w:rsidR="006F540B" w:rsidRPr="00F37CFC" w:rsidRDefault="006F540B" w:rsidP="008541C6">
            <w:pPr>
              <w:pStyle w:val="a3"/>
              <w:tabs>
                <w:tab w:val="left" w:pos="720"/>
              </w:tabs>
              <w:spacing w:line="80" w:lineRule="exact"/>
              <w:rPr>
                <w:rFonts w:ascii="ＭＳ 明朝" w:hAnsi="ＭＳ 明朝"/>
                <w:bCs/>
                <w:sz w:val="24"/>
                <w:szCs w:val="24"/>
              </w:rPr>
            </w:pPr>
            <w:r>
              <w:rPr>
                <w:rFonts w:ascii="ＭＳ 明朝" w:hAnsi="ＭＳ 明朝"/>
                <w:bCs/>
                <w:sz w:val="24"/>
                <w:szCs w:val="24"/>
              </w:rPr>
              <w:tab/>
            </w:r>
          </w:p>
        </w:tc>
        <w:tc>
          <w:tcPr>
            <w:tcW w:w="46" w:type="dxa"/>
            <w:tcBorders>
              <w:top w:val="double" w:sz="4" w:space="0" w:color="auto"/>
              <w:left w:val="nil"/>
              <w:bottom w:val="double" w:sz="4" w:space="0" w:color="auto"/>
              <w:right w:val="single" w:sz="12" w:space="0" w:color="000000"/>
            </w:tcBorders>
          </w:tcPr>
          <w:p w:rsidR="006F540B" w:rsidRDefault="006F540B" w:rsidP="008541C6">
            <w:pPr>
              <w:pStyle w:val="a3"/>
              <w:rPr>
                <w:spacing w:val="0"/>
              </w:rPr>
            </w:pPr>
          </w:p>
        </w:tc>
      </w:tr>
      <w:tr w:rsidR="006F540B" w:rsidTr="008541C6">
        <w:trPr>
          <w:trHeight w:val="815"/>
        </w:trPr>
        <w:tc>
          <w:tcPr>
            <w:tcW w:w="46" w:type="dxa"/>
            <w:gridSpan w:val="2"/>
            <w:vMerge w:val="restart"/>
            <w:tcBorders>
              <w:top w:val="single" w:sz="8" w:space="0" w:color="auto"/>
              <w:left w:val="single" w:sz="12" w:space="0" w:color="000000"/>
              <w:right w:val="nil"/>
            </w:tcBorders>
          </w:tcPr>
          <w:p w:rsidR="006F540B" w:rsidRDefault="006F540B" w:rsidP="008541C6">
            <w:pPr>
              <w:pStyle w:val="a3"/>
              <w:rPr>
                <w:spacing w:val="0"/>
              </w:rPr>
            </w:pPr>
          </w:p>
        </w:tc>
        <w:tc>
          <w:tcPr>
            <w:tcW w:w="9212" w:type="dxa"/>
            <w:gridSpan w:val="2"/>
            <w:tcBorders>
              <w:top w:val="single" w:sz="8" w:space="0" w:color="auto"/>
              <w:left w:val="nil"/>
              <w:bottom w:val="dashSmallGap" w:sz="4" w:space="0" w:color="auto"/>
              <w:right w:val="nil"/>
            </w:tcBorders>
          </w:tcPr>
          <w:p w:rsidR="006F540B" w:rsidRDefault="006F540B" w:rsidP="002D71DC">
            <w:pPr>
              <w:pStyle w:val="a3"/>
              <w:spacing w:before="100" w:beforeAutospacing="1"/>
              <w:rPr>
                <w:rFonts w:eastAsia="Times New Roman" w:cs="Times New Roman"/>
                <w:spacing w:val="0"/>
              </w:rPr>
            </w:pPr>
            <w:r>
              <w:rPr>
                <w:rFonts w:cs="Times New Roman" w:hint="eastAsia"/>
                <w:spacing w:val="0"/>
              </w:rPr>
              <w:t>（</w:t>
            </w:r>
            <w:r w:rsidR="008541C6">
              <w:rPr>
                <w:rFonts w:cs="Times New Roman" w:hint="eastAsia"/>
                <w:spacing w:val="0"/>
              </w:rPr>
              <w:t>特記事項</w:t>
            </w:r>
            <w:r w:rsidRPr="00316712">
              <w:rPr>
                <w:rFonts w:cs="Times New Roman" w:hint="eastAsia"/>
                <w:spacing w:val="0"/>
              </w:rPr>
              <w:t>）</w:t>
            </w:r>
            <w:r>
              <w:rPr>
                <w:rFonts w:cs="Times New Roman" w:hint="eastAsia"/>
                <w:spacing w:val="0"/>
              </w:rPr>
              <w:t xml:space="preserve">　</w:t>
            </w:r>
            <w:r w:rsidR="002D71DC" w:rsidRPr="002D71DC">
              <w:rPr>
                <w:rFonts w:cs="Times New Roman" w:hint="eastAsia"/>
                <w:spacing w:val="0"/>
                <w:sz w:val="20"/>
                <w:szCs w:val="20"/>
              </w:rPr>
              <w:t>※申立ての理由等について，特に伝えておきたい事項があれば記入してください。</w:t>
            </w:r>
          </w:p>
        </w:tc>
        <w:tc>
          <w:tcPr>
            <w:tcW w:w="46" w:type="dxa"/>
            <w:tcBorders>
              <w:top w:val="double" w:sz="4" w:space="0" w:color="auto"/>
              <w:left w:val="nil"/>
              <w:right w:val="single" w:sz="12" w:space="0" w:color="000000"/>
            </w:tcBorders>
          </w:tcPr>
          <w:p w:rsidR="006F540B" w:rsidRDefault="006F540B" w:rsidP="008541C6">
            <w:pPr>
              <w:pStyle w:val="a3"/>
              <w:rPr>
                <w:spacing w:val="0"/>
              </w:rPr>
            </w:pPr>
          </w:p>
        </w:tc>
      </w:tr>
      <w:tr w:rsidR="006F540B" w:rsidTr="008541C6">
        <w:trPr>
          <w:trHeight w:val="535"/>
        </w:trPr>
        <w:tc>
          <w:tcPr>
            <w:tcW w:w="46" w:type="dxa"/>
            <w:gridSpan w:val="2"/>
            <w:vMerge/>
            <w:tcBorders>
              <w:left w:val="single" w:sz="12" w:space="0" w:color="000000"/>
              <w:right w:val="nil"/>
            </w:tcBorders>
          </w:tcPr>
          <w:p w:rsidR="006F540B" w:rsidRDefault="006F540B" w:rsidP="008541C6">
            <w:pPr>
              <w:pStyle w:val="a3"/>
              <w:rPr>
                <w:spacing w:val="0"/>
              </w:rPr>
            </w:pPr>
          </w:p>
        </w:tc>
        <w:tc>
          <w:tcPr>
            <w:tcW w:w="9212" w:type="dxa"/>
            <w:gridSpan w:val="2"/>
            <w:tcBorders>
              <w:top w:val="dashSmallGap" w:sz="4" w:space="0" w:color="auto"/>
              <w:left w:val="nil"/>
              <w:bottom w:val="dashSmallGap" w:sz="4" w:space="0" w:color="auto"/>
              <w:right w:val="nil"/>
            </w:tcBorders>
          </w:tcPr>
          <w:p w:rsidR="006F540B" w:rsidRPr="00316712" w:rsidRDefault="006F540B" w:rsidP="008541C6">
            <w:pPr>
              <w:pStyle w:val="a3"/>
              <w:spacing w:before="100" w:beforeAutospacing="1"/>
              <w:rPr>
                <w:rFonts w:cs="Times New Roman"/>
                <w:spacing w:val="0"/>
              </w:rPr>
            </w:pPr>
          </w:p>
        </w:tc>
        <w:tc>
          <w:tcPr>
            <w:tcW w:w="46" w:type="dxa"/>
            <w:vMerge w:val="restart"/>
            <w:tcBorders>
              <w:left w:val="nil"/>
              <w:right w:val="single" w:sz="12" w:space="0" w:color="000000"/>
            </w:tcBorders>
          </w:tcPr>
          <w:p w:rsidR="006F540B" w:rsidRDefault="006F540B" w:rsidP="008541C6">
            <w:pPr>
              <w:pStyle w:val="a3"/>
              <w:rPr>
                <w:spacing w:val="0"/>
              </w:rPr>
            </w:pPr>
          </w:p>
        </w:tc>
      </w:tr>
      <w:tr w:rsidR="006F540B" w:rsidTr="008541C6">
        <w:trPr>
          <w:trHeight w:val="495"/>
        </w:trPr>
        <w:tc>
          <w:tcPr>
            <w:tcW w:w="46" w:type="dxa"/>
            <w:gridSpan w:val="2"/>
            <w:vMerge/>
            <w:tcBorders>
              <w:left w:val="single" w:sz="12" w:space="0" w:color="000000"/>
              <w:right w:val="nil"/>
            </w:tcBorders>
          </w:tcPr>
          <w:p w:rsidR="006F540B" w:rsidRDefault="006F540B" w:rsidP="008541C6">
            <w:pPr>
              <w:pStyle w:val="a3"/>
              <w:rPr>
                <w:spacing w:val="0"/>
              </w:rPr>
            </w:pPr>
          </w:p>
        </w:tc>
        <w:tc>
          <w:tcPr>
            <w:tcW w:w="9212" w:type="dxa"/>
            <w:gridSpan w:val="2"/>
            <w:tcBorders>
              <w:top w:val="dashSmallGap" w:sz="4" w:space="0" w:color="auto"/>
              <w:left w:val="nil"/>
              <w:bottom w:val="dashSmallGap" w:sz="4" w:space="0" w:color="auto"/>
              <w:right w:val="nil"/>
            </w:tcBorders>
          </w:tcPr>
          <w:p w:rsidR="006F540B" w:rsidRPr="00316712" w:rsidRDefault="006F540B" w:rsidP="008541C6">
            <w:pPr>
              <w:pStyle w:val="a3"/>
              <w:spacing w:before="100" w:beforeAutospacing="1"/>
              <w:rPr>
                <w:rFonts w:cs="Times New Roman"/>
                <w:spacing w:val="0"/>
              </w:rPr>
            </w:pPr>
          </w:p>
        </w:tc>
        <w:tc>
          <w:tcPr>
            <w:tcW w:w="46" w:type="dxa"/>
            <w:vMerge/>
            <w:tcBorders>
              <w:left w:val="nil"/>
              <w:right w:val="single" w:sz="12" w:space="0" w:color="000000"/>
            </w:tcBorders>
          </w:tcPr>
          <w:p w:rsidR="006F540B" w:rsidRDefault="006F540B" w:rsidP="008541C6">
            <w:pPr>
              <w:pStyle w:val="a3"/>
              <w:rPr>
                <w:spacing w:val="0"/>
              </w:rPr>
            </w:pPr>
          </w:p>
        </w:tc>
      </w:tr>
      <w:tr w:rsidR="008541C6" w:rsidTr="008541C6">
        <w:trPr>
          <w:trHeight w:val="532"/>
        </w:trPr>
        <w:tc>
          <w:tcPr>
            <w:tcW w:w="46" w:type="dxa"/>
            <w:gridSpan w:val="2"/>
            <w:vMerge/>
            <w:tcBorders>
              <w:left w:val="single" w:sz="12" w:space="0" w:color="000000"/>
              <w:right w:val="nil"/>
            </w:tcBorders>
          </w:tcPr>
          <w:p w:rsidR="008541C6" w:rsidRDefault="008541C6" w:rsidP="008541C6">
            <w:pPr>
              <w:pStyle w:val="a3"/>
              <w:rPr>
                <w:spacing w:val="0"/>
              </w:rPr>
            </w:pPr>
          </w:p>
        </w:tc>
        <w:tc>
          <w:tcPr>
            <w:tcW w:w="9212" w:type="dxa"/>
            <w:gridSpan w:val="2"/>
            <w:tcBorders>
              <w:top w:val="dashSmallGap" w:sz="4" w:space="0" w:color="auto"/>
              <w:left w:val="nil"/>
              <w:right w:val="nil"/>
            </w:tcBorders>
          </w:tcPr>
          <w:p w:rsidR="008541C6" w:rsidRPr="00316712" w:rsidRDefault="008541C6" w:rsidP="008541C6">
            <w:pPr>
              <w:pStyle w:val="a3"/>
              <w:spacing w:before="100" w:beforeAutospacing="1"/>
              <w:rPr>
                <w:rFonts w:cs="Times New Roman"/>
                <w:spacing w:val="0"/>
              </w:rPr>
            </w:pPr>
          </w:p>
        </w:tc>
        <w:tc>
          <w:tcPr>
            <w:tcW w:w="46" w:type="dxa"/>
            <w:vMerge/>
            <w:tcBorders>
              <w:left w:val="nil"/>
              <w:right w:val="single" w:sz="12" w:space="0" w:color="000000"/>
            </w:tcBorders>
          </w:tcPr>
          <w:p w:rsidR="008541C6" w:rsidRDefault="008541C6" w:rsidP="008541C6">
            <w:pPr>
              <w:pStyle w:val="a3"/>
              <w:rPr>
                <w:spacing w:val="0"/>
              </w:rPr>
            </w:pPr>
          </w:p>
        </w:tc>
      </w:tr>
      <w:tr w:rsidR="006F540B" w:rsidTr="008541C6">
        <w:trPr>
          <w:trHeight w:hRule="exact" w:val="110"/>
        </w:trPr>
        <w:tc>
          <w:tcPr>
            <w:tcW w:w="46" w:type="dxa"/>
            <w:gridSpan w:val="2"/>
            <w:tcBorders>
              <w:top w:val="single" w:sz="12" w:space="0" w:color="auto"/>
              <w:left w:val="nil"/>
              <w:bottom w:val="nil"/>
              <w:right w:val="nil"/>
            </w:tcBorders>
          </w:tcPr>
          <w:p w:rsidR="006F540B" w:rsidRDefault="006F540B" w:rsidP="008541C6">
            <w:pPr>
              <w:pStyle w:val="a3"/>
              <w:spacing w:line="246" w:lineRule="exact"/>
              <w:rPr>
                <w:spacing w:val="0"/>
              </w:rPr>
            </w:pPr>
          </w:p>
        </w:tc>
        <w:tc>
          <w:tcPr>
            <w:tcW w:w="9258" w:type="dxa"/>
            <w:gridSpan w:val="3"/>
            <w:tcBorders>
              <w:top w:val="single" w:sz="12" w:space="0" w:color="auto"/>
              <w:left w:val="nil"/>
              <w:bottom w:val="single" w:sz="12" w:space="0" w:color="auto"/>
            </w:tcBorders>
          </w:tcPr>
          <w:p w:rsidR="006F540B" w:rsidRDefault="006F540B" w:rsidP="008541C6">
            <w:pPr>
              <w:pStyle w:val="a3"/>
              <w:spacing w:line="246" w:lineRule="exact"/>
              <w:rPr>
                <w:spacing w:val="0"/>
              </w:rPr>
            </w:pPr>
          </w:p>
        </w:tc>
      </w:tr>
      <w:tr w:rsidR="008541C6" w:rsidTr="008541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5" w:type="dxa"/>
          <w:trHeight w:val="695"/>
        </w:trPr>
        <w:tc>
          <w:tcPr>
            <w:tcW w:w="1050" w:type="dxa"/>
            <w:gridSpan w:val="2"/>
            <w:tcBorders>
              <w:top w:val="single" w:sz="12" w:space="0" w:color="auto"/>
              <w:left w:val="single" w:sz="12" w:space="0" w:color="auto"/>
              <w:bottom w:val="single" w:sz="12" w:space="0" w:color="auto"/>
              <w:right w:val="single" w:sz="12" w:space="0" w:color="auto"/>
            </w:tcBorders>
          </w:tcPr>
          <w:p w:rsidR="0074142D" w:rsidRDefault="0074142D" w:rsidP="008541C6">
            <w:pPr>
              <w:pStyle w:val="a3"/>
            </w:pPr>
          </w:p>
          <w:p w:rsidR="008541C6" w:rsidRDefault="008541C6" w:rsidP="008541C6">
            <w:pPr>
              <w:pStyle w:val="a3"/>
            </w:pPr>
            <w:r>
              <w:rPr>
                <w:rFonts w:hint="eastAsia"/>
              </w:rPr>
              <w:t>申立ての</w:t>
            </w:r>
          </w:p>
          <w:p w:rsidR="008541C6" w:rsidRDefault="008541C6" w:rsidP="008541C6">
            <w:pPr>
              <w:pStyle w:val="a3"/>
            </w:pPr>
            <w:r>
              <w:rPr>
                <w:rFonts w:hint="eastAsia"/>
              </w:rPr>
              <w:t>費用上申</w:t>
            </w:r>
          </w:p>
          <w:p w:rsidR="008541C6" w:rsidRDefault="008541C6" w:rsidP="008541C6">
            <w:pPr>
              <w:pStyle w:val="a3"/>
            </w:pPr>
            <w:r>
              <w:rPr>
                <w:rFonts w:hint="eastAsia"/>
              </w:rPr>
              <w:t>について</w:t>
            </w:r>
          </w:p>
        </w:tc>
        <w:tc>
          <w:tcPr>
            <w:tcW w:w="8239" w:type="dxa"/>
            <w:gridSpan w:val="2"/>
            <w:tcBorders>
              <w:top w:val="single" w:sz="12" w:space="0" w:color="auto"/>
              <w:left w:val="single" w:sz="12" w:space="0" w:color="auto"/>
              <w:bottom w:val="single" w:sz="12" w:space="0" w:color="auto"/>
              <w:right w:val="single" w:sz="12" w:space="0" w:color="auto"/>
            </w:tcBorders>
          </w:tcPr>
          <w:p w:rsidR="008541C6" w:rsidRPr="008541C6" w:rsidRDefault="008541C6" w:rsidP="008541C6">
            <w:pPr>
              <w:widowControl/>
              <w:jc w:val="left"/>
              <w:rPr>
                <w:rFonts w:cs="ＭＳ 明朝"/>
                <w:spacing w:val="-1"/>
                <w:kern w:val="0"/>
                <w:sz w:val="24"/>
              </w:rPr>
            </w:pPr>
            <w:r w:rsidRPr="008541C6">
              <w:rPr>
                <w:rFonts w:cs="ＭＳ 明朝" w:hint="eastAsia"/>
                <w:spacing w:val="-1"/>
                <w:kern w:val="0"/>
                <w:sz w:val="24"/>
              </w:rPr>
              <w:t xml:space="preserve">□　</w:t>
            </w:r>
            <w:r w:rsidRPr="00A01F99">
              <w:rPr>
                <w:rFonts w:cs="ＭＳ 明朝" w:hint="eastAsia"/>
                <w:spacing w:val="-1"/>
                <w:kern w:val="0"/>
                <w:sz w:val="22"/>
                <w:szCs w:val="22"/>
              </w:rPr>
              <w:t>本件申立ての手続費用については，本人の負担とすることを希望する。</w:t>
            </w:r>
          </w:p>
          <w:p w:rsidR="008541C6" w:rsidRPr="00D56804" w:rsidRDefault="00A01F99" w:rsidP="00A01F99">
            <w:pPr>
              <w:pStyle w:val="a3"/>
              <w:rPr>
                <w:b/>
              </w:rPr>
            </w:pPr>
            <w:r>
              <w:rPr>
                <w:rFonts w:hint="eastAsia"/>
              </w:rPr>
              <w:t>注）本人負担とする特別の事情がある場合に認められます。申立ての手引き</w:t>
            </w:r>
            <w:r>
              <w:rPr>
                <w:rFonts w:hint="eastAsia"/>
              </w:rPr>
              <w:t>21</w:t>
            </w:r>
            <w:r>
              <w:rPr>
                <w:rFonts w:hint="eastAsia"/>
              </w:rPr>
              <w:t>㌻参照。</w:t>
            </w:r>
            <w:r w:rsidR="008541C6" w:rsidRPr="00D56804">
              <w:rPr>
                <w:rFonts w:hint="eastAsia"/>
                <w:b/>
              </w:rPr>
              <w:t xml:space="preserve">　　</w:t>
            </w:r>
          </w:p>
        </w:tc>
      </w:tr>
    </w:tbl>
    <w:p w:rsidR="00A03806" w:rsidRPr="002D71DC" w:rsidRDefault="00A03806" w:rsidP="002D71DC">
      <w:pPr>
        <w:pStyle w:val="a3"/>
        <w:rPr>
          <w:b/>
          <w:sz w:val="24"/>
          <w:szCs w:val="24"/>
        </w:rPr>
      </w:pPr>
    </w:p>
    <w:sectPr w:rsidR="00A03806" w:rsidRPr="002D71DC" w:rsidSect="005E7E11">
      <w:footerReference w:type="default" r:id="rId7"/>
      <w:pgSz w:w="11906" w:h="16838" w:code="9"/>
      <w:pgMar w:top="233" w:right="851" w:bottom="567" w:left="1701" w:header="720" w:footer="454"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801" w:rsidRDefault="00082801">
      <w:r>
        <w:separator/>
      </w:r>
    </w:p>
  </w:endnote>
  <w:endnote w:type="continuationSeparator" w:id="0">
    <w:p w:rsidR="00082801" w:rsidRDefault="0008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11" w:rsidRDefault="005E7E11" w:rsidP="001C5D76">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801" w:rsidRDefault="00082801">
      <w:r>
        <w:separator/>
      </w:r>
    </w:p>
  </w:footnote>
  <w:footnote w:type="continuationSeparator" w:id="0">
    <w:p w:rsidR="00082801" w:rsidRDefault="00082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04808"/>
    <w:multiLevelType w:val="hybridMultilevel"/>
    <w:tmpl w:val="7ABE645C"/>
    <w:lvl w:ilvl="0" w:tplc="4AA63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2" w15:restartNumberingAfterBreak="0">
    <w:nsid w:val="632F5461"/>
    <w:multiLevelType w:val="hybridMultilevel"/>
    <w:tmpl w:val="B4EA0AD2"/>
    <w:lvl w:ilvl="0" w:tplc="5C08394C">
      <w:start w:val="1"/>
      <w:numFmt w:val="decimalEnclosedCircle"/>
      <w:lvlText w:val="%1"/>
      <w:lvlJc w:val="left"/>
      <w:pPr>
        <w:ind w:left="360" w:hanging="360"/>
      </w:pPr>
      <w:rPr>
        <w:rFonts w:hint="default"/>
        <w:sz w:val="36"/>
        <w:szCs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3806"/>
    <w:rsid w:val="0001751D"/>
    <w:rsid w:val="00052CEC"/>
    <w:rsid w:val="00053668"/>
    <w:rsid w:val="00070936"/>
    <w:rsid w:val="00082801"/>
    <w:rsid w:val="00094FDB"/>
    <w:rsid w:val="000B2185"/>
    <w:rsid w:val="00122F5E"/>
    <w:rsid w:val="001833B6"/>
    <w:rsid w:val="001C28AF"/>
    <w:rsid w:val="001C536C"/>
    <w:rsid w:val="001C5D76"/>
    <w:rsid w:val="00210468"/>
    <w:rsid w:val="00252837"/>
    <w:rsid w:val="002900C8"/>
    <w:rsid w:val="002934AA"/>
    <w:rsid w:val="00293C6A"/>
    <w:rsid w:val="002A79BB"/>
    <w:rsid w:val="002B4145"/>
    <w:rsid w:val="002D71DC"/>
    <w:rsid w:val="002F31F1"/>
    <w:rsid w:val="003056FC"/>
    <w:rsid w:val="00316712"/>
    <w:rsid w:val="003167CF"/>
    <w:rsid w:val="003172F7"/>
    <w:rsid w:val="003206CF"/>
    <w:rsid w:val="00352CFA"/>
    <w:rsid w:val="00360287"/>
    <w:rsid w:val="00361EFD"/>
    <w:rsid w:val="00373E72"/>
    <w:rsid w:val="003836B0"/>
    <w:rsid w:val="00392083"/>
    <w:rsid w:val="00395BBD"/>
    <w:rsid w:val="00395E67"/>
    <w:rsid w:val="003A20B8"/>
    <w:rsid w:val="003C51B1"/>
    <w:rsid w:val="003E49E8"/>
    <w:rsid w:val="003E4E4A"/>
    <w:rsid w:val="00403BD1"/>
    <w:rsid w:val="004050BD"/>
    <w:rsid w:val="00440388"/>
    <w:rsid w:val="00446A88"/>
    <w:rsid w:val="004672E4"/>
    <w:rsid w:val="004752EF"/>
    <w:rsid w:val="004A072A"/>
    <w:rsid w:val="004D5592"/>
    <w:rsid w:val="004D7987"/>
    <w:rsid w:val="004E4F13"/>
    <w:rsid w:val="004F28CD"/>
    <w:rsid w:val="00505E06"/>
    <w:rsid w:val="005271C1"/>
    <w:rsid w:val="00533840"/>
    <w:rsid w:val="00534B22"/>
    <w:rsid w:val="005439D0"/>
    <w:rsid w:val="0055264E"/>
    <w:rsid w:val="00552CBA"/>
    <w:rsid w:val="00555C17"/>
    <w:rsid w:val="00571C77"/>
    <w:rsid w:val="00576D0D"/>
    <w:rsid w:val="00591E9E"/>
    <w:rsid w:val="005E4498"/>
    <w:rsid w:val="005E7E11"/>
    <w:rsid w:val="005F04DF"/>
    <w:rsid w:val="00603762"/>
    <w:rsid w:val="0061091C"/>
    <w:rsid w:val="00642A38"/>
    <w:rsid w:val="00645511"/>
    <w:rsid w:val="00656F0A"/>
    <w:rsid w:val="00661CAF"/>
    <w:rsid w:val="00665640"/>
    <w:rsid w:val="00666259"/>
    <w:rsid w:val="006679CA"/>
    <w:rsid w:val="00680C6A"/>
    <w:rsid w:val="006B2DF0"/>
    <w:rsid w:val="006D1F6C"/>
    <w:rsid w:val="006F540B"/>
    <w:rsid w:val="006F6DB5"/>
    <w:rsid w:val="007075D3"/>
    <w:rsid w:val="00713617"/>
    <w:rsid w:val="0074142D"/>
    <w:rsid w:val="007645CD"/>
    <w:rsid w:val="00767D5D"/>
    <w:rsid w:val="007975B8"/>
    <w:rsid w:val="007A2B66"/>
    <w:rsid w:val="007C373E"/>
    <w:rsid w:val="007D28C2"/>
    <w:rsid w:val="00806A0F"/>
    <w:rsid w:val="008333BD"/>
    <w:rsid w:val="008405B9"/>
    <w:rsid w:val="008541C6"/>
    <w:rsid w:val="00875B64"/>
    <w:rsid w:val="00890267"/>
    <w:rsid w:val="008C32F6"/>
    <w:rsid w:val="008D7EEC"/>
    <w:rsid w:val="00914C8D"/>
    <w:rsid w:val="00921752"/>
    <w:rsid w:val="0093513F"/>
    <w:rsid w:val="00944968"/>
    <w:rsid w:val="00956137"/>
    <w:rsid w:val="009711C8"/>
    <w:rsid w:val="00986A73"/>
    <w:rsid w:val="0099709B"/>
    <w:rsid w:val="009A082C"/>
    <w:rsid w:val="009A311B"/>
    <w:rsid w:val="009A3F64"/>
    <w:rsid w:val="009B3C31"/>
    <w:rsid w:val="009F0BEB"/>
    <w:rsid w:val="009F20F0"/>
    <w:rsid w:val="00A01F99"/>
    <w:rsid w:val="00A03806"/>
    <w:rsid w:val="00A2643E"/>
    <w:rsid w:val="00A40918"/>
    <w:rsid w:val="00A45059"/>
    <w:rsid w:val="00A8301D"/>
    <w:rsid w:val="00A97F0E"/>
    <w:rsid w:val="00AA155D"/>
    <w:rsid w:val="00AA53F8"/>
    <w:rsid w:val="00AD4CE1"/>
    <w:rsid w:val="00AE1C0B"/>
    <w:rsid w:val="00AF38BD"/>
    <w:rsid w:val="00B16587"/>
    <w:rsid w:val="00B20443"/>
    <w:rsid w:val="00B24EBE"/>
    <w:rsid w:val="00B32E89"/>
    <w:rsid w:val="00BC4B46"/>
    <w:rsid w:val="00BC5794"/>
    <w:rsid w:val="00C45D04"/>
    <w:rsid w:val="00C908B4"/>
    <w:rsid w:val="00D13676"/>
    <w:rsid w:val="00D44A74"/>
    <w:rsid w:val="00D54B91"/>
    <w:rsid w:val="00D56804"/>
    <w:rsid w:val="00D64445"/>
    <w:rsid w:val="00D651D1"/>
    <w:rsid w:val="00DA7CCB"/>
    <w:rsid w:val="00DB6B1B"/>
    <w:rsid w:val="00E167AB"/>
    <w:rsid w:val="00E25C37"/>
    <w:rsid w:val="00E26F0F"/>
    <w:rsid w:val="00E440C2"/>
    <w:rsid w:val="00E52957"/>
    <w:rsid w:val="00E63A50"/>
    <w:rsid w:val="00E70FC6"/>
    <w:rsid w:val="00E96B6B"/>
    <w:rsid w:val="00EA665A"/>
    <w:rsid w:val="00EC6ADD"/>
    <w:rsid w:val="00F022EC"/>
    <w:rsid w:val="00F308B6"/>
    <w:rsid w:val="00F37CFC"/>
    <w:rsid w:val="00F4052A"/>
    <w:rsid w:val="00F415FB"/>
    <w:rsid w:val="00F61A19"/>
    <w:rsid w:val="00F837D6"/>
    <w:rsid w:val="00FA1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9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52957"/>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rsid w:val="00A2643E"/>
    <w:pPr>
      <w:tabs>
        <w:tab w:val="center" w:pos="4252"/>
        <w:tab w:val="right" w:pos="8504"/>
      </w:tabs>
      <w:snapToGrid w:val="0"/>
    </w:pPr>
  </w:style>
  <w:style w:type="paragraph" w:styleId="a5">
    <w:name w:val="footer"/>
    <w:basedOn w:val="a"/>
    <w:link w:val="a6"/>
    <w:uiPriority w:val="99"/>
    <w:rsid w:val="00A2643E"/>
    <w:pPr>
      <w:tabs>
        <w:tab w:val="center" w:pos="4252"/>
        <w:tab w:val="right" w:pos="8504"/>
      </w:tabs>
      <w:snapToGrid w:val="0"/>
    </w:pPr>
  </w:style>
  <w:style w:type="paragraph" w:styleId="a7">
    <w:name w:val="Note Heading"/>
    <w:basedOn w:val="a"/>
    <w:next w:val="a"/>
    <w:rsid w:val="00576D0D"/>
    <w:pPr>
      <w:jc w:val="center"/>
    </w:pPr>
    <w:rPr>
      <w:rFonts w:ascii="ＭＳ 明朝" w:hAnsi="ＭＳ 明朝" w:cs="ＭＳ 明朝"/>
      <w:spacing w:val="-1"/>
      <w:kern w:val="0"/>
      <w:szCs w:val="21"/>
    </w:rPr>
  </w:style>
  <w:style w:type="paragraph" w:styleId="a8">
    <w:name w:val="Closing"/>
    <w:basedOn w:val="a"/>
    <w:rsid w:val="00576D0D"/>
    <w:pPr>
      <w:jc w:val="right"/>
    </w:pPr>
    <w:rPr>
      <w:rFonts w:ascii="ＭＳ 明朝" w:hAnsi="ＭＳ 明朝" w:cs="ＭＳ 明朝"/>
      <w:spacing w:val="-1"/>
      <w:kern w:val="0"/>
      <w:szCs w:val="21"/>
    </w:rPr>
  </w:style>
  <w:style w:type="character" w:styleId="a9">
    <w:name w:val="page number"/>
    <w:basedOn w:val="a0"/>
    <w:rsid w:val="00A97F0E"/>
  </w:style>
  <w:style w:type="paragraph" w:styleId="aa">
    <w:name w:val="Balloon Text"/>
    <w:basedOn w:val="a"/>
    <w:link w:val="ab"/>
    <w:rsid w:val="008333BD"/>
    <w:rPr>
      <w:rFonts w:ascii="Arial" w:eastAsia="ＭＳ ゴシック" w:hAnsi="Arial"/>
      <w:sz w:val="18"/>
      <w:szCs w:val="18"/>
    </w:rPr>
  </w:style>
  <w:style w:type="character" w:customStyle="1" w:styleId="ab">
    <w:name w:val="吹き出し (文字)"/>
    <w:basedOn w:val="a0"/>
    <w:link w:val="aa"/>
    <w:rsid w:val="008333BD"/>
    <w:rPr>
      <w:rFonts w:ascii="Arial" w:eastAsia="ＭＳ ゴシック" w:hAnsi="Arial" w:cs="Times New Roman"/>
      <w:kern w:val="2"/>
      <w:sz w:val="18"/>
      <w:szCs w:val="18"/>
    </w:rPr>
  </w:style>
  <w:style w:type="character" w:customStyle="1" w:styleId="a6">
    <w:name w:val="フッター (文字)"/>
    <w:basedOn w:val="a0"/>
    <w:link w:val="a5"/>
    <w:uiPriority w:val="99"/>
    <w:rsid w:val="005271C1"/>
    <w:rPr>
      <w:kern w:val="2"/>
      <w:sz w:val="21"/>
      <w:szCs w:val="24"/>
    </w:rPr>
  </w:style>
  <w:style w:type="paragraph" w:styleId="ac">
    <w:name w:val="List Paragraph"/>
    <w:basedOn w:val="a"/>
    <w:uiPriority w:val="34"/>
    <w:qFormat/>
    <w:rsid w:val="00E70F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2017-05-16T03:27:00Z</dcterms:created>
  <dcterms:modified xsi:type="dcterms:W3CDTF">2018-02-14T07:41:00Z</dcterms:modified>
</cp:coreProperties>
</file>