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6" w:type="dxa"/>
        <w:tblInd w:w="65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392"/>
        <w:gridCol w:w="728"/>
        <w:gridCol w:w="208"/>
        <w:gridCol w:w="4900"/>
        <w:gridCol w:w="1218"/>
      </w:tblGrid>
      <w:tr w:rsidR="009D1FE6" w:rsidTr="00142030">
        <w:trPr>
          <w:cantSplit/>
          <w:trHeight w:val="1570"/>
        </w:trPr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FE6" w:rsidRDefault="009D1FE6" w:rsidP="006369AC">
            <w:pPr>
              <w:pStyle w:val="a7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受付印</w:t>
            </w:r>
          </w:p>
          <w:p w:rsidR="009D1FE6" w:rsidRDefault="009D1FE6" w:rsidP="006369AC">
            <w:pPr>
              <w:pStyle w:val="a7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:rsidR="009D1FE6" w:rsidRDefault="009D1FE6" w:rsidP="009D1FE6">
            <w:pPr>
              <w:pStyle w:val="a7"/>
              <w:spacing w:line="300" w:lineRule="exact"/>
              <w:rPr>
                <w:spacing w:val="0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FE6" w:rsidRPr="0061527C" w:rsidRDefault="009D1FE6" w:rsidP="006369AC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E6" w:rsidRPr="0061527C" w:rsidRDefault="009D1FE6" w:rsidP="0061527C">
            <w:pPr>
              <w:pStyle w:val="a7"/>
              <w:spacing w:before="105" w:line="320" w:lineRule="exact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  <w:r w:rsidRPr="0061527C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 □成年後見人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 </w:t>
            </w:r>
            <w:r w:rsidRPr="0061527C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>□保佐人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 </w:t>
            </w:r>
            <w:r w:rsidRPr="0061527C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>□補助人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 </w:t>
            </w:r>
            <w:r w:rsidRPr="0061527C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>□未成年後見人</w:t>
            </w:r>
          </w:p>
          <w:p w:rsidR="009D1FE6" w:rsidRDefault="006C1000" w:rsidP="003B1897">
            <w:pPr>
              <w:pStyle w:val="a7"/>
              <w:spacing w:before="120" w:line="180" w:lineRule="exact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noProof/>
                <w:spacing w:val="0"/>
                <w:sz w:val="24"/>
                <w:szCs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7" type="#_x0000_t185" style="position:absolute;left:0;text-align:left;margin-left:61.5pt;margin-top:5.6pt;width:190.05pt;height:22.2pt;z-index:251671552">
                  <v:textbox inset="5.85pt,.7pt,5.85pt,.7pt"/>
                </v:shape>
              </w:pict>
            </w:r>
            <w:r w:rsidR="009D1FE6" w:rsidRPr="0061527C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 </w:t>
            </w:r>
            <w:r w:rsidR="009D1FE6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　　　　　 </w:t>
            </w:r>
            <w:r w:rsidR="009D1FE6" w:rsidRPr="0061527C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>□成年後見　□保佐　□補助</w:t>
            </w:r>
          </w:p>
          <w:p w:rsidR="009D1FE6" w:rsidRDefault="009D1FE6" w:rsidP="00792DCC">
            <w:pPr>
              <w:pStyle w:val="a7"/>
              <w:spacing w:line="180" w:lineRule="exact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  <w:r w:rsidRPr="00792DCC">
              <w:rPr>
                <w:rFonts w:asciiTheme="minorEastAsia" w:eastAsiaTheme="minorEastAsia" w:hAnsiTheme="minorEastAsia" w:cs="Times New Roman" w:hint="eastAsia"/>
                <w:color w:val="FFFFFF" w:themeColor="background1"/>
                <w:spacing w:val="0"/>
                <w:sz w:val="24"/>
                <w:szCs w:val="24"/>
              </w:rPr>
              <w:t>a</w:t>
            </w:r>
            <w:r w:rsidRPr="0061527C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>□監督人</w:t>
            </w:r>
          </w:p>
          <w:p w:rsidR="009D1FE6" w:rsidRDefault="009D1FE6" w:rsidP="003B1897">
            <w:pPr>
              <w:pStyle w:val="a7"/>
              <w:spacing w:line="180" w:lineRule="exact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 　　　　　 □任意後見　□未成年後見</w:t>
            </w:r>
          </w:p>
          <w:p w:rsidR="009D1FE6" w:rsidRPr="0061527C" w:rsidRDefault="009D1FE6" w:rsidP="003B1897">
            <w:pPr>
              <w:pStyle w:val="a7"/>
              <w:spacing w:line="400" w:lineRule="exact"/>
              <w:rPr>
                <w:rFonts w:eastAsia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　　に対する報酬付与申立書</w:t>
            </w:r>
          </w:p>
        </w:tc>
      </w:tr>
      <w:tr w:rsidR="009D1FE6" w:rsidTr="001A4E5B">
        <w:trPr>
          <w:cantSplit/>
          <w:trHeight w:val="397"/>
        </w:trPr>
        <w:tc>
          <w:tcPr>
            <w:tcW w:w="3120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1FE6" w:rsidRDefault="009D1FE6" w:rsidP="009D1FE6">
            <w:pPr>
              <w:pStyle w:val="a7"/>
              <w:spacing w:line="300" w:lineRule="exact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FE6" w:rsidRDefault="009D1FE6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1FE6" w:rsidRPr="002E05FC" w:rsidRDefault="009D1FE6" w:rsidP="000F2AC4">
            <w:pPr>
              <w:pStyle w:val="a7"/>
              <w:spacing w:line="60" w:lineRule="exact"/>
              <w:rPr>
                <w:spacing w:val="0"/>
              </w:rPr>
            </w:pPr>
          </w:p>
        </w:tc>
      </w:tr>
      <w:tr w:rsidR="00B745DF" w:rsidTr="00DD5EA6">
        <w:trPr>
          <w:cantSplit/>
          <w:trHeight w:val="439"/>
        </w:trPr>
        <w:tc>
          <w:tcPr>
            <w:tcW w:w="31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45DF" w:rsidRDefault="00B745DF" w:rsidP="009D1FE6">
            <w:pPr>
              <w:pStyle w:val="a7"/>
              <w:spacing w:line="300" w:lineRule="exact"/>
              <w:rPr>
                <w:spacing w:val="0"/>
                <w:sz w:val="16"/>
                <w:szCs w:val="16"/>
              </w:rPr>
            </w:pPr>
            <w:r w:rsidRPr="009D1FE6"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 w:rsidRPr="009D1FE6">
              <w:rPr>
                <w:rFonts w:hint="eastAsia"/>
                <w:spacing w:val="0"/>
                <w:sz w:val="16"/>
                <w:szCs w:val="16"/>
              </w:rPr>
              <w:t>基本事件番号</w:t>
            </w:r>
          </w:p>
          <w:p w:rsidR="00B745DF" w:rsidRPr="009D1FE6" w:rsidRDefault="00B745DF" w:rsidP="009D1FE6">
            <w:pPr>
              <w:pStyle w:val="a7"/>
              <w:spacing w:line="300" w:lineRule="exac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 xml:space="preserve">  </w:t>
            </w:r>
            <w:r>
              <w:rPr>
                <w:rFonts w:hint="eastAsia"/>
                <w:spacing w:val="0"/>
                <w:sz w:val="16"/>
                <w:szCs w:val="16"/>
              </w:rPr>
              <w:t>平成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　　　年</w:t>
            </w:r>
            <w:r>
              <w:rPr>
                <w:rFonts w:hint="eastAsia"/>
                <w:spacing w:val="0"/>
                <w:sz w:val="16"/>
                <w:szCs w:val="16"/>
              </w:rPr>
              <w:t>(</w:t>
            </w:r>
            <w:r>
              <w:rPr>
                <w:rFonts w:hint="eastAsia"/>
                <w:spacing w:val="0"/>
                <w:sz w:val="16"/>
                <w:szCs w:val="16"/>
              </w:rPr>
              <w:t>家</w:t>
            </w:r>
            <w:r>
              <w:rPr>
                <w:rFonts w:hint="eastAsia"/>
                <w:spacing w:val="0"/>
                <w:sz w:val="16"/>
                <w:szCs w:val="16"/>
              </w:rPr>
              <w:t>)</w:t>
            </w:r>
            <w:r>
              <w:rPr>
                <w:rFonts w:hint="eastAsia"/>
                <w:spacing w:val="0"/>
                <w:sz w:val="16"/>
                <w:szCs w:val="16"/>
              </w:rPr>
              <w:t>第　　　　　　　号</w:t>
            </w: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45DF" w:rsidRDefault="00B745DF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5DF" w:rsidRPr="00966353" w:rsidRDefault="00B745DF" w:rsidP="00AF51D7">
            <w:pPr>
              <w:pStyle w:val="a7"/>
              <w:rPr>
                <w:spacing w:val="0"/>
                <w:sz w:val="18"/>
                <w:szCs w:val="18"/>
              </w:rPr>
            </w:pPr>
          </w:p>
          <w:p w:rsidR="00966353" w:rsidRDefault="00966353" w:rsidP="00AF51D7">
            <w:pPr>
              <w:pStyle w:val="a7"/>
              <w:rPr>
                <w:spacing w:val="0"/>
                <w:sz w:val="18"/>
                <w:szCs w:val="18"/>
              </w:rPr>
            </w:pPr>
            <w:r w:rsidRPr="00966353">
              <w:rPr>
                <w:rFonts w:hint="eastAsia"/>
                <w:spacing w:val="0"/>
                <w:sz w:val="18"/>
                <w:szCs w:val="18"/>
              </w:rPr>
              <w:t xml:space="preserve">　（収入印紙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貼付欄　</w:t>
            </w:r>
            <w:r w:rsidRPr="00966353">
              <w:rPr>
                <w:rFonts w:hint="eastAsia"/>
                <w:spacing w:val="0"/>
                <w:sz w:val="18"/>
                <w:szCs w:val="18"/>
              </w:rPr>
              <w:t>800</w:t>
            </w:r>
            <w:r w:rsidRPr="00966353">
              <w:rPr>
                <w:rFonts w:hint="eastAsia"/>
                <w:spacing w:val="0"/>
                <w:sz w:val="18"/>
                <w:szCs w:val="18"/>
              </w:rPr>
              <w:t>円分）</w:t>
            </w:r>
          </w:p>
          <w:p w:rsidR="00966353" w:rsidRDefault="00966353" w:rsidP="00AF51D7">
            <w:pPr>
              <w:pStyle w:val="a7"/>
              <w:rPr>
                <w:spacing w:val="0"/>
                <w:sz w:val="18"/>
                <w:szCs w:val="18"/>
              </w:rPr>
            </w:pPr>
          </w:p>
          <w:p w:rsidR="00966353" w:rsidRDefault="00966353" w:rsidP="00966353">
            <w:pPr>
              <w:pStyle w:val="a7"/>
              <w:rPr>
                <w:spacing w:val="0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　　※はった印紙に押印しないでください。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45DF" w:rsidRPr="00B745DF" w:rsidRDefault="00B745DF" w:rsidP="00B745DF">
            <w:pPr>
              <w:pStyle w:val="a7"/>
              <w:jc w:val="center"/>
              <w:rPr>
                <w:spacing w:val="0"/>
                <w:sz w:val="16"/>
                <w:szCs w:val="16"/>
              </w:rPr>
            </w:pPr>
            <w:r w:rsidRPr="00B745DF">
              <w:rPr>
                <w:rFonts w:hint="eastAsia"/>
                <w:spacing w:val="0"/>
                <w:sz w:val="16"/>
                <w:szCs w:val="16"/>
              </w:rPr>
              <w:t>準</w:t>
            </w:r>
            <w:r>
              <w:rPr>
                <w:rFonts w:hint="eastAsia"/>
                <w:spacing w:val="0"/>
                <w:sz w:val="16"/>
                <w:szCs w:val="16"/>
              </w:rPr>
              <w:t>口頭</w:t>
            </w:r>
          </w:p>
        </w:tc>
      </w:tr>
      <w:tr w:rsidR="00B745DF" w:rsidTr="00142030">
        <w:trPr>
          <w:cantSplit/>
          <w:trHeight w:val="340"/>
        </w:trPr>
        <w:tc>
          <w:tcPr>
            <w:tcW w:w="23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5DF" w:rsidRDefault="00B745DF" w:rsidP="00AF51D7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貼付収入印紙　 ８００ 円</w:t>
            </w:r>
          </w:p>
        </w:tc>
        <w:tc>
          <w:tcPr>
            <w:tcW w:w="72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745DF" w:rsidRDefault="00B745DF" w:rsidP="006369AC">
            <w:pPr>
              <w:pStyle w:val="a7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5DF" w:rsidRDefault="00B745DF" w:rsidP="006369AC">
            <w:pPr>
              <w:pStyle w:val="a7"/>
              <w:rPr>
                <w:spacing w:val="0"/>
              </w:rPr>
            </w:pPr>
          </w:p>
        </w:tc>
        <w:tc>
          <w:tcPr>
            <w:tcW w:w="4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5DF" w:rsidRDefault="00B745DF" w:rsidP="0061527C">
            <w:pPr>
              <w:pStyle w:val="a7"/>
              <w:spacing w:before="105" w:line="343" w:lineRule="exact"/>
              <w:rPr>
                <w:spacing w:val="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5DF" w:rsidRDefault="00B745DF" w:rsidP="0061527C">
            <w:pPr>
              <w:pStyle w:val="a7"/>
              <w:spacing w:before="105" w:line="343" w:lineRule="exact"/>
              <w:rPr>
                <w:spacing w:val="0"/>
              </w:rPr>
            </w:pPr>
          </w:p>
        </w:tc>
      </w:tr>
      <w:tr w:rsidR="00B745DF" w:rsidTr="00142030">
        <w:trPr>
          <w:cantSplit/>
          <w:trHeight w:val="340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5DF" w:rsidRDefault="00B745DF" w:rsidP="00AF51D7">
            <w:pPr>
              <w:pStyle w:val="a7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予納郵便切手　 　 ８２ 円</w:t>
            </w:r>
          </w:p>
        </w:tc>
        <w:tc>
          <w:tcPr>
            <w:tcW w:w="7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5DF" w:rsidRDefault="00B745DF" w:rsidP="006369AC">
            <w:pPr>
              <w:pStyle w:val="a7"/>
              <w:spacing w:line="149" w:lineRule="exact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5DF" w:rsidRDefault="00B745DF" w:rsidP="006369AC">
            <w:pPr>
              <w:pStyle w:val="a7"/>
              <w:spacing w:line="149" w:lineRule="exact"/>
              <w:rPr>
                <w:spacing w:val="0"/>
              </w:rPr>
            </w:pPr>
          </w:p>
        </w:tc>
        <w:tc>
          <w:tcPr>
            <w:tcW w:w="4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5DF" w:rsidRDefault="00B745DF" w:rsidP="006369AC">
            <w:pPr>
              <w:pStyle w:val="a7"/>
              <w:spacing w:line="149" w:lineRule="exact"/>
              <w:rPr>
                <w:spacing w:val="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45DF" w:rsidRDefault="00B745DF" w:rsidP="006369AC">
            <w:pPr>
              <w:pStyle w:val="a7"/>
              <w:spacing w:line="149" w:lineRule="exact"/>
              <w:rPr>
                <w:spacing w:val="0"/>
              </w:rPr>
            </w:pPr>
          </w:p>
        </w:tc>
      </w:tr>
    </w:tbl>
    <w:p w:rsidR="00726464" w:rsidRDefault="00726464" w:rsidP="00726464">
      <w:pPr>
        <w:pStyle w:val="a7"/>
        <w:spacing w:line="149" w:lineRule="exact"/>
        <w:ind w:right="105"/>
        <w:rPr>
          <w:spacing w:val="0"/>
        </w:rPr>
      </w:pPr>
    </w:p>
    <w:tbl>
      <w:tblPr>
        <w:tblW w:w="9446" w:type="dxa"/>
        <w:tblInd w:w="67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3134"/>
        <w:gridCol w:w="1672"/>
        <w:gridCol w:w="4640"/>
      </w:tblGrid>
      <w:tr w:rsidR="00726464" w:rsidTr="00FA378A">
        <w:trPr>
          <w:trHeight w:hRule="exact" w:val="1100"/>
        </w:trPr>
        <w:tc>
          <w:tcPr>
            <w:tcW w:w="3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26464" w:rsidRDefault="00726464" w:rsidP="006369AC">
            <w:pPr>
              <w:pStyle w:val="a7"/>
              <w:ind w:firstLineChars="100" w:firstLine="160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熊 本 家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庭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裁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判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所</w:t>
            </w:r>
          </w:p>
          <w:p w:rsidR="00FA4BCF" w:rsidRDefault="00142030" w:rsidP="00FA378A">
            <w:pPr>
              <w:pStyle w:val="a7"/>
              <w:spacing w:line="240" w:lineRule="auto"/>
              <w:ind w:firstLineChars="800" w:firstLine="1280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□</w:t>
            </w:r>
            <w:r w:rsidR="00FA4BCF" w:rsidRPr="009416A9">
              <w:rPr>
                <w:rFonts w:ascii="ＭＳ 明朝" w:hAnsi="ＭＳ 明朝" w:hint="eastAsia"/>
                <w:spacing w:val="60"/>
                <w:sz w:val="16"/>
                <w:szCs w:val="16"/>
                <w:fitText w:val="480" w:id="848537600"/>
              </w:rPr>
              <w:t>支</w:t>
            </w:r>
            <w:r w:rsidR="00FA4BCF" w:rsidRPr="009416A9">
              <w:rPr>
                <w:rFonts w:ascii="ＭＳ 明朝" w:hAnsi="ＭＳ 明朝" w:hint="eastAsia"/>
                <w:spacing w:val="0"/>
                <w:sz w:val="16"/>
                <w:szCs w:val="16"/>
                <w:fitText w:val="480" w:id="848537600"/>
              </w:rPr>
              <w:t>部</w:t>
            </w:r>
          </w:p>
          <w:p w:rsidR="00D003CC" w:rsidRPr="00D003CC" w:rsidRDefault="00D003CC" w:rsidP="00FA378A">
            <w:pPr>
              <w:pStyle w:val="a7"/>
              <w:spacing w:line="40" w:lineRule="exact"/>
              <w:rPr>
                <w:rFonts w:ascii="ＭＳ 明朝" w:hAnsi="ＭＳ 明朝"/>
                <w:spacing w:val="0"/>
                <w:sz w:val="16"/>
                <w:szCs w:val="16"/>
                <w:u w:val="single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D003CC">
              <w:rPr>
                <w:rFonts w:ascii="ＭＳ 明朝" w:hAnsi="ＭＳ 明朝" w:hint="eastAsia"/>
                <w:spacing w:val="0"/>
                <w:sz w:val="16"/>
                <w:szCs w:val="16"/>
                <w:u w:val="single"/>
              </w:rPr>
              <w:t xml:space="preserve">　　　　　　　</w:t>
            </w:r>
          </w:p>
          <w:p w:rsidR="00726464" w:rsidRDefault="00142030" w:rsidP="00FA378A">
            <w:pPr>
              <w:pStyle w:val="a7"/>
              <w:spacing w:line="40" w:lineRule="exact"/>
              <w:ind w:firstLineChars="800" w:firstLine="128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□</w:t>
            </w:r>
            <w:r w:rsidR="00FA4BCF">
              <w:rPr>
                <w:rFonts w:ascii="ＭＳ 明朝" w:hAnsi="ＭＳ 明朝" w:hint="eastAsia"/>
                <w:spacing w:val="0"/>
                <w:sz w:val="16"/>
                <w:szCs w:val="16"/>
              </w:rPr>
              <w:t>出張所</w:t>
            </w:r>
            <w:r w:rsidR="00726464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="00FA4BCF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="00726464">
              <w:rPr>
                <w:rFonts w:ascii="ＭＳ 明朝" w:hAnsi="ＭＳ 明朝" w:hint="eastAsia"/>
                <w:spacing w:val="0"/>
                <w:sz w:val="16"/>
                <w:szCs w:val="16"/>
              </w:rPr>
              <w:t>御中</w:t>
            </w:r>
          </w:p>
          <w:p w:rsidR="00726464" w:rsidRDefault="00726464" w:rsidP="00FA378A">
            <w:pPr>
              <w:pStyle w:val="a7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平成　　　　年　　　　月　　　　日</w:t>
            </w:r>
          </w:p>
        </w:tc>
        <w:tc>
          <w:tcPr>
            <w:tcW w:w="1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726464" w:rsidRPr="002E05FC" w:rsidRDefault="00726464" w:rsidP="000F2AC4">
            <w:pPr>
              <w:pStyle w:val="a7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2E05FC">
              <w:rPr>
                <w:rFonts w:hint="eastAsia"/>
                <w:spacing w:val="0"/>
                <w:sz w:val="18"/>
                <w:szCs w:val="18"/>
              </w:rPr>
              <w:t>申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>立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>人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>の</w:t>
            </w:r>
          </w:p>
          <w:p w:rsidR="00726464" w:rsidRPr="002E05FC" w:rsidRDefault="00726464" w:rsidP="00966353">
            <w:pPr>
              <w:pStyle w:val="a7"/>
              <w:spacing w:line="200" w:lineRule="exact"/>
              <w:jc w:val="center"/>
              <w:rPr>
                <w:spacing w:val="0"/>
                <w:sz w:val="18"/>
                <w:szCs w:val="18"/>
              </w:rPr>
            </w:pPr>
            <w:r w:rsidRPr="002E05FC">
              <w:rPr>
                <w:rFonts w:hint="eastAsia"/>
                <w:spacing w:val="0"/>
                <w:sz w:val="18"/>
                <w:szCs w:val="18"/>
              </w:rPr>
              <w:t>記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>名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>押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>印</w:t>
            </w:r>
          </w:p>
        </w:tc>
        <w:tc>
          <w:tcPr>
            <w:tcW w:w="4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26464" w:rsidRPr="00AF38BD" w:rsidRDefault="00FA4BCF" w:rsidP="00FA4BCF">
            <w:pPr>
              <w:pStyle w:val="a7"/>
              <w:spacing w:before="105" w:line="343" w:lineRule="exact"/>
              <w:jc w:val="righ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　</w:t>
            </w:r>
          </w:p>
        </w:tc>
      </w:tr>
    </w:tbl>
    <w:p w:rsidR="00726464" w:rsidRDefault="00726464" w:rsidP="00726464">
      <w:pPr>
        <w:pStyle w:val="a7"/>
        <w:spacing w:line="74" w:lineRule="exact"/>
        <w:rPr>
          <w:spacing w:val="0"/>
        </w:rPr>
      </w:pPr>
    </w:p>
    <w:tbl>
      <w:tblPr>
        <w:tblW w:w="9597" w:type="dxa"/>
        <w:tblInd w:w="54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1285"/>
        <w:gridCol w:w="8171"/>
        <w:gridCol w:w="141"/>
      </w:tblGrid>
      <w:tr w:rsidR="00726464" w:rsidTr="00D003CC">
        <w:trPr>
          <w:cantSplit/>
          <w:trHeight w:hRule="exact" w:val="61"/>
        </w:trPr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26464" w:rsidRDefault="00142030" w:rsidP="006369AC">
            <w:pPr>
              <w:pStyle w:val="a7"/>
              <w:spacing w:line="160" w:lineRule="exact"/>
              <w:ind w:firstLineChars="100" w:firstLin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4"/>
                <w:szCs w:val="14"/>
              </w:rPr>
              <w:t xml:space="preserve">　</w:t>
            </w:r>
            <w:r w:rsidR="00726464">
              <w:rPr>
                <w:rFonts w:ascii="ＭＳ 明朝" w:hAnsi="ＭＳ 明朝" w:hint="eastAsia"/>
                <w:spacing w:val="-4"/>
                <w:sz w:val="14"/>
                <w:szCs w:val="14"/>
              </w:rPr>
              <w:t>添</w:t>
            </w:r>
            <w:r w:rsidR="00726464">
              <w:rPr>
                <w:rFonts w:eastAsia="Times New Roman" w:cs="Times New Roman"/>
                <w:spacing w:val="-2"/>
                <w:sz w:val="14"/>
                <w:szCs w:val="14"/>
              </w:rPr>
              <w:t xml:space="preserve"> </w:t>
            </w:r>
            <w:r w:rsidR="00726464">
              <w:rPr>
                <w:rFonts w:ascii="ＭＳ 明朝" w:hAnsi="ＭＳ 明朝" w:hint="eastAsia"/>
                <w:spacing w:val="-4"/>
                <w:sz w:val="14"/>
                <w:szCs w:val="14"/>
              </w:rPr>
              <w:t>付</w:t>
            </w:r>
            <w:r w:rsidR="00726464">
              <w:rPr>
                <w:rFonts w:eastAsia="Times New Roman" w:cs="Times New Roman"/>
                <w:spacing w:val="-2"/>
                <w:sz w:val="14"/>
                <w:szCs w:val="14"/>
              </w:rPr>
              <w:t xml:space="preserve"> </w:t>
            </w:r>
            <w:r w:rsidR="00726464">
              <w:rPr>
                <w:rFonts w:ascii="ＭＳ 明朝" w:hAnsi="ＭＳ 明朝" w:hint="eastAsia"/>
                <w:spacing w:val="-4"/>
                <w:sz w:val="14"/>
                <w:szCs w:val="14"/>
              </w:rPr>
              <w:t>書</w:t>
            </w:r>
            <w:r w:rsidR="00726464">
              <w:rPr>
                <w:rFonts w:eastAsia="Times New Roman" w:cs="Times New Roman"/>
                <w:spacing w:val="-2"/>
                <w:sz w:val="14"/>
                <w:szCs w:val="14"/>
              </w:rPr>
              <w:t xml:space="preserve"> </w:t>
            </w:r>
            <w:r w:rsidR="00726464">
              <w:rPr>
                <w:rFonts w:ascii="ＭＳ 明朝" w:hAnsi="ＭＳ 明朝" w:hint="eastAsia"/>
                <w:spacing w:val="-4"/>
                <w:sz w:val="14"/>
                <w:szCs w:val="14"/>
              </w:rPr>
              <w:t xml:space="preserve">類  </w:t>
            </w:r>
          </w:p>
        </w:tc>
        <w:tc>
          <w:tcPr>
            <w:tcW w:w="817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26464" w:rsidRPr="00806A0F" w:rsidRDefault="00FA4BCF" w:rsidP="006369AC">
            <w:pPr>
              <w:pStyle w:val="a7"/>
              <w:spacing w:before="63" w:line="276" w:lineRule="auto"/>
              <w:ind w:left="108"/>
              <w:rPr>
                <w:spacing w:val="0"/>
                <w:sz w:val="14"/>
                <w:szCs w:val="14"/>
              </w:rPr>
            </w:pPr>
            <w:r w:rsidRPr="00EE7AF0">
              <w:rPr>
                <w:rFonts w:hint="eastAsia"/>
                <w:sz w:val="16"/>
                <w:szCs w:val="16"/>
              </w:rPr>
              <w:t>報酬付与申立事情説明書</w:t>
            </w:r>
            <w:r>
              <w:rPr>
                <w:rFonts w:hint="eastAsia"/>
                <w:sz w:val="16"/>
                <w:szCs w:val="16"/>
              </w:rPr>
              <w:t>，</w:t>
            </w:r>
            <w:r w:rsidR="00EE7AF0" w:rsidRPr="00EE7AF0">
              <w:rPr>
                <w:rFonts w:hint="eastAsia"/>
                <w:sz w:val="16"/>
                <w:szCs w:val="16"/>
              </w:rPr>
              <w:t>後見事務報告書</w:t>
            </w:r>
            <w:r>
              <w:rPr>
                <w:rFonts w:hint="eastAsia"/>
                <w:sz w:val="16"/>
                <w:szCs w:val="16"/>
              </w:rPr>
              <w:t>，</w:t>
            </w:r>
            <w:r w:rsidR="00EE7AF0">
              <w:rPr>
                <w:rFonts w:hint="eastAsia"/>
                <w:sz w:val="16"/>
                <w:szCs w:val="16"/>
              </w:rPr>
              <w:t>財産目録</w:t>
            </w:r>
            <w:r>
              <w:rPr>
                <w:rFonts w:hint="eastAsia"/>
                <w:sz w:val="16"/>
                <w:szCs w:val="16"/>
              </w:rPr>
              <w:t>，</w:t>
            </w:r>
            <w:r w:rsidR="000A4702">
              <w:rPr>
                <w:rFonts w:hint="eastAsia"/>
                <w:sz w:val="16"/>
                <w:szCs w:val="16"/>
              </w:rPr>
              <w:t>□付加報酬請求資料</w:t>
            </w:r>
            <w:r>
              <w:rPr>
                <w:rFonts w:hint="eastAsia"/>
                <w:sz w:val="16"/>
                <w:szCs w:val="16"/>
              </w:rPr>
              <w:t>，□</w:t>
            </w:r>
            <w:r w:rsidR="00142030">
              <w:rPr>
                <w:rFonts w:hint="eastAsia"/>
                <w:sz w:val="16"/>
                <w:szCs w:val="16"/>
              </w:rPr>
              <w:t xml:space="preserve">　　　　　　　　　　　　　　</w:t>
            </w:r>
          </w:p>
          <w:p w:rsidR="00726464" w:rsidRDefault="00726464" w:rsidP="006369AC">
            <w:pPr>
              <w:pStyle w:val="a7"/>
              <w:spacing w:line="276" w:lineRule="auto"/>
              <w:ind w:left="108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4"/>
                <w:szCs w:val="14"/>
              </w:rPr>
              <w:t>本人の登記されていないことの証明書，診断書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6464" w:rsidRDefault="00726464" w:rsidP="006369AC">
            <w:pPr>
              <w:pStyle w:val="a7"/>
              <w:spacing w:before="63" w:line="112" w:lineRule="exact"/>
              <w:rPr>
                <w:spacing w:val="0"/>
              </w:rPr>
            </w:pPr>
          </w:p>
        </w:tc>
      </w:tr>
      <w:tr w:rsidR="00726464" w:rsidTr="00D003CC">
        <w:trPr>
          <w:cantSplit/>
          <w:trHeight w:hRule="exact" w:val="100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726464" w:rsidTr="00D003CC">
        <w:trPr>
          <w:cantSplit/>
          <w:trHeight w:hRule="exact" w:val="9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726464" w:rsidTr="00D003CC">
        <w:trPr>
          <w:cantSplit/>
          <w:trHeight w:hRule="exact" w:val="101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726464" w:rsidTr="00D003CC">
        <w:trPr>
          <w:cantSplit/>
          <w:trHeight w:hRule="exact" w:val="9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726464" w:rsidTr="00D003CC">
        <w:trPr>
          <w:cantSplit/>
          <w:trHeight w:hRule="exact" w:val="104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726464" w:rsidTr="00D003CC">
        <w:trPr>
          <w:cantSplit/>
          <w:trHeight w:hRule="exact" w:val="210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</w:tbl>
    <w:p w:rsidR="00726464" w:rsidRDefault="00726464" w:rsidP="00726464">
      <w:pPr>
        <w:pStyle w:val="a7"/>
        <w:spacing w:line="44" w:lineRule="exact"/>
        <w:rPr>
          <w:spacing w:val="0"/>
        </w:rPr>
      </w:pPr>
    </w:p>
    <w:tbl>
      <w:tblPr>
        <w:tblW w:w="9456" w:type="dxa"/>
        <w:tblInd w:w="57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8"/>
        <w:gridCol w:w="395"/>
        <w:gridCol w:w="406"/>
        <w:gridCol w:w="1081"/>
        <w:gridCol w:w="18"/>
        <w:gridCol w:w="4170"/>
        <w:gridCol w:w="543"/>
        <w:gridCol w:w="1855"/>
        <w:gridCol w:w="980"/>
      </w:tblGrid>
      <w:tr w:rsidR="00726464" w:rsidRPr="00C718D3" w:rsidTr="008A1197">
        <w:trPr>
          <w:gridBefore w:val="1"/>
          <w:wBefore w:w="8" w:type="dxa"/>
          <w:cantSplit/>
          <w:trHeight w:val="894"/>
        </w:trPr>
        <w:tc>
          <w:tcPr>
            <w:tcW w:w="8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</w:tcPr>
          <w:p w:rsidR="00726464" w:rsidRPr="008A1197" w:rsidRDefault="008A1197" w:rsidP="009416A9">
            <w:pPr>
              <w:pStyle w:val="a7"/>
              <w:spacing w:beforeLines="50" w:line="343" w:lineRule="exact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申　立　人</w:t>
            </w:r>
          </w:p>
        </w:tc>
        <w:tc>
          <w:tcPr>
            <w:tcW w:w="10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6464" w:rsidRDefault="00726464" w:rsidP="00A024B3">
            <w:pPr>
              <w:pStyle w:val="a7"/>
              <w:jc w:val="center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住　　　所</w:t>
            </w:r>
          </w:p>
          <w:p w:rsidR="00FA4BCF" w:rsidRDefault="00FA4BCF" w:rsidP="00D003CC">
            <w:pPr>
              <w:pStyle w:val="a7"/>
              <w:jc w:val="center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又は</w:t>
            </w:r>
          </w:p>
          <w:p w:rsidR="00FA4BCF" w:rsidRDefault="00FA4BCF" w:rsidP="00A024B3">
            <w:pPr>
              <w:pStyle w:val="a7"/>
              <w:jc w:val="center"/>
              <w:rPr>
                <w:spacing w:val="0"/>
              </w:rPr>
            </w:pPr>
            <w:r w:rsidRPr="009416A9">
              <w:rPr>
                <w:rFonts w:ascii="ＭＳ 明朝" w:hAnsi="ＭＳ 明朝" w:hint="eastAsia"/>
                <w:spacing w:val="75"/>
                <w:sz w:val="16"/>
                <w:szCs w:val="16"/>
                <w:fitText w:val="880" w:id="848521729"/>
              </w:rPr>
              <w:t>事務</w:t>
            </w:r>
            <w:r w:rsidRPr="009416A9">
              <w:rPr>
                <w:rFonts w:ascii="ＭＳ 明朝" w:hAnsi="ＭＳ 明朝" w:hint="eastAsia"/>
                <w:spacing w:val="15"/>
                <w:sz w:val="16"/>
                <w:szCs w:val="16"/>
                <w:fitText w:val="880" w:id="848521729"/>
              </w:rPr>
              <w:t>所</w:t>
            </w:r>
          </w:p>
        </w:tc>
        <w:tc>
          <w:tcPr>
            <w:tcW w:w="7548" w:type="dxa"/>
            <w:gridSpan w:val="4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726464" w:rsidRDefault="00726464" w:rsidP="00A024B3">
            <w:pPr>
              <w:pStyle w:val="a7"/>
              <w:spacing w:line="300" w:lineRule="exact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〒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－　　　　　　　　　　　　　　　　　　　</w:t>
            </w:r>
          </w:p>
          <w:p w:rsidR="00726464" w:rsidRDefault="00726464" w:rsidP="00A024B3">
            <w:pPr>
              <w:pStyle w:val="a7"/>
              <w:spacing w:line="160" w:lineRule="exact"/>
              <w:rPr>
                <w:rFonts w:ascii="ＭＳ 明朝" w:hAnsi="ＭＳ 明朝"/>
                <w:spacing w:val="-4"/>
                <w:sz w:val="16"/>
                <w:szCs w:val="16"/>
              </w:rPr>
            </w:pPr>
          </w:p>
          <w:p w:rsidR="00726464" w:rsidRDefault="00726464" w:rsidP="00A024B3">
            <w:pPr>
              <w:pStyle w:val="a7"/>
              <w:spacing w:line="160" w:lineRule="exact"/>
              <w:ind w:firstLineChars="2550" w:firstLine="3876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　　</w:t>
            </w:r>
          </w:p>
          <w:p w:rsidR="00726464" w:rsidRDefault="000C0ED3" w:rsidP="009416A9">
            <w:pPr>
              <w:pStyle w:val="a7"/>
              <w:spacing w:afterLines="50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　　　　　　　　　</w:t>
            </w:r>
            <w:r w:rsidR="00726464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　　　　　昼間の連絡先　　　　　（　　　　　）　　　　　　</w:t>
            </w:r>
          </w:p>
        </w:tc>
      </w:tr>
      <w:tr w:rsidR="007E4ECB" w:rsidTr="00142030">
        <w:trPr>
          <w:gridBefore w:val="1"/>
          <w:wBefore w:w="8" w:type="dxa"/>
          <w:cantSplit/>
          <w:trHeight w:val="869"/>
        </w:trPr>
        <w:tc>
          <w:tcPr>
            <w:tcW w:w="80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E4ECB" w:rsidRDefault="007E4ECB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E4ECB" w:rsidRDefault="007E4ECB" w:rsidP="00A024B3">
            <w:pPr>
              <w:pStyle w:val="a7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氏　　　名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7E4ECB" w:rsidRDefault="007E4ECB" w:rsidP="00A024B3">
            <w:pPr>
              <w:pStyle w:val="a7"/>
              <w:ind w:firstLineChars="100" w:firstLine="210"/>
              <w:rPr>
                <w:spacing w:val="0"/>
              </w:rPr>
            </w:pPr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dotted" w:sz="4" w:space="0" w:color="auto"/>
              <w:right w:val="single" w:sz="12" w:space="0" w:color="000000"/>
            </w:tcBorders>
            <w:vAlign w:val="center"/>
          </w:tcPr>
          <w:p w:rsidR="00D003CC" w:rsidRDefault="007E4ECB" w:rsidP="00D003CC">
            <w:pPr>
              <w:pStyle w:val="a7"/>
              <w:spacing w:line="260" w:lineRule="exact"/>
              <w:rPr>
                <w:spacing w:val="0"/>
                <w:sz w:val="16"/>
                <w:szCs w:val="16"/>
              </w:rPr>
            </w:pPr>
            <w:r w:rsidRPr="000C0ED3"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 w:rsidRPr="000C0ED3">
              <w:rPr>
                <w:rFonts w:hint="eastAsia"/>
                <w:spacing w:val="0"/>
                <w:sz w:val="16"/>
                <w:szCs w:val="16"/>
              </w:rPr>
              <w:t>□親族　□</w:t>
            </w:r>
            <w:r w:rsidRPr="00C23529">
              <w:rPr>
                <w:rFonts w:hint="eastAsia"/>
                <w:spacing w:val="0"/>
                <w:w w:val="76"/>
                <w:sz w:val="16"/>
                <w:szCs w:val="16"/>
                <w:fitText w:val="960" w:id="848555264"/>
              </w:rPr>
              <w:t>弁護士</w:t>
            </w:r>
            <w:r w:rsidR="00D003CC" w:rsidRPr="00C23529">
              <w:rPr>
                <w:rFonts w:hint="eastAsia"/>
                <w:spacing w:val="0"/>
                <w:w w:val="76"/>
                <w:sz w:val="16"/>
                <w:szCs w:val="16"/>
                <w:fitText w:val="960" w:id="848555264"/>
              </w:rPr>
              <w:t>（法人</w:t>
            </w:r>
            <w:r w:rsidR="00D003CC" w:rsidRPr="00C23529">
              <w:rPr>
                <w:rFonts w:hint="eastAsia"/>
                <w:spacing w:val="60"/>
                <w:w w:val="76"/>
                <w:sz w:val="16"/>
                <w:szCs w:val="16"/>
                <w:fitText w:val="960" w:id="848555264"/>
              </w:rPr>
              <w:t>）</w:t>
            </w:r>
            <w:r w:rsidR="00D003CC"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0"/>
                <w:sz w:val="16"/>
                <w:szCs w:val="16"/>
              </w:rPr>
              <w:t>□</w:t>
            </w:r>
            <w:r w:rsidRPr="00C23529">
              <w:rPr>
                <w:rFonts w:hint="eastAsia"/>
                <w:spacing w:val="0"/>
                <w:w w:val="77"/>
                <w:sz w:val="16"/>
                <w:szCs w:val="16"/>
                <w:fitText w:val="1120" w:id="848555265"/>
              </w:rPr>
              <w:t>司法書士</w:t>
            </w:r>
            <w:r w:rsidR="00D003CC" w:rsidRPr="00C23529">
              <w:rPr>
                <w:rFonts w:hint="eastAsia"/>
                <w:spacing w:val="0"/>
                <w:w w:val="77"/>
                <w:sz w:val="16"/>
                <w:szCs w:val="16"/>
                <w:fitText w:val="1120" w:id="848555265"/>
              </w:rPr>
              <w:t>（法人</w:t>
            </w:r>
            <w:r w:rsidR="00D003CC" w:rsidRPr="00C23529">
              <w:rPr>
                <w:rFonts w:hint="eastAsia"/>
                <w:spacing w:val="75"/>
                <w:w w:val="77"/>
                <w:sz w:val="16"/>
                <w:szCs w:val="16"/>
                <w:fitText w:val="1120" w:id="848555265"/>
              </w:rPr>
              <w:t>）</w:t>
            </w:r>
          </w:p>
          <w:p w:rsidR="007E4ECB" w:rsidRPr="000C0ED3" w:rsidRDefault="007E4ECB" w:rsidP="00D003CC">
            <w:pPr>
              <w:pStyle w:val="a7"/>
              <w:spacing w:line="260" w:lineRule="exact"/>
              <w:rPr>
                <w:spacing w:val="0"/>
                <w:sz w:val="16"/>
                <w:szCs w:val="16"/>
              </w:rPr>
            </w:pPr>
            <w:r w:rsidRPr="000C0ED3"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 w:rsidRPr="000C0ED3">
              <w:rPr>
                <w:rFonts w:hint="eastAsia"/>
                <w:spacing w:val="0"/>
                <w:sz w:val="16"/>
                <w:szCs w:val="16"/>
              </w:rPr>
              <w:t>□社会福祉士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　　□精神保健福祉士</w:t>
            </w:r>
          </w:p>
          <w:p w:rsidR="007E4ECB" w:rsidRDefault="007E4ECB" w:rsidP="00A024B3">
            <w:pPr>
              <w:pStyle w:val="a7"/>
              <w:spacing w:line="260" w:lineRule="exact"/>
              <w:rPr>
                <w:spacing w:val="0"/>
              </w:rPr>
            </w:pPr>
            <w:r w:rsidRPr="000C0ED3"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 w:rsidRPr="000C0ED3">
              <w:rPr>
                <w:rFonts w:hint="eastAsia"/>
                <w:spacing w:val="0"/>
                <w:sz w:val="16"/>
                <w:szCs w:val="16"/>
              </w:rPr>
              <w:t>□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税理士　</w:t>
            </w:r>
            <w:r w:rsidR="00D003CC">
              <w:rPr>
                <w:rFonts w:hint="eastAsia"/>
                <w:spacing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□（　　　　　　　　</w:t>
            </w:r>
            <w:r w:rsidR="00D003CC">
              <w:rPr>
                <w:rFonts w:hint="eastAsia"/>
                <w:spacing w:val="0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pacing w:val="0"/>
                <w:sz w:val="16"/>
                <w:szCs w:val="16"/>
              </w:rPr>
              <w:t>）</w:t>
            </w:r>
          </w:p>
        </w:tc>
      </w:tr>
      <w:tr w:rsidR="00E74BAF" w:rsidTr="009103F6">
        <w:trPr>
          <w:gridBefore w:val="1"/>
          <w:wBefore w:w="8" w:type="dxa"/>
          <w:cantSplit/>
          <w:trHeight w:hRule="exact" w:val="80"/>
        </w:trPr>
        <w:tc>
          <w:tcPr>
            <w:tcW w:w="80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E74BAF" w:rsidRDefault="00E74BAF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9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E74BAF" w:rsidRDefault="00E74BAF" w:rsidP="00A024B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E74BAF" w:rsidRDefault="00E74BAF" w:rsidP="00A024B3">
            <w:pPr>
              <w:pStyle w:val="a7"/>
              <w:spacing w:line="280" w:lineRule="exact"/>
              <w:rPr>
                <w:spacing w:val="0"/>
              </w:rPr>
            </w:pPr>
          </w:p>
        </w:tc>
        <w:tc>
          <w:tcPr>
            <w:tcW w:w="3378" w:type="dxa"/>
            <w:gridSpan w:val="3"/>
            <w:tcBorders>
              <w:top w:val="nil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74BAF" w:rsidRDefault="00E74BAF" w:rsidP="00A024B3">
            <w:pPr>
              <w:pStyle w:val="a7"/>
              <w:spacing w:line="280" w:lineRule="exact"/>
              <w:rPr>
                <w:spacing w:val="0"/>
              </w:rPr>
            </w:pPr>
          </w:p>
        </w:tc>
      </w:tr>
      <w:tr w:rsidR="00726464" w:rsidTr="008A1197">
        <w:trPr>
          <w:gridBefore w:val="1"/>
          <w:wBefore w:w="8" w:type="dxa"/>
          <w:cantSplit/>
          <w:trHeight w:hRule="exact" w:val="105"/>
        </w:trPr>
        <w:tc>
          <w:tcPr>
            <w:tcW w:w="801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726464" w:rsidRPr="008A1197" w:rsidRDefault="008A1197" w:rsidP="008A1197">
            <w:pPr>
              <w:pStyle w:val="a7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8A1197">
              <w:rPr>
                <w:rFonts w:hint="eastAsia"/>
                <w:spacing w:val="0"/>
                <w:sz w:val="22"/>
                <w:szCs w:val="22"/>
              </w:rPr>
              <w:t>本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　　　</w:t>
            </w:r>
            <w:r w:rsidRPr="008A1197">
              <w:rPr>
                <w:rFonts w:hint="eastAsia"/>
                <w:spacing w:val="0"/>
                <w:sz w:val="22"/>
                <w:szCs w:val="22"/>
              </w:rPr>
              <w:t>人</w:t>
            </w: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03F6" w:rsidRDefault="009103F6" w:rsidP="009103F6">
            <w:pPr>
              <w:pStyle w:val="a7"/>
              <w:spacing w:line="240" w:lineRule="auto"/>
              <w:jc w:val="center"/>
              <w:rPr>
                <w:rFonts w:ascii="ＭＳ 明朝" w:hAnsi="ＭＳ 明朝"/>
                <w:spacing w:val="-4"/>
                <w:sz w:val="16"/>
                <w:szCs w:val="16"/>
              </w:rPr>
            </w:pPr>
          </w:p>
          <w:p w:rsidR="00726464" w:rsidRPr="00CD0CB2" w:rsidRDefault="006C1000" w:rsidP="009103F6">
            <w:pPr>
              <w:pStyle w:val="a7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6C1000">
              <w:rPr>
                <w:rFonts w:ascii="ＭＳ 明朝" w:hAnsi="ＭＳ 明朝"/>
                <w:noProof/>
                <w:spacing w:val="-4"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5.2pt;margin-top:20.75pt;width:41.5pt;height:18.95pt;z-index:-251649024;mso-width-relative:margin;mso-height-relative:margin" strokecolor="white">
                  <v:textbox style="mso-next-textbox:#_x0000_s1033" inset="0,0,0,0">
                    <w:txbxContent>
                      <w:p w:rsidR="00726464" w:rsidRPr="00911EAF" w:rsidRDefault="00726464" w:rsidP="00B66CE8">
                        <w:pPr>
                          <w:spacing w:line="160" w:lineRule="exac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病院，施設などを含む</w:t>
                        </w:r>
                        <w:r w:rsidR="00FA4BCF">
                          <w:rPr>
                            <w:rFonts w:hint="eastAsia"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 w:rsidRPr="006C1000">
              <w:rPr>
                <w:rFonts w:ascii="ＭＳ 明朝" w:hAnsi="ＭＳ 明朝"/>
                <w:noProof/>
                <w:spacing w:val="-4"/>
                <w:sz w:val="16"/>
                <w:szCs w:val="16"/>
              </w:rPr>
              <w:pict>
                <v:shape id="_x0000_s1034" type="#_x0000_t185" style="position:absolute;left:0;text-align:left;margin-left:-.15pt;margin-top:17.8pt;width:51.05pt;height:24.95pt;z-index:251668480" strokeweight=".25pt">
                  <v:textbox inset="5.85pt,.7pt,5.85pt,.7pt"/>
                </v:shape>
              </w:pict>
            </w:r>
            <w:r w:rsidR="009103F6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住　　　</w:t>
            </w:r>
            <w:r w:rsidR="00726464">
              <w:rPr>
                <w:rFonts w:ascii="ＭＳ 明朝" w:hAnsi="ＭＳ 明朝" w:hint="eastAsia"/>
                <w:spacing w:val="-4"/>
                <w:sz w:val="16"/>
                <w:szCs w:val="16"/>
              </w:rPr>
              <w:t>所</w:t>
            </w:r>
          </w:p>
        </w:tc>
        <w:tc>
          <w:tcPr>
            <w:tcW w:w="7548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103F6" w:rsidRDefault="009103F6" w:rsidP="009103F6">
            <w:pPr>
              <w:pStyle w:val="a7"/>
              <w:spacing w:line="200" w:lineRule="exact"/>
              <w:rPr>
                <w:rFonts w:ascii="ＭＳ 明朝" w:hAnsi="ＭＳ 明朝"/>
                <w:spacing w:val="-4"/>
                <w:sz w:val="16"/>
                <w:szCs w:val="16"/>
              </w:rPr>
            </w:pPr>
          </w:p>
          <w:p w:rsidR="009103F6" w:rsidRDefault="009103F6" w:rsidP="009103F6">
            <w:pPr>
              <w:pStyle w:val="a7"/>
              <w:spacing w:line="200" w:lineRule="exact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〒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－　　　　　　　　　　　　　　　　　　　</w:t>
            </w:r>
          </w:p>
          <w:p w:rsidR="009103F6" w:rsidRDefault="009103F6" w:rsidP="009103F6">
            <w:pPr>
              <w:pStyle w:val="a7"/>
              <w:spacing w:line="200" w:lineRule="exact"/>
              <w:ind w:right="760"/>
              <w:rPr>
                <w:rFonts w:ascii="ＭＳ 明朝" w:hAnsi="ＭＳ 明朝"/>
                <w:spacing w:val="-4"/>
                <w:sz w:val="16"/>
                <w:szCs w:val="16"/>
              </w:rPr>
            </w:pPr>
          </w:p>
          <w:p w:rsidR="009103F6" w:rsidRDefault="009103F6" w:rsidP="009103F6">
            <w:pPr>
              <w:pStyle w:val="a7"/>
              <w:spacing w:line="200" w:lineRule="exact"/>
              <w:ind w:right="760"/>
              <w:rPr>
                <w:rFonts w:ascii="ＭＳ 明朝" w:hAnsi="ＭＳ 明朝"/>
                <w:spacing w:val="-4"/>
                <w:sz w:val="16"/>
                <w:szCs w:val="16"/>
              </w:rPr>
            </w:pPr>
          </w:p>
          <w:p w:rsidR="009103F6" w:rsidRDefault="009103F6" w:rsidP="009103F6">
            <w:pPr>
              <w:pStyle w:val="a7"/>
              <w:spacing w:line="200" w:lineRule="exact"/>
              <w:ind w:right="760"/>
              <w:rPr>
                <w:rFonts w:ascii="ＭＳ 明朝" w:hAnsi="ＭＳ 明朝"/>
                <w:spacing w:val="-4"/>
                <w:sz w:val="16"/>
                <w:szCs w:val="16"/>
              </w:rPr>
            </w:pPr>
          </w:p>
          <w:p w:rsidR="00966353" w:rsidRDefault="00966353" w:rsidP="009103F6">
            <w:pPr>
              <w:pStyle w:val="a7"/>
              <w:spacing w:line="276" w:lineRule="auto"/>
              <w:ind w:right="304"/>
              <w:jc w:val="right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病院・施設名称（　　　　　</w:t>
            </w:r>
            <w:r w:rsidR="00AD2E0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　　　　　　　　）</w:t>
            </w:r>
          </w:p>
          <w:p w:rsidR="00726464" w:rsidRDefault="00726464" w:rsidP="00AD2E03">
            <w:pPr>
              <w:pStyle w:val="a7"/>
              <w:spacing w:line="200" w:lineRule="exact"/>
              <w:rPr>
                <w:spacing w:val="0"/>
              </w:rPr>
            </w:pPr>
          </w:p>
        </w:tc>
      </w:tr>
      <w:tr w:rsidR="00726464" w:rsidTr="00142030">
        <w:trPr>
          <w:gridBefore w:val="1"/>
          <w:wBefore w:w="8" w:type="dxa"/>
          <w:cantSplit/>
          <w:trHeight w:hRule="exact" w:val="119"/>
        </w:trPr>
        <w:tc>
          <w:tcPr>
            <w:tcW w:w="80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4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726464" w:rsidTr="00142030">
        <w:trPr>
          <w:gridBefore w:val="1"/>
          <w:wBefore w:w="8" w:type="dxa"/>
          <w:cantSplit/>
          <w:trHeight w:hRule="exact" w:val="105"/>
        </w:trPr>
        <w:tc>
          <w:tcPr>
            <w:tcW w:w="80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4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726464" w:rsidTr="00142030">
        <w:trPr>
          <w:gridBefore w:val="1"/>
          <w:wBefore w:w="8" w:type="dxa"/>
          <w:cantSplit/>
          <w:trHeight w:hRule="exact" w:val="119"/>
        </w:trPr>
        <w:tc>
          <w:tcPr>
            <w:tcW w:w="80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4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726464" w:rsidTr="00142030">
        <w:trPr>
          <w:gridBefore w:val="1"/>
          <w:wBefore w:w="8" w:type="dxa"/>
          <w:cantSplit/>
          <w:trHeight w:val="893"/>
        </w:trPr>
        <w:tc>
          <w:tcPr>
            <w:tcW w:w="80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4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A97866" w:rsidTr="00501A8A">
        <w:trPr>
          <w:gridBefore w:val="1"/>
          <w:wBefore w:w="8" w:type="dxa"/>
          <w:cantSplit/>
          <w:trHeight w:val="966"/>
        </w:trPr>
        <w:tc>
          <w:tcPr>
            <w:tcW w:w="80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97866" w:rsidRPr="009D5483" w:rsidRDefault="00A97866" w:rsidP="00A024B3">
            <w:pPr>
              <w:pStyle w:val="a7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A97866" w:rsidRDefault="00A97866" w:rsidP="00A024B3">
            <w:pPr>
              <w:pStyle w:val="a7"/>
              <w:spacing w:line="3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9416A9">
              <w:rPr>
                <w:rFonts w:ascii="ＭＳ 明朝" w:hAnsi="ＭＳ 明朝" w:hint="eastAsia"/>
                <w:spacing w:val="15"/>
                <w:sz w:val="16"/>
                <w:szCs w:val="16"/>
                <w:fitText w:val="800" w:id="832828162"/>
              </w:rPr>
              <w:t>フリガ</w:t>
            </w:r>
            <w:r w:rsidRPr="009416A9">
              <w:rPr>
                <w:rFonts w:ascii="ＭＳ 明朝" w:hAnsi="ＭＳ 明朝" w:hint="eastAsia"/>
                <w:spacing w:val="-7"/>
                <w:sz w:val="16"/>
                <w:szCs w:val="16"/>
                <w:fitText w:val="800" w:id="832828162"/>
              </w:rPr>
              <w:t>ナ</w:t>
            </w:r>
          </w:p>
          <w:p w:rsidR="00A97866" w:rsidRDefault="00A97866" w:rsidP="00A024B3">
            <w:pPr>
              <w:pStyle w:val="a7"/>
              <w:spacing w:line="180" w:lineRule="exact"/>
              <w:jc w:val="center"/>
              <w:rPr>
                <w:spacing w:val="0"/>
                <w:sz w:val="16"/>
                <w:szCs w:val="16"/>
              </w:rPr>
            </w:pPr>
          </w:p>
          <w:p w:rsidR="00A97866" w:rsidRPr="009D5483" w:rsidRDefault="00A97866" w:rsidP="00A024B3">
            <w:pPr>
              <w:pStyle w:val="a7"/>
              <w:spacing w:line="180" w:lineRule="exact"/>
              <w:jc w:val="center"/>
              <w:rPr>
                <w:spacing w:val="0"/>
                <w:sz w:val="16"/>
                <w:szCs w:val="16"/>
              </w:rPr>
            </w:pPr>
          </w:p>
          <w:p w:rsidR="00A97866" w:rsidRDefault="00A97866" w:rsidP="00A024B3">
            <w:pPr>
              <w:pStyle w:val="a7"/>
              <w:spacing w:line="300" w:lineRule="exact"/>
              <w:jc w:val="center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9D5483">
              <w:rPr>
                <w:rFonts w:ascii="ＭＳ 明朝" w:hAnsi="ＭＳ 明朝" w:hint="eastAsia"/>
                <w:spacing w:val="-4"/>
                <w:sz w:val="16"/>
                <w:szCs w:val="16"/>
              </w:rPr>
              <w:t>氏　　　名</w:t>
            </w:r>
          </w:p>
          <w:p w:rsidR="00A97866" w:rsidRPr="009D5483" w:rsidRDefault="00A97866" w:rsidP="00A024B3">
            <w:pPr>
              <w:pStyle w:val="a7"/>
              <w:spacing w:line="300" w:lineRule="exact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97866" w:rsidRDefault="00A97866" w:rsidP="00A024B3">
            <w:pPr>
              <w:pStyle w:val="a7"/>
              <w:jc w:val="center"/>
              <w:rPr>
                <w:spacing w:val="0"/>
              </w:rPr>
            </w:pPr>
          </w:p>
          <w:p w:rsidR="00A97866" w:rsidRDefault="006C1000" w:rsidP="00A97866">
            <w:pPr>
              <w:pStyle w:val="a7"/>
              <w:ind w:firstLineChars="100" w:firstLine="210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left:0;text-align:left;margin-left:-.15pt;margin-top:5.85pt;width:376.15pt;height:.65pt;flip:y;z-index:251677696" o:connectortype="straight" strokeweight=".5pt">
                  <v:stroke dashstyle="1 1" endcap="round"/>
                </v:shape>
              </w:pict>
            </w:r>
          </w:p>
        </w:tc>
      </w:tr>
      <w:tr w:rsidR="00EE7AF0" w:rsidTr="00142030">
        <w:tblPrEx>
          <w:tblCellMar>
            <w:left w:w="13" w:type="dxa"/>
            <w:right w:w="13" w:type="dxa"/>
          </w:tblCellMar>
        </w:tblPrEx>
        <w:trPr>
          <w:gridBefore w:val="2"/>
          <w:gridAfter w:val="1"/>
          <w:wBefore w:w="403" w:type="dxa"/>
          <w:wAfter w:w="980" w:type="dxa"/>
          <w:trHeight w:hRule="exact" w:val="139"/>
        </w:trPr>
        <w:tc>
          <w:tcPr>
            <w:tcW w:w="8073" w:type="dxa"/>
            <w:gridSpan w:val="6"/>
            <w:tcBorders>
              <w:top w:val="nil"/>
            </w:tcBorders>
          </w:tcPr>
          <w:p w:rsidR="00EE7AF0" w:rsidRDefault="00EE7AF0" w:rsidP="00A024B3">
            <w:pPr>
              <w:pStyle w:val="a7"/>
              <w:spacing w:before="105" w:line="359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申　立　て　の　趣　旨　</w:t>
            </w:r>
          </w:p>
          <w:p w:rsidR="00EE7AF0" w:rsidRDefault="00EE7AF0" w:rsidP="00A024B3">
            <w:pPr>
              <w:pStyle w:val="a7"/>
              <w:spacing w:before="105" w:line="359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E7AF0" w:rsidRDefault="00EE7AF0" w:rsidP="00A024B3">
            <w:pPr>
              <w:pStyle w:val="a7"/>
              <w:spacing w:before="105" w:line="359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E7AF0" w:rsidRPr="00461682" w:rsidRDefault="00EE7AF0" w:rsidP="00A024B3">
            <w:pPr>
              <w:pStyle w:val="a7"/>
              <w:spacing w:before="105" w:line="359" w:lineRule="exact"/>
              <w:jc w:val="center"/>
              <w:rPr>
                <w:spacing w:val="0"/>
              </w:rPr>
            </w:pPr>
          </w:p>
        </w:tc>
      </w:tr>
      <w:tr w:rsidR="00EE7AF0" w:rsidTr="001420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99" w:type="dxa"/>
            <w:right w:w="99" w:type="dxa"/>
          </w:tblCellMar>
        </w:tblPrEx>
        <w:trPr>
          <w:trHeight w:val="582"/>
        </w:trPr>
        <w:tc>
          <w:tcPr>
            <w:tcW w:w="189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E7AF0" w:rsidRPr="00EE7AF0" w:rsidRDefault="00EE7AF0" w:rsidP="00A024B3">
            <w:pPr>
              <w:pStyle w:val="a7"/>
              <w:jc w:val="center"/>
              <w:rPr>
                <w:sz w:val="24"/>
                <w:szCs w:val="24"/>
              </w:rPr>
            </w:pPr>
            <w:r w:rsidRPr="00EE7AF0">
              <w:rPr>
                <w:rFonts w:hint="eastAsia"/>
                <w:sz w:val="24"/>
                <w:szCs w:val="24"/>
              </w:rPr>
              <w:t>申立ての趣旨</w:t>
            </w:r>
          </w:p>
        </w:tc>
        <w:tc>
          <w:tcPr>
            <w:tcW w:w="7566" w:type="dxa"/>
            <w:gridSpan w:val="5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E7AF0" w:rsidRPr="00EE7AF0" w:rsidRDefault="00EE7AF0" w:rsidP="00A024B3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申立人に対し，相当額の報酬を与えるとの審判を求める。</w:t>
            </w:r>
          </w:p>
        </w:tc>
      </w:tr>
      <w:tr w:rsidR="00EE7AF0" w:rsidTr="001420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99" w:type="dxa"/>
            <w:right w:w="99" w:type="dxa"/>
          </w:tblCellMar>
        </w:tblPrEx>
        <w:trPr>
          <w:trHeight w:val="674"/>
        </w:trPr>
        <w:tc>
          <w:tcPr>
            <w:tcW w:w="1890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EE7AF0" w:rsidRPr="0032714C" w:rsidRDefault="00EE7AF0" w:rsidP="00A024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申立ての理由</w:t>
            </w:r>
          </w:p>
        </w:tc>
        <w:tc>
          <w:tcPr>
            <w:tcW w:w="7566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E7AF0" w:rsidRPr="0032714C" w:rsidRDefault="008A1197" w:rsidP="008A1197">
            <w:pPr>
              <w:pStyle w:val="a7"/>
              <w:rPr>
                <w:sz w:val="24"/>
                <w:szCs w:val="24"/>
              </w:rPr>
            </w:pPr>
            <w:r>
              <w:t>  </w:t>
            </w:r>
            <w:r w:rsidR="00B61FBF">
              <w:rPr>
                <w:rFonts w:hint="eastAsia"/>
                <w:sz w:val="24"/>
                <w:szCs w:val="24"/>
              </w:rPr>
              <w:t>後見</w:t>
            </w:r>
            <w:r w:rsidR="009416A9">
              <w:rPr>
                <w:rFonts w:hint="eastAsia"/>
                <w:sz w:val="24"/>
                <w:szCs w:val="24"/>
              </w:rPr>
              <w:t>等</w:t>
            </w:r>
            <w:r w:rsidR="00B61FBF">
              <w:rPr>
                <w:rFonts w:hint="eastAsia"/>
                <w:sz w:val="24"/>
                <w:szCs w:val="24"/>
              </w:rPr>
              <w:t>事務報告書及び</w:t>
            </w:r>
            <w:r w:rsidR="00EE7AF0">
              <w:rPr>
                <w:rFonts w:hint="eastAsia"/>
                <w:sz w:val="24"/>
                <w:szCs w:val="24"/>
              </w:rPr>
              <w:t>報酬付与申立事情説明書</w:t>
            </w:r>
            <w:r w:rsidR="00B61FBF">
              <w:rPr>
                <w:rFonts w:hint="eastAsia"/>
                <w:sz w:val="24"/>
                <w:szCs w:val="24"/>
              </w:rPr>
              <w:t>記載</w:t>
            </w:r>
            <w:r w:rsidR="00EE7AF0">
              <w:rPr>
                <w:rFonts w:hint="eastAsia"/>
                <w:sz w:val="24"/>
                <w:szCs w:val="24"/>
              </w:rPr>
              <w:t>のとおり</w:t>
            </w:r>
          </w:p>
        </w:tc>
      </w:tr>
      <w:tr w:rsidR="00A024B3" w:rsidTr="0032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545"/>
        </w:trPr>
        <w:tc>
          <w:tcPr>
            <w:tcW w:w="9456" w:type="dxa"/>
            <w:gridSpan w:val="9"/>
            <w:tcBorders>
              <w:bottom w:val="nil"/>
            </w:tcBorders>
          </w:tcPr>
          <w:p w:rsidR="00A024B3" w:rsidRPr="00F2596D" w:rsidRDefault="00F2596D" w:rsidP="00A024B3">
            <w:pPr>
              <w:pStyle w:val="a7"/>
              <w:ind w:left="-42"/>
              <w:rPr>
                <w:color w:val="808080" w:themeColor="background1" w:themeShade="80"/>
                <w:sz w:val="16"/>
                <w:szCs w:val="16"/>
              </w:rPr>
            </w:pPr>
            <w:r w:rsidRPr="00F2596D">
              <w:rPr>
                <w:rFonts w:hint="eastAsia"/>
                <w:color w:val="808080" w:themeColor="background1" w:themeShade="80"/>
                <w:sz w:val="16"/>
                <w:szCs w:val="16"/>
              </w:rPr>
              <w:t>（</w:t>
            </w:r>
            <w:r w:rsidR="00A024B3" w:rsidRPr="00F2596D">
              <w:rPr>
                <w:rFonts w:hint="eastAsia"/>
                <w:color w:val="808080" w:themeColor="background1" w:themeShade="80"/>
                <w:sz w:val="16"/>
                <w:szCs w:val="16"/>
              </w:rPr>
              <w:t>裁判所使用欄</w:t>
            </w:r>
            <w:r w:rsidRPr="00F2596D">
              <w:rPr>
                <w:rFonts w:hint="eastAsia"/>
                <w:color w:val="808080" w:themeColor="background1" w:themeShade="80"/>
                <w:sz w:val="16"/>
                <w:szCs w:val="16"/>
              </w:rPr>
              <w:t>）</w:t>
            </w:r>
          </w:p>
          <w:p w:rsidR="00A024B3" w:rsidRDefault="00F2596D" w:rsidP="00F2596D">
            <w:pPr>
              <w:pStyle w:val="a7"/>
              <w:spacing w:line="140" w:lineRule="exact"/>
              <w:ind w:left="-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　　　　　判</w:t>
            </w:r>
          </w:p>
          <w:p w:rsidR="00F2596D" w:rsidRPr="00A024B3" w:rsidRDefault="006C1000" w:rsidP="00F2596D">
            <w:pPr>
              <w:pStyle w:val="a7"/>
              <w:spacing w:line="140" w:lineRule="exact"/>
              <w:ind w:left="-40"/>
              <w:jc w:val="center"/>
              <w:rPr>
                <w:sz w:val="20"/>
                <w:szCs w:val="20"/>
              </w:rPr>
            </w:pPr>
            <w:r w:rsidRPr="006C1000">
              <w:rPr>
                <w:noProof/>
                <w:sz w:val="16"/>
                <w:szCs w:val="16"/>
              </w:rPr>
              <w:pict>
                <v:shape id="_x0000_s1039" type="#_x0000_t185" style="position:absolute;left:0;text-align:left;margin-left:253.15pt;margin-top:8.9pt;width:139.7pt;height:27pt;z-index:251673600" strokeweight=".25pt">
                  <v:textbox inset="5.85pt,.7pt,5.85pt,.7pt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38" type="#_x0000_t185" style="position:absolute;left:0;text-align:left;margin-left:78.7pt;margin-top:7.65pt;width:139.7pt;height:27pt;z-index:251672576" strokeweight=".25pt">
                  <v:textbox inset="5.85pt,.7pt,5.85pt,.7pt"/>
                </v:shape>
              </w:pict>
            </w:r>
          </w:p>
          <w:p w:rsidR="00A024B3" w:rsidRPr="00A024B3" w:rsidRDefault="00A024B3" w:rsidP="00A024B3">
            <w:pPr>
              <w:spacing w:line="160" w:lineRule="exact"/>
              <w:ind w:left="-42"/>
              <w:rPr>
                <w:sz w:val="20"/>
                <w:szCs w:val="20"/>
              </w:rPr>
            </w:pPr>
            <w:r w:rsidRPr="00A024B3">
              <w:rPr>
                <w:rFonts w:hint="eastAsia"/>
                <w:sz w:val="20"/>
                <w:szCs w:val="20"/>
              </w:rPr>
              <w:t xml:space="preserve">　</w:t>
            </w:r>
            <w:r w:rsidRPr="00A024B3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024B3">
              <w:rPr>
                <w:rFonts w:hint="eastAsia"/>
                <w:sz w:val="20"/>
                <w:szCs w:val="20"/>
              </w:rPr>
              <w:t xml:space="preserve">　　</w:t>
            </w:r>
            <w:r w:rsidR="004D2B35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 xml:space="preserve">　□就職の日　　　　　　　　　　　</w:t>
            </w:r>
            <w:r w:rsidR="004D2B35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 xml:space="preserve">　□業務終了の日</w:t>
            </w:r>
          </w:p>
          <w:p w:rsidR="00A024B3" w:rsidRPr="00A024B3" w:rsidRDefault="00A024B3" w:rsidP="00A024B3">
            <w:pPr>
              <w:spacing w:line="160" w:lineRule="exact"/>
              <w:rPr>
                <w:sz w:val="20"/>
                <w:szCs w:val="20"/>
              </w:rPr>
            </w:pPr>
            <w:r w:rsidRPr="00A024B3">
              <w:rPr>
                <w:rFonts w:hint="eastAsia"/>
                <w:sz w:val="20"/>
                <w:szCs w:val="20"/>
              </w:rPr>
              <w:t>１</w:t>
            </w:r>
            <w:r w:rsidRPr="00A024B3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 xml:space="preserve">申立人に対し　</w:t>
            </w:r>
            <w:r w:rsidR="004D2B35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A024B3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 xml:space="preserve">　　　　　から　　　　　　　　　　</w:t>
            </w:r>
            <w:r w:rsidR="004D2B35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 xml:space="preserve">　　　　　までの</w:t>
            </w:r>
          </w:p>
          <w:p w:rsidR="00A024B3" w:rsidRPr="00A024B3" w:rsidRDefault="00A024B3" w:rsidP="00A024B3">
            <w:pPr>
              <w:spacing w:line="160" w:lineRule="exact"/>
              <w:ind w:left="-42"/>
              <w:rPr>
                <w:sz w:val="20"/>
                <w:szCs w:val="20"/>
              </w:rPr>
            </w:pPr>
            <w:r w:rsidRPr="00A024B3">
              <w:rPr>
                <w:rFonts w:hint="eastAsia"/>
                <w:sz w:val="20"/>
                <w:szCs w:val="20"/>
              </w:rPr>
              <w:t xml:space="preserve">　　</w:t>
            </w:r>
            <w:r w:rsidRPr="00A024B3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024B3">
              <w:rPr>
                <w:rFonts w:hint="eastAsia"/>
                <w:sz w:val="20"/>
                <w:szCs w:val="20"/>
              </w:rPr>
              <w:t xml:space="preserve">　　　</w:t>
            </w:r>
            <w:r w:rsidR="004D2B35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 xml:space="preserve">□平成　　年　　月　　日　　　　　</w:t>
            </w:r>
            <w:r w:rsidR="004D2B35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>□平成　　年　　月　　日</w:t>
            </w:r>
          </w:p>
          <w:p w:rsidR="00A024B3" w:rsidRPr="00A024B3" w:rsidRDefault="00A024B3" w:rsidP="009416A9">
            <w:pPr>
              <w:spacing w:beforeLines="50"/>
              <w:ind w:left="-4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024B3">
              <w:rPr>
                <w:rFonts w:hint="eastAsia"/>
                <w:sz w:val="20"/>
                <w:szCs w:val="20"/>
              </w:rPr>
              <w:t>報酬として，本人の財産の中から</w:t>
            </w:r>
            <w:r w:rsidRPr="00A024B3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="004D2B3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024B3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024B3">
              <w:rPr>
                <w:rFonts w:hint="eastAsia"/>
                <w:sz w:val="20"/>
                <w:szCs w:val="20"/>
                <w:u w:val="single"/>
              </w:rPr>
              <w:t>,</w:t>
            </w:r>
            <w:r w:rsidRPr="00A024B3">
              <w:rPr>
                <w:rFonts w:hint="eastAsia"/>
                <w:sz w:val="20"/>
                <w:szCs w:val="20"/>
                <w:u w:val="single"/>
              </w:rPr>
              <w:t>０００円</w:t>
            </w:r>
            <w:r w:rsidRPr="00A024B3">
              <w:rPr>
                <w:rFonts w:hint="eastAsia"/>
                <w:sz w:val="20"/>
                <w:szCs w:val="20"/>
              </w:rPr>
              <w:t>（内税）を与える。</w:t>
            </w:r>
          </w:p>
          <w:p w:rsidR="00A024B3" w:rsidRPr="00A024B3" w:rsidRDefault="00A024B3" w:rsidP="00A024B3">
            <w:r w:rsidRPr="00A024B3">
              <w:rPr>
                <w:rFonts w:hint="eastAsia"/>
                <w:sz w:val="20"/>
                <w:szCs w:val="20"/>
              </w:rPr>
              <w:t>２</w:t>
            </w:r>
            <w:r w:rsidRPr="00A024B3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>手続費用は，申立人の負担とする。</w:t>
            </w:r>
          </w:p>
        </w:tc>
      </w:tr>
      <w:tr w:rsidR="004D2B35" w:rsidTr="0032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852"/>
        </w:trPr>
        <w:tc>
          <w:tcPr>
            <w:tcW w:w="6621" w:type="dxa"/>
            <w:gridSpan w:val="7"/>
            <w:tcBorders>
              <w:top w:val="nil"/>
            </w:tcBorders>
          </w:tcPr>
          <w:p w:rsidR="004D2B35" w:rsidRDefault="00FA4BCF" w:rsidP="00A024B3">
            <w:pPr>
              <w:spacing w:line="360" w:lineRule="auto"/>
              <w:ind w:left="-42"/>
            </w:pPr>
            <w:r>
              <w:rPr>
                <w:rFonts w:hint="eastAsia"/>
              </w:rPr>
              <w:t xml:space="preserve">　平成　　年　　月　　日</w:t>
            </w:r>
          </w:p>
          <w:p w:rsidR="00FA4BCF" w:rsidRPr="00FA4BCF" w:rsidRDefault="00142030" w:rsidP="00DD5EA6">
            <w:pPr>
              <w:spacing w:line="160" w:lineRule="exact"/>
              <w:ind w:left="-40"/>
            </w:pPr>
            <w:r>
              <w:rPr>
                <w:rFonts w:hint="eastAsia"/>
              </w:rPr>
              <w:t xml:space="preserve">　　　　　　　　</w:t>
            </w:r>
            <w:r w:rsidR="00FA4BCF">
              <w:rPr>
                <w:rFonts w:hint="eastAsia"/>
              </w:rPr>
              <w:t>□</w:t>
            </w:r>
            <w:r w:rsidR="00FA4BCF">
              <w:rPr>
                <w:rFonts w:hint="eastAsia"/>
              </w:rPr>
              <w:t>﷒</w:t>
            </w:r>
            <w:r w:rsidR="0091105D">
              <w:rPr>
                <w:rFonts w:hint="eastAsia"/>
              </w:rPr>
              <w:t xml:space="preserve">　　　　</w:t>
            </w:r>
            <w:r w:rsidR="00FA4BCF" w:rsidRPr="009416A9">
              <w:rPr>
                <w:rFonts w:hint="eastAsia"/>
                <w:spacing w:val="45"/>
                <w:kern w:val="0"/>
                <w:fitText w:val="525" w:id="848536577"/>
              </w:rPr>
              <w:t>支</w:t>
            </w:r>
            <w:r w:rsidR="00FA4BCF" w:rsidRPr="009416A9">
              <w:rPr>
                <w:rFonts w:hint="eastAsia"/>
                <w:spacing w:val="7"/>
                <w:kern w:val="0"/>
                <w:fitText w:val="525" w:id="848536577"/>
              </w:rPr>
              <w:t>部</w:t>
            </w:r>
          </w:p>
          <w:p w:rsidR="004D2B35" w:rsidRDefault="004D2B35" w:rsidP="00DD5EA6">
            <w:pPr>
              <w:spacing w:line="160" w:lineRule="exact"/>
              <w:ind w:left="-40"/>
            </w:pPr>
            <w:r>
              <w:rPr>
                <w:rFonts w:hint="eastAsia"/>
              </w:rPr>
              <w:t xml:space="preserve">　　</w:t>
            </w:r>
            <w:r w:rsidRPr="009416A9">
              <w:rPr>
                <w:rFonts w:hint="eastAsia"/>
                <w:spacing w:val="15"/>
                <w:w w:val="85"/>
                <w:kern w:val="0"/>
                <w:fitText w:val="1260" w:id="848536320"/>
              </w:rPr>
              <w:t>熊本家庭裁判所</w:t>
            </w:r>
            <w:r>
              <w:rPr>
                <w:rFonts w:hint="eastAsia"/>
              </w:rPr>
              <w:t xml:space="preserve">　</w:t>
            </w:r>
            <w:r w:rsidR="00142030">
              <w:rPr>
                <w:rFonts w:hint="eastAsia"/>
              </w:rPr>
              <w:t xml:space="preserve">　　　　　　</w:t>
            </w:r>
            <w:r w:rsidR="00142030">
              <w:rPr>
                <w:rFonts w:hint="eastAsia"/>
              </w:rPr>
              <w:t xml:space="preserve">  </w:t>
            </w:r>
          </w:p>
          <w:p w:rsidR="00FA4BCF" w:rsidRDefault="00142030" w:rsidP="00DD5EA6">
            <w:pPr>
              <w:spacing w:line="160" w:lineRule="exact"/>
              <w:ind w:left="-40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="00FA4BCF" w:rsidRPr="00142030">
              <w:rPr>
                <w:rFonts w:hint="eastAsia"/>
                <w:szCs w:val="21"/>
              </w:rPr>
              <w:t xml:space="preserve">□　　　　</w:t>
            </w:r>
            <w:r w:rsidR="00FA4BCF" w:rsidRPr="009416A9">
              <w:rPr>
                <w:rFonts w:hint="eastAsia"/>
                <w:spacing w:val="30"/>
                <w:w w:val="83"/>
                <w:kern w:val="0"/>
                <w:szCs w:val="21"/>
                <w:fitText w:val="525" w:id="848536578"/>
              </w:rPr>
              <w:t>出張</w:t>
            </w:r>
            <w:r w:rsidR="00FA4BCF" w:rsidRPr="009416A9">
              <w:rPr>
                <w:rFonts w:hint="eastAsia"/>
                <w:spacing w:val="-22"/>
                <w:w w:val="83"/>
                <w:kern w:val="0"/>
                <w:szCs w:val="21"/>
                <w:fitText w:val="525" w:id="848536578"/>
              </w:rPr>
              <w:t>所</w:t>
            </w:r>
          </w:p>
          <w:p w:rsidR="008A1197" w:rsidRDefault="008A1197" w:rsidP="008A1197">
            <w:pPr>
              <w:spacing w:line="200" w:lineRule="exact"/>
              <w:rPr>
                <w:kern w:val="0"/>
                <w:szCs w:val="21"/>
              </w:rPr>
            </w:pPr>
          </w:p>
          <w:p w:rsidR="008A1197" w:rsidRPr="00142030" w:rsidRDefault="008A1197" w:rsidP="008A1197">
            <w:pPr>
              <w:spacing w:line="200" w:lineRule="exac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裁　判　官</w:t>
            </w:r>
          </w:p>
        </w:tc>
        <w:tc>
          <w:tcPr>
            <w:tcW w:w="2835" w:type="dxa"/>
            <w:gridSpan w:val="2"/>
          </w:tcPr>
          <w:p w:rsidR="004D2B35" w:rsidRDefault="00EB6994" w:rsidP="0032437D">
            <w:pPr>
              <w:widowControl/>
              <w:spacing w:line="3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□前同日　</w:t>
            </w:r>
            <w:r w:rsidR="0091105D" w:rsidRPr="009416A9">
              <w:rPr>
                <w:rFonts w:hint="eastAsia"/>
                <w:w w:val="81"/>
                <w:kern w:val="0"/>
                <w:sz w:val="16"/>
                <w:szCs w:val="16"/>
                <w:fitText w:val="1760" w:id="848522752"/>
              </w:rPr>
              <w:t>□</w:t>
            </w:r>
            <w:r w:rsidR="004D2B35" w:rsidRPr="009416A9">
              <w:rPr>
                <w:rFonts w:hint="eastAsia"/>
                <w:w w:val="81"/>
                <w:kern w:val="0"/>
                <w:sz w:val="16"/>
                <w:szCs w:val="16"/>
                <w:fitText w:val="1760" w:id="848522752"/>
              </w:rPr>
              <w:t xml:space="preserve">平成　　年　　月　　</w:t>
            </w:r>
            <w:r w:rsidR="004D2B35" w:rsidRPr="009416A9">
              <w:rPr>
                <w:rFonts w:hint="eastAsia"/>
                <w:spacing w:val="157"/>
                <w:w w:val="81"/>
                <w:kern w:val="0"/>
                <w:sz w:val="16"/>
                <w:szCs w:val="16"/>
                <w:fitText w:val="1760" w:id="848522752"/>
              </w:rPr>
              <w:t>日</w:t>
            </w:r>
          </w:p>
          <w:p w:rsidR="004D2B35" w:rsidRDefault="004D2B35" w:rsidP="0032437D">
            <w:pPr>
              <w:widowControl/>
              <w:spacing w:line="320" w:lineRule="exact"/>
              <w:rPr>
                <w:kern w:val="0"/>
                <w:sz w:val="16"/>
                <w:szCs w:val="16"/>
              </w:rPr>
            </w:pPr>
            <w:r w:rsidRPr="009416A9">
              <w:rPr>
                <w:rFonts w:hint="eastAsia"/>
                <w:w w:val="77"/>
                <w:kern w:val="0"/>
                <w:sz w:val="16"/>
                <w:szCs w:val="16"/>
                <w:fitText w:val="2240" w:id="833855488"/>
              </w:rPr>
              <w:t>申立人に対し，次の方法により告</w:t>
            </w:r>
            <w:r w:rsidRPr="009416A9">
              <w:rPr>
                <w:rFonts w:hint="eastAsia"/>
                <w:spacing w:val="157"/>
                <w:w w:val="77"/>
                <w:kern w:val="0"/>
                <w:sz w:val="16"/>
                <w:szCs w:val="16"/>
                <w:fitText w:val="2240" w:id="833855488"/>
              </w:rPr>
              <w:t>知</w:t>
            </w:r>
            <w:r>
              <w:rPr>
                <w:rFonts w:hint="eastAsia"/>
                <w:kern w:val="0"/>
                <w:sz w:val="16"/>
                <w:szCs w:val="16"/>
              </w:rPr>
              <w:t>済</w:t>
            </w:r>
          </w:p>
          <w:p w:rsidR="004D2B35" w:rsidRDefault="004D2B35" w:rsidP="0032437D">
            <w:pPr>
              <w:widowControl/>
              <w:spacing w:line="320" w:lineRule="exac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□住所等あてに</w:t>
            </w:r>
            <w:r w:rsidR="00F5200A">
              <w:rPr>
                <w:rFonts w:hint="eastAsia"/>
                <w:kern w:val="0"/>
                <w:sz w:val="16"/>
                <w:szCs w:val="16"/>
              </w:rPr>
              <w:t>告知書</w:t>
            </w:r>
            <w:r>
              <w:rPr>
                <w:rFonts w:hint="eastAsia"/>
                <w:kern w:val="0"/>
                <w:sz w:val="16"/>
                <w:szCs w:val="16"/>
              </w:rPr>
              <w:t>送付</w:t>
            </w:r>
          </w:p>
          <w:p w:rsidR="004D2B35" w:rsidRDefault="004D2B35" w:rsidP="0032437D">
            <w:pPr>
              <w:widowControl/>
              <w:spacing w:line="320" w:lineRule="exac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□当庁において</w:t>
            </w:r>
            <w:r w:rsidR="00F5200A">
              <w:rPr>
                <w:rFonts w:hint="eastAsia"/>
                <w:kern w:val="0"/>
                <w:sz w:val="16"/>
                <w:szCs w:val="16"/>
              </w:rPr>
              <w:t>告知書</w:t>
            </w:r>
            <w:r>
              <w:rPr>
                <w:rFonts w:hint="eastAsia"/>
                <w:kern w:val="0"/>
                <w:sz w:val="16"/>
                <w:szCs w:val="16"/>
              </w:rPr>
              <w:t>交付</w:t>
            </w:r>
          </w:p>
          <w:p w:rsidR="0032437D" w:rsidRPr="0032437D" w:rsidRDefault="0032437D" w:rsidP="0032437D">
            <w:pPr>
              <w:widowControl/>
              <w:spacing w:line="320" w:lineRule="exac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　裁判所書記官</w:t>
            </w:r>
          </w:p>
        </w:tc>
      </w:tr>
    </w:tbl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01"/>
        <w:gridCol w:w="658"/>
        <w:gridCol w:w="2562"/>
        <w:gridCol w:w="4358"/>
      </w:tblGrid>
      <w:tr w:rsidR="00227904" w:rsidRPr="00032366" w:rsidTr="00032366">
        <w:trPr>
          <w:cantSplit/>
          <w:trHeight w:val="567"/>
        </w:trPr>
        <w:tc>
          <w:tcPr>
            <w:tcW w:w="9179" w:type="dxa"/>
            <w:gridSpan w:val="4"/>
            <w:tcBorders>
              <w:bottom w:val="single" w:sz="12" w:space="0" w:color="auto"/>
            </w:tcBorders>
            <w:vAlign w:val="center"/>
          </w:tcPr>
          <w:p w:rsidR="00227904" w:rsidRPr="00142030" w:rsidRDefault="00764AA6" w:rsidP="0091105D">
            <w:pPr>
              <w:jc w:val="center"/>
              <w:rPr>
                <w:b/>
                <w:sz w:val="28"/>
                <w:szCs w:val="28"/>
              </w:rPr>
            </w:pPr>
            <w:r w:rsidRPr="009416A9">
              <w:rPr>
                <w:rFonts w:hint="eastAsia"/>
                <w:b/>
                <w:spacing w:val="45"/>
                <w:kern w:val="0"/>
                <w:sz w:val="28"/>
                <w:szCs w:val="28"/>
                <w:fitText w:val="4496" w:id="848536833"/>
              </w:rPr>
              <w:lastRenderedPageBreak/>
              <w:t>報酬付与申立事情説明</w:t>
            </w:r>
            <w:r w:rsidRPr="009416A9">
              <w:rPr>
                <w:rFonts w:hint="eastAsia"/>
                <w:b/>
                <w:spacing w:val="60"/>
                <w:kern w:val="0"/>
                <w:sz w:val="28"/>
                <w:szCs w:val="28"/>
                <w:fitText w:val="4496" w:id="848536833"/>
              </w:rPr>
              <w:t>書</w:t>
            </w:r>
          </w:p>
        </w:tc>
      </w:tr>
      <w:tr w:rsidR="002D0D3A" w:rsidTr="0003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6"/>
        </w:trPr>
        <w:tc>
          <w:tcPr>
            <w:tcW w:w="16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0D3A" w:rsidRPr="00213C49" w:rsidRDefault="00764AA6" w:rsidP="00966353">
            <w:pPr>
              <w:jc w:val="center"/>
              <w:rPr>
                <w:sz w:val="20"/>
                <w:szCs w:val="20"/>
              </w:rPr>
            </w:pPr>
            <w:r w:rsidRPr="00213C49">
              <w:rPr>
                <w:rFonts w:hint="eastAsia"/>
                <w:kern w:val="0"/>
                <w:sz w:val="20"/>
                <w:szCs w:val="20"/>
              </w:rPr>
              <w:t>報告対象期間</w:t>
            </w:r>
          </w:p>
        </w:tc>
        <w:tc>
          <w:tcPr>
            <w:tcW w:w="757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4AA6" w:rsidRPr="00213C49" w:rsidRDefault="006C1000" w:rsidP="00966353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0" type="#_x0000_t185" style="position:absolute;left:0;text-align:left;margin-left:176.05pt;margin-top:1.05pt;width:145.5pt;height:36pt;z-index:251663360;mso-position-horizontal-relative:text;mso-position-vertical-relative:text" strokeweight=".25pt">
                  <v:textbox inset="5.85pt,.7pt,5.85pt,.7pt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29" type="#_x0000_t185" style="position:absolute;left:0;text-align:left;margin-left:.35pt;margin-top:1.8pt;width:141.95pt;height:36pt;z-index:251662336;mso-position-horizontal-relative:text;mso-position-vertical-relative:text" strokeweight=".25pt">
                  <v:textbox inset="5.85pt,.7pt,5.85pt,.7pt"/>
                </v:shape>
              </w:pict>
            </w:r>
            <w:r w:rsidR="00764AA6" w:rsidRPr="00213C49">
              <w:rPr>
                <w:rFonts w:hint="eastAsia"/>
                <w:sz w:val="20"/>
                <w:szCs w:val="20"/>
              </w:rPr>
              <w:t>□</w:t>
            </w:r>
            <w:r w:rsidR="00764AA6" w:rsidRPr="00213C49">
              <w:rPr>
                <w:rFonts w:hint="eastAsia"/>
                <w:sz w:val="20"/>
                <w:szCs w:val="20"/>
              </w:rPr>
              <w:t xml:space="preserve"> </w:t>
            </w:r>
            <w:r w:rsidR="00764AA6" w:rsidRPr="00213C49">
              <w:rPr>
                <w:rFonts w:hint="eastAsia"/>
                <w:sz w:val="20"/>
                <w:szCs w:val="20"/>
              </w:rPr>
              <w:t>就職の日　　　　　　　　　　　　□</w:t>
            </w:r>
            <w:r w:rsidR="00764AA6" w:rsidRPr="00213C49">
              <w:rPr>
                <w:rFonts w:hint="eastAsia"/>
                <w:sz w:val="20"/>
                <w:szCs w:val="20"/>
              </w:rPr>
              <w:t xml:space="preserve"> </w:t>
            </w:r>
            <w:r w:rsidR="00764AA6" w:rsidRPr="00213C49">
              <w:rPr>
                <w:rFonts w:hint="eastAsia"/>
                <w:sz w:val="20"/>
                <w:szCs w:val="20"/>
              </w:rPr>
              <w:t>業務終了の日</w:t>
            </w:r>
          </w:p>
          <w:p w:rsidR="00764AA6" w:rsidRPr="00213C49" w:rsidRDefault="00764AA6" w:rsidP="00966353">
            <w:pPr>
              <w:spacing w:line="200" w:lineRule="exact"/>
              <w:rPr>
                <w:sz w:val="20"/>
                <w:szCs w:val="20"/>
              </w:rPr>
            </w:pPr>
            <w:r w:rsidRPr="00213C49">
              <w:rPr>
                <w:rFonts w:hint="eastAsia"/>
                <w:sz w:val="20"/>
                <w:szCs w:val="20"/>
              </w:rPr>
              <w:t xml:space="preserve">　　　　　　　　　　　　　　　から</w:t>
            </w:r>
            <w:r w:rsidR="007F5FD3" w:rsidRPr="00213C49">
              <w:rPr>
                <w:rFonts w:hint="eastAsia"/>
                <w:sz w:val="20"/>
                <w:szCs w:val="20"/>
              </w:rPr>
              <w:t xml:space="preserve">   </w:t>
            </w:r>
            <w:r w:rsidR="00966353">
              <w:rPr>
                <w:rFonts w:hint="eastAsia"/>
                <w:sz w:val="20"/>
                <w:szCs w:val="20"/>
              </w:rPr>
              <w:t xml:space="preserve"> </w:t>
            </w:r>
            <w:r w:rsidR="007F5FD3" w:rsidRPr="00213C49">
              <w:rPr>
                <w:rFonts w:hint="eastAsia"/>
                <w:sz w:val="20"/>
                <w:szCs w:val="20"/>
              </w:rPr>
              <w:t xml:space="preserve">                            </w:t>
            </w:r>
            <w:proofErr w:type="gramStart"/>
            <w:r w:rsidR="007F5FD3" w:rsidRPr="00213C49">
              <w:rPr>
                <w:rFonts w:hint="eastAsia"/>
                <w:sz w:val="20"/>
                <w:szCs w:val="20"/>
              </w:rPr>
              <w:t>まで</w:t>
            </w:r>
            <w:proofErr w:type="gramEnd"/>
          </w:p>
          <w:p w:rsidR="002D0D3A" w:rsidRPr="00213C49" w:rsidRDefault="00764AA6" w:rsidP="00966353">
            <w:pPr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213C49">
              <w:rPr>
                <w:rFonts w:hint="eastAsia"/>
                <w:sz w:val="20"/>
                <w:szCs w:val="20"/>
              </w:rPr>
              <w:t>□</w:t>
            </w:r>
            <w:r w:rsidRPr="00213C49">
              <w:rPr>
                <w:rFonts w:hint="eastAsia"/>
                <w:sz w:val="20"/>
                <w:szCs w:val="20"/>
              </w:rPr>
              <w:t xml:space="preserve"> </w:t>
            </w:r>
            <w:r w:rsidRPr="00213C49">
              <w:rPr>
                <w:rFonts w:hint="eastAsia"/>
                <w:sz w:val="20"/>
                <w:szCs w:val="20"/>
              </w:rPr>
              <w:t>平成　　年　　月　　日　　　　　□</w:t>
            </w:r>
            <w:r w:rsidRPr="00213C49">
              <w:rPr>
                <w:rFonts w:hint="eastAsia"/>
                <w:sz w:val="20"/>
                <w:szCs w:val="20"/>
              </w:rPr>
              <w:t xml:space="preserve"> </w:t>
            </w:r>
            <w:r w:rsidRPr="00213C49">
              <w:rPr>
                <w:rFonts w:hint="eastAsia"/>
                <w:sz w:val="20"/>
                <w:szCs w:val="20"/>
              </w:rPr>
              <w:t>平成　　年　　月　　日</w:t>
            </w:r>
          </w:p>
        </w:tc>
      </w:tr>
      <w:tr w:rsidR="000A4702" w:rsidTr="00032366">
        <w:tblPrEx>
          <w:tblCellMar>
            <w:left w:w="99" w:type="dxa"/>
            <w:right w:w="99" w:type="dxa"/>
          </w:tblCellMar>
          <w:tblLook w:val="0000"/>
        </w:tblPrEx>
        <w:trPr>
          <w:trHeight w:val="1448"/>
        </w:trPr>
        <w:tc>
          <w:tcPr>
            <w:tcW w:w="160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A4702" w:rsidRPr="00213C49" w:rsidRDefault="000A4702" w:rsidP="000A4702">
            <w:pPr>
              <w:jc w:val="center"/>
              <w:rPr>
                <w:sz w:val="20"/>
                <w:szCs w:val="20"/>
              </w:rPr>
            </w:pPr>
            <w:r w:rsidRPr="00213C49">
              <w:rPr>
                <w:rFonts w:hint="eastAsia"/>
                <w:sz w:val="20"/>
                <w:szCs w:val="20"/>
              </w:rPr>
              <w:t>付加報酬関係</w:t>
            </w:r>
          </w:p>
        </w:tc>
        <w:tc>
          <w:tcPr>
            <w:tcW w:w="75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A4702" w:rsidRPr="00213C49" w:rsidRDefault="000A4702" w:rsidP="00213C49">
            <w:pPr>
              <w:widowControl/>
              <w:spacing w:line="340" w:lineRule="exact"/>
              <w:jc w:val="left"/>
              <w:rPr>
                <w:sz w:val="20"/>
                <w:szCs w:val="20"/>
              </w:rPr>
            </w:pPr>
            <w:r w:rsidRPr="00213C49">
              <w:rPr>
                <w:rFonts w:hint="eastAsia"/>
                <w:sz w:val="20"/>
                <w:szCs w:val="20"/>
              </w:rPr>
              <w:t>□</w:t>
            </w:r>
            <w:r w:rsidRPr="00213C49">
              <w:rPr>
                <w:rFonts w:hint="eastAsia"/>
                <w:sz w:val="20"/>
                <w:szCs w:val="20"/>
              </w:rPr>
              <w:t xml:space="preserve"> </w:t>
            </w:r>
            <w:r w:rsidRPr="00213C49">
              <w:rPr>
                <w:rFonts w:hint="eastAsia"/>
                <w:sz w:val="20"/>
                <w:szCs w:val="20"/>
              </w:rPr>
              <w:t>求めない</w:t>
            </w:r>
          </w:p>
          <w:p w:rsidR="000A4702" w:rsidRPr="00213C49" w:rsidRDefault="000A4702">
            <w:pPr>
              <w:widowControl/>
              <w:jc w:val="left"/>
              <w:rPr>
                <w:sz w:val="20"/>
                <w:szCs w:val="20"/>
              </w:rPr>
            </w:pPr>
            <w:r w:rsidRPr="00213C49">
              <w:rPr>
                <w:rFonts w:hint="eastAsia"/>
                <w:sz w:val="20"/>
                <w:szCs w:val="20"/>
              </w:rPr>
              <w:t>□</w:t>
            </w:r>
            <w:r w:rsidRPr="00213C49">
              <w:rPr>
                <w:rFonts w:hint="eastAsia"/>
                <w:sz w:val="20"/>
                <w:szCs w:val="20"/>
              </w:rPr>
              <w:t xml:space="preserve"> </w:t>
            </w:r>
            <w:r w:rsidRPr="00213C49">
              <w:rPr>
                <w:rFonts w:hint="eastAsia"/>
                <w:sz w:val="20"/>
                <w:szCs w:val="20"/>
              </w:rPr>
              <w:t>次の行為について付加報酬を求める。</w:t>
            </w:r>
          </w:p>
          <w:p w:rsidR="000A4702" w:rsidRPr="00213C49" w:rsidRDefault="000A4702">
            <w:pPr>
              <w:widowControl/>
              <w:jc w:val="left"/>
              <w:rPr>
                <w:sz w:val="18"/>
                <w:szCs w:val="18"/>
              </w:rPr>
            </w:pPr>
            <w:r w:rsidRPr="00213C49">
              <w:rPr>
                <w:rFonts w:hint="eastAsia"/>
                <w:sz w:val="18"/>
                <w:szCs w:val="18"/>
              </w:rPr>
              <w:t xml:space="preserve"> </w:t>
            </w:r>
            <w:r w:rsidRPr="00213C49">
              <w:rPr>
                <w:rFonts w:hint="eastAsia"/>
                <w:sz w:val="18"/>
                <w:szCs w:val="18"/>
              </w:rPr>
              <w:t xml:space="preserve">①訴訟・非訟・家事審判　</w:t>
            </w:r>
            <w:r w:rsidR="00213C49">
              <w:rPr>
                <w:rFonts w:hint="eastAsia"/>
                <w:sz w:val="18"/>
                <w:szCs w:val="18"/>
              </w:rPr>
              <w:t xml:space="preserve"> </w:t>
            </w:r>
            <w:r w:rsidRPr="00213C49">
              <w:rPr>
                <w:rFonts w:hint="eastAsia"/>
                <w:sz w:val="18"/>
                <w:szCs w:val="18"/>
              </w:rPr>
              <w:t xml:space="preserve">②調停・訴訟外の示談　</w:t>
            </w:r>
            <w:r w:rsidR="00213C49">
              <w:rPr>
                <w:rFonts w:hint="eastAsia"/>
                <w:sz w:val="18"/>
                <w:szCs w:val="18"/>
              </w:rPr>
              <w:t xml:space="preserve"> </w:t>
            </w:r>
            <w:r w:rsidRPr="00213C49">
              <w:rPr>
                <w:rFonts w:hint="eastAsia"/>
                <w:sz w:val="18"/>
                <w:szCs w:val="18"/>
              </w:rPr>
              <w:t>③遺産分割協議</w:t>
            </w:r>
            <w:r w:rsidR="00213C49">
              <w:rPr>
                <w:rFonts w:hint="eastAsia"/>
                <w:sz w:val="18"/>
                <w:szCs w:val="18"/>
              </w:rPr>
              <w:t xml:space="preserve">　</w:t>
            </w:r>
            <w:r w:rsidR="00213C49">
              <w:rPr>
                <w:rFonts w:hint="eastAsia"/>
                <w:sz w:val="18"/>
                <w:szCs w:val="18"/>
              </w:rPr>
              <w:t xml:space="preserve"> </w:t>
            </w:r>
            <w:r w:rsidR="00213C49">
              <w:rPr>
                <w:rFonts w:hint="eastAsia"/>
                <w:sz w:val="18"/>
                <w:szCs w:val="18"/>
              </w:rPr>
              <w:t>④保険金請求</w:t>
            </w:r>
          </w:p>
          <w:p w:rsidR="00816FC5" w:rsidRDefault="000A4702" w:rsidP="00213C49">
            <w:pPr>
              <w:widowControl/>
              <w:jc w:val="left"/>
              <w:rPr>
                <w:sz w:val="18"/>
                <w:szCs w:val="18"/>
              </w:rPr>
            </w:pPr>
            <w:r w:rsidRPr="00213C49">
              <w:rPr>
                <w:rFonts w:hint="eastAsia"/>
                <w:sz w:val="18"/>
                <w:szCs w:val="18"/>
              </w:rPr>
              <w:t xml:space="preserve"> </w:t>
            </w:r>
            <w:r w:rsidR="00213C49">
              <w:rPr>
                <w:rFonts w:hint="eastAsia"/>
                <w:sz w:val="18"/>
                <w:szCs w:val="18"/>
              </w:rPr>
              <w:t>⑤</w:t>
            </w:r>
            <w:r w:rsidRPr="00213C49">
              <w:rPr>
                <w:rFonts w:hint="eastAsia"/>
                <w:sz w:val="18"/>
                <w:szCs w:val="18"/>
              </w:rPr>
              <w:t xml:space="preserve">不動産の処分・管理　</w:t>
            </w:r>
            <w:r w:rsidR="00213C49">
              <w:rPr>
                <w:rFonts w:hint="eastAsia"/>
                <w:sz w:val="18"/>
                <w:szCs w:val="18"/>
              </w:rPr>
              <w:t xml:space="preserve"> </w:t>
            </w:r>
            <w:r w:rsidRPr="00213C49">
              <w:rPr>
                <w:rFonts w:hint="eastAsia"/>
                <w:sz w:val="18"/>
                <w:szCs w:val="18"/>
              </w:rPr>
              <w:t>⑥</w:t>
            </w:r>
            <w:r w:rsidR="00213C49">
              <w:rPr>
                <w:rFonts w:hint="eastAsia"/>
                <w:sz w:val="18"/>
                <w:szCs w:val="18"/>
              </w:rPr>
              <w:t>入院・入所手続</w:t>
            </w:r>
            <w:r w:rsidR="00213C49">
              <w:rPr>
                <w:rFonts w:hint="eastAsia"/>
                <w:sz w:val="18"/>
                <w:szCs w:val="18"/>
              </w:rPr>
              <w:t xml:space="preserve"> </w:t>
            </w:r>
            <w:r w:rsidR="00213C49">
              <w:rPr>
                <w:rFonts w:hint="eastAsia"/>
                <w:sz w:val="18"/>
                <w:szCs w:val="18"/>
              </w:rPr>
              <w:t xml:space="preserve">　⑦確定申告　</w:t>
            </w:r>
            <w:r w:rsidR="00213C49">
              <w:rPr>
                <w:rFonts w:hint="eastAsia"/>
                <w:sz w:val="18"/>
                <w:szCs w:val="18"/>
              </w:rPr>
              <w:t xml:space="preserve"> </w:t>
            </w:r>
          </w:p>
          <w:p w:rsidR="000A4702" w:rsidRPr="00213C49" w:rsidRDefault="00816FC5" w:rsidP="00816FC5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 </w:t>
            </w:r>
            <w:r w:rsidR="00213C49">
              <w:rPr>
                <w:rFonts w:hint="eastAsia"/>
                <w:sz w:val="18"/>
                <w:szCs w:val="18"/>
              </w:rPr>
              <w:t>⑧その他</w:t>
            </w:r>
            <w:r>
              <w:rPr>
                <w:rFonts w:hint="eastAsia"/>
                <w:sz w:val="18"/>
                <w:szCs w:val="18"/>
              </w:rPr>
              <w:t>（詳細は□備考欄□別紙記載のとおり）</w:t>
            </w:r>
          </w:p>
        </w:tc>
      </w:tr>
      <w:tr w:rsidR="000A4702" w:rsidTr="00032366">
        <w:tblPrEx>
          <w:tblCellMar>
            <w:left w:w="99" w:type="dxa"/>
            <w:right w:w="99" w:type="dxa"/>
          </w:tblCellMar>
          <w:tblLook w:val="0000"/>
        </w:tblPrEx>
        <w:trPr>
          <w:trHeight w:val="530"/>
        </w:trPr>
        <w:tc>
          <w:tcPr>
            <w:tcW w:w="1601" w:type="dxa"/>
            <w:vMerge/>
            <w:tcBorders>
              <w:right w:val="single" w:sz="4" w:space="0" w:color="auto"/>
            </w:tcBorders>
            <w:vAlign w:val="center"/>
          </w:tcPr>
          <w:p w:rsidR="000A4702" w:rsidRDefault="000A4702" w:rsidP="000A4702">
            <w:pPr>
              <w:jc w:val="center"/>
              <w:rPr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02" w:rsidRPr="00C87A66" w:rsidRDefault="000A4702" w:rsidP="00C87A66">
            <w:pPr>
              <w:jc w:val="center"/>
              <w:rPr>
                <w:sz w:val="18"/>
                <w:szCs w:val="18"/>
              </w:rPr>
            </w:pPr>
            <w:r w:rsidRPr="00C87A66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02" w:rsidRDefault="000A4702" w:rsidP="008E0CD2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87A66">
              <w:rPr>
                <w:rFonts w:hint="eastAsia"/>
                <w:sz w:val="18"/>
                <w:szCs w:val="18"/>
              </w:rPr>
              <w:t>本人が得た利益（取得額）</w:t>
            </w:r>
          </w:p>
          <w:p w:rsidR="008E0CD2" w:rsidRPr="008E0CD2" w:rsidRDefault="008E0CD2" w:rsidP="008E0CD2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 xml:space="preserve">　　　　　　</w:t>
            </w:r>
            <w:r w:rsidRPr="009416A9">
              <w:rPr>
                <w:rFonts w:hint="eastAsia"/>
                <w:w w:val="66"/>
                <w:kern w:val="0"/>
                <w:sz w:val="14"/>
                <w:szCs w:val="14"/>
                <w:fitText w:val="1400" w:id="833868034"/>
              </w:rPr>
              <w:t>利益を伴わない場合は０円と記</w:t>
            </w:r>
            <w:r w:rsidRPr="009416A9">
              <w:rPr>
                <w:rFonts w:hint="eastAsia"/>
                <w:spacing w:val="22"/>
                <w:w w:val="66"/>
                <w:kern w:val="0"/>
                <w:sz w:val="14"/>
                <w:szCs w:val="14"/>
                <w:fitText w:val="1400" w:id="833868034"/>
              </w:rPr>
              <w:t>載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02" w:rsidRPr="00C87A66" w:rsidRDefault="000A4702" w:rsidP="00C87A66">
            <w:pPr>
              <w:jc w:val="center"/>
              <w:rPr>
                <w:sz w:val="18"/>
                <w:szCs w:val="18"/>
              </w:rPr>
            </w:pPr>
            <w:r w:rsidRPr="00C87A66">
              <w:rPr>
                <w:rFonts w:hint="eastAsia"/>
                <w:sz w:val="18"/>
                <w:szCs w:val="18"/>
              </w:rPr>
              <w:t>備　　　　　　考</w:t>
            </w:r>
          </w:p>
        </w:tc>
      </w:tr>
      <w:tr w:rsidR="000A4702" w:rsidTr="00032366">
        <w:tblPrEx>
          <w:tblCellMar>
            <w:left w:w="99" w:type="dxa"/>
            <w:right w:w="99" w:type="dxa"/>
          </w:tblCellMar>
          <w:tblLook w:val="0000"/>
        </w:tblPrEx>
        <w:trPr>
          <w:trHeight w:val="824"/>
        </w:trPr>
        <w:tc>
          <w:tcPr>
            <w:tcW w:w="1601" w:type="dxa"/>
            <w:vMerge/>
            <w:tcBorders>
              <w:right w:val="single" w:sz="4" w:space="0" w:color="auto"/>
            </w:tcBorders>
            <w:vAlign w:val="center"/>
          </w:tcPr>
          <w:p w:rsidR="000A4702" w:rsidRDefault="000A4702" w:rsidP="000A4702">
            <w:pPr>
              <w:jc w:val="center"/>
              <w:rPr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02" w:rsidRDefault="000A4702" w:rsidP="000A4702">
            <w:pPr>
              <w:rPr>
                <w:szCs w:val="21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02" w:rsidRDefault="008A4EE6" w:rsidP="0003236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02" w:rsidRPr="00C87A66" w:rsidRDefault="00C87A66" w:rsidP="00C87A66">
            <w:pPr>
              <w:spacing w:line="200" w:lineRule="exact"/>
              <w:rPr>
                <w:sz w:val="16"/>
                <w:szCs w:val="16"/>
              </w:rPr>
            </w:pPr>
            <w:r w:rsidRPr="00C87A66">
              <w:rPr>
                <w:rFonts w:hint="eastAsia"/>
                <w:sz w:val="16"/>
                <w:szCs w:val="16"/>
              </w:rPr>
              <w:t>□詳細は別紙のとおり</w:t>
            </w:r>
          </w:p>
        </w:tc>
      </w:tr>
      <w:tr w:rsidR="0091105D" w:rsidTr="00032366">
        <w:tblPrEx>
          <w:tblCellMar>
            <w:left w:w="99" w:type="dxa"/>
            <w:right w:w="99" w:type="dxa"/>
          </w:tblCellMar>
          <w:tblLook w:val="0000"/>
        </w:tblPrEx>
        <w:trPr>
          <w:trHeight w:val="837"/>
        </w:trPr>
        <w:tc>
          <w:tcPr>
            <w:tcW w:w="1601" w:type="dxa"/>
            <w:vMerge/>
            <w:tcBorders>
              <w:right w:val="single" w:sz="4" w:space="0" w:color="auto"/>
            </w:tcBorders>
            <w:vAlign w:val="center"/>
          </w:tcPr>
          <w:p w:rsidR="0091105D" w:rsidRDefault="0091105D" w:rsidP="000A4702">
            <w:pPr>
              <w:jc w:val="center"/>
              <w:rPr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5D" w:rsidRDefault="0091105D" w:rsidP="0027233C">
            <w:pPr>
              <w:rPr>
                <w:szCs w:val="21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5D" w:rsidRDefault="0091105D" w:rsidP="0003236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5D" w:rsidRPr="00C87A66" w:rsidRDefault="0091105D" w:rsidP="0027233C">
            <w:pPr>
              <w:spacing w:line="200" w:lineRule="exact"/>
              <w:rPr>
                <w:sz w:val="16"/>
                <w:szCs w:val="16"/>
              </w:rPr>
            </w:pPr>
            <w:r w:rsidRPr="00C87A66">
              <w:rPr>
                <w:rFonts w:hint="eastAsia"/>
                <w:sz w:val="16"/>
                <w:szCs w:val="16"/>
              </w:rPr>
              <w:t>□詳細は別紙のとおり</w:t>
            </w:r>
          </w:p>
        </w:tc>
      </w:tr>
      <w:tr w:rsidR="0091105D" w:rsidTr="00032366">
        <w:tblPrEx>
          <w:tblCellMar>
            <w:left w:w="99" w:type="dxa"/>
            <w:right w:w="99" w:type="dxa"/>
          </w:tblCellMar>
          <w:tblLook w:val="0000"/>
        </w:tblPrEx>
        <w:trPr>
          <w:trHeight w:val="806"/>
        </w:trPr>
        <w:tc>
          <w:tcPr>
            <w:tcW w:w="1601" w:type="dxa"/>
            <w:vMerge/>
            <w:tcBorders>
              <w:right w:val="single" w:sz="4" w:space="0" w:color="auto"/>
            </w:tcBorders>
            <w:vAlign w:val="center"/>
          </w:tcPr>
          <w:p w:rsidR="0091105D" w:rsidRDefault="0091105D" w:rsidP="000A4702">
            <w:pPr>
              <w:jc w:val="center"/>
              <w:rPr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5D" w:rsidRDefault="0091105D" w:rsidP="0027233C">
            <w:pPr>
              <w:rPr>
                <w:szCs w:val="21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5D" w:rsidRDefault="0091105D" w:rsidP="0003236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05D" w:rsidRPr="00C87A66" w:rsidRDefault="0091105D" w:rsidP="0027233C">
            <w:pPr>
              <w:spacing w:line="200" w:lineRule="exact"/>
              <w:rPr>
                <w:sz w:val="16"/>
                <w:szCs w:val="16"/>
              </w:rPr>
            </w:pPr>
            <w:r w:rsidRPr="00C87A66">
              <w:rPr>
                <w:rFonts w:hint="eastAsia"/>
                <w:sz w:val="16"/>
                <w:szCs w:val="16"/>
              </w:rPr>
              <w:t>□詳細は別紙のとおり</w:t>
            </w:r>
          </w:p>
        </w:tc>
      </w:tr>
      <w:tr w:rsidR="0091105D" w:rsidTr="00032366">
        <w:tblPrEx>
          <w:tblCellMar>
            <w:left w:w="99" w:type="dxa"/>
            <w:right w:w="99" w:type="dxa"/>
          </w:tblCellMar>
          <w:tblLook w:val="0000"/>
        </w:tblPrEx>
        <w:trPr>
          <w:trHeight w:val="819"/>
        </w:trPr>
        <w:tc>
          <w:tcPr>
            <w:tcW w:w="1601" w:type="dxa"/>
            <w:vMerge/>
            <w:tcBorders>
              <w:right w:val="single" w:sz="4" w:space="0" w:color="auto"/>
            </w:tcBorders>
            <w:vAlign w:val="center"/>
          </w:tcPr>
          <w:p w:rsidR="0091105D" w:rsidRDefault="0091105D" w:rsidP="000A4702">
            <w:pPr>
              <w:jc w:val="center"/>
              <w:rPr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05D" w:rsidRDefault="0091105D" w:rsidP="000A4702">
            <w:pPr>
              <w:rPr>
                <w:szCs w:val="21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05D" w:rsidRDefault="0091105D" w:rsidP="0003236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</w:tcPr>
          <w:p w:rsidR="0091105D" w:rsidRPr="00C87A66" w:rsidRDefault="0091105D" w:rsidP="00C87A66">
            <w:pPr>
              <w:spacing w:line="200" w:lineRule="exact"/>
              <w:rPr>
                <w:sz w:val="16"/>
                <w:szCs w:val="16"/>
              </w:rPr>
            </w:pPr>
            <w:r w:rsidRPr="00C87A66">
              <w:rPr>
                <w:rFonts w:hint="eastAsia"/>
                <w:sz w:val="16"/>
                <w:szCs w:val="16"/>
              </w:rPr>
              <w:t>□詳細は別紙のとおり</w:t>
            </w:r>
          </w:p>
        </w:tc>
      </w:tr>
      <w:tr w:rsidR="00032366" w:rsidTr="008A1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1"/>
        </w:trPr>
        <w:tc>
          <w:tcPr>
            <w:tcW w:w="917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366" w:rsidRPr="00142030" w:rsidRDefault="00032366" w:rsidP="00142030">
            <w:pPr>
              <w:ind w:firstLineChars="100" w:firstLine="220"/>
              <w:rPr>
                <w:sz w:val="22"/>
              </w:rPr>
            </w:pPr>
            <w:r w:rsidRPr="00142030">
              <w:rPr>
                <w:rFonts w:hint="eastAsia"/>
                <w:sz w:val="22"/>
              </w:rPr>
              <w:t>備　　考</w:t>
            </w:r>
          </w:p>
        </w:tc>
      </w:tr>
    </w:tbl>
    <w:p w:rsidR="007D72B6" w:rsidRPr="006C2560" w:rsidRDefault="007D72B6" w:rsidP="005B2F89">
      <w:pPr>
        <w:spacing w:line="20" w:lineRule="exact"/>
        <w:rPr>
          <w:sz w:val="18"/>
          <w:szCs w:val="18"/>
        </w:rPr>
      </w:pPr>
    </w:p>
    <w:sectPr w:rsidR="007D72B6" w:rsidRPr="006C2560" w:rsidSect="001A4E5B">
      <w:pgSz w:w="11906" w:h="16838"/>
      <w:pgMar w:top="709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EF3" w:rsidRDefault="00D04EF3" w:rsidP="00513696">
      <w:r>
        <w:separator/>
      </w:r>
    </w:p>
  </w:endnote>
  <w:endnote w:type="continuationSeparator" w:id="0">
    <w:p w:rsidR="00D04EF3" w:rsidRDefault="00D04EF3" w:rsidP="0051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EF3" w:rsidRDefault="00D04EF3" w:rsidP="00513696">
      <w:r>
        <w:separator/>
      </w:r>
    </w:p>
  </w:footnote>
  <w:footnote w:type="continuationSeparator" w:id="0">
    <w:p w:rsidR="00D04EF3" w:rsidRDefault="00D04EF3" w:rsidP="00513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5C9"/>
    <w:multiLevelType w:val="hybridMultilevel"/>
    <w:tmpl w:val="A5C061E6"/>
    <w:lvl w:ilvl="0" w:tplc="503A4AE0">
      <w:numFmt w:val="bullet"/>
      <w:lvlText w:val="□"/>
      <w:lvlJc w:val="left"/>
      <w:pPr>
        <w:ind w:left="520" w:hanging="360"/>
      </w:pPr>
      <w:rPr>
        <w:rFonts w:ascii="ＭＳ 明朝" w:eastAsia="ＭＳ 明朝" w:hAnsi="ＭＳ 明朝" w:cs="ＭＳ 明朝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>
    <w:nsid w:val="3F9338DE"/>
    <w:multiLevelType w:val="hybridMultilevel"/>
    <w:tmpl w:val="E3D616D6"/>
    <w:lvl w:ilvl="0" w:tplc="EF5C1C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904"/>
    <w:rsid w:val="00032366"/>
    <w:rsid w:val="000A4702"/>
    <w:rsid w:val="000C0ED3"/>
    <w:rsid w:val="000D05D1"/>
    <w:rsid w:val="000E5B28"/>
    <w:rsid w:val="000F1B07"/>
    <w:rsid w:val="000F2AC4"/>
    <w:rsid w:val="00142030"/>
    <w:rsid w:val="001519C1"/>
    <w:rsid w:val="001924D2"/>
    <w:rsid w:val="001A35CD"/>
    <w:rsid w:val="001A4E5B"/>
    <w:rsid w:val="001B3BF6"/>
    <w:rsid w:val="001C2988"/>
    <w:rsid w:val="00205765"/>
    <w:rsid w:val="00213C49"/>
    <w:rsid w:val="00214E1A"/>
    <w:rsid w:val="00227904"/>
    <w:rsid w:val="00285FEE"/>
    <w:rsid w:val="00292C48"/>
    <w:rsid w:val="002D0D3A"/>
    <w:rsid w:val="0032437D"/>
    <w:rsid w:val="0036400D"/>
    <w:rsid w:val="003739BA"/>
    <w:rsid w:val="00396E0F"/>
    <w:rsid w:val="003B1897"/>
    <w:rsid w:val="003F01E8"/>
    <w:rsid w:val="0043293F"/>
    <w:rsid w:val="004852D2"/>
    <w:rsid w:val="004B7EB2"/>
    <w:rsid w:val="004D2B35"/>
    <w:rsid w:val="004F45B1"/>
    <w:rsid w:val="00513696"/>
    <w:rsid w:val="00595DE0"/>
    <w:rsid w:val="005B2F89"/>
    <w:rsid w:val="0061527C"/>
    <w:rsid w:val="006C1000"/>
    <w:rsid w:val="006C2560"/>
    <w:rsid w:val="00726464"/>
    <w:rsid w:val="00764AA6"/>
    <w:rsid w:val="00792DCC"/>
    <w:rsid w:val="007D72B6"/>
    <w:rsid w:val="007E4ECB"/>
    <w:rsid w:val="007F5FD3"/>
    <w:rsid w:val="0080605E"/>
    <w:rsid w:val="00816FC5"/>
    <w:rsid w:val="008A1197"/>
    <w:rsid w:val="008A4EE6"/>
    <w:rsid w:val="008E0CD2"/>
    <w:rsid w:val="008F6BEA"/>
    <w:rsid w:val="009103F6"/>
    <w:rsid w:val="0091105D"/>
    <w:rsid w:val="00935ED0"/>
    <w:rsid w:val="009416A9"/>
    <w:rsid w:val="009454A8"/>
    <w:rsid w:val="00966353"/>
    <w:rsid w:val="009D1FE6"/>
    <w:rsid w:val="00A00455"/>
    <w:rsid w:val="00A024B3"/>
    <w:rsid w:val="00A47E2A"/>
    <w:rsid w:val="00A558C7"/>
    <w:rsid w:val="00A71908"/>
    <w:rsid w:val="00A81351"/>
    <w:rsid w:val="00A97866"/>
    <w:rsid w:val="00AD2E03"/>
    <w:rsid w:val="00AF51D7"/>
    <w:rsid w:val="00B61FBF"/>
    <w:rsid w:val="00B66CE8"/>
    <w:rsid w:val="00B70E10"/>
    <w:rsid w:val="00B745DF"/>
    <w:rsid w:val="00C23529"/>
    <w:rsid w:val="00C87A66"/>
    <w:rsid w:val="00CA2136"/>
    <w:rsid w:val="00D003CC"/>
    <w:rsid w:val="00D04EF3"/>
    <w:rsid w:val="00D41446"/>
    <w:rsid w:val="00D969F9"/>
    <w:rsid w:val="00DA55D0"/>
    <w:rsid w:val="00DD5EA6"/>
    <w:rsid w:val="00DE6067"/>
    <w:rsid w:val="00E74BAF"/>
    <w:rsid w:val="00E9359D"/>
    <w:rsid w:val="00EB6994"/>
    <w:rsid w:val="00EE7AF0"/>
    <w:rsid w:val="00F2596D"/>
    <w:rsid w:val="00F5200A"/>
    <w:rsid w:val="00F93B49"/>
    <w:rsid w:val="00FA378A"/>
    <w:rsid w:val="00FA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  <o:rules v:ext="edit"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E0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D7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72B6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一太郎"/>
    <w:rsid w:val="00726464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5136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13696"/>
  </w:style>
  <w:style w:type="paragraph" w:styleId="aa">
    <w:name w:val="footer"/>
    <w:basedOn w:val="a"/>
    <w:link w:val="ab"/>
    <w:uiPriority w:val="99"/>
    <w:semiHidden/>
    <w:unhideWhenUsed/>
    <w:rsid w:val="005136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13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A8C56-3CF7-4BF7-82EC-77811AEA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3</cp:revision>
  <cp:lastPrinted>2015-04-10T04:11:00Z</cp:lastPrinted>
  <dcterms:created xsi:type="dcterms:W3CDTF">2015-04-10T04:12:00Z</dcterms:created>
  <dcterms:modified xsi:type="dcterms:W3CDTF">2016-12-07T00:09:00Z</dcterms:modified>
</cp:coreProperties>
</file>