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AD" w:rsidRPr="00A846A5" w:rsidRDefault="00A844AC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Pr="00A846A5">
        <w:rPr>
          <w:rFonts w:hint="eastAsia"/>
        </w:rPr>
        <w:t xml:space="preserve">　　相続人からの申請用　　</w:t>
      </w:r>
    </w:p>
    <w:p w:rsidR="008F06AD" w:rsidRPr="00A846A5" w:rsidRDefault="008F06AD"/>
    <w:p w:rsidR="008F06AD" w:rsidRPr="00A846A5" w:rsidRDefault="00A844AC">
      <w:pPr>
        <w:rPr>
          <w:b/>
          <w:bCs/>
          <w:sz w:val="28"/>
          <w:szCs w:val="28"/>
        </w:rPr>
      </w:pPr>
      <w:r w:rsidRPr="00A846A5">
        <w:rPr>
          <w:rFonts w:hint="eastAsia"/>
        </w:rPr>
        <w:t xml:space="preserve">　</w:t>
      </w:r>
      <w:r w:rsidRPr="00A846A5">
        <w:rPr>
          <w:rFonts w:hint="eastAsia"/>
          <w:b/>
          <w:bCs/>
          <w:sz w:val="28"/>
          <w:szCs w:val="28"/>
        </w:rPr>
        <w:t>相続放棄・限定承認の申述の有無についての照会をされる方へ</w:t>
      </w:r>
    </w:p>
    <w:p w:rsidR="008F06AD" w:rsidRPr="00A846A5" w:rsidRDefault="008F06AD">
      <w:pPr>
        <w:rPr>
          <w:b/>
          <w:bCs/>
        </w:rPr>
      </w:pPr>
    </w:p>
    <w:p w:rsidR="008F06AD" w:rsidRPr="00A846A5" w:rsidRDefault="00A844AC" w:rsidP="00A844AC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１　当庁に照会できるのは，被相続人の最後の住所地が当庁の管轄地域内のものだけです。</w:t>
      </w:r>
      <w:r w:rsidRPr="00A846A5">
        <w:rPr>
          <w:rFonts w:hint="eastAsia"/>
          <w:b/>
          <w:bCs/>
        </w:rPr>
        <w:t xml:space="preserve">   </w:t>
      </w:r>
      <w:r w:rsidR="004A52B4">
        <w:rPr>
          <w:rFonts w:hint="eastAsia"/>
          <w:b/>
          <w:bCs/>
        </w:rPr>
        <w:t>熊本県内で当庁の管轄でない住所地の方は，管轄の</w:t>
      </w:r>
      <w:r w:rsidRPr="00A846A5">
        <w:rPr>
          <w:rFonts w:hint="eastAsia"/>
          <w:b/>
          <w:bCs/>
        </w:rPr>
        <w:t>支部等にご提出いただきます（どこの支部かはご説明します。）。最後の住所地は，被相続人の住民票の除票又は戸籍の附票</w:t>
      </w:r>
      <w:r w:rsidR="007E27A1" w:rsidRPr="00A846A5">
        <w:rPr>
          <w:rFonts w:hint="eastAsia"/>
          <w:b/>
          <w:bCs/>
        </w:rPr>
        <w:t>の全部証明書等</w:t>
      </w:r>
      <w:r w:rsidRPr="00A846A5">
        <w:rPr>
          <w:rFonts w:hint="eastAsia"/>
          <w:b/>
          <w:bCs/>
        </w:rPr>
        <w:t>で確認してください。また，照会の申請ができる方は，以下の２通りに限られます（なお，本説明書は以下の</w:t>
      </w:r>
      <w:r w:rsidRPr="00A846A5">
        <w:rPr>
          <w:rFonts w:hint="eastAsia"/>
          <w:b/>
          <w:bCs/>
        </w:rPr>
        <w:t>A</w:t>
      </w:r>
      <w:r w:rsidRPr="00A846A5">
        <w:rPr>
          <w:rFonts w:hint="eastAsia"/>
          <w:b/>
          <w:bCs/>
        </w:rPr>
        <w:t>の方を対象としていますのでご注意ください。）。</w:t>
      </w:r>
    </w:p>
    <w:p w:rsidR="008F06AD" w:rsidRPr="00A846A5" w:rsidRDefault="00A844AC">
      <w:pPr>
        <w:ind w:firstLine="421"/>
        <w:rPr>
          <w:b/>
          <w:bCs/>
        </w:rPr>
      </w:pPr>
      <w:r w:rsidRPr="00A846A5">
        <w:rPr>
          <w:rFonts w:hint="eastAsia"/>
          <w:b/>
          <w:bCs/>
        </w:rPr>
        <w:t xml:space="preserve">A </w:t>
      </w:r>
      <w:r w:rsidRPr="00A846A5">
        <w:rPr>
          <w:rFonts w:hint="eastAsia"/>
          <w:b/>
          <w:bCs/>
        </w:rPr>
        <w:t xml:space="preserve">　相続人（照会者が相続放棄・限定承認の申述をしたか否かは問いません。）</w:t>
      </w:r>
    </w:p>
    <w:p w:rsidR="008F06AD" w:rsidRPr="00A846A5" w:rsidRDefault="00A844AC">
      <w:pPr>
        <w:ind w:firstLine="421"/>
        <w:rPr>
          <w:b/>
          <w:bCs/>
        </w:rPr>
      </w:pPr>
      <w:r w:rsidRPr="00A846A5">
        <w:rPr>
          <w:rFonts w:hint="eastAsia"/>
          <w:b/>
          <w:bCs/>
        </w:rPr>
        <w:t>B</w:t>
      </w:r>
      <w:r w:rsidRPr="00A846A5">
        <w:rPr>
          <w:rFonts w:hint="eastAsia"/>
          <w:b/>
          <w:bCs/>
        </w:rPr>
        <w:t xml:space="preserve">　</w:t>
      </w:r>
      <w:r w:rsidRPr="00A846A5">
        <w:rPr>
          <w:rFonts w:hint="eastAsia"/>
          <w:b/>
          <w:bCs/>
        </w:rPr>
        <w:t xml:space="preserve"> </w:t>
      </w:r>
      <w:r w:rsidR="004A52B4">
        <w:rPr>
          <w:rFonts w:hint="eastAsia"/>
          <w:b/>
          <w:bCs/>
        </w:rPr>
        <w:t>被</w:t>
      </w:r>
      <w:r w:rsidRPr="00A846A5">
        <w:rPr>
          <w:rFonts w:hint="eastAsia"/>
          <w:b/>
          <w:bCs/>
        </w:rPr>
        <w:t>相続人に対する利害関係人（債権者等）</w:t>
      </w:r>
    </w:p>
    <w:p w:rsidR="008F06AD" w:rsidRPr="00A846A5" w:rsidRDefault="00A844AC" w:rsidP="00A844AC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２　照会の手数料は無料です（受理証明書交付申請については以下の※を参照）。照会の申請にあたっては照会申請書</w:t>
      </w:r>
      <w:r w:rsidR="004A52B4">
        <w:rPr>
          <w:rFonts w:hint="eastAsia"/>
          <w:b/>
          <w:bCs/>
        </w:rPr>
        <w:t>及び</w:t>
      </w:r>
      <w:r w:rsidRPr="00A846A5">
        <w:rPr>
          <w:rFonts w:hint="eastAsia"/>
          <w:b/>
          <w:bCs/>
        </w:rPr>
        <w:t>目録をご提出ください。</w:t>
      </w:r>
    </w:p>
    <w:p w:rsidR="008F06AD" w:rsidRPr="00A846A5" w:rsidRDefault="00A844AC">
      <w:pPr>
        <w:ind w:firstLine="421"/>
        <w:rPr>
          <w:b/>
          <w:bCs/>
        </w:rPr>
      </w:pPr>
      <w:r w:rsidRPr="00A846A5">
        <w:rPr>
          <w:rFonts w:hint="eastAsia"/>
          <w:b/>
          <w:bCs/>
        </w:rPr>
        <w:t>なお，調査については目録に記載された氏名に基づいて行います。</w:t>
      </w:r>
    </w:p>
    <w:p w:rsidR="004D7983" w:rsidRPr="00A846A5" w:rsidRDefault="00A844AC" w:rsidP="004D7983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３　照会の際，原則として，以下の添付書類が必要になります。ただし，例外的にその他の</w:t>
      </w:r>
      <w:r w:rsidR="004A52B4">
        <w:rPr>
          <w:rFonts w:hint="eastAsia"/>
          <w:b/>
          <w:bCs/>
        </w:rPr>
        <w:t>書類の</w:t>
      </w:r>
      <w:r w:rsidRPr="00A846A5">
        <w:rPr>
          <w:rFonts w:hint="eastAsia"/>
          <w:b/>
          <w:bCs/>
        </w:rPr>
        <w:t>提出をお願いする場合もありますのでご了承ください。</w:t>
      </w:r>
    </w:p>
    <w:p w:rsidR="008F06AD" w:rsidRPr="00A846A5" w:rsidRDefault="004D7983" w:rsidP="004D7983">
      <w:pPr>
        <w:ind w:leftChars="100" w:left="21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なお，</w:t>
      </w:r>
      <w:r w:rsidR="00A844AC" w:rsidRPr="00A846A5">
        <w:rPr>
          <w:rFonts w:hint="eastAsia"/>
          <w:b/>
          <w:bCs/>
        </w:rPr>
        <w:t>～</w:t>
      </w:r>
      <w:r w:rsidR="004A52B4">
        <w:rPr>
          <w:rFonts w:hint="eastAsia"/>
          <w:b/>
          <w:bCs/>
        </w:rPr>
        <w:t>⑷</w:t>
      </w:r>
      <w:r w:rsidR="00A844AC" w:rsidRPr="00A846A5">
        <w:rPr>
          <w:rFonts w:hint="eastAsia"/>
          <w:b/>
          <w:bCs/>
        </w:rPr>
        <w:t>については原本還付が可能です。</w:t>
      </w:r>
      <w:r w:rsidRPr="00A846A5">
        <w:rPr>
          <w:rFonts w:hint="eastAsia"/>
          <w:b/>
          <w:bCs/>
        </w:rPr>
        <w:t>希望される場合は，申請書の下部の原本還付申請欄にチェックを入れ，</w:t>
      </w:r>
      <w:r w:rsidR="003E36C9">
        <w:rPr>
          <w:rFonts w:hint="eastAsia"/>
          <w:b/>
          <w:bCs/>
        </w:rPr>
        <w:t>原本とコピーの</w:t>
      </w:r>
      <w:r w:rsidR="00A844AC" w:rsidRPr="00A846A5">
        <w:rPr>
          <w:rFonts w:hint="eastAsia"/>
          <w:b/>
          <w:bCs/>
        </w:rPr>
        <w:t>両方をご提出ください。</w:t>
      </w:r>
    </w:p>
    <w:p w:rsidR="009021FA" w:rsidRPr="00A846A5" w:rsidRDefault="009021FA" w:rsidP="009021FA">
      <w:pPr>
        <w:ind w:leftChars="200" w:left="63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　被相続人の戸籍（除籍）の全部事項証明書等</w:t>
      </w:r>
    </w:p>
    <w:p w:rsidR="009021FA" w:rsidRPr="00A846A5" w:rsidRDefault="009021FA" w:rsidP="009021FA">
      <w:pPr>
        <w:ind w:leftChars="200" w:left="63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 xml:space="preserve">　　　被相続人死亡の事実を確認するための書類です。</w:t>
      </w:r>
    </w:p>
    <w:p w:rsidR="009021FA" w:rsidRPr="00A846A5" w:rsidRDefault="00393647" w:rsidP="009021FA">
      <w:pPr>
        <w:ind w:leftChars="200" w:left="631" w:hangingChars="100" w:hanging="211"/>
        <w:rPr>
          <w:b/>
          <w:bCs/>
        </w:rPr>
      </w:pPr>
      <w:r>
        <w:rPr>
          <w:rFonts w:hint="eastAsia"/>
          <w:b/>
          <w:bCs/>
        </w:rPr>
        <w:t>　被相続人の住民票の除票又</w:t>
      </w:r>
      <w:r w:rsidR="009021FA" w:rsidRPr="00A846A5">
        <w:rPr>
          <w:rFonts w:hint="eastAsia"/>
          <w:b/>
          <w:bCs/>
        </w:rPr>
        <w:t>は被相続人の戸籍の附票の全部証明書等</w:t>
      </w:r>
    </w:p>
    <w:p w:rsidR="009021FA" w:rsidRPr="00A846A5" w:rsidRDefault="009021FA" w:rsidP="009021FA">
      <w:pPr>
        <w:ind w:firstLineChars="500" w:firstLine="1054"/>
        <w:rPr>
          <w:b/>
          <w:bCs/>
        </w:rPr>
      </w:pPr>
      <w:r w:rsidRPr="00A846A5">
        <w:rPr>
          <w:rFonts w:hint="eastAsia"/>
          <w:b/>
          <w:bCs/>
        </w:rPr>
        <w:t>被相続人の最後の住所地を確認するための書類です。</w:t>
      </w:r>
    </w:p>
    <w:p w:rsidR="009021FA" w:rsidRPr="00A846A5" w:rsidRDefault="009021FA" w:rsidP="009021FA">
      <w:pPr>
        <w:tabs>
          <w:tab w:val="left" w:pos="1155"/>
        </w:tabs>
        <w:ind w:leftChars="400" w:left="84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なお，同書類がすでに廃棄になっている場合は，被相続人の最後の住所を記載　した上申書をご提出ください。</w:t>
      </w:r>
    </w:p>
    <w:p w:rsidR="008F06AD" w:rsidRPr="00A846A5" w:rsidRDefault="009021FA" w:rsidP="00402A60">
      <w:pPr>
        <w:ind w:leftChars="200" w:left="63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</w:t>
      </w:r>
      <w:r w:rsidR="00A844AC" w:rsidRPr="00A846A5">
        <w:rPr>
          <w:rFonts w:hint="eastAsia"/>
          <w:b/>
          <w:bCs/>
        </w:rPr>
        <w:t xml:space="preserve">　照会者の戸籍</w:t>
      </w:r>
      <w:r w:rsidR="00605262" w:rsidRPr="00A846A5">
        <w:rPr>
          <w:rFonts w:hint="eastAsia"/>
          <w:b/>
          <w:bCs/>
        </w:rPr>
        <w:t>の全部事項証明書</w:t>
      </w:r>
      <w:r w:rsidR="00A844AC" w:rsidRPr="00A846A5">
        <w:rPr>
          <w:rFonts w:hint="eastAsia"/>
          <w:b/>
          <w:bCs/>
        </w:rPr>
        <w:t>（照会者と被相続人との関係がわかる</w:t>
      </w:r>
      <w:r w:rsidR="00BD15B9" w:rsidRPr="00A846A5">
        <w:rPr>
          <w:rFonts w:hint="eastAsia"/>
          <w:b/>
          <w:bCs/>
        </w:rPr>
        <w:t>戸籍の全部事項証明書</w:t>
      </w:r>
      <w:r w:rsidR="00A844AC" w:rsidRPr="00A846A5">
        <w:rPr>
          <w:rFonts w:hint="eastAsia"/>
          <w:b/>
          <w:bCs/>
        </w:rPr>
        <w:t>）</w:t>
      </w:r>
    </w:p>
    <w:p w:rsidR="00B206AA" w:rsidRPr="00A846A5" w:rsidRDefault="00A844AC" w:rsidP="009021FA">
      <w:pPr>
        <w:ind w:leftChars="100" w:left="842" w:hangingChars="300" w:hanging="632"/>
        <w:rPr>
          <w:b/>
          <w:bCs/>
        </w:rPr>
      </w:pPr>
      <w:r w:rsidRPr="00A846A5">
        <w:rPr>
          <w:rFonts w:hint="eastAsia"/>
          <w:b/>
          <w:bCs/>
        </w:rPr>
        <w:t xml:space="preserve">　　　</w:t>
      </w:r>
      <w:r w:rsidR="009021FA" w:rsidRPr="00A846A5">
        <w:rPr>
          <w:rFonts w:hint="eastAsia"/>
          <w:b/>
          <w:bCs/>
        </w:rPr>
        <w:t xml:space="preserve">　</w:t>
      </w:r>
      <w:r w:rsidRPr="00A846A5">
        <w:rPr>
          <w:rFonts w:hint="eastAsia"/>
          <w:b/>
          <w:bCs/>
        </w:rPr>
        <w:t>照会者と被相続人との関係を確認するための書類です</w:t>
      </w:r>
      <w:r w:rsidR="009021FA" w:rsidRPr="00A846A5">
        <w:rPr>
          <w:rFonts w:hint="eastAsia"/>
          <w:b/>
          <w:bCs/>
        </w:rPr>
        <w:t>（発行から３か月以内の　ものを提出してください。）</w:t>
      </w:r>
      <w:r w:rsidRPr="00A846A5">
        <w:rPr>
          <w:rFonts w:hint="eastAsia"/>
          <w:b/>
          <w:bCs/>
        </w:rPr>
        <w:t>。</w:t>
      </w:r>
    </w:p>
    <w:p w:rsidR="008F06AD" w:rsidRPr="00A846A5" w:rsidRDefault="00A844AC" w:rsidP="00B206AA">
      <w:pPr>
        <w:ind w:leftChars="400" w:left="84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なお，提出いただいた</w:t>
      </w:r>
      <w:r w:rsidR="00BD15B9" w:rsidRPr="00A846A5">
        <w:rPr>
          <w:rFonts w:hint="eastAsia"/>
          <w:b/>
          <w:bCs/>
        </w:rPr>
        <w:t>戸籍の全部事項証明書等</w:t>
      </w:r>
      <w:r w:rsidRPr="00A846A5">
        <w:rPr>
          <w:rFonts w:hint="eastAsia"/>
          <w:b/>
          <w:bCs/>
        </w:rPr>
        <w:t>だけでは照会者と被相続人との関係がわからない場合には，その関係がわかる</w:t>
      </w:r>
      <w:r w:rsidR="00BD15B9" w:rsidRPr="00A846A5">
        <w:rPr>
          <w:rFonts w:hint="eastAsia"/>
          <w:b/>
          <w:bCs/>
        </w:rPr>
        <w:t>戸籍及び除籍の全部事項証明書等</w:t>
      </w:r>
      <w:r w:rsidR="00393647">
        <w:rPr>
          <w:rFonts w:hint="eastAsia"/>
          <w:b/>
          <w:bCs/>
        </w:rPr>
        <w:t>を別途</w:t>
      </w:r>
      <w:r w:rsidRPr="00A846A5">
        <w:rPr>
          <w:rFonts w:hint="eastAsia"/>
          <w:b/>
          <w:bCs/>
        </w:rPr>
        <w:t>提出いただくことになります。</w:t>
      </w:r>
    </w:p>
    <w:p w:rsidR="00B206AA" w:rsidRPr="00A846A5" w:rsidRDefault="009021FA" w:rsidP="007E27A1">
      <w:pPr>
        <w:ind w:left="426"/>
        <w:rPr>
          <w:b/>
          <w:bCs/>
        </w:rPr>
      </w:pPr>
      <w:r w:rsidRPr="00A846A5">
        <w:rPr>
          <w:rFonts w:hint="eastAsia"/>
          <w:b/>
          <w:bCs/>
        </w:rPr>
        <w:t></w:t>
      </w:r>
      <w:r w:rsidR="00605262" w:rsidRPr="00A846A5">
        <w:rPr>
          <w:rFonts w:hint="eastAsia"/>
          <w:b/>
          <w:bCs/>
        </w:rPr>
        <w:t xml:space="preserve">　照会対象者（相続人）の現在の</w:t>
      </w:r>
      <w:r w:rsidR="00BD15B9" w:rsidRPr="00A846A5">
        <w:rPr>
          <w:rFonts w:hint="eastAsia"/>
          <w:b/>
          <w:bCs/>
        </w:rPr>
        <w:t>戸籍の全部事項証明書</w:t>
      </w:r>
    </w:p>
    <w:p w:rsidR="00605262" w:rsidRPr="00A846A5" w:rsidRDefault="00605262" w:rsidP="009021FA">
      <w:pPr>
        <w:ind w:leftChars="400" w:left="84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照会対象者（相続人）と被相続人との関係を確認するための書類です</w:t>
      </w:r>
      <w:r w:rsidR="009021FA" w:rsidRPr="00A846A5">
        <w:rPr>
          <w:rFonts w:hint="eastAsia"/>
          <w:b/>
          <w:bCs/>
        </w:rPr>
        <w:t>（発行から３か月以内のものを提出してください。）</w:t>
      </w:r>
      <w:r w:rsidRPr="00A846A5">
        <w:rPr>
          <w:rFonts w:hint="eastAsia"/>
          <w:b/>
          <w:bCs/>
        </w:rPr>
        <w:t>。</w:t>
      </w:r>
    </w:p>
    <w:p w:rsidR="00605262" w:rsidRPr="00A846A5" w:rsidRDefault="00605262" w:rsidP="00B206AA">
      <w:pPr>
        <w:ind w:leftChars="400" w:left="84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なお，提出いただいた</w:t>
      </w:r>
      <w:r w:rsidR="00BD15B9" w:rsidRPr="00A846A5">
        <w:rPr>
          <w:rFonts w:hint="eastAsia"/>
          <w:b/>
          <w:bCs/>
        </w:rPr>
        <w:t>戸籍の全部事項証明書等</w:t>
      </w:r>
      <w:r w:rsidRPr="00A846A5">
        <w:rPr>
          <w:rFonts w:hint="eastAsia"/>
          <w:b/>
          <w:bCs/>
        </w:rPr>
        <w:t>だけでは照会対象者（相続人）と被相続人との関係がわからない場合には，その関係がわかる</w:t>
      </w:r>
      <w:r w:rsidR="00BD15B9" w:rsidRPr="00A846A5">
        <w:rPr>
          <w:rFonts w:hint="eastAsia"/>
          <w:b/>
          <w:bCs/>
        </w:rPr>
        <w:t>戸籍及び除籍の全部事項証明書等</w:t>
      </w:r>
      <w:r w:rsidRPr="00A846A5">
        <w:rPr>
          <w:rFonts w:hint="eastAsia"/>
          <w:b/>
          <w:bCs/>
        </w:rPr>
        <w:t>を別途提出いただくことになります。</w:t>
      </w:r>
    </w:p>
    <w:p w:rsidR="008F06AD" w:rsidRPr="00A846A5" w:rsidRDefault="007E27A1" w:rsidP="00605262">
      <w:pPr>
        <w:ind w:left="426"/>
        <w:rPr>
          <w:b/>
          <w:bCs/>
        </w:rPr>
      </w:pPr>
      <w:r w:rsidRPr="00A846A5">
        <w:rPr>
          <w:rFonts w:hint="eastAsia"/>
          <w:b/>
          <w:bCs/>
        </w:rPr>
        <w:t></w:t>
      </w:r>
      <w:r w:rsidR="00A844AC" w:rsidRPr="00A846A5">
        <w:rPr>
          <w:rFonts w:hint="eastAsia"/>
          <w:b/>
          <w:bCs/>
        </w:rPr>
        <w:t xml:space="preserve">　相続関係図</w:t>
      </w:r>
    </w:p>
    <w:p w:rsidR="008F06AD" w:rsidRPr="00A846A5" w:rsidRDefault="00A844AC" w:rsidP="009021FA">
      <w:pPr>
        <w:ind w:leftChars="405" w:left="850" w:firstLineChars="100" w:firstLine="211"/>
        <w:rPr>
          <w:b/>
          <w:bCs/>
        </w:rPr>
      </w:pPr>
      <w:r w:rsidRPr="00A846A5">
        <w:rPr>
          <w:rFonts w:hint="eastAsia"/>
          <w:b/>
          <w:bCs/>
        </w:rPr>
        <w:t>被相続人と相続人との関係図を手書きのもので結構ですので，添付の相続関係資料を基に作成してください（任意）。</w:t>
      </w:r>
    </w:p>
    <w:p w:rsidR="007E27A1" w:rsidRPr="00A846A5" w:rsidRDefault="007E27A1" w:rsidP="007E27A1">
      <w:pPr>
        <w:ind w:leftChars="405" w:left="850" w:firstLineChars="100" w:firstLine="211"/>
        <w:jc w:val="left"/>
        <w:rPr>
          <w:b/>
          <w:bCs/>
        </w:rPr>
      </w:pPr>
    </w:p>
    <w:p w:rsidR="008F06AD" w:rsidRPr="00A846A5" w:rsidRDefault="007E27A1" w:rsidP="00605262">
      <w:pPr>
        <w:ind w:left="426"/>
        <w:rPr>
          <w:b/>
          <w:bCs/>
        </w:rPr>
      </w:pPr>
      <w:r w:rsidRPr="00A846A5">
        <w:rPr>
          <w:rFonts w:hint="eastAsia"/>
          <w:b/>
          <w:bCs/>
        </w:rPr>
        <w:lastRenderedPageBreak/>
        <w:t></w:t>
      </w:r>
      <w:r w:rsidR="00A844AC" w:rsidRPr="00A846A5">
        <w:rPr>
          <w:rFonts w:hint="eastAsia"/>
          <w:b/>
          <w:bCs/>
        </w:rPr>
        <w:t xml:space="preserve">　委任状（代理人に委任する場合のみ）</w:t>
      </w:r>
    </w:p>
    <w:p w:rsidR="008F06AD" w:rsidRPr="00A846A5" w:rsidRDefault="00A844AC" w:rsidP="009021FA">
      <w:pPr>
        <w:ind w:firstLineChars="500" w:firstLine="1054"/>
        <w:rPr>
          <w:b/>
          <w:bCs/>
        </w:rPr>
      </w:pPr>
      <w:r w:rsidRPr="00A846A5">
        <w:rPr>
          <w:rFonts w:hint="eastAsia"/>
          <w:b/>
          <w:bCs/>
        </w:rPr>
        <w:t>本照会申請において代理人になれるのは弁護士だけです。</w:t>
      </w:r>
    </w:p>
    <w:p w:rsidR="008F06AD" w:rsidRPr="00A846A5" w:rsidRDefault="007E27A1" w:rsidP="00605262">
      <w:pPr>
        <w:ind w:left="426"/>
        <w:rPr>
          <w:b/>
          <w:bCs/>
        </w:rPr>
      </w:pPr>
      <w:r w:rsidRPr="00A846A5">
        <w:rPr>
          <w:rFonts w:hint="eastAsia"/>
          <w:b/>
          <w:bCs/>
        </w:rPr>
        <w:t></w:t>
      </w:r>
      <w:r w:rsidR="00A844AC" w:rsidRPr="00A846A5">
        <w:rPr>
          <w:rFonts w:hint="eastAsia"/>
          <w:b/>
          <w:bCs/>
        </w:rPr>
        <w:t xml:space="preserve">　返信用封筒と返信用切手（郵送での返送を希望する場合のみ）</w:t>
      </w:r>
    </w:p>
    <w:p w:rsidR="008F06AD" w:rsidRPr="00A846A5" w:rsidRDefault="008F06AD">
      <w:pPr>
        <w:rPr>
          <w:b/>
          <w:bCs/>
        </w:rPr>
      </w:pPr>
    </w:p>
    <w:p w:rsidR="008F06AD" w:rsidRPr="00A846A5" w:rsidRDefault="00A844AC" w:rsidP="00A844AC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４　照会者本人が直接窓口にお越しになる場合には，ご本人を確認できるもの（運転免許証，保険証，パスポート等の身分証明書）と印鑑をお持ちください。</w:t>
      </w:r>
    </w:p>
    <w:p w:rsidR="008F06AD" w:rsidRPr="00A846A5" w:rsidRDefault="008F06AD">
      <w:pPr>
        <w:rPr>
          <w:b/>
          <w:bCs/>
        </w:rPr>
      </w:pPr>
    </w:p>
    <w:p w:rsidR="008F06AD" w:rsidRPr="00A846A5" w:rsidRDefault="00BD15B9" w:rsidP="00A844AC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５</w:t>
      </w:r>
      <w:r w:rsidR="00A844AC" w:rsidRPr="00A846A5">
        <w:rPr>
          <w:rFonts w:hint="eastAsia"/>
          <w:b/>
          <w:bCs/>
        </w:rPr>
        <w:t xml:space="preserve">　被相続人の死亡日がかなり前の事案の場合であった場合などは，照会に応じられない場合</w:t>
      </w:r>
      <w:r w:rsidRPr="00A846A5">
        <w:rPr>
          <w:rFonts w:hint="eastAsia"/>
          <w:b/>
          <w:bCs/>
        </w:rPr>
        <w:t>や相続開始時から３か月限り回答する場合</w:t>
      </w:r>
      <w:r w:rsidR="00A844AC" w:rsidRPr="00A846A5">
        <w:rPr>
          <w:rFonts w:hint="eastAsia"/>
          <w:b/>
          <w:bCs/>
        </w:rPr>
        <w:t>があ</w:t>
      </w:r>
      <w:r w:rsidR="009913D4" w:rsidRPr="00A846A5">
        <w:rPr>
          <w:rFonts w:hint="eastAsia"/>
          <w:b/>
          <w:bCs/>
        </w:rPr>
        <w:t>り</w:t>
      </w:r>
      <w:r w:rsidR="00A844AC" w:rsidRPr="00A846A5">
        <w:rPr>
          <w:rFonts w:hint="eastAsia"/>
          <w:b/>
          <w:bCs/>
        </w:rPr>
        <w:t>ますのでご了承ください。</w:t>
      </w:r>
    </w:p>
    <w:p w:rsidR="008F06AD" w:rsidRPr="00A846A5" w:rsidRDefault="008F06AD">
      <w:pPr>
        <w:rPr>
          <w:b/>
          <w:bCs/>
        </w:rPr>
      </w:pPr>
    </w:p>
    <w:p w:rsidR="008F06AD" w:rsidRPr="00A846A5" w:rsidRDefault="00A844AC" w:rsidP="00A844AC">
      <w:pPr>
        <w:ind w:left="211" w:hangingChars="100" w:hanging="211"/>
        <w:rPr>
          <w:b/>
          <w:bCs/>
        </w:rPr>
      </w:pPr>
      <w:r w:rsidRPr="00A846A5">
        <w:rPr>
          <w:rFonts w:hint="eastAsia"/>
          <w:b/>
          <w:bCs/>
        </w:rPr>
        <w:t>※　受理証明書（相続放棄等の申述を受理している旨の証明書）の申請には，相続人１人につき１５０円の収入印紙が必要となります（ただし，限定承認の場合は相続人の人数にかかわらず一律１５０円の収入印紙のみ必要です。）。</w:t>
      </w:r>
    </w:p>
    <w:sectPr w:rsidR="008F06AD" w:rsidRPr="00A84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22" w:rsidRDefault="00221522" w:rsidP="009021FA">
      <w:r>
        <w:separator/>
      </w:r>
    </w:p>
  </w:endnote>
  <w:endnote w:type="continuationSeparator" w:id="0">
    <w:p w:rsidR="00221522" w:rsidRDefault="00221522" w:rsidP="0090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22" w:rsidRDefault="00221522" w:rsidP="009021FA">
      <w:r>
        <w:separator/>
      </w:r>
    </w:p>
  </w:footnote>
  <w:footnote w:type="continuationSeparator" w:id="0">
    <w:p w:rsidR="00221522" w:rsidRDefault="00221522" w:rsidP="0090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7F" w:rsidRDefault="00976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083"/>
    <w:multiLevelType w:val="hybridMultilevel"/>
    <w:tmpl w:val="A01CDF18"/>
    <w:lvl w:ilvl="0" w:tplc="E8C20568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D"/>
    <w:rsid w:val="00221522"/>
    <w:rsid w:val="00300482"/>
    <w:rsid w:val="00393647"/>
    <w:rsid w:val="003E36C9"/>
    <w:rsid w:val="00402A60"/>
    <w:rsid w:val="004A52B4"/>
    <w:rsid w:val="004D7983"/>
    <w:rsid w:val="005354E6"/>
    <w:rsid w:val="00605262"/>
    <w:rsid w:val="00637794"/>
    <w:rsid w:val="007E27A1"/>
    <w:rsid w:val="008F06AD"/>
    <w:rsid w:val="009021FA"/>
    <w:rsid w:val="009217DA"/>
    <w:rsid w:val="0097637F"/>
    <w:rsid w:val="009913D4"/>
    <w:rsid w:val="00A844AC"/>
    <w:rsid w:val="00A846A5"/>
    <w:rsid w:val="00B206AA"/>
    <w:rsid w:val="00B77ECF"/>
    <w:rsid w:val="00BD15B9"/>
    <w:rsid w:val="00BD4809"/>
    <w:rsid w:val="00F23205"/>
    <w:rsid w:val="0B97424E"/>
    <w:rsid w:val="1D6F3C0F"/>
    <w:rsid w:val="33C85ABF"/>
    <w:rsid w:val="6D3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844AC"/>
    <w:pPr>
      <w:ind w:leftChars="400" w:left="840"/>
    </w:pPr>
  </w:style>
  <w:style w:type="paragraph" w:styleId="a4">
    <w:name w:val="header"/>
    <w:basedOn w:val="a"/>
    <w:link w:val="a5"/>
    <w:rsid w:val="0090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21FA"/>
    <w:rPr>
      <w:kern w:val="2"/>
      <w:sz w:val="21"/>
      <w:szCs w:val="24"/>
    </w:rPr>
  </w:style>
  <w:style w:type="paragraph" w:styleId="a6">
    <w:name w:val="footer"/>
    <w:basedOn w:val="a"/>
    <w:link w:val="a7"/>
    <w:rsid w:val="0090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21FA"/>
    <w:rPr>
      <w:kern w:val="2"/>
      <w:sz w:val="21"/>
      <w:szCs w:val="24"/>
    </w:rPr>
  </w:style>
  <w:style w:type="paragraph" w:styleId="a8">
    <w:name w:val="Balloon Text"/>
    <w:basedOn w:val="a"/>
    <w:link w:val="a9"/>
    <w:rsid w:val="0090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2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1409</Words>
  <Characters>97</Characters>
  <Application>Microsoft Office Word</Application>
  <DocSecurity>0</DocSecurity>
  <Lines>1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2017-05-18T04:27:00Z</dcterms:created>
  <dcterms:modified xsi:type="dcterms:W3CDTF">2017-05-18T04:28:00Z</dcterms:modified>
</cp:coreProperties>
</file>