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2A" w:rsidRPr="00106B43" w:rsidRDefault="00C2238F" w:rsidP="00895D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平成３０年度熊本家庭裁判所インターンシップ（家庭裁判所調査官</w:t>
      </w:r>
      <w:r w:rsidR="00E720F8" w:rsidRPr="00106B43">
        <w:rPr>
          <w:rFonts w:asciiTheme="majorEastAsia" w:eastAsiaTheme="majorEastAsia" w:hAnsiTheme="majorEastAsia" w:hint="eastAsia"/>
          <w:sz w:val="24"/>
          <w:szCs w:val="24"/>
        </w:rPr>
        <w:t>）調査票</w:t>
      </w:r>
    </w:p>
    <w:p w:rsidR="00E720F8" w:rsidRPr="00106B43" w:rsidRDefault="00E720F8" w:rsidP="00895DF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E720F8" w:rsidRPr="003D3B88" w:rsidRDefault="00E720F8" w:rsidP="003D3B88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  <w:r w:rsidRPr="00106B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D3B88">
        <w:rPr>
          <w:rFonts w:asciiTheme="majorEastAsia" w:eastAsiaTheme="majorEastAsia" w:hAnsiTheme="majorEastAsia" w:hint="eastAsia"/>
          <w:sz w:val="16"/>
          <w:szCs w:val="16"/>
        </w:rPr>
        <w:t>この調査票の記載事項は事実に相違ありません。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276"/>
        <w:gridCol w:w="1694"/>
      </w:tblGrid>
      <w:tr w:rsidR="00403135" w:rsidRPr="00106B43" w:rsidTr="00403135">
        <w:trPr>
          <w:trHeight w:val="722"/>
        </w:trPr>
        <w:tc>
          <w:tcPr>
            <w:tcW w:w="1980" w:type="dxa"/>
            <w:vMerge w:val="restart"/>
          </w:tcPr>
          <w:p w:rsidR="00403135" w:rsidRPr="00106B43" w:rsidRDefault="00403135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B43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403135" w:rsidRPr="00106B43" w:rsidRDefault="00403135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vMerge w:val="restart"/>
          </w:tcPr>
          <w:p w:rsidR="00403135" w:rsidRPr="00106B43" w:rsidRDefault="00403135" w:rsidP="00895DF6">
            <w:pPr>
              <w:spacing w:befor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135" w:rsidRPr="00106B43" w:rsidRDefault="00403135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694" w:type="dxa"/>
          </w:tcPr>
          <w:p w:rsidR="00403135" w:rsidRPr="00106B43" w:rsidRDefault="00403135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歳</w:t>
            </w:r>
          </w:p>
        </w:tc>
      </w:tr>
      <w:tr w:rsidR="00403135" w:rsidRPr="00106B43" w:rsidTr="00403135">
        <w:trPr>
          <w:trHeight w:val="688"/>
        </w:trPr>
        <w:tc>
          <w:tcPr>
            <w:tcW w:w="1980" w:type="dxa"/>
            <w:vMerge/>
          </w:tcPr>
          <w:p w:rsidR="00403135" w:rsidRPr="00106B43" w:rsidRDefault="00403135" w:rsidP="00106B43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03135" w:rsidRPr="00106B43" w:rsidRDefault="00403135" w:rsidP="00106B43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135" w:rsidRPr="00106B43" w:rsidRDefault="00403135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694" w:type="dxa"/>
          </w:tcPr>
          <w:p w:rsidR="00403135" w:rsidRPr="00106B43" w:rsidRDefault="00403135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403135" w:rsidRPr="00106B43" w:rsidTr="00403135">
        <w:trPr>
          <w:trHeight w:val="832"/>
        </w:trPr>
        <w:tc>
          <w:tcPr>
            <w:tcW w:w="1980" w:type="dxa"/>
          </w:tcPr>
          <w:p w:rsidR="00403135" w:rsidRPr="00106B43" w:rsidRDefault="00403135" w:rsidP="00106B43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  <w:p w:rsidR="00403135" w:rsidRPr="00106B43" w:rsidRDefault="00403135" w:rsidP="00106B4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大学（院）名</w:t>
            </w:r>
          </w:p>
        </w:tc>
        <w:tc>
          <w:tcPr>
            <w:tcW w:w="7364" w:type="dxa"/>
            <w:gridSpan w:val="3"/>
          </w:tcPr>
          <w:p w:rsidR="00403135" w:rsidRPr="00106B43" w:rsidRDefault="00403135" w:rsidP="00895D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3135" w:rsidRPr="00106B43" w:rsidTr="00403135">
        <w:trPr>
          <w:trHeight w:val="561"/>
        </w:trPr>
        <w:tc>
          <w:tcPr>
            <w:tcW w:w="1980" w:type="dxa"/>
          </w:tcPr>
          <w:p w:rsidR="00403135" w:rsidRPr="00106B43" w:rsidRDefault="00403135" w:rsidP="00403135">
            <w:pPr>
              <w:spacing w:beforeLines="10" w:before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学部・学科等</w:t>
            </w:r>
          </w:p>
        </w:tc>
        <w:tc>
          <w:tcPr>
            <w:tcW w:w="4394" w:type="dxa"/>
          </w:tcPr>
          <w:p w:rsidR="00403135" w:rsidRPr="00106B43" w:rsidRDefault="00403135" w:rsidP="00403135">
            <w:pPr>
              <w:spacing w:beforeLines="10" w:before="5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135" w:rsidRPr="00106B43" w:rsidRDefault="00403135" w:rsidP="00403135">
            <w:pPr>
              <w:spacing w:beforeLines="10" w:before="5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学年</w:t>
            </w:r>
          </w:p>
        </w:tc>
        <w:tc>
          <w:tcPr>
            <w:tcW w:w="1694" w:type="dxa"/>
          </w:tcPr>
          <w:p w:rsidR="00403135" w:rsidRPr="00106B43" w:rsidRDefault="00403135" w:rsidP="00403135">
            <w:pPr>
              <w:spacing w:beforeLines="10" w:before="5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年生</w:t>
            </w:r>
          </w:p>
        </w:tc>
      </w:tr>
      <w:tr w:rsidR="00403135" w:rsidRPr="00106B43" w:rsidTr="003D3B88">
        <w:trPr>
          <w:trHeight w:val="441"/>
        </w:trPr>
        <w:tc>
          <w:tcPr>
            <w:tcW w:w="1980" w:type="dxa"/>
          </w:tcPr>
          <w:p w:rsidR="00403135" w:rsidRPr="00106B43" w:rsidRDefault="00403135" w:rsidP="00403135">
            <w:pPr>
              <w:spacing w:beforeLines="10" w:before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64" w:type="dxa"/>
            <w:gridSpan w:val="3"/>
          </w:tcPr>
          <w:p w:rsidR="00403135" w:rsidRPr="00A65CC3" w:rsidRDefault="00A65CC3" w:rsidP="00403135">
            <w:pPr>
              <w:rPr>
                <w:rFonts w:asciiTheme="majorEastAsia" w:eastAsiaTheme="majorEastAsia" w:hAnsiTheme="majorEastAsia"/>
                <w:position w:val="30"/>
                <w:szCs w:val="21"/>
              </w:rPr>
            </w:pPr>
            <w:r w:rsidRPr="00A65CC3">
              <w:rPr>
                <w:rFonts w:asciiTheme="majorEastAsia" w:eastAsiaTheme="majorEastAsia" w:hAnsiTheme="majorEastAsia" w:hint="eastAsia"/>
                <w:position w:val="30"/>
                <w:szCs w:val="21"/>
              </w:rPr>
              <w:t>〒</w:t>
            </w:r>
          </w:p>
        </w:tc>
      </w:tr>
      <w:tr w:rsidR="00403135" w:rsidRPr="00106B43" w:rsidTr="00106B43">
        <w:trPr>
          <w:trHeight w:val="579"/>
        </w:trPr>
        <w:tc>
          <w:tcPr>
            <w:tcW w:w="1980" w:type="dxa"/>
          </w:tcPr>
          <w:p w:rsidR="00403135" w:rsidRPr="00106B43" w:rsidRDefault="00403135" w:rsidP="00403135">
            <w:pPr>
              <w:spacing w:beforeLines="10" w:before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B4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64" w:type="dxa"/>
            <w:gridSpan w:val="3"/>
          </w:tcPr>
          <w:p w:rsidR="00403135" w:rsidRPr="00106B43" w:rsidRDefault="00403135" w:rsidP="004031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720F8" w:rsidRPr="00106B43" w:rsidRDefault="00E720F8">
      <w:pPr>
        <w:rPr>
          <w:rFonts w:asciiTheme="majorEastAsia" w:eastAsiaTheme="majorEastAsia" w:hAnsiTheme="majorEastAsia"/>
          <w:sz w:val="24"/>
          <w:szCs w:val="24"/>
        </w:rPr>
      </w:pPr>
    </w:p>
    <w:p w:rsidR="00E720F8" w:rsidRPr="00106B43" w:rsidRDefault="00E720F8" w:rsidP="00895DF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106B43">
        <w:rPr>
          <w:rFonts w:asciiTheme="majorEastAsia" w:eastAsiaTheme="majorEastAsia" w:hAnsiTheme="majorEastAsia" w:hint="eastAsia"/>
          <w:sz w:val="24"/>
          <w:szCs w:val="24"/>
        </w:rPr>
        <w:t>１．本インターンシップに応募した理由を御記入ください。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6B43" w:rsidTr="00E20D38">
        <w:trPr>
          <w:trHeight w:val="2070"/>
        </w:trPr>
        <w:tc>
          <w:tcPr>
            <w:tcW w:w="9344" w:type="dxa"/>
          </w:tcPr>
          <w:p w:rsidR="00106B43" w:rsidRDefault="00106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5DF6" w:rsidRDefault="00895DF6" w:rsidP="00895DF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720F8" w:rsidRPr="00106B43" w:rsidRDefault="00AF1D37" w:rsidP="00895DF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２．自己アピール等を自由に御</w:t>
      </w:r>
      <w:r w:rsidR="00E720F8" w:rsidRPr="00106B43">
        <w:rPr>
          <w:rFonts w:asciiTheme="majorEastAsia" w:eastAsiaTheme="majorEastAsia" w:hAnsiTheme="majorEastAsia" w:hint="eastAsia"/>
          <w:sz w:val="24"/>
          <w:szCs w:val="24"/>
        </w:rPr>
        <w:t>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6B43" w:rsidTr="00E20D38">
        <w:trPr>
          <w:trHeight w:val="3170"/>
        </w:trPr>
        <w:tc>
          <w:tcPr>
            <w:tcW w:w="9344" w:type="dxa"/>
          </w:tcPr>
          <w:p w:rsidR="00106B43" w:rsidRDefault="00106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5DF6" w:rsidRDefault="00895DF6" w:rsidP="00895DF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E720F8" w:rsidRDefault="00E720F8" w:rsidP="00895DF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106B43">
        <w:rPr>
          <w:rFonts w:asciiTheme="majorEastAsia" w:eastAsiaTheme="majorEastAsia" w:hAnsiTheme="majorEastAsia" w:hint="eastAsia"/>
          <w:sz w:val="24"/>
          <w:szCs w:val="24"/>
        </w:rPr>
        <w:t>３．参加に当たり特記すべき事項があれば御記入ください。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6B43" w:rsidTr="00621898">
        <w:trPr>
          <w:trHeight w:val="1648"/>
        </w:trPr>
        <w:tc>
          <w:tcPr>
            <w:tcW w:w="9344" w:type="dxa"/>
          </w:tcPr>
          <w:p w:rsidR="00106B43" w:rsidRDefault="00106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D3B88" w:rsidRPr="00106B43" w:rsidRDefault="003D3B88" w:rsidP="003D3B88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3D3B88" w:rsidRPr="00106B43" w:rsidSect="003D3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077" w:left="1077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CA" w:rsidRDefault="000367CA" w:rsidP="00E87B25">
      <w:r>
        <w:separator/>
      </w:r>
    </w:p>
  </w:endnote>
  <w:endnote w:type="continuationSeparator" w:id="0">
    <w:p w:rsidR="000367CA" w:rsidRDefault="000367C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3A" w:rsidRDefault="001B58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3A" w:rsidRDefault="001B58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3A" w:rsidRDefault="001B58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CA" w:rsidRDefault="000367CA" w:rsidP="00E87B25">
      <w:r>
        <w:separator/>
      </w:r>
    </w:p>
  </w:footnote>
  <w:footnote w:type="continuationSeparator" w:id="0">
    <w:p w:rsidR="000367CA" w:rsidRDefault="000367CA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3A" w:rsidRDefault="001B58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3A" w:rsidRDefault="001B58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3A" w:rsidRDefault="001B5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F8"/>
    <w:rsid w:val="000367CA"/>
    <w:rsid w:val="00106B43"/>
    <w:rsid w:val="001B583A"/>
    <w:rsid w:val="00223516"/>
    <w:rsid w:val="003D3B88"/>
    <w:rsid w:val="00403135"/>
    <w:rsid w:val="0061029E"/>
    <w:rsid w:val="00621898"/>
    <w:rsid w:val="00895DF6"/>
    <w:rsid w:val="00A65CC3"/>
    <w:rsid w:val="00AF1D37"/>
    <w:rsid w:val="00B22C03"/>
    <w:rsid w:val="00C2238F"/>
    <w:rsid w:val="00C5242A"/>
    <w:rsid w:val="00E20D38"/>
    <w:rsid w:val="00E720F8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E7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5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2018-04-26T08:52:00Z</dcterms:created>
  <dcterms:modified xsi:type="dcterms:W3CDTF">2018-04-26T09:40:00Z</dcterms:modified>
</cp:coreProperties>
</file>