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922"/>
        <w:gridCol w:w="142"/>
        <w:gridCol w:w="5656"/>
      </w:tblGrid>
      <w:tr w:rsidR="00E90912" w:rsidRPr="00D74252" w:rsidTr="003C1610">
        <w:trPr>
          <w:cantSplit/>
          <w:trHeight w:hRule="exact" w:val="1028"/>
        </w:trPr>
        <w:tc>
          <w:tcPr>
            <w:tcW w:w="3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D74252" w:rsidRDefault="00E90912">
            <w:pPr>
              <w:pStyle w:val="a3"/>
              <w:rPr>
                <w:color w:val="000000"/>
                <w:spacing w:val="0"/>
              </w:rPr>
            </w:pPr>
            <w:bookmarkStart w:id="0" w:name="_GoBack"/>
            <w:bookmarkEnd w:id="0"/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</w:t>
            </w:r>
            <w:r w:rsidRPr="00D74252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</w:rPr>
              <w:t>受付印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0912" w:rsidRPr="00D74252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9D" w:rsidRPr="00D74252" w:rsidRDefault="00BD6423" w:rsidP="008F1C86">
            <w:pPr>
              <w:pStyle w:val="a3"/>
              <w:spacing w:before="80" w:line="240" w:lineRule="exact"/>
              <w:ind w:firstLineChars="1102" w:firstLine="2655"/>
              <w:rPr>
                <w:rFonts w:eastAsia="ＭＳ ゴシック" w:cs="Century"/>
                <w:b/>
                <w:color w:val="000000"/>
                <w:spacing w:val="0"/>
                <w:sz w:val="24"/>
                <w:szCs w:val="24"/>
              </w:rPr>
            </w:pPr>
            <w:r w:rsidRPr="00D74252">
              <w:rPr>
                <w:rFonts w:eastAsia="ＭＳ ゴシック" w:cs="Century" w:hint="eastAsia"/>
                <w:b/>
                <w:color w:val="000000"/>
                <w:spacing w:val="0"/>
                <w:sz w:val="24"/>
                <w:szCs w:val="24"/>
              </w:rPr>
              <w:t>□　調</w:t>
            </w:r>
            <w:r w:rsidR="000E021B">
              <w:rPr>
                <w:rFonts w:eastAsia="ＭＳ ゴシック" w:cs="Century" w:hint="eastAsia"/>
                <w:b/>
                <w:color w:val="000000"/>
                <w:spacing w:val="0"/>
                <w:sz w:val="24"/>
                <w:szCs w:val="24"/>
              </w:rPr>
              <w:t xml:space="preserve">　</w:t>
            </w:r>
            <w:r w:rsidRPr="00D74252">
              <w:rPr>
                <w:rFonts w:eastAsia="ＭＳ ゴシック" w:cs="Century" w:hint="eastAsia"/>
                <w:b/>
                <w:color w:val="000000"/>
                <w:spacing w:val="0"/>
                <w:sz w:val="24"/>
                <w:szCs w:val="24"/>
              </w:rPr>
              <w:t>停</w:t>
            </w:r>
          </w:p>
          <w:p w:rsidR="00E957B6" w:rsidRPr="00D74252" w:rsidRDefault="000E021B" w:rsidP="008F1C86">
            <w:pPr>
              <w:pStyle w:val="a3"/>
              <w:spacing w:before="80" w:line="240" w:lineRule="exact"/>
              <w:ind w:firstLineChars="100" w:firstLine="239"/>
              <w:rPr>
                <w:rFonts w:ascii="ＭＳ 明朝" w:eastAsia="ＭＳ ゴシック"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明朝" w:eastAsia="ＭＳ ゴシック" w:hAnsi="ＭＳ 明朝" w:hint="eastAsia"/>
                <w:b/>
                <w:bCs/>
                <w:color w:val="000000"/>
                <w:sz w:val="24"/>
                <w:szCs w:val="24"/>
              </w:rPr>
              <w:t>寄与分を定める処分</w:t>
            </w:r>
            <w:r w:rsidR="00E6349D" w:rsidRPr="00D74252">
              <w:rPr>
                <w:rFonts w:ascii="ＭＳ 明朝" w:eastAsia="ＭＳ ゴシック" w:hAnsi="ＭＳ 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="00E90912" w:rsidRPr="00D74252">
              <w:rPr>
                <w:rFonts w:ascii="ＭＳ 明朝" w:eastAsia="ＭＳ ゴシック" w:hAnsi="ＭＳ 明朝" w:hint="eastAsia"/>
                <w:b/>
                <w:bCs/>
                <w:color w:val="000000"/>
                <w:spacing w:val="0"/>
                <w:sz w:val="24"/>
                <w:szCs w:val="24"/>
              </w:rPr>
              <w:t xml:space="preserve"> </w:t>
            </w:r>
            <w:r w:rsidR="00E6349D" w:rsidRPr="00D74252">
              <w:rPr>
                <w:rFonts w:ascii="ＭＳ 明朝" w:eastAsia="ＭＳ ゴシック" w:hAnsi="ＭＳ 明朝" w:hint="eastAsia"/>
                <w:b/>
                <w:bCs/>
                <w:color w:val="000000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ゴシック" w:hAnsi="ＭＳ 明朝" w:hint="eastAsia"/>
                <w:b/>
                <w:bCs/>
                <w:color w:val="000000"/>
                <w:spacing w:val="0"/>
                <w:sz w:val="24"/>
                <w:szCs w:val="24"/>
              </w:rPr>
              <w:t xml:space="preserve">　　　　　</w:t>
            </w:r>
            <w:r w:rsidR="00E6349D" w:rsidRPr="00D74252">
              <w:rPr>
                <w:rFonts w:ascii="ＭＳ 明朝" w:eastAsia="ＭＳ ゴシック" w:hAnsi="ＭＳ 明朝" w:hint="eastAsia"/>
                <w:b/>
                <w:bCs/>
                <w:color w:val="000000"/>
                <w:spacing w:val="0"/>
                <w:sz w:val="24"/>
                <w:szCs w:val="24"/>
              </w:rPr>
              <w:t>申立書</w:t>
            </w:r>
          </w:p>
          <w:p w:rsidR="00E6349D" w:rsidRPr="00D74252" w:rsidRDefault="00D74754" w:rsidP="00C269B1">
            <w:pPr>
              <w:pStyle w:val="a3"/>
              <w:spacing w:before="80" w:line="240" w:lineRule="exact"/>
              <w:rPr>
                <w:rFonts w:ascii="ＭＳ 明朝" w:eastAsia="ＭＳ ゴシック" w:hAnsi="ＭＳ 明朝"/>
                <w:b/>
                <w:bCs/>
                <w:color w:val="000000"/>
                <w:sz w:val="24"/>
                <w:szCs w:val="24"/>
              </w:rPr>
            </w:pPr>
            <w:r w:rsidRPr="00D74252">
              <w:rPr>
                <w:rFonts w:ascii="ＭＳ 明朝" w:eastAsia="ＭＳ ゴシック" w:hAnsi="ＭＳ 明朝" w:hint="eastAsia"/>
                <w:b/>
                <w:bCs/>
                <w:color w:val="000000"/>
                <w:sz w:val="24"/>
                <w:szCs w:val="24"/>
              </w:rPr>
              <w:t xml:space="preserve">　　</w:t>
            </w:r>
            <w:r w:rsidR="000E021B">
              <w:rPr>
                <w:rFonts w:ascii="ＭＳ 明朝" w:eastAsia="ＭＳ ゴシック" w:hAnsi="ＭＳ 明朝" w:hint="eastAsia"/>
                <w:b/>
                <w:bCs/>
                <w:color w:val="000000"/>
                <w:sz w:val="24"/>
                <w:szCs w:val="24"/>
              </w:rPr>
              <w:t xml:space="preserve">　　　　　　　　　</w:t>
            </w:r>
            <w:r w:rsidRPr="00D74252">
              <w:rPr>
                <w:rFonts w:ascii="ＭＳ 明朝" w:eastAsia="ＭＳ ゴシック" w:hAnsi="ＭＳ 明朝" w:hint="eastAsia"/>
                <w:b/>
                <w:bCs/>
                <w:color w:val="000000"/>
                <w:sz w:val="24"/>
                <w:szCs w:val="24"/>
              </w:rPr>
              <w:t xml:space="preserve">□　</w:t>
            </w:r>
            <w:r w:rsidR="00BD6423" w:rsidRPr="00D74252">
              <w:rPr>
                <w:rFonts w:ascii="ＭＳ 明朝" w:eastAsia="ＭＳ ゴシック" w:hAnsi="ＭＳ 明朝" w:hint="eastAsia"/>
                <w:b/>
                <w:bCs/>
                <w:color w:val="000000"/>
                <w:sz w:val="24"/>
                <w:szCs w:val="24"/>
              </w:rPr>
              <w:t>審</w:t>
            </w:r>
            <w:r w:rsidR="000E021B">
              <w:rPr>
                <w:rFonts w:ascii="ＭＳ 明朝" w:eastAsia="ＭＳ ゴシック" w:hAnsi="ＭＳ 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="00BD6423" w:rsidRPr="00D74252">
              <w:rPr>
                <w:rFonts w:ascii="ＭＳ 明朝" w:eastAsia="ＭＳ ゴシック" w:hAnsi="ＭＳ 明朝" w:hint="eastAsia"/>
                <w:b/>
                <w:bCs/>
                <w:color w:val="000000"/>
                <w:sz w:val="24"/>
                <w:szCs w:val="24"/>
              </w:rPr>
              <w:t>判</w:t>
            </w:r>
          </w:p>
          <w:p w:rsidR="00E6349D" w:rsidRPr="00D74252" w:rsidRDefault="00E6349D" w:rsidP="00E6349D">
            <w:pPr>
              <w:pStyle w:val="a3"/>
              <w:spacing w:before="80" w:line="332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D74252">
              <w:rPr>
                <w:rFonts w:ascii="ＭＳ 明朝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90912" w:rsidRPr="00D74252" w:rsidTr="003C1610">
        <w:trPr>
          <w:cantSplit/>
          <w:trHeight w:hRule="exact" w:val="204"/>
        </w:trPr>
        <w:tc>
          <w:tcPr>
            <w:tcW w:w="33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D74252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912" w:rsidRPr="00D74252" w:rsidRDefault="00E90912">
            <w:pPr>
              <w:pStyle w:val="a3"/>
              <w:rPr>
                <w:color w:val="000000"/>
                <w:spacing w:val="0"/>
              </w:rPr>
            </w:pPr>
          </w:p>
        </w:tc>
      </w:tr>
      <w:tr w:rsidR="00E90912" w:rsidRPr="00D74252" w:rsidTr="003C1610">
        <w:trPr>
          <w:cantSplit/>
          <w:trHeight w:hRule="exact" w:val="1177"/>
        </w:trPr>
        <w:tc>
          <w:tcPr>
            <w:tcW w:w="33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D74252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912" w:rsidRPr="00D74252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01B" w:rsidRPr="00D74252" w:rsidRDefault="0056001B" w:rsidP="0056001B">
            <w:pPr>
              <w:pStyle w:val="a3"/>
              <w:spacing w:before="80" w:line="332" w:lineRule="exact"/>
              <w:rPr>
                <w:color w:val="000000"/>
                <w:spacing w:val="0"/>
              </w:rPr>
            </w:pPr>
            <w:r w:rsidRPr="00D74252">
              <w:rPr>
                <w:rFonts w:ascii="ＭＳ 明朝" w:hAnsi="ＭＳ 明朝" w:hint="eastAsia"/>
                <w:color w:val="000000"/>
              </w:rPr>
              <w:t>（この欄に申立て１件あたり収入印紙１,２００円分を貼ってください。）</w:t>
            </w:r>
          </w:p>
          <w:p w:rsidR="0056001B" w:rsidRPr="00D74252" w:rsidRDefault="0056001B" w:rsidP="0056001B">
            <w:pPr>
              <w:pStyle w:val="a3"/>
              <w:rPr>
                <w:color w:val="000000"/>
                <w:spacing w:val="0"/>
              </w:rPr>
            </w:pPr>
          </w:p>
          <w:p w:rsidR="0056001B" w:rsidRPr="00D74252" w:rsidRDefault="0056001B" w:rsidP="0056001B">
            <w:pPr>
              <w:pStyle w:val="a3"/>
              <w:rPr>
                <w:color w:val="000000"/>
                <w:spacing w:val="0"/>
              </w:rPr>
            </w:pPr>
          </w:p>
          <w:p w:rsidR="0056001B" w:rsidRPr="00D74252" w:rsidRDefault="0056001B" w:rsidP="0056001B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56001B" w:rsidRPr="00D74252" w:rsidRDefault="0056001B" w:rsidP="0056001B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56001B" w:rsidRPr="00D74252" w:rsidRDefault="0056001B" w:rsidP="0056001B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56001B" w:rsidRPr="00D74252" w:rsidRDefault="0056001B" w:rsidP="0056001B">
            <w:pPr>
              <w:pStyle w:val="a3"/>
              <w:spacing w:line="240" w:lineRule="atLeast"/>
              <w:rPr>
                <w:rFonts w:cs="Century"/>
                <w:color w:val="000000"/>
                <w:spacing w:val="0"/>
              </w:rPr>
            </w:pPr>
          </w:p>
          <w:p w:rsidR="00E90912" w:rsidRPr="00D74252" w:rsidRDefault="0056001B" w:rsidP="0056001B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</w:t>
            </w:r>
            <w:r w:rsidRPr="00D74252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D74252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</w:rPr>
              <w:t>（貼った印紙に押印しないでください。）</w:t>
            </w:r>
          </w:p>
        </w:tc>
      </w:tr>
      <w:tr w:rsidR="00E90912" w:rsidRPr="00D74252" w:rsidTr="003C1610">
        <w:trPr>
          <w:cantSplit/>
          <w:trHeight w:hRule="exact" w:val="41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D74252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527F9D">
              <w:rPr>
                <w:rFonts w:ascii="ＭＳ 明朝" w:hAnsi="ＭＳ 明朝" w:hint="eastAsia"/>
                <w:color w:val="000000"/>
                <w:spacing w:val="30"/>
                <w:fitText w:val="960" w:id="-344177664"/>
              </w:rPr>
              <w:t>収入印紙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D7425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912" w:rsidRPr="00D74252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D74252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5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D74252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</w:tr>
      <w:tr w:rsidR="00E90912" w:rsidRPr="00D74252" w:rsidTr="003C1610">
        <w:trPr>
          <w:cantSplit/>
          <w:trHeight w:hRule="exact" w:val="411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D74252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</w:rPr>
              <w:t>予納郵便切手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D7425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9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912" w:rsidRPr="00D74252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D74252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5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D74252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</w:tr>
    </w:tbl>
    <w:p w:rsidR="00E90912" w:rsidRPr="00D74252" w:rsidRDefault="00E90912">
      <w:pPr>
        <w:pStyle w:val="a3"/>
        <w:spacing w:line="154" w:lineRule="exact"/>
        <w:rPr>
          <w:color w:val="000000"/>
          <w:spacing w:val="0"/>
        </w:rPr>
      </w:pPr>
    </w:p>
    <w:p w:rsidR="00E90912" w:rsidRPr="00D74252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E90912" w:rsidRPr="00D74252" w:rsidTr="00703008">
        <w:trPr>
          <w:trHeight w:hRule="exact" w:val="1063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91BB2" w:rsidRPr="00D74252" w:rsidRDefault="008151CD" w:rsidP="008151CD">
            <w:pPr>
              <w:pStyle w:val="a3"/>
              <w:spacing w:before="80" w:line="240" w:lineRule="auto"/>
              <w:ind w:firstLineChars="500" w:firstLine="1000"/>
              <w:jc w:val="lef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京都</w:t>
            </w:r>
            <w:r w:rsidR="008A220F" w:rsidRPr="00D74252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="00E90912" w:rsidRPr="00527F9D">
              <w:rPr>
                <w:rFonts w:ascii="ＭＳ 明朝" w:hAnsi="ＭＳ 明朝" w:hint="eastAsia"/>
                <w:color w:val="000000"/>
                <w:spacing w:val="15"/>
                <w:sz w:val="20"/>
                <w:szCs w:val="20"/>
                <w:fitText w:val="1280" w:id="-344177663"/>
              </w:rPr>
              <w:t>家庭裁判</w:t>
            </w:r>
            <w:r w:rsidR="00E90912" w:rsidRPr="00527F9D">
              <w:rPr>
                <w:rFonts w:ascii="ＭＳ 明朝" w:hAnsi="ＭＳ 明朝" w:hint="eastAsia"/>
                <w:color w:val="000000"/>
                <w:spacing w:val="52"/>
                <w:sz w:val="20"/>
                <w:szCs w:val="20"/>
                <w:fitText w:val="1280" w:id="-344177663"/>
              </w:rPr>
              <w:t>所</w:t>
            </w:r>
          </w:p>
          <w:p w:rsidR="00E90912" w:rsidRPr="00D74252" w:rsidRDefault="00E90912" w:rsidP="00091BB2">
            <w:pPr>
              <w:pStyle w:val="a3"/>
              <w:spacing w:before="80" w:line="240" w:lineRule="auto"/>
              <w:ind w:firstLineChars="1300" w:firstLine="2574"/>
              <w:jc w:val="left"/>
              <w:rPr>
                <w:color w:val="000000"/>
                <w:spacing w:val="0"/>
              </w:rPr>
            </w:pPr>
            <w:r w:rsidRPr="00D74252">
              <w:rPr>
                <w:rFonts w:ascii="ＭＳ 明朝" w:hAnsi="ＭＳ 明朝" w:hint="eastAsia"/>
                <w:color w:val="000000"/>
                <w:sz w:val="20"/>
                <w:szCs w:val="20"/>
              </w:rPr>
              <w:t>御</w:t>
            </w:r>
            <w:r w:rsidRPr="00D74252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E90912" w:rsidRPr="00D74252" w:rsidRDefault="008151CD" w:rsidP="00091BB2">
            <w:pPr>
              <w:pStyle w:val="a3"/>
              <w:spacing w:line="240" w:lineRule="auto"/>
              <w:ind w:firstLineChars="100" w:firstLine="198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E90912" w:rsidRPr="00D7425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年</w:t>
            </w:r>
            <w:r w:rsidR="00E90912" w:rsidRPr="00D74252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E90912" w:rsidRPr="00D7425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月</w:t>
            </w:r>
            <w:r w:rsidR="00E90912" w:rsidRPr="00D74252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E90912" w:rsidRPr="00D7425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3E4264" w:rsidRPr="00D74252" w:rsidRDefault="003E4264" w:rsidP="00703008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27F9D">
              <w:rPr>
                <w:rFonts w:hint="eastAsia"/>
                <w:color w:val="000000"/>
                <w:spacing w:val="195"/>
                <w:kern w:val="0"/>
                <w:sz w:val="20"/>
                <w:szCs w:val="20"/>
                <w:fitText w:val="1440" w:id="-125676800"/>
              </w:rPr>
              <w:t>申立</w:t>
            </w:r>
            <w:r w:rsidRPr="00527F9D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1440" w:id="-125676800"/>
              </w:rPr>
              <w:t>人</w:t>
            </w:r>
          </w:p>
          <w:p w:rsidR="003E4264" w:rsidRPr="00D74252" w:rsidRDefault="003E4264" w:rsidP="00703008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27F9D">
              <w:rPr>
                <w:rFonts w:hint="eastAsia"/>
                <w:color w:val="000000"/>
                <w:w w:val="65"/>
                <w:kern w:val="0"/>
                <w:sz w:val="20"/>
                <w:szCs w:val="20"/>
                <w:fitText w:val="1440" w:id="-125676288"/>
              </w:rPr>
              <w:t>（又は法定代理人など</w:t>
            </w:r>
            <w:r w:rsidRPr="00527F9D">
              <w:rPr>
                <w:rFonts w:hint="eastAsia"/>
                <w:color w:val="000000"/>
                <w:spacing w:val="60"/>
                <w:w w:val="65"/>
                <w:kern w:val="0"/>
                <w:sz w:val="20"/>
                <w:szCs w:val="20"/>
                <w:fitText w:val="1440" w:id="-125676288"/>
              </w:rPr>
              <w:t>）</w:t>
            </w:r>
          </w:p>
          <w:p w:rsidR="00E90912" w:rsidRPr="00D74252" w:rsidRDefault="00703008" w:rsidP="00703008">
            <w:pPr>
              <w:pStyle w:val="a3"/>
              <w:wordWrap/>
              <w:spacing w:line="240" w:lineRule="atLeast"/>
              <w:jc w:val="center"/>
              <w:rPr>
                <w:color w:val="000000"/>
                <w:spacing w:val="0"/>
              </w:rPr>
            </w:pPr>
            <w:r w:rsidRPr="00527F9D">
              <w:rPr>
                <w:rFonts w:hint="eastAsia"/>
                <w:color w:val="000000"/>
                <w:spacing w:val="30"/>
                <w:sz w:val="20"/>
                <w:szCs w:val="20"/>
                <w:fitText w:val="1400" w:id="-110471680"/>
              </w:rPr>
              <w:t>の</w:t>
            </w:r>
            <w:r w:rsidR="003E4264" w:rsidRPr="00527F9D">
              <w:rPr>
                <w:rFonts w:hint="eastAsia"/>
                <w:color w:val="000000"/>
                <w:spacing w:val="30"/>
                <w:sz w:val="20"/>
                <w:szCs w:val="20"/>
                <w:fitText w:val="1400" w:id="-110471680"/>
              </w:rPr>
              <w:t>記名押</w:t>
            </w:r>
            <w:r w:rsidR="003E4264" w:rsidRPr="00527F9D">
              <w:rPr>
                <w:rFonts w:hint="eastAsia"/>
                <w:color w:val="000000"/>
                <w:spacing w:val="52"/>
                <w:sz w:val="20"/>
                <w:szCs w:val="20"/>
                <w:fitText w:val="1400" w:id="-110471680"/>
              </w:rPr>
              <w:t>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90912" w:rsidRPr="00D74252" w:rsidRDefault="00E90912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E90912" w:rsidRPr="00D74252" w:rsidRDefault="00E90912" w:rsidP="00091BB2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         </w:t>
            </w:r>
            <w:r w:rsidR="00091BB2"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　　　　　　　　　　　　　　　　　　　　　　　　　　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     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:rsidR="00494FEA" w:rsidRPr="00D74252" w:rsidRDefault="00494FEA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6893"/>
        <w:gridCol w:w="142"/>
        <w:gridCol w:w="965"/>
      </w:tblGrid>
      <w:tr w:rsidR="00DB7F18" w:rsidRPr="00D74252" w:rsidTr="00DB7F18">
        <w:trPr>
          <w:trHeight w:hRule="exact" w:val="330"/>
        </w:trPr>
        <w:tc>
          <w:tcPr>
            <w:tcW w:w="1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DB7F18" w:rsidRPr="00D74252" w:rsidRDefault="00DB7F18">
            <w:pPr>
              <w:pStyle w:val="a3"/>
              <w:spacing w:before="80"/>
              <w:rPr>
                <w:color w:val="000000"/>
                <w:spacing w:val="0"/>
              </w:rPr>
            </w:pPr>
          </w:p>
          <w:p w:rsidR="00DB7F18" w:rsidRPr="00D74252" w:rsidRDefault="00DB7F18">
            <w:pPr>
              <w:pStyle w:val="a3"/>
              <w:spacing w:line="332" w:lineRule="exact"/>
              <w:rPr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-4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pacing w:val="-4"/>
              </w:rPr>
              <w:t xml:space="preserve"> </w:t>
            </w:r>
            <w:r w:rsidRPr="00527F9D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  <w:fitText w:val="800" w:id="-344177660"/>
              </w:rPr>
              <w:t>添付書</w:t>
            </w:r>
            <w:r w:rsidRPr="00527F9D">
              <w:rPr>
                <w:rFonts w:ascii="ＭＳ 明朝" w:hAnsi="ＭＳ 明朝" w:hint="eastAsia"/>
                <w:color w:val="000000"/>
                <w:spacing w:val="-7"/>
                <w:sz w:val="18"/>
                <w:szCs w:val="18"/>
                <w:fitText w:val="800" w:id="-344177660"/>
              </w:rPr>
              <w:t>類</w:t>
            </w:r>
          </w:p>
        </w:tc>
        <w:tc>
          <w:tcPr>
            <w:tcW w:w="689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E021B" w:rsidRPr="005330C9" w:rsidRDefault="00DB7F18" w:rsidP="000E021B">
            <w:pPr>
              <w:pStyle w:val="a3"/>
              <w:rPr>
                <w:color w:val="000000"/>
                <w:spacing w:val="0"/>
                <w:sz w:val="18"/>
                <w:szCs w:val="18"/>
              </w:rPr>
            </w:pPr>
            <w:r w:rsidRPr="005330C9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5330C9">
              <w:rPr>
                <w:rFonts w:hint="eastAsia"/>
                <w:sz w:val="18"/>
                <w:szCs w:val="18"/>
              </w:rPr>
              <w:t>（審理のために必要な場合は，追加書類の提出をお願いすることがあります。）</w:t>
            </w:r>
          </w:p>
          <w:p w:rsidR="000E021B" w:rsidRPr="005330C9" w:rsidRDefault="000E021B" w:rsidP="000E021B">
            <w:pPr>
              <w:autoSpaceDE w:val="0"/>
              <w:autoSpaceDN w:val="0"/>
              <w:snapToGrid w:val="0"/>
              <w:spacing w:line="160" w:lineRule="atLeast"/>
              <w:rPr>
                <w:rFonts w:cs="RyuminPr6-Regular-90pv-RKSJ-H"/>
                <w:sz w:val="20"/>
                <w:szCs w:val="20"/>
              </w:rPr>
            </w:pPr>
            <w:r w:rsidRPr="005330C9">
              <w:rPr>
                <w:rFonts w:cs="RyuminPr6-Regular-90pv-RKSJ-H" w:hint="eastAsia"/>
                <w:sz w:val="20"/>
                <w:szCs w:val="20"/>
              </w:rPr>
              <w:t>□</w:t>
            </w:r>
            <w:r w:rsidRPr="005330C9">
              <w:rPr>
                <w:rFonts w:cs="RyuminPr6-Regular-90pv-RKSJ-H"/>
                <w:sz w:val="20"/>
                <w:szCs w:val="20"/>
              </w:rPr>
              <w:t xml:space="preserve"> </w:t>
            </w:r>
            <w:r w:rsidRPr="005330C9">
              <w:rPr>
                <w:rFonts w:cs="RyuminPr6-Regular-90pv-RKSJ-H" w:hint="eastAsia"/>
                <w:sz w:val="20"/>
                <w:szCs w:val="20"/>
              </w:rPr>
              <w:t xml:space="preserve">戸籍（除籍・改製原戸籍）謄本（全部事項証明書）　</w:t>
            </w:r>
            <w:r w:rsidR="00CB4E9D">
              <w:rPr>
                <w:rFonts w:cs="RyuminPr6-Regular-90pv-RKSJ-H" w:hint="eastAsia"/>
                <w:sz w:val="20"/>
                <w:szCs w:val="20"/>
              </w:rPr>
              <w:t xml:space="preserve">　</w:t>
            </w:r>
            <w:r w:rsidRPr="005330C9">
              <w:rPr>
                <w:rFonts w:cs="RyuminPr6-Regular-90pv-RKSJ-H" w:hint="eastAsia"/>
                <w:sz w:val="20"/>
                <w:szCs w:val="20"/>
              </w:rPr>
              <w:t>合計</w:t>
            </w:r>
            <w:r w:rsidR="00CB4E9D">
              <w:rPr>
                <w:rFonts w:cs="RyuminPr6-Regular-90pv-RKSJ-H" w:hint="eastAsia"/>
                <w:sz w:val="20"/>
                <w:szCs w:val="20"/>
              </w:rPr>
              <w:t xml:space="preserve">　</w:t>
            </w:r>
            <w:r w:rsidRPr="005330C9">
              <w:rPr>
                <w:rFonts w:cs="RyuminPr6-Regular-90pv-RKSJ-H" w:hint="eastAsia"/>
                <w:sz w:val="20"/>
                <w:szCs w:val="20"/>
              </w:rPr>
              <w:t xml:space="preserve">　　通</w:t>
            </w:r>
          </w:p>
          <w:p w:rsidR="00DB7F18" w:rsidRPr="005330C9" w:rsidRDefault="000E021B" w:rsidP="005330C9">
            <w:pPr>
              <w:autoSpaceDE w:val="0"/>
              <w:autoSpaceDN w:val="0"/>
              <w:snapToGrid w:val="0"/>
              <w:spacing w:line="160" w:lineRule="atLeast"/>
              <w:rPr>
                <w:rFonts w:cs="RyuminPr6-Regular-90pv-RKSJ-H"/>
                <w:sz w:val="16"/>
                <w:szCs w:val="16"/>
              </w:rPr>
            </w:pPr>
            <w:r w:rsidRPr="005330C9">
              <w:rPr>
                <w:rFonts w:cs="RyuminPr6-Regular-90pv-RKSJ-H" w:hint="eastAsia"/>
                <w:sz w:val="20"/>
                <w:szCs w:val="20"/>
              </w:rPr>
              <w:t>□</w:t>
            </w:r>
            <w:r w:rsidRPr="005330C9">
              <w:rPr>
                <w:rFonts w:cs="RyuminPr6-Regular-90pv-RKSJ-H"/>
                <w:sz w:val="20"/>
                <w:szCs w:val="20"/>
              </w:rPr>
              <w:t xml:space="preserve"> </w:t>
            </w:r>
            <w:r w:rsidRPr="005330C9">
              <w:rPr>
                <w:rFonts w:cs="RyuminPr6-Regular-90pv-RKSJ-H" w:hint="eastAsia"/>
                <w:sz w:val="20"/>
                <w:szCs w:val="20"/>
              </w:rPr>
              <w:t xml:space="preserve">住民票又は戸籍附票　</w:t>
            </w:r>
            <w:r w:rsidR="005330C9">
              <w:rPr>
                <w:rFonts w:cs="RyuminPr6-Regular-90pv-RKSJ-H" w:hint="eastAsia"/>
                <w:sz w:val="20"/>
                <w:szCs w:val="20"/>
              </w:rPr>
              <w:t xml:space="preserve">　　　　　　　　　　　　　</w:t>
            </w:r>
            <w:r w:rsidR="00CB4E9D">
              <w:rPr>
                <w:rFonts w:cs="RyuminPr6-Regular-90pv-RKSJ-H" w:hint="eastAsia"/>
                <w:sz w:val="20"/>
                <w:szCs w:val="20"/>
              </w:rPr>
              <w:t xml:space="preserve">　</w:t>
            </w:r>
            <w:r w:rsidR="005330C9">
              <w:rPr>
                <w:rFonts w:cs="RyuminPr6-Regular-90pv-RKSJ-H" w:hint="eastAsia"/>
                <w:sz w:val="20"/>
                <w:szCs w:val="20"/>
              </w:rPr>
              <w:t xml:space="preserve">　</w:t>
            </w:r>
            <w:r w:rsidRPr="005330C9">
              <w:rPr>
                <w:rFonts w:cs="RyuminPr6-Regular-90pv-RKSJ-H" w:hint="eastAsia"/>
                <w:sz w:val="20"/>
                <w:szCs w:val="20"/>
              </w:rPr>
              <w:t xml:space="preserve">合計　</w:t>
            </w:r>
            <w:r w:rsidR="00CB4E9D">
              <w:rPr>
                <w:rFonts w:cs="RyuminPr6-Regular-90pv-RKSJ-H" w:hint="eastAsia"/>
                <w:sz w:val="20"/>
                <w:szCs w:val="20"/>
              </w:rPr>
              <w:t xml:space="preserve">　</w:t>
            </w:r>
            <w:r w:rsidRPr="005330C9">
              <w:rPr>
                <w:rFonts w:cs="RyuminPr6-Regular-90pv-RKSJ-H" w:hint="eastAsia"/>
                <w:sz w:val="20"/>
                <w:szCs w:val="20"/>
              </w:rPr>
              <w:t xml:space="preserve">　通　</w:t>
            </w:r>
            <w:r w:rsidRPr="000E021B">
              <w:rPr>
                <w:rFonts w:cs="RyuminPr6-Regular-90pv-RKSJ-H" w:hint="eastAsia"/>
                <w:sz w:val="16"/>
                <w:szCs w:val="16"/>
              </w:rPr>
              <w:t xml:space="preserve">　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:rsidR="00DB7F18" w:rsidRPr="00D74252" w:rsidRDefault="00DB7F18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DB7F18" w:rsidRPr="00D74252" w:rsidRDefault="00DB7F18" w:rsidP="00DB7F1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F18" w:rsidRPr="00D74252" w:rsidRDefault="00DB7F18" w:rsidP="00DB7F18">
            <w:pPr>
              <w:widowControl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D74252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準　口　頭</w:t>
            </w:r>
          </w:p>
          <w:p w:rsidR="00DB7F18" w:rsidRPr="00D74252" w:rsidRDefault="00DB7F18" w:rsidP="00DB7F18">
            <w:pPr>
              <w:widowControl/>
              <w:jc w:val="center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DB7F18" w:rsidRPr="00D74252" w:rsidRDefault="00DB7F18" w:rsidP="00DB7F18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</w:tr>
      <w:tr w:rsidR="00DB7F18" w:rsidRPr="00D74252" w:rsidTr="000E021B">
        <w:trPr>
          <w:trHeight w:hRule="exact" w:val="958"/>
        </w:trPr>
        <w:tc>
          <w:tcPr>
            <w:tcW w:w="11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DB7F18" w:rsidRPr="00D74252" w:rsidRDefault="00DB7F18">
            <w:pPr>
              <w:pStyle w:val="a3"/>
              <w:spacing w:before="80"/>
              <w:rPr>
                <w:color w:val="000000"/>
                <w:spacing w:val="0"/>
              </w:rPr>
            </w:pPr>
          </w:p>
        </w:tc>
        <w:tc>
          <w:tcPr>
            <w:tcW w:w="689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B7F18" w:rsidRPr="00D74252" w:rsidRDefault="00DB7F18">
            <w:pPr>
              <w:pStyle w:val="a3"/>
              <w:rPr>
                <w:rFonts w:cs="Century"/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DB7F18" w:rsidRPr="00D74252" w:rsidRDefault="00DB7F18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F18" w:rsidRPr="00D74252" w:rsidRDefault="00DB7F18" w:rsidP="00DB7F18">
            <w:pPr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</w:tr>
    </w:tbl>
    <w:p w:rsidR="00E6349D" w:rsidRDefault="00E6349D" w:rsidP="00DC1013">
      <w:pPr>
        <w:pStyle w:val="a3"/>
        <w:spacing w:line="180" w:lineRule="auto"/>
        <w:rPr>
          <w:color w:val="000000"/>
          <w:spacing w:val="0"/>
        </w:rPr>
      </w:pPr>
    </w:p>
    <w:p w:rsidR="000E021B" w:rsidRDefault="000E021B">
      <w:pPr>
        <w:pStyle w:val="a3"/>
        <w:spacing w:line="154" w:lineRule="exact"/>
        <w:rPr>
          <w:color w:val="000000"/>
          <w:spacing w:val="0"/>
        </w:rPr>
      </w:pPr>
    </w:p>
    <w:tbl>
      <w:tblPr>
        <w:tblpPr w:leftFromText="142" w:rightFromText="142" w:vertAnchor="text" w:tblpX="104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"/>
        <w:gridCol w:w="967"/>
        <w:gridCol w:w="4677"/>
        <w:gridCol w:w="2697"/>
      </w:tblGrid>
      <w:tr w:rsidR="000E021B" w:rsidRPr="00B03835" w:rsidTr="00494FEA">
        <w:trPr>
          <w:trHeight w:val="630"/>
        </w:trPr>
        <w:tc>
          <w:tcPr>
            <w:tcW w:w="783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E021B" w:rsidRDefault="000E021B" w:rsidP="008F1C8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50" w:firstLine="316"/>
              <w:textAlignment w:val="baseline"/>
              <w:rPr>
                <w:b/>
                <w:szCs w:val="21"/>
              </w:rPr>
            </w:pPr>
          </w:p>
          <w:p w:rsidR="000E021B" w:rsidRPr="007D5FC7" w:rsidRDefault="000E021B" w:rsidP="008F1C8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50" w:firstLine="316"/>
              <w:textAlignment w:val="baseline"/>
              <w:rPr>
                <w:rFonts w:hAnsi="Times New Roman"/>
                <w:b/>
                <w:szCs w:val="21"/>
              </w:rPr>
            </w:pPr>
            <w:r w:rsidRPr="007D5FC7">
              <w:rPr>
                <w:rFonts w:hint="eastAsia"/>
                <w:b/>
                <w:szCs w:val="21"/>
              </w:rPr>
              <w:t>被</w:t>
            </w:r>
          </w:p>
          <w:p w:rsidR="000E021B" w:rsidRPr="007D5FC7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b/>
                <w:szCs w:val="21"/>
              </w:rPr>
            </w:pPr>
          </w:p>
          <w:p w:rsidR="000E021B" w:rsidRPr="007D5FC7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b/>
                <w:szCs w:val="21"/>
              </w:rPr>
            </w:pPr>
          </w:p>
          <w:p w:rsidR="000E021B" w:rsidRPr="007D5FC7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b/>
                <w:szCs w:val="21"/>
              </w:rPr>
            </w:pPr>
            <w:r w:rsidRPr="007D5FC7">
              <w:rPr>
                <w:b/>
                <w:szCs w:val="21"/>
              </w:rPr>
              <w:t xml:space="preserve">   </w:t>
            </w:r>
            <w:r w:rsidRPr="007D5FC7">
              <w:rPr>
                <w:rFonts w:hint="eastAsia"/>
                <w:b/>
                <w:szCs w:val="21"/>
              </w:rPr>
              <w:t>相</w:t>
            </w:r>
          </w:p>
          <w:p w:rsidR="000E021B" w:rsidRPr="007D5FC7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b/>
                <w:szCs w:val="21"/>
              </w:rPr>
            </w:pPr>
          </w:p>
          <w:p w:rsidR="000E021B" w:rsidRPr="007D5FC7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b/>
                <w:szCs w:val="21"/>
              </w:rPr>
            </w:pPr>
            <w:r w:rsidRPr="007D5FC7">
              <w:rPr>
                <w:b/>
                <w:szCs w:val="21"/>
              </w:rPr>
              <w:t xml:space="preserve"> </w:t>
            </w:r>
            <w:r w:rsidRPr="007D5FC7">
              <w:rPr>
                <w:rFonts w:hint="eastAsia"/>
                <w:b/>
                <w:szCs w:val="21"/>
              </w:rPr>
              <w:t xml:space="preserve">　</w:t>
            </w:r>
          </w:p>
          <w:p w:rsidR="000E021B" w:rsidRPr="007D5FC7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b/>
                <w:szCs w:val="21"/>
              </w:rPr>
            </w:pPr>
            <w:r w:rsidRPr="007D5FC7">
              <w:rPr>
                <w:b/>
                <w:szCs w:val="21"/>
              </w:rPr>
              <w:t xml:space="preserve">   </w:t>
            </w:r>
            <w:r w:rsidRPr="007D5FC7">
              <w:rPr>
                <w:rFonts w:hint="eastAsia"/>
                <w:b/>
                <w:szCs w:val="21"/>
              </w:rPr>
              <w:t>続</w:t>
            </w:r>
          </w:p>
          <w:p w:rsidR="000E021B" w:rsidRPr="007D5FC7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b/>
                <w:szCs w:val="21"/>
              </w:rPr>
            </w:pPr>
          </w:p>
          <w:p w:rsidR="000E021B" w:rsidRPr="007D5FC7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b/>
                <w:szCs w:val="21"/>
              </w:rPr>
            </w:pPr>
          </w:p>
          <w:p w:rsidR="000E021B" w:rsidRPr="007D5FC7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b/>
                <w:szCs w:val="21"/>
              </w:rPr>
            </w:pPr>
            <w:r w:rsidRPr="007D5FC7">
              <w:rPr>
                <w:b/>
                <w:szCs w:val="21"/>
              </w:rPr>
              <w:t xml:space="preserve">   </w:t>
            </w:r>
            <w:r w:rsidRPr="007D5FC7">
              <w:rPr>
                <w:rFonts w:hint="eastAsia"/>
                <w:b/>
                <w:szCs w:val="21"/>
              </w:rPr>
              <w:t>人</w:t>
            </w:r>
          </w:p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sz w:val="18"/>
                <w:szCs w:val="18"/>
              </w:rPr>
            </w:pPr>
            <w:r w:rsidRPr="007D5FC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40" w:lineRule="exact"/>
              <w:textAlignment w:val="baseline"/>
              <w:rPr>
                <w:b/>
                <w:sz w:val="18"/>
                <w:szCs w:val="18"/>
              </w:rPr>
            </w:pPr>
            <w:r w:rsidRPr="00B03835">
              <w:rPr>
                <w:rFonts w:hint="eastAsia"/>
                <w:b/>
                <w:spacing w:val="180"/>
                <w:sz w:val="18"/>
                <w:szCs w:val="18"/>
              </w:rPr>
              <w:t>本</w:t>
            </w:r>
            <w:r w:rsidRPr="00B03835">
              <w:rPr>
                <w:rFonts w:hint="eastAsia"/>
                <w:b/>
                <w:sz w:val="18"/>
                <w:szCs w:val="18"/>
              </w:rPr>
              <w:t>籍</w:t>
            </w:r>
          </w:p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40" w:lineRule="exact"/>
              <w:textAlignment w:val="baseline"/>
              <w:rPr>
                <w:rFonts w:hAnsi="Times New Roman"/>
                <w:b/>
                <w:sz w:val="18"/>
                <w:szCs w:val="18"/>
              </w:rPr>
            </w:pPr>
            <w:r w:rsidRPr="00B03835">
              <w:rPr>
                <w:rFonts w:hint="eastAsia"/>
                <w:b/>
                <w:sz w:val="18"/>
                <w:szCs w:val="18"/>
              </w:rPr>
              <w:t>（国籍）</w:t>
            </w:r>
          </w:p>
        </w:tc>
        <w:tc>
          <w:tcPr>
            <w:tcW w:w="7374" w:type="dxa"/>
            <w:gridSpan w:val="2"/>
            <w:tcBorders>
              <w:top w:val="single" w:sz="18" w:space="0" w:color="auto"/>
              <w:left w:val="single" w:sz="4" w:space="0" w:color="000000"/>
              <w:bottom w:val="dashed" w:sz="4" w:space="0" w:color="000000"/>
              <w:right w:val="single" w:sz="18" w:space="0" w:color="auto"/>
            </w:tcBorders>
          </w:tcPr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sz w:val="18"/>
                <w:szCs w:val="18"/>
              </w:rPr>
            </w:pPr>
          </w:p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sz w:val="18"/>
                <w:szCs w:val="18"/>
              </w:rPr>
            </w:pPr>
            <w:r w:rsidRPr="00B03835">
              <w:rPr>
                <w:sz w:val="18"/>
                <w:szCs w:val="18"/>
              </w:rPr>
              <w:t xml:space="preserve">              </w:t>
            </w:r>
            <w:r w:rsidRPr="00B03835">
              <w:rPr>
                <w:rFonts w:hint="eastAsia"/>
                <w:sz w:val="18"/>
                <w:szCs w:val="18"/>
              </w:rPr>
              <w:t xml:space="preserve">　都　道　　</w:t>
            </w:r>
          </w:p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sz w:val="18"/>
                <w:szCs w:val="18"/>
              </w:rPr>
            </w:pPr>
          </w:p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sz w:val="18"/>
                <w:szCs w:val="18"/>
              </w:rPr>
            </w:pPr>
            <w:r w:rsidRPr="00B03835">
              <w:rPr>
                <w:sz w:val="18"/>
                <w:szCs w:val="18"/>
              </w:rPr>
              <w:t xml:space="preserve">                </w:t>
            </w:r>
            <w:r w:rsidRPr="00B03835">
              <w:rPr>
                <w:rFonts w:hint="eastAsia"/>
                <w:sz w:val="18"/>
                <w:szCs w:val="18"/>
              </w:rPr>
              <w:t>府　県</w:t>
            </w:r>
          </w:p>
        </w:tc>
      </w:tr>
      <w:tr w:rsidR="000E021B" w:rsidRPr="00B03835" w:rsidTr="00494FEA">
        <w:trPr>
          <w:trHeight w:val="857"/>
        </w:trPr>
        <w:tc>
          <w:tcPr>
            <w:tcW w:w="78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E021B" w:rsidRPr="00B03835" w:rsidRDefault="000E021B" w:rsidP="000E021B">
            <w:pPr>
              <w:autoSpaceDE w:val="0"/>
              <w:autoSpaceDN w:val="0"/>
              <w:spacing w:line="16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Ansi="Times New Roman"/>
                <w:b/>
                <w:sz w:val="18"/>
                <w:szCs w:val="18"/>
              </w:rPr>
            </w:pPr>
            <w:r w:rsidRPr="00B03835">
              <w:rPr>
                <w:rFonts w:hint="eastAsia"/>
                <w:b/>
                <w:spacing w:val="45"/>
                <w:sz w:val="18"/>
                <w:szCs w:val="18"/>
              </w:rPr>
              <w:t>最後</w:t>
            </w:r>
            <w:r w:rsidRPr="00B03835">
              <w:rPr>
                <w:rFonts w:hint="eastAsia"/>
                <w:b/>
                <w:sz w:val="18"/>
                <w:szCs w:val="18"/>
              </w:rPr>
              <w:t>の</w:t>
            </w:r>
          </w:p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Ansi="Times New Roman"/>
                <w:b/>
                <w:sz w:val="18"/>
                <w:szCs w:val="18"/>
              </w:rPr>
            </w:pPr>
            <w:r w:rsidRPr="00B03835">
              <w:rPr>
                <w:rFonts w:hint="eastAsia"/>
                <w:b/>
                <w:sz w:val="18"/>
                <w:szCs w:val="18"/>
              </w:rPr>
              <w:t>住　　所</w:t>
            </w:r>
          </w:p>
        </w:tc>
        <w:tc>
          <w:tcPr>
            <w:tcW w:w="7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</w:tcPr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sz w:val="18"/>
                <w:szCs w:val="18"/>
              </w:rPr>
            </w:pPr>
          </w:p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800" w:firstLine="1440"/>
              <w:textAlignment w:val="baseline"/>
              <w:rPr>
                <w:rFonts w:hAnsi="Times New Roman"/>
                <w:sz w:val="18"/>
                <w:szCs w:val="18"/>
              </w:rPr>
            </w:pPr>
            <w:r w:rsidRPr="00B03835">
              <w:rPr>
                <w:rFonts w:hint="eastAsia"/>
                <w:sz w:val="18"/>
                <w:szCs w:val="18"/>
              </w:rPr>
              <w:t xml:space="preserve">都　道　　</w:t>
            </w:r>
          </w:p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sz w:val="18"/>
                <w:szCs w:val="18"/>
              </w:rPr>
            </w:pPr>
          </w:p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sz w:val="18"/>
                <w:szCs w:val="18"/>
              </w:rPr>
            </w:pPr>
            <w:r w:rsidRPr="00B03835">
              <w:rPr>
                <w:sz w:val="18"/>
                <w:szCs w:val="18"/>
              </w:rPr>
              <w:t xml:space="preserve">                </w:t>
            </w:r>
            <w:r w:rsidRPr="00B03835">
              <w:rPr>
                <w:rFonts w:hint="eastAsia"/>
                <w:sz w:val="18"/>
                <w:szCs w:val="18"/>
              </w:rPr>
              <w:t>府　県</w:t>
            </w:r>
          </w:p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hAnsi="Times New Roman"/>
                <w:sz w:val="18"/>
                <w:szCs w:val="18"/>
              </w:rPr>
            </w:pPr>
          </w:p>
        </w:tc>
      </w:tr>
      <w:tr w:rsidR="000E021B" w:rsidRPr="00B03835" w:rsidTr="000E021B">
        <w:trPr>
          <w:trHeight w:val="747"/>
        </w:trPr>
        <w:tc>
          <w:tcPr>
            <w:tcW w:w="78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E021B" w:rsidRPr="00B03835" w:rsidRDefault="000E021B" w:rsidP="000E021B">
            <w:pPr>
              <w:autoSpaceDE w:val="0"/>
              <w:autoSpaceDN w:val="0"/>
              <w:spacing w:line="16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40" w:lineRule="exact"/>
              <w:textAlignment w:val="baseline"/>
              <w:rPr>
                <w:rFonts w:hAnsi="Times New Roman"/>
                <w:b/>
                <w:sz w:val="18"/>
                <w:szCs w:val="18"/>
              </w:rPr>
            </w:pPr>
            <w:r w:rsidRPr="00B03835">
              <w:rPr>
                <w:rFonts w:hAnsi="Times New Roman"/>
                <w:b/>
                <w:sz w:val="18"/>
                <w:szCs w:val="18"/>
              </w:rPr>
              <w:fldChar w:fldCharType="begin"/>
            </w:r>
            <w:r w:rsidRPr="00B03835">
              <w:rPr>
                <w:rFonts w:hAnsi="Times New Roman"/>
                <w:b/>
                <w:sz w:val="18"/>
                <w:szCs w:val="18"/>
              </w:rPr>
              <w:instrText>eq \o\ad(</w:instrText>
            </w:r>
            <w:r w:rsidRPr="00B03835">
              <w:rPr>
                <w:rFonts w:hint="eastAsia"/>
                <w:b/>
                <w:sz w:val="18"/>
                <w:szCs w:val="18"/>
              </w:rPr>
              <w:instrText>フリガナ</w:instrText>
            </w:r>
            <w:r w:rsidRPr="00B03835">
              <w:rPr>
                <w:rFonts w:hAnsi="Times New Roman"/>
                <w:b/>
                <w:sz w:val="18"/>
                <w:szCs w:val="18"/>
              </w:rPr>
              <w:instrText>,</w:instrText>
            </w:r>
            <w:r w:rsidRPr="00B03835">
              <w:rPr>
                <w:rFonts w:hAnsi="Times New Roman" w:hint="eastAsia"/>
                <w:b/>
                <w:sz w:val="18"/>
                <w:szCs w:val="18"/>
              </w:rPr>
              <w:instrText xml:space="preserve">　　　</w:instrText>
            </w:r>
            <w:r w:rsidRPr="00B03835">
              <w:rPr>
                <w:rFonts w:hAnsi="Times New Roman"/>
                <w:b/>
                <w:sz w:val="18"/>
                <w:szCs w:val="18"/>
              </w:rPr>
              <w:instrText xml:space="preserve"> )</w:instrText>
            </w:r>
            <w:r w:rsidRPr="00B03835">
              <w:rPr>
                <w:rFonts w:hAnsi="Times New Roman"/>
                <w:b/>
                <w:sz w:val="18"/>
                <w:szCs w:val="18"/>
              </w:rPr>
              <w:fldChar w:fldCharType="separate"/>
            </w:r>
            <w:r w:rsidRPr="00B03835">
              <w:rPr>
                <w:rFonts w:hint="eastAsia"/>
                <w:b/>
                <w:sz w:val="18"/>
                <w:szCs w:val="18"/>
              </w:rPr>
              <w:t>フリガナ</w:t>
            </w:r>
            <w:r w:rsidRPr="00B03835">
              <w:rPr>
                <w:rFonts w:hAnsi="Times New Roman"/>
                <w:b/>
                <w:sz w:val="18"/>
                <w:szCs w:val="18"/>
              </w:rPr>
              <w:fldChar w:fldCharType="end"/>
            </w:r>
          </w:p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40" w:lineRule="exact"/>
              <w:textAlignment w:val="baseline"/>
              <w:rPr>
                <w:rFonts w:hAnsi="Times New Roman"/>
                <w:b/>
                <w:sz w:val="18"/>
                <w:szCs w:val="18"/>
              </w:rPr>
            </w:pPr>
          </w:p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240" w:lineRule="exact"/>
              <w:textAlignment w:val="baseline"/>
              <w:rPr>
                <w:rFonts w:hAnsi="Times New Roman"/>
                <w:b/>
                <w:sz w:val="18"/>
                <w:szCs w:val="18"/>
              </w:rPr>
            </w:pPr>
            <w:r w:rsidRPr="00B03835">
              <w:rPr>
                <w:rFonts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0E021B" w:rsidRPr="00B03835" w:rsidRDefault="000E021B" w:rsidP="000E021B">
            <w:pPr>
              <w:kinsoku w:val="0"/>
              <w:overflowPunct w:val="0"/>
              <w:autoSpaceDE w:val="0"/>
              <w:autoSpaceDN w:val="0"/>
              <w:spacing w:line="160" w:lineRule="exact"/>
              <w:textAlignment w:val="baseline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021B" w:rsidRPr="00B03835" w:rsidRDefault="008151CD" w:rsidP="000E021B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  <w:p w:rsidR="000E021B" w:rsidRDefault="000E021B" w:rsidP="008151C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200" w:firstLine="360"/>
              <w:textAlignment w:val="baseline"/>
              <w:rPr>
                <w:sz w:val="18"/>
                <w:szCs w:val="18"/>
              </w:rPr>
            </w:pPr>
            <w:r w:rsidRPr="00B03835">
              <w:rPr>
                <w:rFonts w:hint="eastAsia"/>
                <w:sz w:val="18"/>
                <w:szCs w:val="18"/>
              </w:rPr>
              <w:t xml:space="preserve">　　年</w:t>
            </w:r>
            <w:r w:rsidRPr="00B03835">
              <w:rPr>
                <w:sz w:val="18"/>
                <w:szCs w:val="18"/>
              </w:rPr>
              <w:t xml:space="preserve"> </w:t>
            </w:r>
            <w:r w:rsidRPr="00B03835">
              <w:rPr>
                <w:rFonts w:hint="eastAsia"/>
                <w:sz w:val="18"/>
                <w:szCs w:val="18"/>
              </w:rPr>
              <w:t xml:space="preserve">　</w:t>
            </w:r>
            <w:r w:rsidRPr="00B03835">
              <w:rPr>
                <w:sz w:val="18"/>
                <w:szCs w:val="18"/>
              </w:rPr>
              <w:t xml:space="preserve">  </w:t>
            </w:r>
            <w:r w:rsidRPr="00B03835">
              <w:rPr>
                <w:rFonts w:hint="eastAsia"/>
                <w:sz w:val="18"/>
                <w:szCs w:val="18"/>
              </w:rPr>
              <w:t>月　　日死亡</w:t>
            </w:r>
          </w:p>
          <w:p w:rsidR="008151CD" w:rsidRPr="008151CD" w:rsidRDefault="008151CD" w:rsidP="008151CD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</w:tr>
    </w:tbl>
    <w:p w:rsidR="000E021B" w:rsidRPr="00D74252" w:rsidRDefault="000E021B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960"/>
        <w:gridCol w:w="4640"/>
        <w:gridCol w:w="2720"/>
      </w:tblGrid>
      <w:tr w:rsidR="00DC1013" w:rsidRPr="00D74252" w:rsidTr="0004269E">
        <w:trPr>
          <w:cantSplit/>
          <w:trHeight w:hRule="exact" w:val="955"/>
        </w:trPr>
        <w:tc>
          <w:tcPr>
            <w:tcW w:w="800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DC1013" w:rsidRDefault="00DC1013" w:rsidP="00097E41">
            <w:pPr>
              <w:pStyle w:val="a3"/>
              <w:spacing w:line="240" w:lineRule="auto"/>
              <w:jc w:val="center"/>
              <w:rPr>
                <w:rFonts w:cs="Century"/>
                <w:color w:val="000000"/>
                <w:spacing w:val="0"/>
              </w:rPr>
            </w:pPr>
          </w:p>
          <w:p w:rsidR="00DC1013" w:rsidRDefault="00DC1013" w:rsidP="00097E41">
            <w:pPr>
              <w:pStyle w:val="a3"/>
              <w:spacing w:line="240" w:lineRule="auto"/>
              <w:jc w:val="center"/>
              <w:rPr>
                <w:rFonts w:cs="Century"/>
                <w:color w:val="000000"/>
                <w:spacing w:val="0"/>
              </w:rPr>
            </w:pPr>
          </w:p>
          <w:p w:rsidR="00DC1013" w:rsidRDefault="00DC1013" w:rsidP="00097E41">
            <w:pPr>
              <w:pStyle w:val="a3"/>
              <w:spacing w:line="240" w:lineRule="auto"/>
              <w:jc w:val="center"/>
              <w:rPr>
                <w:rFonts w:cs="Century"/>
                <w:color w:val="000000"/>
                <w:spacing w:val="0"/>
              </w:rPr>
            </w:pPr>
          </w:p>
          <w:p w:rsidR="00DC1013" w:rsidRPr="00D74252" w:rsidRDefault="00DC1013" w:rsidP="00097E41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申</w:t>
            </w:r>
          </w:p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DC1013" w:rsidRPr="00D74252" w:rsidRDefault="00DC1013" w:rsidP="00097E41">
            <w:pPr>
              <w:pStyle w:val="a3"/>
              <w:spacing w:line="240" w:lineRule="auto"/>
              <w:jc w:val="center"/>
              <w:rPr>
                <w:b/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立</w:t>
            </w:r>
          </w:p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DC1013" w:rsidRPr="00D74252" w:rsidRDefault="00DC1013">
            <w:pPr>
              <w:pStyle w:val="a3"/>
              <w:rPr>
                <w:color w:val="000000"/>
                <w:spacing w:val="0"/>
              </w:rPr>
            </w:pPr>
          </w:p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DC1013" w:rsidRPr="00D74252" w:rsidRDefault="00DC1013" w:rsidP="00097E41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C1013" w:rsidRPr="00D74252" w:rsidRDefault="00DC1013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DC1013" w:rsidRPr="00D74252" w:rsidRDefault="00DC1013">
            <w:pPr>
              <w:pStyle w:val="a3"/>
              <w:spacing w:line="194" w:lineRule="exact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本　　籍</w:t>
            </w:r>
          </w:p>
          <w:p w:rsidR="00DC1013" w:rsidRPr="00D74252" w:rsidRDefault="00DC1013">
            <w:pPr>
              <w:pStyle w:val="a3"/>
              <w:spacing w:line="194" w:lineRule="exact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</w:p>
          <w:p w:rsidR="00DC1013" w:rsidRPr="00D74252" w:rsidRDefault="00DC1013">
            <w:pPr>
              <w:pStyle w:val="a3"/>
              <w:spacing w:line="194" w:lineRule="exact"/>
              <w:rPr>
                <w:color w:val="000000"/>
                <w:spacing w:val="0"/>
              </w:rPr>
            </w:pPr>
            <w:r w:rsidRPr="00D74252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（国　籍）</w:t>
            </w:r>
          </w:p>
        </w:tc>
        <w:tc>
          <w:tcPr>
            <w:tcW w:w="736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DC1013" w:rsidRPr="00D74252" w:rsidRDefault="00DC1013">
            <w:pPr>
              <w:pStyle w:val="a3"/>
              <w:spacing w:line="137" w:lineRule="exact"/>
              <w:rPr>
                <w:rFonts w:ascii="ＭＳ 明朝" w:hAnsi="ＭＳ 明朝"/>
                <w:color w:val="000000"/>
                <w:spacing w:val="0"/>
                <w:sz w:val="14"/>
                <w:szCs w:val="14"/>
              </w:rPr>
            </w:pPr>
          </w:p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DC1013" w:rsidRPr="00D74252" w:rsidRDefault="00DC1013" w:rsidP="005F0F4E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              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都　道</w:t>
            </w:r>
          </w:p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DC1013" w:rsidRPr="00D74252" w:rsidRDefault="00DC1013" w:rsidP="005F0F4E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     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府　県</w:t>
            </w:r>
          </w:p>
        </w:tc>
      </w:tr>
      <w:tr w:rsidR="00DC1013" w:rsidRPr="00D74252" w:rsidTr="0004269E">
        <w:trPr>
          <w:cantSplit/>
          <w:trHeight w:hRule="exact" w:val="710"/>
        </w:trPr>
        <w:tc>
          <w:tcPr>
            <w:tcW w:w="800" w:type="dxa"/>
            <w:vMerge/>
            <w:tcBorders>
              <w:left w:val="single" w:sz="18" w:space="0" w:color="000000"/>
              <w:right w:val="nil"/>
            </w:tcBorders>
          </w:tcPr>
          <w:p w:rsidR="00DC1013" w:rsidRPr="00D74252" w:rsidRDefault="00DC10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C1013" w:rsidRPr="00D74252" w:rsidRDefault="00DC1013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DC1013" w:rsidRPr="00D74252" w:rsidRDefault="00DC1013" w:rsidP="005F0F4E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013" w:rsidRPr="00D74252" w:rsidRDefault="00DC1013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－</w:t>
            </w:r>
            <w:r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</w:t>
            </w:r>
          </w:p>
          <w:p w:rsidR="00DC1013" w:rsidRPr="00D74252" w:rsidRDefault="00DC1013">
            <w:pPr>
              <w:pStyle w:val="a3"/>
              <w:spacing w:line="103" w:lineRule="exact"/>
              <w:rPr>
                <w:color w:val="000000"/>
                <w:spacing w:val="0"/>
              </w:rPr>
            </w:pPr>
          </w:p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DC1013" w:rsidRPr="00D74252" w:rsidRDefault="00DC1013">
            <w:pPr>
              <w:pStyle w:val="a3"/>
              <w:rPr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4"/>
              </w:rPr>
              <w:t xml:space="preserve">  </w:t>
            </w:r>
            <w:r w:rsidRPr="00D74252">
              <w:rPr>
                <w:rFonts w:ascii="ＭＳ 明朝" w:hAnsi="ＭＳ 明朝" w:hint="eastAsia"/>
                <w:color w:val="000000"/>
                <w:spacing w:val="-4"/>
              </w:rPr>
              <w:t xml:space="preserve">                                                    </w:t>
            </w:r>
            <w:r>
              <w:rPr>
                <w:rFonts w:ascii="ＭＳ 明朝" w:hAnsi="ＭＳ 明朝" w:hint="eastAsia"/>
                <w:color w:val="000000"/>
                <w:spacing w:val="-4"/>
              </w:rPr>
              <w:t xml:space="preserve">　　</w:t>
            </w:r>
            <w:r w:rsidRPr="00D74252">
              <w:rPr>
                <w:rFonts w:ascii="ＭＳ 明朝" w:hAnsi="ＭＳ 明朝" w:hint="eastAsia"/>
                <w:color w:val="000000"/>
                <w:spacing w:val="-4"/>
              </w:rPr>
              <w:t xml:space="preserve">        </w:t>
            </w:r>
            <w:r w:rsidRPr="00D74252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 xml:space="preserve">（　</w:t>
            </w:r>
            <w:r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 xml:space="preserve">　　</w:t>
            </w:r>
            <w:r w:rsidRPr="00D74252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 xml:space="preserve">　　　　　　　　方）</w:t>
            </w:r>
          </w:p>
        </w:tc>
      </w:tr>
      <w:tr w:rsidR="00DC1013" w:rsidRPr="00D74252" w:rsidTr="0004269E">
        <w:trPr>
          <w:cantSplit/>
          <w:trHeight w:hRule="exact" w:val="1125"/>
        </w:trPr>
        <w:tc>
          <w:tcPr>
            <w:tcW w:w="800" w:type="dxa"/>
            <w:vMerge/>
            <w:tcBorders>
              <w:left w:val="single" w:sz="18" w:space="0" w:color="000000"/>
              <w:right w:val="nil"/>
            </w:tcBorders>
          </w:tcPr>
          <w:p w:rsidR="00DC1013" w:rsidRPr="00D74252" w:rsidRDefault="00DC10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DC1013" w:rsidRPr="00D74252" w:rsidRDefault="00DC1013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D74252">
              <w:rPr>
                <w:rFonts w:cs="Century"/>
                <w:color w:val="000000"/>
                <w:spacing w:val="-4"/>
              </w:rPr>
              <w:t xml:space="preserve"> </w:t>
            </w:r>
            <w:r w:rsidRPr="00B03835">
              <w:rPr>
                <w:rFonts w:hAnsi="Times New Roman"/>
                <w:b/>
                <w:sz w:val="18"/>
                <w:szCs w:val="18"/>
              </w:rPr>
              <w:fldChar w:fldCharType="begin"/>
            </w:r>
            <w:r w:rsidRPr="00B03835">
              <w:rPr>
                <w:rFonts w:hAnsi="Times New Roman"/>
                <w:b/>
                <w:sz w:val="18"/>
                <w:szCs w:val="18"/>
              </w:rPr>
              <w:instrText>eq \o\ad(</w:instrText>
            </w:r>
            <w:r w:rsidRPr="00B03835">
              <w:rPr>
                <w:rFonts w:hint="eastAsia"/>
                <w:b/>
                <w:sz w:val="18"/>
                <w:szCs w:val="18"/>
              </w:rPr>
              <w:instrText>フリガナ</w:instrText>
            </w:r>
            <w:r w:rsidRPr="00B03835">
              <w:rPr>
                <w:rFonts w:hAnsi="Times New Roman"/>
                <w:b/>
                <w:sz w:val="18"/>
                <w:szCs w:val="18"/>
              </w:rPr>
              <w:instrText>,</w:instrText>
            </w:r>
            <w:r w:rsidRPr="00B03835">
              <w:rPr>
                <w:rFonts w:hAnsi="Times New Roman" w:hint="eastAsia"/>
                <w:b/>
                <w:sz w:val="18"/>
                <w:szCs w:val="18"/>
              </w:rPr>
              <w:instrText xml:space="preserve">　　　</w:instrText>
            </w:r>
            <w:r w:rsidRPr="00B03835">
              <w:rPr>
                <w:rFonts w:hAnsi="Times New Roman"/>
                <w:b/>
                <w:sz w:val="18"/>
                <w:szCs w:val="18"/>
              </w:rPr>
              <w:instrText xml:space="preserve"> )</w:instrText>
            </w:r>
            <w:r w:rsidRPr="00B03835">
              <w:rPr>
                <w:rFonts w:hAnsi="Times New Roman"/>
                <w:b/>
                <w:sz w:val="18"/>
                <w:szCs w:val="18"/>
              </w:rPr>
              <w:fldChar w:fldCharType="separate"/>
            </w:r>
            <w:r w:rsidRPr="00B03835">
              <w:rPr>
                <w:rFonts w:hint="eastAsia"/>
                <w:b/>
                <w:sz w:val="18"/>
                <w:szCs w:val="18"/>
              </w:rPr>
              <w:t>フリガナ</w:t>
            </w:r>
            <w:r w:rsidRPr="00B03835">
              <w:rPr>
                <w:rFonts w:hAnsi="Times New Roman"/>
                <w:b/>
                <w:sz w:val="18"/>
                <w:szCs w:val="18"/>
              </w:rPr>
              <w:fldChar w:fldCharType="end"/>
            </w:r>
          </w:p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DC1013" w:rsidRDefault="00DC1013" w:rsidP="005F0F4E">
            <w:pPr>
              <w:pStyle w:val="a3"/>
              <w:spacing w:line="240" w:lineRule="auto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D74252">
              <w:rPr>
                <w:rFonts w:cs="Century"/>
                <w:color w:val="000000"/>
                <w:spacing w:val="0"/>
              </w:rPr>
              <w:t xml:space="preserve"> </w:t>
            </w:r>
            <w:r w:rsidRPr="00D74252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  <w:p w:rsidR="00DC1013" w:rsidRPr="00D74252" w:rsidRDefault="00DC1013" w:rsidP="005F0F4E">
            <w:pPr>
              <w:pStyle w:val="a3"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640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000000"/>
            </w:tcBorders>
          </w:tcPr>
          <w:p w:rsidR="00DC1013" w:rsidRPr="00D74252" w:rsidRDefault="00DC1013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auto"/>
              <w:right w:val="single" w:sz="18" w:space="0" w:color="000000"/>
            </w:tcBorders>
          </w:tcPr>
          <w:p w:rsidR="00DC1013" w:rsidRPr="00D74252" w:rsidRDefault="008151CD" w:rsidP="00BD6423">
            <w:pPr>
              <w:pStyle w:val="a3"/>
              <w:spacing w:line="260" w:lineRule="exact"/>
              <w:jc w:val="lef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昭和</w:t>
            </w:r>
          </w:p>
          <w:p w:rsidR="00DC1013" w:rsidRPr="00D74252" w:rsidRDefault="008151CD" w:rsidP="00BD6423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="00DC1013" w:rsidRPr="00D74252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　</w:t>
            </w:r>
            <w:r w:rsidR="00DC1013"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="00DC1013"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="00DC1013"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</w:t>
            </w:r>
            <w:r w:rsidR="00DC1013"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="00DC1013"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生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DC1013" w:rsidRPr="00D74252" w:rsidRDefault="00DC1013" w:rsidP="00BD6423">
            <w:pPr>
              <w:pStyle w:val="a3"/>
              <w:spacing w:line="260" w:lineRule="exact"/>
              <w:ind w:firstLineChars="100" w:firstLine="178"/>
              <w:jc w:val="left"/>
              <w:rPr>
                <w:rFonts w:cs="Century"/>
                <w:color w:val="000000"/>
                <w:spacing w:val="0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歳）</w:t>
            </w:r>
          </w:p>
        </w:tc>
      </w:tr>
      <w:tr w:rsidR="00DC1013" w:rsidRPr="00D74252" w:rsidTr="0004269E">
        <w:trPr>
          <w:cantSplit/>
          <w:trHeight w:hRule="exact" w:val="750"/>
        </w:trPr>
        <w:tc>
          <w:tcPr>
            <w:tcW w:w="800" w:type="dxa"/>
            <w:vMerge/>
            <w:tcBorders>
              <w:left w:val="single" w:sz="18" w:space="0" w:color="000000"/>
              <w:bottom w:val="single" w:sz="18" w:space="0" w:color="auto"/>
              <w:right w:val="nil"/>
            </w:tcBorders>
          </w:tcPr>
          <w:p w:rsidR="00DC1013" w:rsidRPr="00D74252" w:rsidRDefault="00DC10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DC1013" w:rsidRDefault="00DC1013" w:rsidP="00DC101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b/>
                <w:sz w:val="20"/>
                <w:szCs w:val="20"/>
              </w:rPr>
            </w:pPr>
          </w:p>
          <w:p w:rsidR="00DC1013" w:rsidRPr="00E4612E" w:rsidRDefault="00DC1013" w:rsidP="00DC101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b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被相続人</w:t>
            </w:r>
          </w:p>
          <w:p w:rsidR="00DC1013" w:rsidRPr="00D74252" w:rsidRDefault="00DC1013" w:rsidP="00DC1013">
            <w:pPr>
              <w:pStyle w:val="a3"/>
              <w:spacing w:before="80" w:line="194" w:lineRule="exact"/>
              <w:rPr>
                <w:rFonts w:cs="Century"/>
                <w:color w:val="000000"/>
                <w:spacing w:val="-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との続柄</w:t>
            </w:r>
          </w:p>
        </w:tc>
        <w:tc>
          <w:tcPr>
            <w:tcW w:w="7360" w:type="dxa"/>
            <w:gridSpan w:val="2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C1013" w:rsidRPr="00D74252" w:rsidRDefault="00DC1013" w:rsidP="00BD6423">
            <w:pPr>
              <w:pStyle w:val="a3"/>
              <w:spacing w:line="260" w:lineRule="exact"/>
              <w:jc w:val="left"/>
              <w:rPr>
                <w:rFonts w:cs="Century"/>
                <w:color w:val="000000"/>
                <w:spacing w:val="0"/>
                <w:sz w:val="18"/>
                <w:szCs w:val="18"/>
              </w:rPr>
            </w:pPr>
          </w:p>
        </w:tc>
      </w:tr>
    </w:tbl>
    <w:p w:rsidR="00E90912" w:rsidRPr="00D74252" w:rsidRDefault="00E90912">
      <w:pPr>
        <w:pStyle w:val="a3"/>
        <w:rPr>
          <w:color w:val="000000"/>
          <w:spacing w:val="0"/>
        </w:rPr>
      </w:pPr>
    </w:p>
    <w:p w:rsidR="004B67F0" w:rsidRPr="00320D72" w:rsidRDefault="00E90912" w:rsidP="000E021B">
      <w:pPr>
        <w:pStyle w:val="a3"/>
        <w:spacing w:line="240" w:lineRule="auto"/>
        <w:rPr>
          <w:rFonts w:ascii="ＭＳ 明朝" w:hAnsi="ＭＳ 明朝"/>
          <w:color w:val="000000"/>
          <w:sz w:val="21"/>
          <w:szCs w:val="21"/>
        </w:rPr>
      </w:pPr>
      <w:r w:rsidRPr="00320D72">
        <w:rPr>
          <w:rFonts w:ascii="ＭＳ 明朝" w:hAnsi="ＭＳ 明朝" w:hint="eastAsia"/>
          <w:color w:val="000000"/>
          <w:sz w:val="21"/>
          <w:szCs w:val="21"/>
        </w:rPr>
        <w:t>（注）太枠の中だけ記入してください。</w:t>
      </w:r>
    </w:p>
    <w:p w:rsidR="000E021B" w:rsidRPr="00320D72" w:rsidRDefault="000E021B" w:rsidP="00320D72">
      <w:pPr>
        <w:ind w:right="164" w:firstLineChars="300" w:firstLine="630"/>
        <w:rPr>
          <w:szCs w:val="21"/>
        </w:rPr>
      </w:pPr>
      <w:r w:rsidRPr="00320D72">
        <w:rPr>
          <w:rFonts w:hint="eastAsia"/>
          <w:szCs w:val="21"/>
        </w:rPr>
        <w:t>□の部分は該当するものにチェックしてください。</w:t>
      </w:r>
    </w:p>
    <w:p w:rsidR="009F2F51" w:rsidRDefault="009F2F51">
      <w:pPr>
        <w:pStyle w:val="a3"/>
        <w:spacing w:line="242" w:lineRule="exact"/>
        <w:rPr>
          <w:rFonts w:ascii="ＭＳ 明朝" w:hAnsi="ＭＳ 明朝"/>
          <w:color w:val="000000"/>
          <w:sz w:val="18"/>
          <w:szCs w:val="18"/>
        </w:rPr>
      </w:pPr>
    </w:p>
    <w:p w:rsidR="00320D72" w:rsidRPr="004D76A6" w:rsidRDefault="009F2F51" w:rsidP="004D76A6">
      <w:pPr>
        <w:pStyle w:val="a3"/>
        <w:jc w:val="center"/>
        <w:rPr>
          <w:sz w:val="21"/>
          <w:szCs w:val="21"/>
        </w:rPr>
      </w:pPr>
      <w:r w:rsidRPr="00FA0825">
        <w:rPr>
          <w:rFonts w:hint="eastAsia"/>
          <w:sz w:val="21"/>
          <w:szCs w:val="21"/>
        </w:rPr>
        <w:t>寄与分</w:t>
      </w:r>
      <w:r w:rsidR="00E90912" w:rsidRPr="00FA0825">
        <w:rPr>
          <w:rFonts w:hint="eastAsia"/>
          <w:sz w:val="21"/>
          <w:szCs w:val="21"/>
        </w:rPr>
        <w:t>(</w:t>
      </w:r>
      <w:r w:rsidR="00FA0825" w:rsidRPr="00FA0825">
        <w:rPr>
          <w:rFonts w:hint="eastAsia"/>
          <w:sz w:val="21"/>
          <w:szCs w:val="21"/>
        </w:rPr>
        <w:t>１</w:t>
      </w:r>
      <w:r w:rsidR="00E90912" w:rsidRPr="00FA0825">
        <w:rPr>
          <w:rFonts w:hint="eastAsia"/>
          <w:sz w:val="21"/>
          <w:szCs w:val="21"/>
        </w:rPr>
        <w:t>/</w:t>
      </w:r>
      <w:r w:rsidR="004C75AC" w:rsidRPr="00FA0825">
        <w:rPr>
          <w:rFonts w:hint="eastAsia"/>
          <w:sz w:val="21"/>
          <w:szCs w:val="21"/>
        </w:rPr>
        <w:t xml:space="preserve">　</w:t>
      </w:r>
      <w:r w:rsidR="00E90912" w:rsidRPr="00FA0825">
        <w:rPr>
          <w:rFonts w:hint="eastAsia"/>
          <w:sz w:val="21"/>
          <w:szCs w:val="21"/>
        </w:rPr>
        <w:t>)</w:t>
      </w:r>
    </w:p>
    <w:p w:rsidR="00320D72" w:rsidRPr="009F2F51" w:rsidRDefault="00320D72" w:rsidP="00281C2E">
      <w:pPr>
        <w:pStyle w:val="a3"/>
        <w:jc w:val="center"/>
        <w:rPr>
          <w:color w:val="000000"/>
          <w:spacing w:val="0"/>
        </w:rPr>
      </w:pPr>
    </w:p>
    <w:p w:rsidR="009F2F51" w:rsidRPr="004D76A6" w:rsidRDefault="00281C2E" w:rsidP="00281C2E">
      <w:pPr>
        <w:tabs>
          <w:tab w:val="center" w:pos="4677"/>
          <w:tab w:val="left" w:pos="8190"/>
        </w:tabs>
        <w:spacing w:line="240" w:lineRule="exact"/>
        <w:jc w:val="left"/>
        <w:rPr>
          <w:b/>
          <w:bCs/>
          <w:sz w:val="24"/>
        </w:rPr>
      </w:pPr>
      <w:r>
        <w:rPr>
          <w:b/>
          <w:bCs/>
          <w:sz w:val="24"/>
        </w:rPr>
        <w:tab/>
      </w:r>
      <w:r w:rsidR="009F2F51">
        <w:rPr>
          <w:rFonts w:hint="eastAsia"/>
          <w:b/>
          <w:bCs/>
          <w:sz w:val="24"/>
        </w:rPr>
        <w:t>当　　事　　者　　目　　録</w:t>
      </w:r>
    </w:p>
    <w:p w:rsidR="009F2F51" w:rsidRPr="009F2F51" w:rsidRDefault="009F2F51" w:rsidP="009F2F51">
      <w:pPr>
        <w:spacing w:line="142" w:lineRule="exact"/>
        <w:rPr>
          <w:rFonts w:hAnsi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4546"/>
        <w:gridCol w:w="2742"/>
      </w:tblGrid>
      <w:tr w:rsidR="009F2F51" w:rsidRPr="00E4612E" w:rsidTr="003041B9">
        <w:trPr>
          <w:trHeight w:val="500"/>
        </w:trPr>
        <w:tc>
          <w:tcPr>
            <w:tcW w:w="91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4"/>
              </w:rPr>
            </w:pPr>
            <w:r w:rsidRPr="00E4612E">
              <w:rPr>
                <w:rFonts w:hAnsi="Times New Roman" w:hint="eastAsia"/>
                <w:sz w:val="24"/>
              </w:rPr>
              <w:t>□　□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/>
                <w:sz w:val="24"/>
              </w:rPr>
            </w:pP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b/>
                <w:sz w:val="24"/>
              </w:rPr>
            </w:pPr>
            <w:r w:rsidRPr="00624C04">
              <w:rPr>
                <w:rFonts w:hAnsi="Times New Roman" w:hint="eastAsia"/>
                <w:b/>
                <w:sz w:val="24"/>
              </w:rPr>
              <w:t>申　相</w:t>
            </w: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/>
                <w:b/>
                <w:sz w:val="24"/>
              </w:rPr>
            </w:pP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b/>
                <w:sz w:val="24"/>
              </w:rPr>
            </w:pPr>
            <w:r w:rsidRPr="00624C04">
              <w:rPr>
                <w:rFonts w:hAnsi="Times New Roman" w:hint="eastAsia"/>
                <w:b/>
                <w:sz w:val="24"/>
              </w:rPr>
              <w:t>立　手</w:t>
            </w: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/>
                <w:b/>
                <w:sz w:val="24"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4"/>
              </w:rPr>
            </w:pPr>
            <w:r w:rsidRPr="00624C04">
              <w:rPr>
                <w:rFonts w:hAnsi="Times New Roman" w:hint="eastAsia"/>
                <w:b/>
                <w:sz w:val="24"/>
              </w:rPr>
              <w:t>人　方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b/>
                <w:sz w:val="20"/>
                <w:szCs w:val="20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本　　籍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b/>
                <w:sz w:val="20"/>
                <w:szCs w:val="20"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b/>
                <w:sz w:val="20"/>
                <w:szCs w:val="20"/>
              </w:rPr>
            </w:pPr>
            <w:r w:rsidRPr="00E4612E">
              <w:rPr>
                <w:b/>
                <w:sz w:val="20"/>
                <w:szCs w:val="20"/>
              </w:rPr>
              <w:t>(</w:t>
            </w:r>
            <w:r w:rsidRPr="00E4612E">
              <w:rPr>
                <w:rFonts w:hint="eastAsia"/>
                <w:b/>
                <w:sz w:val="20"/>
                <w:szCs w:val="20"/>
              </w:rPr>
              <w:t>国　籍</w:t>
            </w:r>
            <w:r w:rsidRPr="00E461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88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</w:t>
            </w:r>
            <w:r w:rsidRPr="009F2F51">
              <w:rPr>
                <w:rFonts w:hint="eastAsia"/>
                <w:sz w:val="20"/>
                <w:szCs w:val="20"/>
              </w:rPr>
              <w:t>都　道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</w:t>
            </w:r>
            <w:r w:rsidRPr="009F2F51">
              <w:rPr>
                <w:rFonts w:hint="eastAsia"/>
                <w:sz w:val="20"/>
                <w:szCs w:val="20"/>
              </w:rPr>
              <w:t>府　県</w:t>
            </w:r>
          </w:p>
        </w:tc>
      </w:tr>
      <w:tr w:rsidR="009F2F51" w:rsidRPr="00E4612E" w:rsidTr="003041B9">
        <w:trPr>
          <w:trHeight w:val="831"/>
        </w:trPr>
        <w:tc>
          <w:tcPr>
            <w:tcW w:w="9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  <w:r w:rsidRPr="00E4612E">
              <w:rPr>
                <w:rFonts w:hint="eastAsia"/>
                <w:b/>
              </w:rPr>
              <w:t xml:space="preserve">　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  <w:sz w:val="2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住　　所</w:t>
            </w: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rFonts w:hint="eastAsia"/>
                <w:sz w:val="20"/>
                <w:szCs w:val="20"/>
              </w:rPr>
              <w:t>〒</w:t>
            </w:r>
            <w:r w:rsidRPr="009F2F51">
              <w:rPr>
                <w:sz w:val="20"/>
                <w:szCs w:val="20"/>
              </w:rPr>
              <w:t xml:space="preserve">       </w:t>
            </w:r>
            <w:r w:rsidRPr="009F2F51">
              <w:rPr>
                <w:rFonts w:hint="eastAsia"/>
                <w:sz w:val="20"/>
                <w:szCs w:val="20"/>
              </w:rPr>
              <w:t xml:space="preserve">　</w:t>
            </w:r>
            <w:r w:rsidRPr="009F2F51">
              <w:rPr>
                <w:sz w:val="20"/>
                <w:szCs w:val="20"/>
              </w:rPr>
              <w:t xml:space="preserve"> </w:t>
            </w:r>
            <w:r w:rsidRPr="009F2F51">
              <w:rPr>
                <w:rFonts w:hint="eastAsia"/>
                <w:sz w:val="20"/>
                <w:szCs w:val="20"/>
              </w:rPr>
              <w:t xml:space="preserve">－　</w:t>
            </w:r>
            <w:r w:rsidRPr="009F2F51">
              <w:rPr>
                <w:sz w:val="20"/>
                <w:szCs w:val="20"/>
              </w:rPr>
              <w:t xml:space="preserve">       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  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9F2F51">
              <w:rPr>
                <w:sz w:val="20"/>
                <w:szCs w:val="20"/>
              </w:rPr>
              <w:t xml:space="preserve">  </w:t>
            </w:r>
            <w:r w:rsidRPr="009F2F51">
              <w:rPr>
                <w:rFonts w:hint="eastAsia"/>
                <w:sz w:val="20"/>
                <w:szCs w:val="20"/>
              </w:rPr>
              <w:t>（　　　　　　　　　方）</w:t>
            </w:r>
          </w:p>
        </w:tc>
      </w:tr>
      <w:tr w:rsidR="009F2F51" w:rsidRPr="00E4612E" w:rsidTr="00281C2E">
        <w:trPr>
          <w:trHeight w:val="911"/>
        </w:trPr>
        <w:tc>
          <w:tcPr>
            <w:tcW w:w="9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</w:rPr>
            </w:pPr>
            <w:r w:rsidRPr="00E4612E">
              <w:rPr>
                <w:rFonts w:hAnsi="Times New Roman"/>
                <w:b/>
                <w:sz w:val="24"/>
              </w:rPr>
              <w:fldChar w:fldCharType="begin"/>
            </w:r>
            <w:r w:rsidRPr="00E4612E">
              <w:rPr>
                <w:rFonts w:hAnsi="Times New Roman"/>
                <w:b/>
                <w:sz w:val="24"/>
              </w:rPr>
              <w:instrText>eq \o\ad(</w:instrText>
            </w:r>
            <w:r w:rsidRPr="00E4612E">
              <w:rPr>
                <w:rFonts w:hint="eastAsia"/>
                <w:b/>
              </w:rPr>
              <w:instrText>フリガナ</w:instrText>
            </w:r>
            <w:r w:rsidRPr="00E4612E">
              <w:rPr>
                <w:rFonts w:hAnsi="Times New Roman"/>
                <w:b/>
                <w:sz w:val="24"/>
              </w:rPr>
              <w:instrText>,</w:instrText>
            </w:r>
            <w:r w:rsidRPr="00E4612E">
              <w:rPr>
                <w:rFonts w:hAnsi="Times New Roman" w:hint="eastAsia"/>
                <w:b/>
                <w:szCs w:val="21"/>
              </w:rPr>
              <w:instrText xml:space="preserve">　　　</w:instrText>
            </w:r>
            <w:r w:rsidRPr="00E4612E">
              <w:rPr>
                <w:rFonts w:hAnsi="Times New Roman"/>
                <w:b/>
                <w:szCs w:val="21"/>
              </w:rPr>
              <w:instrText xml:space="preserve"> </w:instrText>
            </w:r>
            <w:r w:rsidRPr="00E4612E">
              <w:rPr>
                <w:rFonts w:hAnsi="Times New Roman"/>
                <w:b/>
                <w:sz w:val="24"/>
              </w:rPr>
              <w:instrText>)</w:instrText>
            </w:r>
            <w:r w:rsidRPr="00E4612E">
              <w:rPr>
                <w:rFonts w:hAnsi="Times New Roman"/>
                <w:b/>
                <w:sz w:val="24"/>
              </w:rPr>
              <w:fldChar w:fldCharType="separate"/>
            </w:r>
            <w:r w:rsidRPr="00E4612E">
              <w:rPr>
                <w:rFonts w:hint="eastAsia"/>
                <w:b/>
              </w:rPr>
              <w:t>フリガナ</w:t>
            </w:r>
            <w:r w:rsidRPr="00E4612E">
              <w:rPr>
                <w:rFonts w:hAnsi="Times New Roman"/>
                <w:b/>
                <w:sz w:val="24"/>
              </w:rPr>
              <w:fldChar w:fldCharType="end"/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  <w:sz w:val="2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4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8151CD" w:rsidRPr="00D74252" w:rsidRDefault="008151CD" w:rsidP="008151CD">
            <w:pPr>
              <w:pStyle w:val="a3"/>
              <w:spacing w:line="260" w:lineRule="exact"/>
              <w:jc w:val="lef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昭和</w:t>
            </w:r>
          </w:p>
          <w:p w:rsidR="008151CD" w:rsidRPr="00D74252" w:rsidRDefault="008151CD" w:rsidP="008151CD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D74252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</w:t>
            </w:r>
            <w:r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生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9F2F51" w:rsidRPr="009F2F51" w:rsidRDefault="008151CD" w:rsidP="008151CD">
            <w:pPr>
              <w:kinsoku w:val="0"/>
              <w:overflowPunct w:val="0"/>
              <w:autoSpaceDE w:val="0"/>
              <w:autoSpaceDN w:val="0"/>
              <w:ind w:firstLineChars="300" w:firstLine="540"/>
              <w:rPr>
                <w:rFonts w:hAnsi="Times New Roman"/>
                <w:sz w:val="20"/>
                <w:szCs w:val="20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歳）</w:t>
            </w:r>
          </w:p>
        </w:tc>
      </w:tr>
      <w:tr w:rsidR="009F2F51" w:rsidRPr="00E4612E" w:rsidTr="00CB5B93">
        <w:trPr>
          <w:trHeight w:val="661"/>
        </w:trPr>
        <w:tc>
          <w:tcPr>
            <w:tcW w:w="9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b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被相続人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b/>
                <w:sz w:val="2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との続柄</w:t>
            </w: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9F2F51" w:rsidRPr="00E4612E" w:rsidTr="003041B9">
        <w:trPr>
          <w:trHeight w:val="500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4"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4"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4"/>
              </w:rPr>
            </w:pPr>
            <w:r w:rsidRPr="00E4612E">
              <w:rPr>
                <w:rFonts w:hAnsi="Times New Roman" w:hint="eastAsia"/>
                <w:sz w:val="24"/>
              </w:rPr>
              <w:t>□　□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4"/>
              </w:rPr>
            </w:pP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b/>
                <w:sz w:val="24"/>
              </w:rPr>
            </w:pPr>
            <w:r w:rsidRPr="00624C04">
              <w:rPr>
                <w:rFonts w:hAnsi="Times New Roman" w:hint="eastAsia"/>
                <w:b/>
                <w:sz w:val="24"/>
              </w:rPr>
              <w:t>申　相</w:t>
            </w: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b/>
                <w:sz w:val="24"/>
              </w:rPr>
            </w:pP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b/>
                <w:sz w:val="24"/>
              </w:rPr>
            </w:pPr>
            <w:r w:rsidRPr="00624C04">
              <w:rPr>
                <w:rFonts w:hAnsi="Times New Roman" w:hint="eastAsia"/>
                <w:b/>
                <w:sz w:val="24"/>
              </w:rPr>
              <w:t>立　手</w:t>
            </w: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b/>
                <w:sz w:val="24"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4"/>
              </w:rPr>
            </w:pPr>
            <w:r w:rsidRPr="00624C04">
              <w:rPr>
                <w:rFonts w:hAnsi="Times New Roman" w:hint="eastAsia"/>
                <w:b/>
                <w:sz w:val="24"/>
              </w:rPr>
              <w:t>人　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b/>
                <w:sz w:val="20"/>
                <w:szCs w:val="20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本　　籍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b/>
                <w:sz w:val="20"/>
                <w:szCs w:val="20"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  <w:sz w:val="24"/>
              </w:rPr>
            </w:pPr>
            <w:r w:rsidRPr="00E4612E">
              <w:rPr>
                <w:b/>
                <w:sz w:val="20"/>
                <w:szCs w:val="20"/>
              </w:rPr>
              <w:t>(</w:t>
            </w:r>
            <w:r w:rsidRPr="00E4612E">
              <w:rPr>
                <w:rFonts w:hint="eastAsia"/>
                <w:b/>
                <w:sz w:val="20"/>
                <w:szCs w:val="20"/>
              </w:rPr>
              <w:t>国　籍</w:t>
            </w:r>
            <w:r w:rsidRPr="00E461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</w:t>
            </w:r>
            <w:r w:rsidRPr="009F2F51">
              <w:rPr>
                <w:rFonts w:hint="eastAsia"/>
                <w:sz w:val="20"/>
                <w:szCs w:val="20"/>
              </w:rPr>
              <w:t>都　道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</w:t>
            </w:r>
            <w:r w:rsidRPr="009F2F51">
              <w:rPr>
                <w:rFonts w:hint="eastAsia"/>
                <w:sz w:val="20"/>
                <w:szCs w:val="20"/>
              </w:rPr>
              <w:t>府　県</w:t>
            </w:r>
          </w:p>
        </w:tc>
      </w:tr>
      <w:tr w:rsidR="009F2F51" w:rsidRPr="00E4612E" w:rsidTr="003041B9">
        <w:trPr>
          <w:trHeight w:val="765"/>
        </w:trPr>
        <w:tc>
          <w:tcPr>
            <w:tcW w:w="9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  <w:r w:rsidRPr="00E4612E">
              <w:rPr>
                <w:rFonts w:hint="eastAsia"/>
                <w:b/>
              </w:rPr>
              <w:t xml:space="preserve">　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  <w:sz w:val="2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住　　所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  <w:sz w:val="24"/>
              </w:rPr>
            </w:pP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rFonts w:hint="eastAsia"/>
                <w:sz w:val="20"/>
                <w:szCs w:val="20"/>
              </w:rPr>
              <w:t>〒</w:t>
            </w:r>
            <w:r w:rsidRPr="009F2F51">
              <w:rPr>
                <w:sz w:val="20"/>
                <w:szCs w:val="20"/>
              </w:rPr>
              <w:t xml:space="preserve">       </w:t>
            </w:r>
            <w:r w:rsidRPr="009F2F51">
              <w:rPr>
                <w:rFonts w:hint="eastAsia"/>
                <w:sz w:val="20"/>
                <w:szCs w:val="20"/>
              </w:rPr>
              <w:t xml:space="preserve">　</w:t>
            </w:r>
            <w:r w:rsidRPr="009F2F51">
              <w:rPr>
                <w:sz w:val="20"/>
                <w:szCs w:val="20"/>
              </w:rPr>
              <w:t xml:space="preserve"> </w:t>
            </w:r>
            <w:r w:rsidRPr="009F2F51">
              <w:rPr>
                <w:rFonts w:hint="eastAsia"/>
                <w:sz w:val="20"/>
                <w:szCs w:val="20"/>
              </w:rPr>
              <w:t xml:space="preserve">－　</w:t>
            </w:r>
            <w:r w:rsidRPr="009F2F51">
              <w:rPr>
                <w:sz w:val="20"/>
                <w:szCs w:val="20"/>
              </w:rPr>
              <w:t xml:space="preserve">          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  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9F2F51">
              <w:rPr>
                <w:sz w:val="20"/>
                <w:szCs w:val="20"/>
              </w:rPr>
              <w:t xml:space="preserve">               </w:t>
            </w:r>
            <w:r w:rsidRPr="009F2F51">
              <w:rPr>
                <w:rFonts w:hint="eastAsia"/>
                <w:sz w:val="20"/>
                <w:szCs w:val="20"/>
              </w:rPr>
              <w:t>（　　　　　　　　　方）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9F2F51" w:rsidRPr="00E4612E" w:rsidTr="00281C2E">
        <w:trPr>
          <w:trHeight w:val="699"/>
        </w:trPr>
        <w:tc>
          <w:tcPr>
            <w:tcW w:w="9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</w:rPr>
            </w:pPr>
            <w:r w:rsidRPr="00E4612E">
              <w:rPr>
                <w:rFonts w:hAnsi="Times New Roman"/>
                <w:b/>
                <w:sz w:val="24"/>
              </w:rPr>
              <w:fldChar w:fldCharType="begin"/>
            </w:r>
            <w:r w:rsidRPr="00E4612E">
              <w:rPr>
                <w:rFonts w:hAnsi="Times New Roman"/>
                <w:b/>
                <w:sz w:val="24"/>
              </w:rPr>
              <w:instrText>eq \o\ad(</w:instrText>
            </w:r>
            <w:r w:rsidRPr="00E4612E">
              <w:rPr>
                <w:rFonts w:hint="eastAsia"/>
                <w:b/>
              </w:rPr>
              <w:instrText>フリガナ</w:instrText>
            </w:r>
            <w:r w:rsidRPr="00E4612E">
              <w:rPr>
                <w:rFonts w:hAnsi="Times New Roman"/>
                <w:b/>
                <w:sz w:val="24"/>
              </w:rPr>
              <w:instrText>,</w:instrText>
            </w:r>
            <w:r w:rsidRPr="00E4612E">
              <w:rPr>
                <w:rFonts w:hAnsi="Times New Roman" w:hint="eastAsia"/>
                <w:b/>
                <w:szCs w:val="21"/>
              </w:rPr>
              <w:instrText xml:space="preserve">　　　</w:instrText>
            </w:r>
            <w:r w:rsidRPr="00E4612E">
              <w:rPr>
                <w:rFonts w:hAnsi="Times New Roman"/>
                <w:b/>
                <w:szCs w:val="21"/>
              </w:rPr>
              <w:instrText xml:space="preserve"> </w:instrText>
            </w:r>
            <w:r w:rsidRPr="00E4612E">
              <w:rPr>
                <w:rFonts w:hAnsi="Times New Roman"/>
                <w:b/>
                <w:sz w:val="24"/>
              </w:rPr>
              <w:instrText>)</w:instrText>
            </w:r>
            <w:r w:rsidRPr="00E4612E">
              <w:rPr>
                <w:rFonts w:hAnsi="Times New Roman"/>
                <w:b/>
                <w:sz w:val="24"/>
              </w:rPr>
              <w:fldChar w:fldCharType="separate"/>
            </w:r>
            <w:r w:rsidRPr="00E4612E">
              <w:rPr>
                <w:rFonts w:hint="eastAsia"/>
                <w:b/>
              </w:rPr>
              <w:t>フリガナ</w:t>
            </w:r>
            <w:r w:rsidRPr="00E4612E">
              <w:rPr>
                <w:rFonts w:hAnsi="Times New Roman"/>
                <w:b/>
                <w:sz w:val="24"/>
              </w:rPr>
              <w:fldChar w:fldCharType="end"/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  <w:sz w:val="2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4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8151CD" w:rsidRPr="00D74252" w:rsidRDefault="008151CD" w:rsidP="008151CD">
            <w:pPr>
              <w:pStyle w:val="a3"/>
              <w:spacing w:line="260" w:lineRule="exact"/>
              <w:jc w:val="lef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昭和</w:t>
            </w:r>
          </w:p>
          <w:p w:rsidR="008151CD" w:rsidRPr="00D74252" w:rsidRDefault="008151CD" w:rsidP="008151CD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D74252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</w:t>
            </w:r>
            <w:r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生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9F2F51" w:rsidRPr="009F2F51" w:rsidRDefault="008151CD" w:rsidP="008151CD">
            <w:pPr>
              <w:kinsoku w:val="0"/>
              <w:overflowPunct w:val="0"/>
              <w:autoSpaceDE w:val="0"/>
              <w:autoSpaceDN w:val="0"/>
              <w:ind w:firstLineChars="300" w:firstLine="540"/>
              <w:rPr>
                <w:rFonts w:hAnsi="Times New Roman"/>
                <w:sz w:val="20"/>
                <w:szCs w:val="20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歳）</w:t>
            </w:r>
          </w:p>
        </w:tc>
      </w:tr>
      <w:tr w:rsidR="009F2F51" w:rsidRPr="00E4612E" w:rsidTr="00CB5B93">
        <w:trPr>
          <w:trHeight w:val="594"/>
        </w:trPr>
        <w:tc>
          <w:tcPr>
            <w:tcW w:w="9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CB5B93" w:rsidRPr="00E4612E" w:rsidRDefault="00CB5B93" w:rsidP="00CB5B93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b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被相続人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b/>
                <w:sz w:val="2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との続柄</w:t>
            </w: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9F2F51" w:rsidRPr="00E4612E" w:rsidTr="003041B9">
        <w:trPr>
          <w:trHeight w:val="500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4"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4"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4"/>
              </w:rPr>
            </w:pPr>
            <w:r w:rsidRPr="00E4612E">
              <w:rPr>
                <w:rFonts w:hAnsi="Times New Roman" w:hint="eastAsia"/>
                <w:sz w:val="24"/>
              </w:rPr>
              <w:t>□　□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4"/>
              </w:rPr>
            </w:pP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b/>
                <w:sz w:val="24"/>
              </w:rPr>
            </w:pPr>
            <w:r w:rsidRPr="00624C04">
              <w:rPr>
                <w:rFonts w:hAnsi="Times New Roman" w:hint="eastAsia"/>
                <w:b/>
                <w:sz w:val="24"/>
              </w:rPr>
              <w:t>申　相</w:t>
            </w: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b/>
                <w:sz w:val="24"/>
              </w:rPr>
            </w:pP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b/>
                <w:sz w:val="24"/>
              </w:rPr>
            </w:pPr>
            <w:r w:rsidRPr="00624C04">
              <w:rPr>
                <w:rFonts w:hAnsi="Times New Roman" w:hint="eastAsia"/>
                <w:b/>
                <w:sz w:val="24"/>
              </w:rPr>
              <w:t>立　手</w:t>
            </w: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b/>
                <w:sz w:val="24"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4"/>
              </w:rPr>
            </w:pPr>
            <w:r w:rsidRPr="00624C04">
              <w:rPr>
                <w:rFonts w:hAnsi="Times New Roman" w:hint="eastAsia"/>
                <w:b/>
                <w:sz w:val="24"/>
              </w:rPr>
              <w:t>人　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F87F03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本　　籍</w:t>
            </w:r>
          </w:p>
          <w:p w:rsidR="009F2F51" w:rsidRPr="00E4612E" w:rsidRDefault="009F2F51" w:rsidP="00F87F03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  <w:p w:rsidR="009F2F51" w:rsidRPr="00E4612E" w:rsidRDefault="009F2F51" w:rsidP="00F87F03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/>
                <w:b/>
                <w:sz w:val="24"/>
              </w:rPr>
            </w:pPr>
            <w:r w:rsidRPr="00E4612E">
              <w:rPr>
                <w:b/>
                <w:sz w:val="20"/>
                <w:szCs w:val="20"/>
              </w:rPr>
              <w:t>(</w:t>
            </w:r>
            <w:r w:rsidRPr="00E4612E">
              <w:rPr>
                <w:rFonts w:hint="eastAsia"/>
                <w:b/>
                <w:sz w:val="20"/>
                <w:szCs w:val="20"/>
              </w:rPr>
              <w:t>国　籍</w:t>
            </w:r>
            <w:r w:rsidRPr="00E461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</w:t>
            </w:r>
            <w:r w:rsidRPr="009F2F51">
              <w:rPr>
                <w:rFonts w:hint="eastAsia"/>
                <w:sz w:val="20"/>
                <w:szCs w:val="20"/>
              </w:rPr>
              <w:t>都　道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</w:t>
            </w:r>
            <w:r w:rsidRPr="009F2F51">
              <w:rPr>
                <w:rFonts w:hint="eastAsia"/>
                <w:sz w:val="20"/>
                <w:szCs w:val="20"/>
              </w:rPr>
              <w:t>府　県</w:t>
            </w:r>
          </w:p>
        </w:tc>
      </w:tr>
      <w:tr w:rsidR="009F2F51" w:rsidRPr="00E4612E" w:rsidTr="003041B9">
        <w:trPr>
          <w:trHeight w:val="681"/>
        </w:trPr>
        <w:tc>
          <w:tcPr>
            <w:tcW w:w="9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  <w:r w:rsidRPr="00E4612E">
              <w:rPr>
                <w:rFonts w:hint="eastAsia"/>
                <w:b/>
              </w:rPr>
              <w:t xml:space="preserve">　</w:t>
            </w:r>
          </w:p>
          <w:p w:rsidR="009F2F51" w:rsidRPr="00E4612E" w:rsidRDefault="009F2F51" w:rsidP="00F87F03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/>
                <w:b/>
                <w:sz w:val="2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住　　所</w:t>
            </w: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rFonts w:hint="eastAsia"/>
                <w:sz w:val="20"/>
                <w:szCs w:val="20"/>
              </w:rPr>
              <w:t>〒</w:t>
            </w:r>
            <w:r w:rsidRPr="009F2F51">
              <w:rPr>
                <w:sz w:val="20"/>
                <w:szCs w:val="20"/>
              </w:rPr>
              <w:t xml:space="preserve">       </w:t>
            </w:r>
            <w:r w:rsidRPr="009F2F51">
              <w:rPr>
                <w:rFonts w:hint="eastAsia"/>
                <w:sz w:val="20"/>
                <w:szCs w:val="20"/>
              </w:rPr>
              <w:t xml:space="preserve">　</w:t>
            </w:r>
            <w:r w:rsidRPr="009F2F51">
              <w:rPr>
                <w:sz w:val="20"/>
                <w:szCs w:val="20"/>
              </w:rPr>
              <w:t xml:space="preserve"> </w:t>
            </w:r>
            <w:r w:rsidRPr="009F2F51">
              <w:rPr>
                <w:rFonts w:hint="eastAsia"/>
                <w:sz w:val="20"/>
                <w:szCs w:val="20"/>
              </w:rPr>
              <w:t xml:space="preserve">－　</w:t>
            </w:r>
            <w:r w:rsidRPr="009F2F51">
              <w:rPr>
                <w:sz w:val="20"/>
                <w:szCs w:val="20"/>
              </w:rPr>
              <w:t xml:space="preserve">           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  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9F2F51">
              <w:rPr>
                <w:sz w:val="20"/>
                <w:szCs w:val="20"/>
              </w:rPr>
              <w:t xml:space="preserve">          </w:t>
            </w:r>
            <w:r w:rsidRPr="009F2F51">
              <w:rPr>
                <w:rFonts w:hint="eastAsia"/>
                <w:sz w:val="20"/>
                <w:szCs w:val="20"/>
              </w:rPr>
              <w:t>（　　　　　　　　　方）</w:t>
            </w:r>
          </w:p>
        </w:tc>
      </w:tr>
      <w:tr w:rsidR="009F2F51" w:rsidRPr="00E4612E" w:rsidTr="00281C2E">
        <w:trPr>
          <w:trHeight w:val="823"/>
        </w:trPr>
        <w:tc>
          <w:tcPr>
            <w:tcW w:w="9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</w:rPr>
            </w:pPr>
            <w:r w:rsidRPr="00E4612E">
              <w:rPr>
                <w:rFonts w:hAnsi="Times New Roman"/>
                <w:b/>
                <w:sz w:val="24"/>
              </w:rPr>
              <w:fldChar w:fldCharType="begin"/>
            </w:r>
            <w:r w:rsidRPr="00E4612E">
              <w:rPr>
                <w:rFonts w:hAnsi="Times New Roman"/>
                <w:b/>
                <w:sz w:val="24"/>
              </w:rPr>
              <w:instrText>eq \o\ad(</w:instrText>
            </w:r>
            <w:r w:rsidRPr="00E4612E">
              <w:rPr>
                <w:rFonts w:hint="eastAsia"/>
                <w:b/>
              </w:rPr>
              <w:instrText>フリガナ</w:instrText>
            </w:r>
            <w:r w:rsidRPr="00E4612E">
              <w:rPr>
                <w:rFonts w:hAnsi="Times New Roman"/>
                <w:b/>
                <w:sz w:val="24"/>
              </w:rPr>
              <w:instrText>,</w:instrText>
            </w:r>
            <w:r w:rsidRPr="00E4612E">
              <w:rPr>
                <w:rFonts w:hAnsi="Times New Roman" w:hint="eastAsia"/>
                <w:b/>
                <w:szCs w:val="21"/>
              </w:rPr>
              <w:instrText xml:space="preserve">　　　</w:instrText>
            </w:r>
            <w:r w:rsidRPr="00E4612E">
              <w:rPr>
                <w:rFonts w:hAnsi="Times New Roman"/>
                <w:b/>
                <w:szCs w:val="21"/>
              </w:rPr>
              <w:instrText xml:space="preserve"> </w:instrText>
            </w:r>
            <w:r w:rsidRPr="00E4612E">
              <w:rPr>
                <w:rFonts w:hAnsi="Times New Roman"/>
                <w:b/>
                <w:sz w:val="24"/>
              </w:rPr>
              <w:instrText>)</w:instrText>
            </w:r>
            <w:r w:rsidRPr="00E4612E">
              <w:rPr>
                <w:rFonts w:hAnsi="Times New Roman"/>
                <w:b/>
                <w:sz w:val="24"/>
              </w:rPr>
              <w:fldChar w:fldCharType="separate"/>
            </w:r>
            <w:r w:rsidRPr="00E4612E">
              <w:rPr>
                <w:rFonts w:hint="eastAsia"/>
                <w:b/>
              </w:rPr>
              <w:t>フリガナ</w:t>
            </w:r>
            <w:r w:rsidRPr="00E4612E">
              <w:rPr>
                <w:rFonts w:hAnsi="Times New Roman"/>
                <w:b/>
                <w:sz w:val="24"/>
              </w:rPr>
              <w:fldChar w:fldCharType="end"/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  <w:sz w:val="2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4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8151CD" w:rsidRPr="00D74252" w:rsidRDefault="008151CD" w:rsidP="008151CD">
            <w:pPr>
              <w:pStyle w:val="a3"/>
              <w:spacing w:line="260" w:lineRule="exact"/>
              <w:jc w:val="lef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昭和</w:t>
            </w:r>
          </w:p>
          <w:p w:rsidR="008151CD" w:rsidRPr="00D74252" w:rsidRDefault="008151CD" w:rsidP="008151CD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D74252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</w:t>
            </w:r>
            <w:r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生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9F2F51" w:rsidRPr="009F2F51" w:rsidRDefault="008151CD" w:rsidP="008151CD">
            <w:pPr>
              <w:kinsoku w:val="0"/>
              <w:overflowPunct w:val="0"/>
              <w:autoSpaceDE w:val="0"/>
              <w:autoSpaceDN w:val="0"/>
              <w:ind w:firstLineChars="300" w:firstLine="540"/>
              <w:rPr>
                <w:rFonts w:hAnsi="Times New Roman"/>
                <w:sz w:val="20"/>
                <w:szCs w:val="20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歳）</w:t>
            </w:r>
          </w:p>
        </w:tc>
      </w:tr>
      <w:tr w:rsidR="009F2F51" w:rsidRPr="00E4612E" w:rsidTr="00CB5B93">
        <w:trPr>
          <w:trHeight w:val="663"/>
        </w:trPr>
        <w:tc>
          <w:tcPr>
            <w:tcW w:w="9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CB5B93" w:rsidRPr="00E4612E" w:rsidRDefault="00CB5B93" w:rsidP="00CB5B93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b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被相続人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b/>
                <w:sz w:val="2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との続柄</w:t>
            </w: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9F2F51" w:rsidRPr="00E4612E" w:rsidTr="003041B9">
        <w:trPr>
          <w:trHeight w:val="500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4"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4"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4"/>
              </w:rPr>
            </w:pPr>
            <w:r w:rsidRPr="00E4612E">
              <w:rPr>
                <w:rFonts w:hAnsi="Times New Roman" w:hint="eastAsia"/>
                <w:sz w:val="24"/>
              </w:rPr>
              <w:t>□　□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4"/>
              </w:rPr>
            </w:pP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b/>
                <w:sz w:val="24"/>
              </w:rPr>
            </w:pPr>
            <w:r w:rsidRPr="00624C04">
              <w:rPr>
                <w:rFonts w:hAnsi="Times New Roman" w:hint="eastAsia"/>
                <w:b/>
                <w:sz w:val="24"/>
              </w:rPr>
              <w:t>申　相</w:t>
            </w: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b/>
                <w:sz w:val="24"/>
              </w:rPr>
            </w:pP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b/>
                <w:sz w:val="24"/>
              </w:rPr>
            </w:pPr>
            <w:r w:rsidRPr="00624C04">
              <w:rPr>
                <w:rFonts w:hAnsi="Times New Roman" w:hint="eastAsia"/>
                <w:b/>
                <w:sz w:val="24"/>
              </w:rPr>
              <w:t>立　手</w:t>
            </w:r>
          </w:p>
          <w:p w:rsidR="009F2F51" w:rsidRPr="00624C04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b/>
                <w:sz w:val="24"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4"/>
              </w:rPr>
            </w:pPr>
            <w:r w:rsidRPr="00624C04">
              <w:rPr>
                <w:rFonts w:hAnsi="Times New Roman" w:hint="eastAsia"/>
                <w:b/>
                <w:sz w:val="24"/>
              </w:rPr>
              <w:t>人　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F87F03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本　　籍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b/>
                <w:sz w:val="20"/>
                <w:szCs w:val="20"/>
              </w:rPr>
            </w:pPr>
          </w:p>
          <w:p w:rsidR="009F2F51" w:rsidRPr="00E4612E" w:rsidRDefault="009F2F51" w:rsidP="00F87F03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/>
                <w:b/>
                <w:sz w:val="24"/>
              </w:rPr>
            </w:pPr>
            <w:r w:rsidRPr="00E4612E">
              <w:rPr>
                <w:b/>
                <w:sz w:val="20"/>
                <w:szCs w:val="20"/>
              </w:rPr>
              <w:t>(</w:t>
            </w:r>
            <w:r w:rsidRPr="00E4612E">
              <w:rPr>
                <w:rFonts w:hint="eastAsia"/>
                <w:b/>
                <w:sz w:val="20"/>
                <w:szCs w:val="20"/>
              </w:rPr>
              <w:t>国　籍</w:t>
            </w:r>
            <w:r w:rsidRPr="00E461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</w:t>
            </w:r>
            <w:r w:rsidRPr="009F2F51">
              <w:rPr>
                <w:rFonts w:hint="eastAsia"/>
                <w:sz w:val="20"/>
                <w:szCs w:val="20"/>
              </w:rPr>
              <w:t>都　道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</w:t>
            </w:r>
            <w:r w:rsidRPr="009F2F51">
              <w:rPr>
                <w:rFonts w:hint="eastAsia"/>
                <w:sz w:val="20"/>
                <w:szCs w:val="20"/>
              </w:rPr>
              <w:t>府　県</w:t>
            </w:r>
          </w:p>
        </w:tc>
      </w:tr>
      <w:tr w:rsidR="009F2F51" w:rsidRPr="00E4612E" w:rsidTr="003041B9">
        <w:trPr>
          <w:trHeight w:val="681"/>
        </w:trPr>
        <w:tc>
          <w:tcPr>
            <w:tcW w:w="9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  <w:r w:rsidRPr="00E4612E">
              <w:rPr>
                <w:rFonts w:hint="eastAsia"/>
                <w:b/>
              </w:rPr>
              <w:t xml:space="preserve">　</w:t>
            </w:r>
          </w:p>
          <w:p w:rsidR="009F2F51" w:rsidRPr="00E4612E" w:rsidRDefault="009F2F51" w:rsidP="00F87F03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/>
                <w:b/>
                <w:sz w:val="2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住　　所</w:t>
            </w: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rFonts w:hint="eastAsia"/>
                <w:sz w:val="20"/>
                <w:szCs w:val="20"/>
              </w:rPr>
              <w:t>〒</w:t>
            </w:r>
            <w:r w:rsidRPr="009F2F51">
              <w:rPr>
                <w:sz w:val="20"/>
                <w:szCs w:val="20"/>
              </w:rPr>
              <w:t xml:space="preserve">       </w:t>
            </w:r>
            <w:r w:rsidRPr="009F2F51">
              <w:rPr>
                <w:rFonts w:hint="eastAsia"/>
                <w:sz w:val="20"/>
                <w:szCs w:val="20"/>
              </w:rPr>
              <w:t xml:space="preserve">　</w:t>
            </w:r>
            <w:r w:rsidRPr="009F2F51">
              <w:rPr>
                <w:sz w:val="20"/>
                <w:szCs w:val="20"/>
              </w:rPr>
              <w:t xml:space="preserve"> </w:t>
            </w:r>
            <w:r w:rsidRPr="009F2F51">
              <w:rPr>
                <w:rFonts w:hint="eastAsia"/>
                <w:sz w:val="20"/>
                <w:szCs w:val="20"/>
              </w:rPr>
              <w:t xml:space="preserve">－　</w:t>
            </w:r>
            <w:r w:rsidRPr="009F2F51">
              <w:rPr>
                <w:sz w:val="20"/>
                <w:szCs w:val="20"/>
              </w:rPr>
              <w:t xml:space="preserve">           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  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9F2F51"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 w:rsidRPr="009F2F51">
              <w:rPr>
                <w:rFonts w:hint="eastAsia"/>
                <w:sz w:val="20"/>
                <w:szCs w:val="20"/>
              </w:rPr>
              <w:t>（　　　　　　　　　方）</w:t>
            </w:r>
          </w:p>
        </w:tc>
      </w:tr>
      <w:tr w:rsidR="009F2F51" w:rsidRPr="00E4612E" w:rsidTr="00281C2E">
        <w:trPr>
          <w:trHeight w:val="819"/>
        </w:trPr>
        <w:tc>
          <w:tcPr>
            <w:tcW w:w="9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F2F51" w:rsidRPr="00E4612E" w:rsidRDefault="009F2F51" w:rsidP="003041B9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</w:rPr>
            </w:pPr>
            <w:r w:rsidRPr="00E4612E">
              <w:rPr>
                <w:rFonts w:hAnsi="Times New Roman"/>
                <w:b/>
                <w:sz w:val="24"/>
              </w:rPr>
              <w:fldChar w:fldCharType="begin"/>
            </w:r>
            <w:r w:rsidRPr="00E4612E">
              <w:rPr>
                <w:rFonts w:hAnsi="Times New Roman"/>
                <w:b/>
                <w:sz w:val="24"/>
              </w:rPr>
              <w:instrText>eq \o\ad(</w:instrText>
            </w:r>
            <w:r w:rsidRPr="00E4612E">
              <w:rPr>
                <w:rFonts w:hint="eastAsia"/>
                <w:b/>
              </w:rPr>
              <w:instrText>フリガナ</w:instrText>
            </w:r>
            <w:r w:rsidRPr="00E4612E">
              <w:rPr>
                <w:rFonts w:hAnsi="Times New Roman"/>
                <w:b/>
                <w:sz w:val="24"/>
              </w:rPr>
              <w:instrText>,</w:instrText>
            </w:r>
            <w:r w:rsidRPr="00E4612E">
              <w:rPr>
                <w:rFonts w:hAnsi="Times New Roman" w:hint="eastAsia"/>
                <w:b/>
                <w:szCs w:val="21"/>
              </w:rPr>
              <w:instrText xml:space="preserve">　　　</w:instrText>
            </w:r>
            <w:r w:rsidRPr="00E4612E">
              <w:rPr>
                <w:rFonts w:hAnsi="Times New Roman"/>
                <w:b/>
                <w:szCs w:val="21"/>
              </w:rPr>
              <w:instrText xml:space="preserve"> </w:instrText>
            </w:r>
            <w:r w:rsidRPr="00E4612E">
              <w:rPr>
                <w:rFonts w:hAnsi="Times New Roman"/>
                <w:b/>
                <w:sz w:val="24"/>
              </w:rPr>
              <w:instrText>)</w:instrText>
            </w:r>
            <w:r w:rsidRPr="00E4612E">
              <w:rPr>
                <w:rFonts w:hAnsi="Times New Roman"/>
                <w:b/>
                <w:sz w:val="24"/>
              </w:rPr>
              <w:fldChar w:fldCharType="separate"/>
            </w:r>
            <w:r w:rsidRPr="00E4612E">
              <w:rPr>
                <w:rFonts w:hint="eastAsia"/>
                <w:b/>
              </w:rPr>
              <w:t>フリガナ</w:t>
            </w:r>
            <w:r w:rsidRPr="00E4612E">
              <w:rPr>
                <w:rFonts w:hAnsi="Times New Roman"/>
                <w:b/>
                <w:sz w:val="24"/>
              </w:rPr>
              <w:fldChar w:fldCharType="end"/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  <w:b/>
                <w:sz w:val="2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4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8151CD" w:rsidRPr="00D74252" w:rsidRDefault="008151CD" w:rsidP="008151CD">
            <w:pPr>
              <w:pStyle w:val="a3"/>
              <w:spacing w:line="260" w:lineRule="exact"/>
              <w:jc w:val="lef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昭和</w:t>
            </w:r>
          </w:p>
          <w:p w:rsidR="008151CD" w:rsidRPr="00D74252" w:rsidRDefault="008151CD" w:rsidP="008151CD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D74252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</w:t>
            </w:r>
            <w:r w:rsidRPr="00D7425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生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9F2F51" w:rsidRPr="009F2F51" w:rsidRDefault="008151CD" w:rsidP="008151CD">
            <w:pPr>
              <w:kinsoku w:val="0"/>
              <w:overflowPunct w:val="0"/>
              <w:autoSpaceDE w:val="0"/>
              <w:autoSpaceDN w:val="0"/>
              <w:ind w:firstLineChars="300" w:firstLine="540"/>
              <w:rPr>
                <w:rFonts w:hAnsi="Times New Roman"/>
                <w:sz w:val="20"/>
                <w:szCs w:val="20"/>
              </w:rPr>
            </w:pPr>
            <w:r w:rsidRPr="00D74252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歳）</w:t>
            </w:r>
          </w:p>
        </w:tc>
      </w:tr>
      <w:tr w:rsidR="009F2F51" w:rsidRPr="00E4612E" w:rsidTr="00CB5B93">
        <w:trPr>
          <w:trHeight w:val="663"/>
        </w:trPr>
        <w:tc>
          <w:tcPr>
            <w:tcW w:w="913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F2F51" w:rsidRPr="00E4612E" w:rsidRDefault="009F2F51" w:rsidP="003041B9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B5B93" w:rsidRPr="00E4612E" w:rsidRDefault="00CB5B93" w:rsidP="00CB5B93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b/>
              </w:rPr>
            </w:pP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b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被相続人</w:t>
            </w:r>
          </w:p>
          <w:p w:rsidR="009F2F51" w:rsidRPr="00E4612E" w:rsidRDefault="009F2F51" w:rsidP="003041B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b/>
                <w:sz w:val="24"/>
              </w:rPr>
            </w:pPr>
            <w:r w:rsidRPr="00E4612E">
              <w:rPr>
                <w:rFonts w:hint="eastAsia"/>
                <w:b/>
                <w:sz w:val="20"/>
                <w:szCs w:val="20"/>
              </w:rPr>
              <w:t>との続柄</w:t>
            </w:r>
          </w:p>
        </w:tc>
        <w:tc>
          <w:tcPr>
            <w:tcW w:w="7288" w:type="dxa"/>
            <w:gridSpan w:val="2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</w:t>
            </w:r>
          </w:p>
          <w:p w:rsidR="009F2F51" w:rsidRPr="009F2F51" w:rsidRDefault="009F2F51" w:rsidP="003041B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  <w:sz w:val="20"/>
                <w:szCs w:val="20"/>
              </w:rPr>
            </w:pPr>
            <w:r w:rsidRPr="009F2F51">
              <w:rPr>
                <w:sz w:val="20"/>
                <w:szCs w:val="20"/>
              </w:rPr>
              <w:t xml:space="preserve">                        </w:t>
            </w:r>
          </w:p>
        </w:tc>
      </w:tr>
    </w:tbl>
    <w:p w:rsidR="00281C2E" w:rsidRDefault="00281C2E" w:rsidP="009F2F51">
      <w:pPr>
        <w:spacing w:line="202" w:lineRule="exact"/>
        <w:ind w:right="162"/>
      </w:pPr>
    </w:p>
    <w:p w:rsidR="009F2F51" w:rsidRPr="000E7BB1" w:rsidRDefault="009F2F51" w:rsidP="009F2F51">
      <w:pPr>
        <w:spacing w:line="202" w:lineRule="exact"/>
        <w:ind w:right="162"/>
      </w:pPr>
      <w:r w:rsidRPr="000E7BB1">
        <w:rPr>
          <w:rFonts w:hint="eastAsia"/>
        </w:rPr>
        <w:t>（注）□の部分は該当するものにチェックしてください。</w:t>
      </w:r>
    </w:p>
    <w:p w:rsidR="009F2F51" w:rsidRDefault="009F2F51" w:rsidP="00E6349D">
      <w:pPr>
        <w:rPr>
          <w:color w:val="000000"/>
        </w:rPr>
      </w:pPr>
    </w:p>
    <w:p w:rsidR="009F2F51" w:rsidRPr="004D76A6" w:rsidRDefault="00FA0825" w:rsidP="00F87F03">
      <w:pPr>
        <w:pStyle w:val="a3"/>
        <w:jc w:val="center"/>
        <w:rPr>
          <w:color w:val="000000"/>
          <w:spacing w:val="0"/>
          <w:sz w:val="21"/>
          <w:szCs w:val="21"/>
        </w:rPr>
      </w:pPr>
      <w:r w:rsidRPr="004D76A6">
        <w:rPr>
          <w:rFonts w:hint="eastAsia"/>
          <w:sz w:val="21"/>
          <w:szCs w:val="21"/>
        </w:rPr>
        <w:t>寄与分</w:t>
      </w:r>
      <w:r w:rsidRPr="004D76A6">
        <w:rPr>
          <w:sz w:val="21"/>
          <w:szCs w:val="21"/>
        </w:rPr>
        <w:t>(</w:t>
      </w:r>
      <w:r w:rsidRPr="004D76A6">
        <w:rPr>
          <w:rFonts w:hint="eastAsia"/>
          <w:sz w:val="21"/>
          <w:szCs w:val="21"/>
        </w:rPr>
        <w:t xml:space="preserve">　</w:t>
      </w:r>
      <w:r w:rsidRPr="004D76A6">
        <w:rPr>
          <w:sz w:val="21"/>
          <w:szCs w:val="21"/>
        </w:rPr>
        <w:t>/</w:t>
      </w:r>
      <w:r w:rsidRPr="004D76A6">
        <w:rPr>
          <w:rFonts w:hint="eastAsia"/>
          <w:sz w:val="21"/>
          <w:szCs w:val="21"/>
        </w:rPr>
        <w:t xml:space="preserve">　</w:t>
      </w:r>
      <w:r w:rsidRPr="004D76A6">
        <w:rPr>
          <w:sz w:val="21"/>
          <w:szCs w:val="21"/>
        </w:rPr>
        <w:t>)</w:t>
      </w:r>
    </w:p>
    <w:p w:rsidR="009F2F51" w:rsidRPr="00D74252" w:rsidRDefault="009F2F51" w:rsidP="00E6349D">
      <w:pPr>
        <w:rPr>
          <w:rFonts w:ascii="ＭＳ 明朝" w:hAnsi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E6349D" w:rsidRPr="00D74252" w:rsidTr="00ED2883"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236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b/>
                <w:color w:val="000000"/>
                <w:kern w:val="0"/>
                <w:sz w:val="24"/>
              </w:rPr>
            </w:pPr>
            <w:r w:rsidRPr="00D74252"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D7425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D74252">
              <w:rPr>
                <w:rFonts w:ascii="ＭＳ 明朝" w:hAnsi="ＭＳ 明朝" w:cs="ＭＳ 明朝" w:hint="eastAsia"/>
                <w:b/>
                <w:color w:val="000000"/>
                <w:kern w:val="0"/>
                <w:sz w:val="24"/>
              </w:rPr>
              <w:t>申　　　　立　　　　て　　　　の　　　　趣　　　　旨</w:t>
            </w:r>
          </w:p>
        </w:tc>
      </w:tr>
      <w:tr w:rsidR="00E6349D" w:rsidRPr="00D74252" w:rsidTr="00ED2883">
        <w:trPr>
          <w:trHeight w:val="510"/>
        </w:trPr>
        <w:tc>
          <w:tcPr>
            <w:tcW w:w="9193" w:type="dxa"/>
            <w:tcBorders>
              <w:top w:val="single" w:sz="18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D74252"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</w:p>
        </w:tc>
      </w:tr>
      <w:tr w:rsidR="00E6349D" w:rsidRPr="00D74252" w:rsidTr="00E6349D">
        <w:trPr>
          <w:trHeight w:val="57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6349D" w:rsidRPr="00D74252" w:rsidTr="00E6349D">
        <w:trPr>
          <w:trHeight w:val="54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6349D" w:rsidRPr="00D74252" w:rsidTr="00E6349D">
        <w:trPr>
          <w:trHeight w:val="551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E6349D" w:rsidRPr="00D74252" w:rsidRDefault="00E6349D" w:rsidP="00E6349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E6349D" w:rsidRPr="00D74252" w:rsidTr="00ED2883"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73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b/>
                <w:color w:val="000000"/>
                <w:kern w:val="0"/>
                <w:sz w:val="24"/>
              </w:rPr>
            </w:pPr>
            <w:r w:rsidRPr="00D74252"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</w:t>
            </w:r>
            <w:r w:rsidRPr="00D7425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D74252">
              <w:rPr>
                <w:rFonts w:ascii="ＭＳ 明朝" w:hAnsi="ＭＳ 明朝" w:cs="ＭＳ 明朝" w:hint="eastAsia"/>
                <w:b/>
                <w:color w:val="000000"/>
                <w:kern w:val="0"/>
                <w:sz w:val="24"/>
              </w:rPr>
              <w:t>申　　　　立　　　　て　　　　の</w:t>
            </w:r>
            <w:r w:rsidRPr="00D74252">
              <w:rPr>
                <w:rFonts w:ascii="ＭＳ 明朝" w:hAnsi="ＭＳ 明朝" w:cs="ＭＳ 明朝"/>
                <w:b/>
                <w:color w:val="000000"/>
                <w:kern w:val="0"/>
                <w:sz w:val="24"/>
              </w:rPr>
              <w:t xml:space="preserve">        </w:t>
            </w:r>
            <w:r w:rsidR="00BD5619" w:rsidRPr="00D74252">
              <w:rPr>
                <w:rFonts w:ascii="ＭＳ 明朝" w:hAnsi="ＭＳ 明朝" w:cs="ＭＳ 明朝" w:hint="eastAsia"/>
                <w:b/>
                <w:color w:val="000000"/>
                <w:kern w:val="0"/>
                <w:sz w:val="24"/>
              </w:rPr>
              <w:t>理　　　　由</w:t>
            </w:r>
          </w:p>
        </w:tc>
      </w:tr>
      <w:tr w:rsidR="00E6349D" w:rsidRPr="00D74252" w:rsidTr="00ED2883">
        <w:trPr>
          <w:trHeight w:val="585"/>
        </w:trPr>
        <w:tc>
          <w:tcPr>
            <w:tcW w:w="9193" w:type="dxa"/>
            <w:tcBorders>
              <w:top w:val="single" w:sz="18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D74252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E6349D" w:rsidRPr="00D74252" w:rsidTr="00E6349D">
        <w:trPr>
          <w:trHeight w:val="60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6349D" w:rsidRPr="00D74252" w:rsidTr="00E6349D">
        <w:trPr>
          <w:trHeight w:val="675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6349D" w:rsidRPr="00D74252" w:rsidTr="00E6349D">
        <w:trPr>
          <w:trHeight w:val="57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6349D" w:rsidRPr="00D74252" w:rsidTr="00E6349D">
        <w:trPr>
          <w:trHeight w:val="57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6349D" w:rsidRPr="00D74252" w:rsidTr="00E6349D">
        <w:trPr>
          <w:trHeight w:val="675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6349D" w:rsidRPr="00D74252" w:rsidTr="00E6349D">
        <w:trPr>
          <w:trHeight w:val="72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6349D" w:rsidRPr="00D74252" w:rsidTr="00E6349D">
        <w:trPr>
          <w:trHeight w:val="72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6349D" w:rsidRPr="00D74252" w:rsidTr="00E731EC">
        <w:trPr>
          <w:trHeight w:val="705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E6349D" w:rsidRPr="00D74252" w:rsidRDefault="00E6349D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731EC" w:rsidRPr="00D74252" w:rsidTr="00E731EC">
        <w:trPr>
          <w:trHeight w:val="69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731EC" w:rsidRPr="00D74252" w:rsidRDefault="00E731EC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731EC" w:rsidRPr="00D74252" w:rsidTr="00E731EC">
        <w:trPr>
          <w:trHeight w:val="72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731EC" w:rsidRPr="00D74252" w:rsidRDefault="00E731EC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731EC" w:rsidRPr="00D74252" w:rsidTr="00541B87">
        <w:trPr>
          <w:trHeight w:val="72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E731EC" w:rsidRPr="00D74252" w:rsidRDefault="00E731EC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41B87" w:rsidRPr="00D74252" w:rsidTr="00541B87">
        <w:trPr>
          <w:trHeight w:val="750"/>
        </w:trPr>
        <w:tc>
          <w:tcPr>
            <w:tcW w:w="9193" w:type="dxa"/>
            <w:tcBorders>
              <w:top w:val="dotted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41B87" w:rsidRPr="00D74252" w:rsidRDefault="00541B87" w:rsidP="00E63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E6349D" w:rsidRPr="00D74252" w:rsidRDefault="00E6349D" w:rsidP="00E6349D">
      <w:pPr>
        <w:suppressAutoHyphens/>
        <w:wordWrap w:val="0"/>
        <w:spacing w:line="116" w:lineRule="exact"/>
        <w:jc w:val="left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E6349D" w:rsidRPr="00D74252" w:rsidRDefault="00834B27" w:rsidP="00E6349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  <w:r w:rsidRPr="00D74252">
        <w:rPr>
          <w:rFonts w:ascii="ＭＳ 明朝" w:hAnsi="ＭＳ 明朝" w:cs="ＭＳ 明朝"/>
          <w:color w:val="000000"/>
          <w:kern w:val="0"/>
          <w:sz w:val="16"/>
          <w:szCs w:val="16"/>
        </w:rPr>
        <w:t xml:space="preserve"> </w:t>
      </w:r>
    </w:p>
    <w:p w:rsidR="00E6349D" w:rsidRPr="00D74252" w:rsidRDefault="00E6349D" w:rsidP="00541B87">
      <w:pPr>
        <w:tabs>
          <w:tab w:val="left" w:pos="2865"/>
        </w:tabs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E90912" w:rsidRPr="00D74252" w:rsidRDefault="00420D17" w:rsidP="00FA0825">
      <w:pPr>
        <w:pStyle w:val="a3"/>
        <w:jc w:val="center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  <w:sz w:val="20"/>
          <w:szCs w:val="20"/>
        </w:rPr>
        <w:t>寄与分</w:t>
      </w:r>
      <w:r w:rsidR="00E6349D" w:rsidRPr="00D74252">
        <w:rPr>
          <w:rFonts w:ascii="ＭＳ 明朝" w:hAnsi="ＭＳ 明朝"/>
          <w:color w:val="000000"/>
          <w:spacing w:val="0"/>
          <w:sz w:val="20"/>
          <w:szCs w:val="20"/>
        </w:rPr>
        <w:t>(</w:t>
      </w:r>
      <w:r w:rsidR="004C75AC" w:rsidRPr="00D74252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</w:t>
      </w:r>
      <w:r w:rsidR="00E6349D" w:rsidRPr="00D74252">
        <w:rPr>
          <w:rFonts w:ascii="ＭＳ 明朝" w:hAnsi="ＭＳ 明朝"/>
          <w:color w:val="000000"/>
          <w:spacing w:val="0"/>
          <w:sz w:val="20"/>
          <w:szCs w:val="20"/>
        </w:rPr>
        <w:t>/</w:t>
      </w:r>
      <w:r w:rsidR="004C75AC" w:rsidRPr="00D74252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</w:t>
      </w:r>
      <w:r w:rsidR="00E6349D" w:rsidRPr="00D74252">
        <w:rPr>
          <w:rFonts w:ascii="ＭＳ 明朝" w:hAnsi="ＭＳ 明朝"/>
          <w:color w:val="000000"/>
          <w:spacing w:val="0"/>
          <w:sz w:val="20"/>
          <w:szCs w:val="20"/>
        </w:rPr>
        <w:t>)</w:t>
      </w:r>
    </w:p>
    <w:sectPr w:rsidR="00E90912" w:rsidRPr="00D74252" w:rsidSect="00E90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13" w:rsidRDefault="00114E13">
      <w:r>
        <w:separator/>
      </w:r>
    </w:p>
  </w:endnote>
  <w:endnote w:type="continuationSeparator" w:id="0">
    <w:p w:rsidR="00114E13" w:rsidRDefault="0011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-Regular-90pv-RKSJ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9D" w:rsidRDefault="00527F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9D" w:rsidRDefault="00527F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9D" w:rsidRDefault="00527F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13" w:rsidRDefault="00114E13">
      <w:r>
        <w:separator/>
      </w:r>
    </w:p>
  </w:footnote>
  <w:footnote w:type="continuationSeparator" w:id="0">
    <w:p w:rsidR="00114E13" w:rsidRDefault="0011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9D" w:rsidRDefault="00527F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9D" w:rsidRPr="00ED7D75" w:rsidRDefault="00CB4E9D" w:rsidP="009F5AA9">
    <w:pPr>
      <w:pStyle w:val="a3"/>
      <w:spacing w:line="240" w:lineRule="auto"/>
      <w:rPr>
        <w:rFonts w:ascii="ＭＳ 明朝" w:hAnsi="ＭＳ 明朝"/>
        <w:bCs/>
        <w:u w:color="000000"/>
      </w:rPr>
    </w:pPr>
  </w:p>
  <w:p w:rsidR="00CB4E9D" w:rsidRPr="00541B87" w:rsidRDefault="00CB4E9D" w:rsidP="009F5AA9">
    <w:pPr>
      <w:pStyle w:val="a3"/>
      <w:spacing w:line="240" w:lineRule="auto"/>
      <w:rPr>
        <w:rFonts w:ascii="ＭＳ 明朝" w:hAnsi="ＭＳ 明朝"/>
        <w:bCs/>
        <w:color w:val="000000"/>
        <w:sz w:val="24"/>
        <w:szCs w:val="24"/>
        <w:u w:color="000000"/>
      </w:rPr>
    </w:pPr>
    <w:r w:rsidRPr="00527F9D">
      <w:rPr>
        <w:rFonts w:ascii="ＭＳ ゴシック" w:eastAsia="ＭＳ ゴシック" w:hAnsi="ＭＳ 明朝" w:hint="eastAsia"/>
        <w:b/>
        <w:bCs/>
        <w:i/>
        <w:color w:val="000000"/>
        <w:spacing w:val="2"/>
        <w:w w:val="68"/>
        <w:sz w:val="40"/>
        <w:u w:val="double" w:color="000000"/>
        <w:fitText w:val="9600" w:id="-64220928"/>
      </w:rPr>
      <w:t>この申立書の写しは，申立ての内容を知らせるため，相手方に送付されます</w:t>
    </w:r>
    <w:r w:rsidRPr="00527F9D">
      <w:rPr>
        <w:rFonts w:ascii="ＭＳ ゴシック" w:eastAsia="ＭＳ ゴシック" w:hAnsi="ＭＳ 明朝" w:hint="eastAsia"/>
        <w:b/>
        <w:bCs/>
        <w:i/>
        <w:color w:val="000000"/>
        <w:spacing w:val="1"/>
        <w:w w:val="68"/>
        <w:sz w:val="40"/>
        <w:u w:val="double" w:color="000000"/>
        <w:fitText w:val="9600" w:id="-64220928"/>
      </w:rPr>
      <w:t>。</w:t>
    </w:r>
  </w:p>
  <w:p w:rsidR="00CB4E9D" w:rsidRPr="00F60BD0" w:rsidRDefault="00CB4E9D" w:rsidP="001A75F6">
    <w:pPr>
      <w:pStyle w:val="a4"/>
      <w:tabs>
        <w:tab w:val="clear" w:pos="4252"/>
        <w:tab w:val="clear" w:pos="8504"/>
        <w:tab w:val="left" w:pos="82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9D" w:rsidRDefault="00527F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55C2"/>
    <w:multiLevelType w:val="hybridMultilevel"/>
    <w:tmpl w:val="52B69AF4"/>
    <w:lvl w:ilvl="0" w:tplc="91200334">
      <w:start w:val="1"/>
      <w:numFmt w:val="decimal"/>
      <w:lvlText w:val="(%1)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2"/>
    <w:rsid w:val="00005041"/>
    <w:rsid w:val="00037FCF"/>
    <w:rsid w:val="0004269E"/>
    <w:rsid w:val="0004714F"/>
    <w:rsid w:val="00064038"/>
    <w:rsid w:val="00091BB2"/>
    <w:rsid w:val="00095798"/>
    <w:rsid w:val="00097E41"/>
    <w:rsid w:val="000E021B"/>
    <w:rsid w:val="000F76FB"/>
    <w:rsid w:val="00106E87"/>
    <w:rsid w:val="001110E4"/>
    <w:rsid w:val="00114E13"/>
    <w:rsid w:val="0015025C"/>
    <w:rsid w:val="0016238E"/>
    <w:rsid w:val="00165697"/>
    <w:rsid w:val="0018576A"/>
    <w:rsid w:val="001908EB"/>
    <w:rsid w:val="001A75F6"/>
    <w:rsid w:val="001C770D"/>
    <w:rsid w:val="001D62BE"/>
    <w:rsid w:val="001E3615"/>
    <w:rsid w:val="00216CE3"/>
    <w:rsid w:val="002366D9"/>
    <w:rsid w:val="00260C90"/>
    <w:rsid w:val="002733D9"/>
    <w:rsid w:val="002759A3"/>
    <w:rsid w:val="00281C2E"/>
    <w:rsid w:val="0028286F"/>
    <w:rsid w:val="002C4D1E"/>
    <w:rsid w:val="002F2A9A"/>
    <w:rsid w:val="0030024E"/>
    <w:rsid w:val="003035D3"/>
    <w:rsid w:val="003041B9"/>
    <w:rsid w:val="00305AC9"/>
    <w:rsid w:val="00320D72"/>
    <w:rsid w:val="00372F25"/>
    <w:rsid w:val="0037630F"/>
    <w:rsid w:val="003C1610"/>
    <w:rsid w:val="003C5A98"/>
    <w:rsid w:val="003E4264"/>
    <w:rsid w:val="00406BEE"/>
    <w:rsid w:val="00417113"/>
    <w:rsid w:val="00420D17"/>
    <w:rsid w:val="00452506"/>
    <w:rsid w:val="00456667"/>
    <w:rsid w:val="00465C7E"/>
    <w:rsid w:val="00494FEA"/>
    <w:rsid w:val="004973EB"/>
    <w:rsid w:val="004B67F0"/>
    <w:rsid w:val="004C15E9"/>
    <w:rsid w:val="004C4D6F"/>
    <w:rsid w:val="004C75AC"/>
    <w:rsid w:val="004D1B7E"/>
    <w:rsid w:val="004D76A6"/>
    <w:rsid w:val="004E6BD8"/>
    <w:rsid w:val="004F4323"/>
    <w:rsid w:val="00520944"/>
    <w:rsid w:val="00527F9D"/>
    <w:rsid w:val="005330C9"/>
    <w:rsid w:val="0053736F"/>
    <w:rsid w:val="00541B87"/>
    <w:rsid w:val="0056001B"/>
    <w:rsid w:val="00566DA7"/>
    <w:rsid w:val="005B25CB"/>
    <w:rsid w:val="005B4C9F"/>
    <w:rsid w:val="005C4A86"/>
    <w:rsid w:val="005C7380"/>
    <w:rsid w:val="005C7436"/>
    <w:rsid w:val="005D1D76"/>
    <w:rsid w:val="005D53D4"/>
    <w:rsid w:val="005E56E6"/>
    <w:rsid w:val="005F0F4E"/>
    <w:rsid w:val="005F6D29"/>
    <w:rsid w:val="005F7D26"/>
    <w:rsid w:val="006375C6"/>
    <w:rsid w:val="00655D7D"/>
    <w:rsid w:val="0066418D"/>
    <w:rsid w:val="00674FD8"/>
    <w:rsid w:val="006B2BDB"/>
    <w:rsid w:val="00703008"/>
    <w:rsid w:val="0073496D"/>
    <w:rsid w:val="00740E4F"/>
    <w:rsid w:val="007437FD"/>
    <w:rsid w:val="007475B1"/>
    <w:rsid w:val="00781182"/>
    <w:rsid w:val="007845B4"/>
    <w:rsid w:val="007B10F6"/>
    <w:rsid w:val="007C28A8"/>
    <w:rsid w:val="007F308C"/>
    <w:rsid w:val="007F555A"/>
    <w:rsid w:val="007F6668"/>
    <w:rsid w:val="00811799"/>
    <w:rsid w:val="008151CD"/>
    <w:rsid w:val="00815A7C"/>
    <w:rsid w:val="00834B27"/>
    <w:rsid w:val="008452AC"/>
    <w:rsid w:val="0084534F"/>
    <w:rsid w:val="00850E64"/>
    <w:rsid w:val="0088277F"/>
    <w:rsid w:val="00885CBF"/>
    <w:rsid w:val="008A220F"/>
    <w:rsid w:val="008C7390"/>
    <w:rsid w:val="008F1C86"/>
    <w:rsid w:val="0090141E"/>
    <w:rsid w:val="00906D57"/>
    <w:rsid w:val="009A2405"/>
    <w:rsid w:val="009B275C"/>
    <w:rsid w:val="009D6ED7"/>
    <w:rsid w:val="009E2862"/>
    <w:rsid w:val="009F0361"/>
    <w:rsid w:val="009F2F51"/>
    <w:rsid w:val="009F5AA9"/>
    <w:rsid w:val="00A00DD9"/>
    <w:rsid w:val="00A03D4A"/>
    <w:rsid w:val="00A1292A"/>
    <w:rsid w:val="00A12F4E"/>
    <w:rsid w:val="00A52EFF"/>
    <w:rsid w:val="00A532C5"/>
    <w:rsid w:val="00A54381"/>
    <w:rsid w:val="00A92C80"/>
    <w:rsid w:val="00AA7E53"/>
    <w:rsid w:val="00AB1680"/>
    <w:rsid w:val="00AF6B72"/>
    <w:rsid w:val="00B3216A"/>
    <w:rsid w:val="00B469C0"/>
    <w:rsid w:val="00B903FE"/>
    <w:rsid w:val="00B92057"/>
    <w:rsid w:val="00B9654D"/>
    <w:rsid w:val="00BC6249"/>
    <w:rsid w:val="00BD5619"/>
    <w:rsid w:val="00BD6423"/>
    <w:rsid w:val="00BE3BF5"/>
    <w:rsid w:val="00BE4D2D"/>
    <w:rsid w:val="00BE7C34"/>
    <w:rsid w:val="00C269B1"/>
    <w:rsid w:val="00C53658"/>
    <w:rsid w:val="00C546CC"/>
    <w:rsid w:val="00C63ADC"/>
    <w:rsid w:val="00C8238C"/>
    <w:rsid w:val="00C9526A"/>
    <w:rsid w:val="00CB4E9D"/>
    <w:rsid w:val="00CB5B93"/>
    <w:rsid w:val="00CC63A3"/>
    <w:rsid w:val="00CC6A06"/>
    <w:rsid w:val="00D230CE"/>
    <w:rsid w:val="00D33CCE"/>
    <w:rsid w:val="00D40431"/>
    <w:rsid w:val="00D5760A"/>
    <w:rsid w:val="00D674C4"/>
    <w:rsid w:val="00D74252"/>
    <w:rsid w:val="00D74754"/>
    <w:rsid w:val="00D869B1"/>
    <w:rsid w:val="00DB7F18"/>
    <w:rsid w:val="00DC1013"/>
    <w:rsid w:val="00DF32F8"/>
    <w:rsid w:val="00E35E90"/>
    <w:rsid w:val="00E426A4"/>
    <w:rsid w:val="00E4418C"/>
    <w:rsid w:val="00E6349D"/>
    <w:rsid w:val="00E731EC"/>
    <w:rsid w:val="00E90912"/>
    <w:rsid w:val="00E957B6"/>
    <w:rsid w:val="00ED2883"/>
    <w:rsid w:val="00ED44F0"/>
    <w:rsid w:val="00ED7D75"/>
    <w:rsid w:val="00EE0011"/>
    <w:rsid w:val="00F60BD0"/>
    <w:rsid w:val="00F70A69"/>
    <w:rsid w:val="00F82025"/>
    <w:rsid w:val="00F87F03"/>
    <w:rsid w:val="00F96B09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527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27F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2278</Characters>
  <DocSecurity>0</DocSecurity>
  <Lines>18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2020-10-08T02:45:00Z</dcterms:created>
  <dcterms:modified xsi:type="dcterms:W3CDTF">2020-10-08T02:46:00Z</dcterms:modified>
</cp:coreProperties>
</file>