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35" w:rsidRPr="002A2EBA" w:rsidRDefault="0087673F" w:rsidP="002A2EBA">
      <w:pPr>
        <w:autoSpaceDE w:val="0"/>
        <w:autoSpaceDN w:val="0"/>
        <w:ind w:left="0" w:firstLineChars="0" w:firstLine="0"/>
        <w:rPr>
          <w:sz w:val="24"/>
          <w:szCs w:val="24"/>
        </w:rPr>
      </w:pPr>
      <w:bookmarkStart w:id="0" w:name="_GoBack"/>
      <w:bookmarkEnd w:id="0"/>
      <w:r>
        <w:rPr>
          <w:rFonts w:hint="eastAsia"/>
          <w:sz w:val="24"/>
          <w:szCs w:val="24"/>
        </w:rPr>
        <w:t>令和●</w:t>
      </w:r>
      <w:r w:rsidR="002A2EBA" w:rsidRPr="002A2EBA">
        <w:rPr>
          <w:rFonts w:hint="eastAsia"/>
          <w:sz w:val="24"/>
          <w:szCs w:val="24"/>
        </w:rPr>
        <w:t>年（家ホ）第</w:t>
      </w:r>
      <w:r>
        <w:rPr>
          <w:rFonts w:hint="eastAsia"/>
          <w:sz w:val="24"/>
          <w:szCs w:val="24"/>
        </w:rPr>
        <w:t>●●</w:t>
      </w:r>
      <w:r w:rsidR="002A2EBA" w:rsidRPr="002A2EBA">
        <w:rPr>
          <w:rFonts w:hint="eastAsia"/>
          <w:sz w:val="24"/>
          <w:szCs w:val="24"/>
        </w:rPr>
        <w:t>号</w:t>
      </w:r>
      <w:r w:rsidR="0008769F">
        <w:rPr>
          <w:rFonts w:hint="eastAsia"/>
          <w:sz w:val="24"/>
          <w:szCs w:val="24"/>
        </w:rPr>
        <w:t>●●請求事件</w:t>
      </w:r>
    </w:p>
    <w:p w:rsidR="002A2EBA" w:rsidRPr="002A2EBA" w:rsidRDefault="002A2EBA" w:rsidP="002A2EBA">
      <w:pPr>
        <w:autoSpaceDE w:val="0"/>
        <w:autoSpaceDN w:val="0"/>
        <w:ind w:left="0" w:firstLineChars="0" w:firstLine="0"/>
        <w:rPr>
          <w:sz w:val="24"/>
          <w:szCs w:val="24"/>
        </w:rPr>
      </w:pPr>
      <w:r w:rsidRPr="002A2EBA">
        <w:rPr>
          <w:rFonts w:hint="eastAsia"/>
          <w:sz w:val="24"/>
          <w:szCs w:val="24"/>
        </w:rPr>
        <w:t>原　告</w:t>
      </w:r>
      <w:r w:rsidR="00976287">
        <w:rPr>
          <w:rFonts w:hint="eastAsia"/>
          <w:sz w:val="24"/>
          <w:szCs w:val="24"/>
        </w:rPr>
        <w:t xml:space="preserve">　</w:t>
      </w:r>
      <w:r w:rsidR="00264D43">
        <w:rPr>
          <w:rFonts w:hint="eastAsia"/>
          <w:sz w:val="24"/>
          <w:szCs w:val="24"/>
        </w:rPr>
        <w:t>●</w:t>
      </w:r>
    </w:p>
    <w:p w:rsidR="002A2EBA" w:rsidRDefault="002A2EBA" w:rsidP="002A2EBA">
      <w:pPr>
        <w:autoSpaceDE w:val="0"/>
        <w:autoSpaceDN w:val="0"/>
        <w:ind w:left="0" w:firstLineChars="0" w:firstLine="0"/>
        <w:rPr>
          <w:sz w:val="24"/>
          <w:szCs w:val="24"/>
        </w:rPr>
      </w:pPr>
      <w:r w:rsidRPr="002A2EBA">
        <w:rPr>
          <w:rFonts w:hint="eastAsia"/>
          <w:sz w:val="24"/>
          <w:szCs w:val="24"/>
        </w:rPr>
        <w:t>被　告</w:t>
      </w:r>
      <w:r w:rsidR="00976287">
        <w:rPr>
          <w:rFonts w:hint="eastAsia"/>
          <w:sz w:val="24"/>
          <w:szCs w:val="24"/>
        </w:rPr>
        <w:t xml:space="preserve">　</w:t>
      </w:r>
      <w:r w:rsidR="00264D43">
        <w:rPr>
          <w:rFonts w:hint="eastAsia"/>
          <w:sz w:val="24"/>
          <w:szCs w:val="24"/>
        </w:rPr>
        <w:t>●</w:t>
      </w:r>
    </w:p>
    <w:p w:rsidR="00B871EC" w:rsidRPr="002A2EBA" w:rsidRDefault="00B871EC" w:rsidP="002A2EBA">
      <w:pPr>
        <w:autoSpaceDE w:val="0"/>
        <w:autoSpaceDN w:val="0"/>
        <w:ind w:left="0" w:firstLineChars="0" w:firstLine="0"/>
        <w:rPr>
          <w:sz w:val="24"/>
          <w:szCs w:val="24"/>
        </w:rPr>
      </w:pPr>
    </w:p>
    <w:p w:rsidR="002A2EBA" w:rsidRPr="00D103F1" w:rsidRDefault="0087673F" w:rsidP="002A2EBA">
      <w:pPr>
        <w:autoSpaceDE w:val="0"/>
        <w:autoSpaceDN w:val="0"/>
        <w:ind w:left="0" w:firstLineChars="0" w:firstLine="0"/>
        <w:jc w:val="center"/>
        <w:rPr>
          <w:b/>
          <w:sz w:val="40"/>
          <w:szCs w:val="40"/>
        </w:rPr>
      </w:pPr>
      <w:r w:rsidRPr="00D103F1">
        <w:rPr>
          <w:rFonts w:hint="eastAsia"/>
          <w:b/>
          <w:sz w:val="40"/>
          <w:szCs w:val="40"/>
        </w:rPr>
        <w:t>調査嘱託</w:t>
      </w:r>
      <w:r w:rsidR="002A2EBA" w:rsidRPr="00D103F1">
        <w:rPr>
          <w:rFonts w:hint="eastAsia"/>
          <w:b/>
          <w:sz w:val="40"/>
          <w:szCs w:val="40"/>
        </w:rPr>
        <w:t>申立書</w:t>
      </w:r>
    </w:p>
    <w:p w:rsidR="002A2EBA" w:rsidRDefault="002A2EBA" w:rsidP="002A2EBA">
      <w:pPr>
        <w:autoSpaceDE w:val="0"/>
        <w:autoSpaceDN w:val="0"/>
        <w:ind w:left="0" w:firstLineChars="0" w:firstLine="0"/>
        <w:jc w:val="center"/>
        <w:rPr>
          <w:sz w:val="40"/>
          <w:szCs w:val="40"/>
        </w:rPr>
      </w:pPr>
    </w:p>
    <w:p w:rsidR="0087673F" w:rsidRDefault="0087673F" w:rsidP="0087673F">
      <w:pPr>
        <w:autoSpaceDE w:val="0"/>
        <w:autoSpaceDN w:val="0"/>
        <w:ind w:left="0" w:firstLineChars="100" w:firstLine="252"/>
        <w:jc w:val="right"/>
        <w:rPr>
          <w:sz w:val="24"/>
          <w:szCs w:val="24"/>
        </w:rPr>
      </w:pPr>
      <w:r>
        <w:rPr>
          <w:rFonts w:hint="eastAsia"/>
          <w:sz w:val="24"/>
          <w:szCs w:val="24"/>
        </w:rPr>
        <w:t>令和●年●月●日</w:t>
      </w:r>
    </w:p>
    <w:p w:rsidR="002A2EBA" w:rsidRDefault="002A2EBA" w:rsidP="002A2EBA">
      <w:pPr>
        <w:autoSpaceDE w:val="0"/>
        <w:autoSpaceDN w:val="0"/>
        <w:ind w:left="0" w:firstLineChars="100" w:firstLine="252"/>
        <w:rPr>
          <w:sz w:val="24"/>
          <w:szCs w:val="24"/>
        </w:rPr>
      </w:pPr>
      <w:r w:rsidRPr="002A2EBA">
        <w:rPr>
          <w:rFonts w:hint="eastAsia"/>
          <w:sz w:val="24"/>
          <w:szCs w:val="24"/>
        </w:rPr>
        <w:t>京都家庭裁判所人事訴訟係　御中</w:t>
      </w:r>
    </w:p>
    <w:p w:rsidR="002A2EBA" w:rsidRDefault="0087673F" w:rsidP="002A2EBA">
      <w:pPr>
        <w:autoSpaceDE w:val="0"/>
        <w:autoSpaceDN w:val="0"/>
        <w:ind w:left="0" w:firstLineChars="100" w:firstLine="252"/>
        <w:rPr>
          <w:sz w:val="24"/>
          <w:szCs w:val="24"/>
        </w:rPr>
      </w:pPr>
      <w:r>
        <w:rPr>
          <w:rFonts w:hint="eastAsia"/>
          <w:sz w:val="24"/>
          <w:szCs w:val="24"/>
        </w:rPr>
        <w:t xml:space="preserve">　　　　■</w:t>
      </w:r>
      <w:r w:rsidR="002A2EBA">
        <w:rPr>
          <w:rFonts w:hint="eastAsia"/>
          <w:sz w:val="24"/>
          <w:szCs w:val="24"/>
        </w:rPr>
        <w:t>原告</w:t>
      </w:r>
      <w:r>
        <w:rPr>
          <w:rFonts w:hint="eastAsia"/>
          <w:sz w:val="24"/>
          <w:szCs w:val="24"/>
        </w:rPr>
        <w:t xml:space="preserve">　□被告　■代理人弁護士</w:t>
      </w:r>
      <w:r w:rsidR="002A2EBA">
        <w:rPr>
          <w:rFonts w:hint="eastAsia"/>
          <w:sz w:val="24"/>
          <w:szCs w:val="24"/>
        </w:rPr>
        <w:t xml:space="preserve">　</w:t>
      </w:r>
      <w:r w:rsidRPr="0087673F">
        <w:rPr>
          <w:rFonts w:hint="eastAsia"/>
          <w:sz w:val="24"/>
          <w:szCs w:val="24"/>
          <w:u w:val="dotted"/>
        </w:rPr>
        <w:t>●　●　●　●</w:t>
      </w:r>
      <w:r w:rsidR="002A2EBA">
        <w:rPr>
          <w:rFonts w:hint="eastAsia"/>
          <w:sz w:val="24"/>
          <w:szCs w:val="24"/>
        </w:rPr>
        <w:t xml:space="preserve">　　　印</w:t>
      </w:r>
    </w:p>
    <w:p w:rsidR="002A2EBA" w:rsidRDefault="002A2EBA" w:rsidP="002A2EBA">
      <w:pPr>
        <w:autoSpaceDE w:val="0"/>
        <w:autoSpaceDN w:val="0"/>
        <w:ind w:left="0" w:firstLineChars="100" w:firstLine="252"/>
        <w:rPr>
          <w:sz w:val="24"/>
          <w:szCs w:val="24"/>
        </w:rPr>
      </w:pPr>
    </w:p>
    <w:p w:rsidR="002A2EBA" w:rsidRDefault="002A2EBA" w:rsidP="002A2EBA">
      <w:pPr>
        <w:autoSpaceDE w:val="0"/>
        <w:autoSpaceDN w:val="0"/>
        <w:ind w:leftChars="100" w:left="484" w:hangingChars="100" w:hanging="252"/>
        <w:rPr>
          <w:sz w:val="24"/>
          <w:szCs w:val="24"/>
        </w:rPr>
      </w:pPr>
      <w:r>
        <w:rPr>
          <w:rFonts w:hint="eastAsia"/>
          <w:sz w:val="24"/>
          <w:szCs w:val="24"/>
        </w:rPr>
        <w:t>頭書事件について</w:t>
      </w:r>
      <w:r w:rsidR="00A05C15">
        <w:rPr>
          <w:rFonts w:hint="eastAsia"/>
          <w:sz w:val="24"/>
          <w:szCs w:val="24"/>
        </w:rPr>
        <w:t>、</w:t>
      </w:r>
      <w:r w:rsidR="0087673F">
        <w:rPr>
          <w:rFonts w:hint="eastAsia"/>
          <w:sz w:val="24"/>
          <w:szCs w:val="24"/>
        </w:rPr>
        <w:t>下記のとおり調査嘱託の申立をします</w:t>
      </w:r>
      <w:r w:rsidR="00D573BF">
        <w:rPr>
          <w:rFonts w:hint="eastAsia"/>
          <w:sz w:val="24"/>
          <w:szCs w:val="24"/>
        </w:rPr>
        <w:t>。</w:t>
      </w:r>
    </w:p>
    <w:p w:rsidR="00D573BF" w:rsidRDefault="00D573BF" w:rsidP="002A2EBA">
      <w:pPr>
        <w:autoSpaceDE w:val="0"/>
        <w:autoSpaceDN w:val="0"/>
        <w:ind w:leftChars="100" w:left="484" w:hangingChars="100" w:hanging="252"/>
        <w:rPr>
          <w:sz w:val="24"/>
          <w:szCs w:val="24"/>
        </w:rPr>
      </w:pPr>
    </w:p>
    <w:p w:rsidR="006148BA" w:rsidRDefault="00D573BF" w:rsidP="002A2EBA">
      <w:pPr>
        <w:autoSpaceDE w:val="0"/>
        <w:autoSpaceDN w:val="0"/>
        <w:ind w:leftChars="100" w:left="484" w:hangingChars="100" w:hanging="252"/>
        <w:rPr>
          <w:sz w:val="24"/>
          <w:szCs w:val="24"/>
        </w:rPr>
      </w:pPr>
      <w:r>
        <w:rPr>
          <w:rFonts w:hint="eastAsia"/>
          <w:sz w:val="24"/>
          <w:szCs w:val="24"/>
        </w:rPr>
        <w:t xml:space="preserve">１　</w:t>
      </w:r>
      <w:r w:rsidR="0087673F">
        <w:rPr>
          <w:rFonts w:hint="eastAsia"/>
          <w:sz w:val="24"/>
          <w:szCs w:val="24"/>
        </w:rPr>
        <w:t>証明すべき事実</w:t>
      </w:r>
    </w:p>
    <w:p w:rsidR="00D573BF" w:rsidRDefault="006148BA" w:rsidP="006148BA">
      <w:pPr>
        <w:autoSpaceDE w:val="0"/>
        <w:autoSpaceDN w:val="0"/>
        <w:ind w:leftChars="200" w:left="464" w:firstLineChars="200" w:firstLine="504"/>
        <w:rPr>
          <w:sz w:val="24"/>
          <w:szCs w:val="24"/>
        </w:rPr>
      </w:pPr>
      <w:r>
        <w:rPr>
          <w:rFonts w:hint="eastAsia"/>
          <w:sz w:val="24"/>
          <w:szCs w:val="24"/>
        </w:rPr>
        <w:t>（例）</w:t>
      </w:r>
    </w:p>
    <w:p w:rsidR="00D573BF" w:rsidRPr="0087673F" w:rsidRDefault="00D573BF" w:rsidP="002A2EBA">
      <w:pPr>
        <w:autoSpaceDE w:val="0"/>
        <w:autoSpaceDN w:val="0"/>
        <w:ind w:leftChars="100" w:left="484" w:hangingChars="100" w:hanging="252"/>
        <w:rPr>
          <w:sz w:val="24"/>
          <w:szCs w:val="24"/>
          <w:u w:val="dotted"/>
        </w:rPr>
      </w:pPr>
      <w:r>
        <w:rPr>
          <w:rFonts w:hint="eastAsia"/>
          <w:sz w:val="24"/>
          <w:szCs w:val="24"/>
        </w:rPr>
        <w:t xml:space="preserve">　</w:t>
      </w:r>
      <w:r w:rsidR="0087673F">
        <w:rPr>
          <w:rFonts w:hint="eastAsia"/>
          <w:sz w:val="24"/>
          <w:szCs w:val="24"/>
        </w:rPr>
        <w:t xml:space="preserve">　</w:t>
      </w:r>
      <w:r w:rsidR="00CE19C8">
        <w:rPr>
          <w:rFonts w:hint="eastAsia"/>
          <w:sz w:val="24"/>
          <w:szCs w:val="24"/>
        </w:rPr>
        <w:t xml:space="preserve">　</w:t>
      </w:r>
      <w:r w:rsidR="0087673F" w:rsidRPr="0087673F">
        <w:rPr>
          <w:rFonts w:hint="eastAsia"/>
          <w:sz w:val="24"/>
          <w:szCs w:val="24"/>
          <w:u w:val="dotted"/>
        </w:rPr>
        <w:t>財産分与の対象となる</w:t>
      </w:r>
      <w:r w:rsidR="0008769F">
        <w:rPr>
          <w:rFonts w:hint="eastAsia"/>
          <w:sz w:val="24"/>
          <w:szCs w:val="24"/>
          <w:u w:val="dotted"/>
        </w:rPr>
        <w:t>夫婦共有財産の範囲を明らかにするため</w:t>
      </w:r>
    </w:p>
    <w:p w:rsidR="00FF6001" w:rsidRDefault="0087673F" w:rsidP="0008769F">
      <w:pPr>
        <w:autoSpaceDE w:val="0"/>
        <w:autoSpaceDN w:val="0"/>
        <w:ind w:leftChars="100" w:left="484" w:hangingChars="100" w:hanging="252"/>
        <w:rPr>
          <w:sz w:val="24"/>
          <w:szCs w:val="24"/>
          <w:u w:val="dotted"/>
        </w:rPr>
      </w:pPr>
      <w:r>
        <w:rPr>
          <w:rFonts w:hint="eastAsia"/>
          <w:sz w:val="24"/>
          <w:szCs w:val="24"/>
        </w:rPr>
        <w:t xml:space="preserve">　　</w:t>
      </w:r>
      <w:r w:rsidR="00CE19C8">
        <w:rPr>
          <w:rFonts w:hint="eastAsia"/>
          <w:sz w:val="24"/>
          <w:szCs w:val="24"/>
        </w:rPr>
        <w:t xml:space="preserve">　</w:t>
      </w:r>
      <w:r w:rsidR="0008769F">
        <w:rPr>
          <w:rFonts w:hint="eastAsia"/>
          <w:sz w:val="24"/>
          <w:szCs w:val="24"/>
          <w:u w:val="dotted"/>
        </w:rPr>
        <w:t xml:space="preserve">　　　　　　　　　　　　　　　　　　　　　　　　　　　　</w:t>
      </w:r>
    </w:p>
    <w:p w:rsidR="00FF6001" w:rsidRPr="00FF6001" w:rsidRDefault="00FF6001" w:rsidP="00FF6001">
      <w:pPr>
        <w:autoSpaceDE w:val="0"/>
        <w:autoSpaceDN w:val="0"/>
        <w:ind w:leftChars="100" w:left="484" w:hangingChars="100" w:hanging="252"/>
        <w:rPr>
          <w:sz w:val="24"/>
          <w:szCs w:val="24"/>
          <w:u w:val="dotted"/>
        </w:rPr>
      </w:pPr>
    </w:p>
    <w:p w:rsidR="00D573BF" w:rsidRDefault="00D573BF" w:rsidP="002A2EBA">
      <w:pPr>
        <w:autoSpaceDE w:val="0"/>
        <w:autoSpaceDN w:val="0"/>
        <w:ind w:leftChars="100" w:left="484" w:hangingChars="100" w:hanging="252"/>
        <w:rPr>
          <w:sz w:val="24"/>
          <w:szCs w:val="24"/>
        </w:rPr>
      </w:pPr>
      <w:r>
        <w:rPr>
          <w:rFonts w:hint="eastAsia"/>
          <w:sz w:val="24"/>
          <w:szCs w:val="24"/>
        </w:rPr>
        <w:t xml:space="preserve">２　</w:t>
      </w:r>
      <w:r w:rsidR="0087673F">
        <w:rPr>
          <w:rFonts w:hint="eastAsia"/>
          <w:sz w:val="24"/>
          <w:szCs w:val="24"/>
        </w:rPr>
        <w:t>嘱託先</w:t>
      </w:r>
    </w:p>
    <w:p w:rsidR="00EE1792" w:rsidRDefault="00EE1792" w:rsidP="0027666D">
      <w:pPr>
        <w:autoSpaceDE w:val="0"/>
        <w:autoSpaceDN w:val="0"/>
        <w:ind w:leftChars="200" w:left="464" w:firstLineChars="0" w:firstLine="0"/>
        <w:rPr>
          <w:sz w:val="24"/>
          <w:szCs w:val="24"/>
        </w:rPr>
      </w:pPr>
      <w:r>
        <w:rPr>
          <w:rFonts w:hint="eastAsia"/>
          <w:sz w:val="24"/>
          <w:szCs w:val="24"/>
        </w:rPr>
        <w:t>（例）</w:t>
      </w:r>
    </w:p>
    <w:p w:rsidR="00D573BF" w:rsidRDefault="00D573BF" w:rsidP="0087673F">
      <w:pPr>
        <w:autoSpaceDE w:val="0"/>
        <w:autoSpaceDN w:val="0"/>
        <w:ind w:leftChars="100" w:left="484" w:hangingChars="100" w:hanging="252"/>
        <w:rPr>
          <w:sz w:val="24"/>
          <w:szCs w:val="24"/>
        </w:rPr>
      </w:pPr>
      <w:r>
        <w:rPr>
          <w:rFonts w:hint="eastAsia"/>
          <w:sz w:val="24"/>
          <w:szCs w:val="24"/>
        </w:rPr>
        <w:t xml:space="preserve">　</w:t>
      </w:r>
      <w:r w:rsidR="0008769F">
        <w:rPr>
          <w:rFonts w:hint="eastAsia"/>
          <w:sz w:val="24"/>
          <w:szCs w:val="24"/>
        </w:rPr>
        <w:t>⑴</w:t>
      </w:r>
      <w:r w:rsidR="0087673F">
        <w:rPr>
          <w:rFonts w:hint="eastAsia"/>
          <w:sz w:val="24"/>
          <w:szCs w:val="24"/>
        </w:rPr>
        <w:t xml:space="preserve">　</w:t>
      </w:r>
      <w:r w:rsidR="0008769F" w:rsidRPr="007D6A8C">
        <w:rPr>
          <w:rFonts w:hint="eastAsia"/>
          <w:sz w:val="24"/>
          <w:szCs w:val="24"/>
        </w:rPr>
        <w:t>〒●●●―●●●　京都市●●</w:t>
      </w:r>
      <w:r w:rsidR="005E1FBF">
        <w:rPr>
          <w:rFonts w:hint="eastAsia"/>
          <w:sz w:val="24"/>
          <w:szCs w:val="24"/>
        </w:rPr>
        <w:t>区・・・</w:t>
      </w:r>
    </w:p>
    <w:p w:rsidR="0008769F" w:rsidRDefault="0008769F" w:rsidP="0087673F">
      <w:pPr>
        <w:autoSpaceDE w:val="0"/>
        <w:autoSpaceDN w:val="0"/>
        <w:ind w:leftChars="100" w:left="484" w:hangingChars="100" w:hanging="252"/>
        <w:rPr>
          <w:sz w:val="24"/>
          <w:szCs w:val="24"/>
        </w:rPr>
      </w:pPr>
      <w:r>
        <w:rPr>
          <w:rFonts w:hint="eastAsia"/>
          <w:sz w:val="24"/>
          <w:szCs w:val="24"/>
        </w:rPr>
        <w:t xml:space="preserve">　　　　●●銀行●●支店</w:t>
      </w:r>
    </w:p>
    <w:p w:rsidR="0087673F" w:rsidRDefault="0008769F" w:rsidP="0087673F">
      <w:pPr>
        <w:autoSpaceDE w:val="0"/>
        <w:autoSpaceDN w:val="0"/>
        <w:ind w:leftChars="100" w:left="484" w:hangingChars="100" w:hanging="252"/>
        <w:rPr>
          <w:sz w:val="24"/>
          <w:szCs w:val="24"/>
        </w:rPr>
      </w:pPr>
      <w:r>
        <w:rPr>
          <w:rFonts w:hint="eastAsia"/>
          <w:sz w:val="24"/>
          <w:szCs w:val="24"/>
        </w:rPr>
        <w:t xml:space="preserve">　⑵　</w:t>
      </w:r>
      <w:r w:rsidRPr="007D6A8C">
        <w:rPr>
          <w:rFonts w:hint="eastAsia"/>
          <w:sz w:val="24"/>
          <w:szCs w:val="24"/>
        </w:rPr>
        <w:t xml:space="preserve">〒●●●―●●●　</w:t>
      </w:r>
      <w:r w:rsidR="005E1FBF">
        <w:rPr>
          <w:rFonts w:hint="eastAsia"/>
          <w:sz w:val="24"/>
          <w:szCs w:val="24"/>
        </w:rPr>
        <w:t>東京都</w:t>
      </w:r>
      <w:r w:rsidRPr="007D6A8C">
        <w:rPr>
          <w:rFonts w:hint="eastAsia"/>
          <w:sz w:val="24"/>
          <w:szCs w:val="24"/>
        </w:rPr>
        <w:t>●●</w:t>
      </w:r>
      <w:r w:rsidR="005E1FBF">
        <w:rPr>
          <w:rFonts w:hint="eastAsia"/>
          <w:sz w:val="24"/>
          <w:szCs w:val="24"/>
        </w:rPr>
        <w:t>区・・・</w:t>
      </w:r>
    </w:p>
    <w:p w:rsidR="0008769F" w:rsidRDefault="0008769F" w:rsidP="0087673F">
      <w:pPr>
        <w:autoSpaceDE w:val="0"/>
        <w:autoSpaceDN w:val="0"/>
        <w:ind w:leftChars="100" w:left="484" w:hangingChars="100" w:hanging="252"/>
        <w:rPr>
          <w:sz w:val="24"/>
          <w:szCs w:val="24"/>
        </w:rPr>
      </w:pPr>
      <w:r>
        <w:rPr>
          <w:rFonts w:hint="eastAsia"/>
          <w:sz w:val="24"/>
          <w:szCs w:val="24"/>
        </w:rPr>
        <w:t xml:space="preserve">　　　　●●保険相互会社</w:t>
      </w:r>
    </w:p>
    <w:p w:rsidR="00D103F1" w:rsidRDefault="00D103F1" w:rsidP="0087673F">
      <w:pPr>
        <w:autoSpaceDE w:val="0"/>
        <w:autoSpaceDN w:val="0"/>
        <w:ind w:leftChars="100" w:left="484" w:hangingChars="100" w:hanging="252"/>
        <w:rPr>
          <w:sz w:val="24"/>
          <w:szCs w:val="24"/>
        </w:rPr>
      </w:pPr>
    </w:p>
    <w:p w:rsidR="0087673F" w:rsidRDefault="0008769F" w:rsidP="0087673F">
      <w:pPr>
        <w:autoSpaceDE w:val="0"/>
        <w:autoSpaceDN w:val="0"/>
        <w:ind w:leftChars="100" w:left="988" w:hangingChars="300" w:hanging="756"/>
        <w:rPr>
          <w:sz w:val="24"/>
          <w:szCs w:val="24"/>
        </w:rPr>
      </w:pPr>
      <w:r>
        <w:rPr>
          <w:rFonts w:hint="eastAsia"/>
          <w:sz w:val="24"/>
          <w:szCs w:val="24"/>
        </w:rPr>
        <w:t>３</w:t>
      </w:r>
      <w:r w:rsidR="0087673F">
        <w:rPr>
          <w:rFonts w:hint="eastAsia"/>
          <w:sz w:val="24"/>
          <w:szCs w:val="24"/>
        </w:rPr>
        <w:t xml:space="preserve">　調査事項</w:t>
      </w:r>
    </w:p>
    <w:p w:rsidR="0087673F" w:rsidRDefault="0087673F" w:rsidP="0087673F">
      <w:pPr>
        <w:autoSpaceDE w:val="0"/>
        <w:autoSpaceDN w:val="0"/>
        <w:ind w:leftChars="100" w:left="988" w:hangingChars="300" w:hanging="756"/>
        <w:rPr>
          <w:sz w:val="24"/>
          <w:szCs w:val="24"/>
        </w:rPr>
      </w:pPr>
      <w:r>
        <w:rPr>
          <w:rFonts w:hint="eastAsia"/>
          <w:sz w:val="24"/>
          <w:szCs w:val="24"/>
        </w:rPr>
        <w:t xml:space="preserve">　　　</w:t>
      </w:r>
      <w:r w:rsidR="00D103F1">
        <w:rPr>
          <w:rFonts w:hint="eastAsia"/>
          <w:sz w:val="24"/>
          <w:szCs w:val="24"/>
        </w:rPr>
        <w:t>（各）</w:t>
      </w:r>
      <w:r>
        <w:rPr>
          <w:rFonts w:hint="eastAsia"/>
          <w:sz w:val="24"/>
          <w:szCs w:val="24"/>
        </w:rPr>
        <w:t>別紙のとおり</w:t>
      </w:r>
    </w:p>
    <w:p w:rsidR="00D573BF" w:rsidRDefault="00D573BF" w:rsidP="0087673F">
      <w:pPr>
        <w:autoSpaceDE w:val="0"/>
        <w:autoSpaceDN w:val="0"/>
        <w:ind w:left="0" w:firstLineChars="0" w:firstLine="0"/>
        <w:rPr>
          <w:sz w:val="24"/>
          <w:szCs w:val="24"/>
        </w:rPr>
      </w:pPr>
    </w:p>
    <w:p w:rsidR="00D103F1" w:rsidRPr="00D103F1" w:rsidRDefault="00D103F1" w:rsidP="00D103F1">
      <w:pPr>
        <w:autoSpaceDE w:val="0"/>
        <w:autoSpaceDN w:val="0"/>
        <w:ind w:left="0" w:firstLineChars="0" w:firstLine="0"/>
        <w:jc w:val="right"/>
        <w:rPr>
          <w:sz w:val="24"/>
          <w:szCs w:val="24"/>
        </w:rPr>
      </w:pPr>
      <w:r>
        <w:rPr>
          <w:rFonts w:hint="eastAsia"/>
          <w:sz w:val="24"/>
          <w:szCs w:val="24"/>
        </w:rPr>
        <w:lastRenderedPageBreak/>
        <w:t>別紙</w:t>
      </w:r>
    </w:p>
    <w:p w:rsidR="0008769F" w:rsidRPr="00D103F1" w:rsidRDefault="00D103F1" w:rsidP="00D103F1">
      <w:pPr>
        <w:autoSpaceDE w:val="0"/>
        <w:autoSpaceDN w:val="0"/>
        <w:ind w:left="0" w:firstLineChars="0" w:firstLine="0"/>
        <w:jc w:val="center"/>
        <w:rPr>
          <w:b/>
          <w:sz w:val="40"/>
          <w:szCs w:val="40"/>
        </w:rPr>
      </w:pPr>
      <w:r w:rsidRPr="00D103F1">
        <w:rPr>
          <w:rFonts w:hint="eastAsia"/>
          <w:b/>
          <w:sz w:val="40"/>
          <w:szCs w:val="40"/>
        </w:rPr>
        <w:t>調査事項</w:t>
      </w:r>
    </w:p>
    <w:p w:rsidR="00D103F1" w:rsidRDefault="00F92710" w:rsidP="00D103F1">
      <w:pPr>
        <w:autoSpaceDE w:val="0"/>
        <w:autoSpaceDN w:val="0"/>
        <w:ind w:leftChars="108" w:left="251" w:firstLineChars="200" w:firstLine="504"/>
        <w:jc w:val="right"/>
        <w:rPr>
          <w:sz w:val="24"/>
          <w:szCs w:val="24"/>
        </w:rPr>
      </w:pPr>
      <w:r>
        <w:rPr>
          <w:rFonts w:hint="eastAsia"/>
          <w:sz w:val="24"/>
          <w:szCs w:val="24"/>
        </w:rPr>
        <w:t>（</w:t>
      </w:r>
      <w:r w:rsidR="00D103F1">
        <w:rPr>
          <w:rFonts w:hint="eastAsia"/>
          <w:sz w:val="24"/>
          <w:szCs w:val="24"/>
        </w:rPr>
        <w:t>●●銀行●●支店分</w:t>
      </w:r>
      <w:r>
        <w:rPr>
          <w:rFonts w:hint="eastAsia"/>
          <w:sz w:val="24"/>
          <w:szCs w:val="24"/>
        </w:rPr>
        <w:t>）</w:t>
      </w:r>
    </w:p>
    <w:p w:rsidR="006148BA" w:rsidRDefault="006148BA" w:rsidP="00D103F1">
      <w:pPr>
        <w:autoSpaceDE w:val="0"/>
        <w:autoSpaceDN w:val="0"/>
        <w:ind w:left="0" w:firstLineChars="0" w:firstLine="0"/>
        <w:jc w:val="left"/>
        <w:rPr>
          <w:sz w:val="24"/>
          <w:szCs w:val="24"/>
        </w:rPr>
      </w:pPr>
      <w:r>
        <w:rPr>
          <w:rFonts w:hint="eastAsia"/>
          <w:sz w:val="24"/>
          <w:szCs w:val="24"/>
        </w:rPr>
        <w:t>（例）</w:t>
      </w:r>
    </w:p>
    <w:p w:rsidR="0027666D" w:rsidRDefault="006148BA" w:rsidP="006148BA">
      <w:pPr>
        <w:autoSpaceDE w:val="0"/>
        <w:autoSpaceDN w:val="0"/>
        <w:ind w:left="0" w:firstLineChars="100" w:firstLine="252"/>
        <w:jc w:val="left"/>
        <w:rPr>
          <w:sz w:val="24"/>
          <w:szCs w:val="24"/>
        </w:rPr>
      </w:pPr>
      <w:r>
        <w:rPr>
          <w:rFonts w:hint="eastAsia"/>
          <w:sz w:val="24"/>
          <w:szCs w:val="24"/>
        </w:rPr>
        <w:t>下記</w:t>
      </w:r>
      <w:r w:rsidR="0027666D">
        <w:rPr>
          <w:rFonts w:hint="eastAsia"/>
          <w:sz w:val="24"/>
          <w:szCs w:val="24"/>
        </w:rPr>
        <w:t>名義人の</w:t>
      </w:r>
    </w:p>
    <w:p w:rsidR="0027666D" w:rsidRDefault="0027666D" w:rsidP="0027666D">
      <w:pPr>
        <w:autoSpaceDE w:val="0"/>
        <w:autoSpaceDN w:val="0"/>
        <w:ind w:leftChars="200" w:left="716" w:hangingChars="100" w:hanging="252"/>
        <w:jc w:val="left"/>
        <w:rPr>
          <w:sz w:val="24"/>
          <w:szCs w:val="24"/>
        </w:rPr>
      </w:pPr>
      <w:r>
        <w:rPr>
          <w:rFonts w:hint="eastAsia"/>
          <w:sz w:val="24"/>
          <w:szCs w:val="24"/>
        </w:rPr>
        <w:t>⑴</w:t>
      </w:r>
      <w:r w:rsidR="00362B40">
        <w:rPr>
          <w:rFonts w:hint="eastAsia"/>
          <w:sz w:val="24"/>
          <w:szCs w:val="24"/>
        </w:rPr>
        <w:t xml:space="preserve">　</w:t>
      </w:r>
      <w:r w:rsidR="006148BA">
        <w:rPr>
          <w:rFonts w:hint="eastAsia"/>
          <w:sz w:val="24"/>
          <w:szCs w:val="24"/>
        </w:rPr>
        <w:t>普通預金、当座預金、定期預金、貯蓄預金、投資信託、年金保険その他一切の口座（解約されたものを含む。）の有無</w:t>
      </w:r>
    </w:p>
    <w:p w:rsidR="00D103F1" w:rsidRDefault="0027666D" w:rsidP="0027666D">
      <w:pPr>
        <w:autoSpaceDE w:val="0"/>
        <w:autoSpaceDN w:val="0"/>
        <w:ind w:leftChars="200" w:left="716" w:hangingChars="100" w:hanging="252"/>
        <w:jc w:val="left"/>
        <w:rPr>
          <w:sz w:val="24"/>
          <w:szCs w:val="24"/>
        </w:rPr>
      </w:pPr>
      <w:r>
        <w:rPr>
          <w:rFonts w:hint="eastAsia"/>
          <w:sz w:val="24"/>
          <w:szCs w:val="24"/>
        </w:rPr>
        <w:t>⑵</w:t>
      </w:r>
      <w:r w:rsidR="00362B40">
        <w:rPr>
          <w:rFonts w:hint="eastAsia"/>
          <w:sz w:val="24"/>
          <w:szCs w:val="24"/>
        </w:rPr>
        <w:t xml:space="preserve">　</w:t>
      </w:r>
      <w:r>
        <w:rPr>
          <w:rFonts w:hint="eastAsia"/>
          <w:sz w:val="24"/>
          <w:szCs w:val="24"/>
        </w:rPr>
        <w:t>該当口座が</w:t>
      </w:r>
      <w:r w:rsidR="006148BA">
        <w:rPr>
          <w:rFonts w:hint="eastAsia"/>
          <w:sz w:val="24"/>
          <w:szCs w:val="24"/>
        </w:rPr>
        <w:t>有る場合においては、当該口座の取引内容及び</w:t>
      </w:r>
      <w:r>
        <w:rPr>
          <w:rFonts w:hint="eastAsia"/>
          <w:sz w:val="24"/>
          <w:szCs w:val="24"/>
        </w:rPr>
        <w:t>令和●年●月●日から令和●年●月●日までの</w:t>
      </w:r>
      <w:r w:rsidR="006148BA">
        <w:rPr>
          <w:rFonts w:hint="eastAsia"/>
          <w:sz w:val="24"/>
          <w:szCs w:val="24"/>
        </w:rPr>
        <w:t>出入金状況につい</w:t>
      </w:r>
      <w:r>
        <w:rPr>
          <w:rFonts w:hint="eastAsia"/>
          <w:sz w:val="24"/>
          <w:szCs w:val="24"/>
        </w:rPr>
        <w:t>て</w:t>
      </w:r>
    </w:p>
    <w:p w:rsidR="00D103F1" w:rsidRDefault="007C7E08" w:rsidP="006148BA">
      <w:pPr>
        <w:autoSpaceDE w:val="0"/>
        <w:autoSpaceDN w:val="0"/>
        <w:ind w:left="0" w:firstLineChars="0" w:firstLine="0"/>
        <w:jc w:val="center"/>
        <w:rPr>
          <w:sz w:val="24"/>
          <w:szCs w:val="24"/>
        </w:rPr>
      </w:pPr>
      <w:r>
        <w:rPr>
          <w:rFonts w:hint="eastAsia"/>
          <w:noProof/>
          <w:sz w:val="24"/>
          <w:szCs w:val="24"/>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287020</wp:posOffset>
                </wp:positionV>
                <wp:extent cx="2280399" cy="2433414"/>
                <wp:effectExtent l="19050" t="609600" r="2476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823903">
                          <a:off x="0" y="0"/>
                          <a:ext cx="2280399" cy="2433414"/>
                        </a:xfrm>
                        <a:prstGeom prst="wedgeEllipseCallout">
                          <a:avLst>
                            <a:gd name="adj1" fmla="val -29171"/>
                            <a:gd name="adj2" fmla="val 68792"/>
                          </a:avLst>
                        </a:prstGeom>
                        <a:solidFill>
                          <a:srgbClr val="FFFFFF"/>
                        </a:solidFill>
                        <a:ln w="9525">
                          <a:solidFill>
                            <a:srgbClr val="000000"/>
                          </a:solidFill>
                          <a:miter lim="800000"/>
                          <a:headEnd/>
                          <a:tailEnd/>
                        </a:ln>
                      </wps:spPr>
                      <wps:txbx>
                        <w:txbxContent>
                          <w:p w:rsidR="00E57204" w:rsidRPr="007C7E08" w:rsidRDefault="00E57204" w:rsidP="00E57204">
                            <w:pPr>
                              <w:ind w:left="0" w:firstLineChars="0" w:firstLine="0"/>
                              <w:rPr>
                                <w:sz w:val="24"/>
                                <w:szCs w:val="24"/>
                              </w:rPr>
                            </w:pPr>
                            <w:r w:rsidRPr="007C7E08">
                              <w:rPr>
                                <w:rFonts w:hint="eastAsia"/>
                                <w:sz w:val="24"/>
                                <w:szCs w:val="24"/>
                              </w:rPr>
                              <w:t>期間は別居時を基準に一定期間遡った時点など、必要範囲に限定してください。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 o:spid="_x0000_s1026" type="#_x0000_t63" style="position:absolute;left:0;text-align:left;margin-left:128.35pt;margin-top:22.6pt;width:179.55pt;height:191.6pt;rotation:10730322fd;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" adj="4499,25659">
                <v:textbox inset="5.85pt,.7pt,5.85pt,.7pt">
                  <w:txbxContent>
                    <w:p w:rsidR="00E57204" w:rsidRPr="007C7E08" w:rsidRDefault="00E57204" w:rsidP="00E57204">
                      <w:pPr>
                        <w:ind w:left="0" w:firstLineChars="0" w:firstLine="0"/>
                        <w:rPr>
                          <w:sz w:val="24"/>
                          <w:szCs w:val="24"/>
                        </w:rPr>
                      </w:pPr>
                      <w:r w:rsidRPr="007C7E08">
                        <w:rPr>
                          <w:rFonts w:hint="eastAsia"/>
                          <w:sz w:val="24"/>
                          <w:szCs w:val="24"/>
                        </w:rPr>
                        <w:t>期間は別居時を基準に一定期間遡った時点など、必要範囲に限定してください。</w:t>
                      </w:r>
                    </w:p>
                  </w:txbxContent>
                </v:textbox>
                <w10:wrap anchorx="margin"/>
              </v:shape>
            </w:pict>
          </mc:Fallback>
        </mc:AlternateContent>
      </w:r>
      <w:r w:rsidR="006148BA">
        <w:rPr>
          <w:rFonts w:hint="eastAsia"/>
          <w:sz w:val="24"/>
          <w:szCs w:val="24"/>
        </w:rPr>
        <w:t>記</w:t>
      </w:r>
    </w:p>
    <w:p w:rsidR="00D103F1" w:rsidRDefault="006148BA" w:rsidP="0027666D">
      <w:pPr>
        <w:autoSpaceDE w:val="0"/>
        <w:autoSpaceDN w:val="0"/>
        <w:ind w:left="0" w:firstLineChars="100" w:firstLine="252"/>
        <w:jc w:val="left"/>
        <w:rPr>
          <w:sz w:val="24"/>
          <w:szCs w:val="24"/>
        </w:rPr>
      </w:pPr>
      <w:r>
        <w:rPr>
          <w:rFonts w:hint="eastAsia"/>
          <w:sz w:val="24"/>
          <w:szCs w:val="24"/>
        </w:rPr>
        <w:t>氏　　名　　●●●●（よみがな）</w:t>
      </w:r>
    </w:p>
    <w:p w:rsidR="006148BA" w:rsidRDefault="006148BA" w:rsidP="0027666D">
      <w:pPr>
        <w:autoSpaceDE w:val="0"/>
        <w:autoSpaceDN w:val="0"/>
        <w:ind w:left="0" w:firstLineChars="100" w:firstLine="252"/>
        <w:jc w:val="left"/>
        <w:rPr>
          <w:sz w:val="24"/>
          <w:szCs w:val="24"/>
        </w:rPr>
      </w:pPr>
      <w:r>
        <w:rPr>
          <w:rFonts w:hint="eastAsia"/>
          <w:sz w:val="24"/>
          <w:szCs w:val="24"/>
        </w:rPr>
        <w:t>旧　　姓　　●●●●（よみがな）</w:t>
      </w:r>
    </w:p>
    <w:p w:rsidR="006148BA" w:rsidRDefault="006148BA" w:rsidP="0027666D">
      <w:pPr>
        <w:autoSpaceDE w:val="0"/>
        <w:autoSpaceDN w:val="0"/>
        <w:ind w:left="0" w:firstLineChars="100" w:firstLine="252"/>
        <w:jc w:val="left"/>
        <w:rPr>
          <w:sz w:val="24"/>
          <w:szCs w:val="24"/>
        </w:rPr>
      </w:pPr>
      <w:r>
        <w:rPr>
          <w:rFonts w:hint="eastAsia"/>
          <w:sz w:val="24"/>
          <w:szCs w:val="24"/>
        </w:rPr>
        <w:t>性　　別　　●●</w:t>
      </w:r>
    </w:p>
    <w:p w:rsidR="006148BA" w:rsidRDefault="006148BA" w:rsidP="0027666D">
      <w:pPr>
        <w:autoSpaceDE w:val="0"/>
        <w:autoSpaceDN w:val="0"/>
        <w:ind w:left="0" w:firstLineChars="100" w:firstLine="252"/>
        <w:jc w:val="left"/>
        <w:rPr>
          <w:sz w:val="24"/>
          <w:szCs w:val="24"/>
        </w:rPr>
      </w:pPr>
      <w:r>
        <w:rPr>
          <w:rFonts w:hint="eastAsia"/>
          <w:sz w:val="24"/>
          <w:szCs w:val="24"/>
        </w:rPr>
        <w:t>生年月日　　昭和●年●月●日</w:t>
      </w:r>
    </w:p>
    <w:p w:rsidR="006148BA" w:rsidRDefault="006148BA" w:rsidP="0027666D">
      <w:pPr>
        <w:autoSpaceDE w:val="0"/>
        <w:autoSpaceDN w:val="0"/>
        <w:ind w:left="0" w:firstLineChars="100" w:firstLine="252"/>
        <w:jc w:val="left"/>
        <w:rPr>
          <w:sz w:val="24"/>
          <w:szCs w:val="24"/>
        </w:rPr>
      </w:pPr>
      <w:r w:rsidRPr="0027666D">
        <w:rPr>
          <w:rFonts w:hint="eastAsia"/>
          <w:sz w:val="24"/>
          <w:szCs w:val="24"/>
        </w:rPr>
        <w:t>現</w:t>
      </w:r>
      <w:r w:rsidR="0027666D">
        <w:rPr>
          <w:rFonts w:hint="eastAsia"/>
          <w:sz w:val="24"/>
          <w:szCs w:val="24"/>
        </w:rPr>
        <w:t xml:space="preserve"> </w:t>
      </w:r>
      <w:r w:rsidRPr="0027666D">
        <w:rPr>
          <w:rFonts w:hint="eastAsia"/>
          <w:sz w:val="24"/>
          <w:szCs w:val="24"/>
        </w:rPr>
        <w:t>住</w:t>
      </w:r>
      <w:r w:rsidR="0027666D">
        <w:rPr>
          <w:rFonts w:hint="eastAsia"/>
          <w:sz w:val="24"/>
          <w:szCs w:val="24"/>
        </w:rPr>
        <w:t xml:space="preserve"> </w:t>
      </w:r>
      <w:r w:rsidRPr="0027666D">
        <w:rPr>
          <w:rFonts w:hint="eastAsia"/>
          <w:sz w:val="24"/>
          <w:szCs w:val="24"/>
        </w:rPr>
        <w:t>所</w:t>
      </w:r>
      <w:r>
        <w:rPr>
          <w:rFonts w:hint="eastAsia"/>
          <w:sz w:val="24"/>
          <w:szCs w:val="24"/>
        </w:rPr>
        <w:t xml:space="preserve">　</w:t>
      </w:r>
      <w:r w:rsidR="0027666D">
        <w:rPr>
          <w:rFonts w:hint="eastAsia"/>
          <w:sz w:val="24"/>
          <w:szCs w:val="24"/>
        </w:rPr>
        <w:t xml:space="preserve">　</w:t>
      </w:r>
      <w:r>
        <w:rPr>
          <w:rFonts w:hint="eastAsia"/>
          <w:sz w:val="24"/>
          <w:szCs w:val="24"/>
        </w:rPr>
        <w:t>京都市●●区・・・</w:t>
      </w:r>
    </w:p>
    <w:p w:rsidR="006148BA" w:rsidRDefault="006148BA" w:rsidP="0027666D">
      <w:pPr>
        <w:autoSpaceDE w:val="0"/>
        <w:autoSpaceDN w:val="0"/>
        <w:ind w:left="0" w:firstLineChars="100" w:firstLine="252"/>
        <w:jc w:val="left"/>
        <w:rPr>
          <w:sz w:val="24"/>
          <w:szCs w:val="24"/>
        </w:rPr>
      </w:pPr>
      <w:r w:rsidRPr="0027666D">
        <w:rPr>
          <w:rFonts w:hint="eastAsia"/>
          <w:sz w:val="24"/>
          <w:szCs w:val="24"/>
        </w:rPr>
        <w:t>旧</w:t>
      </w:r>
      <w:r w:rsidR="0027666D">
        <w:rPr>
          <w:rFonts w:hint="eastAsia"/>
          <w:sz w:val="24"/>
          <w:szCs w:val="24"/>
        </w:rPr>
        <w:t xml:space="preserve"> </w:t>
      </w:r>
      <w:r w:rsidRPr="0027666D">
        <w:rPr>
          <w:rFonts w:hint="eastAsia"/>
          <w:sz w:val="24"/>
          <w:szCs w:val="24"/>
        </w:rPr>
        <w:t>住</w:t>
      </w:r>
      <w:r w:rsidR="0027666D">
        <w:rPr>
          <w:rFonts w:hint="eastAsia"/>
          <w:sz w:val="24"/>
          <w:szCs w:val="24"/>
        </w:rPr>
        <w:t xml:space="preserve"> </w:t>
      </w:r>
      <w:r w:rsidRPr="0027666D">
        <w:rPr>
          <w:rFonts w:hint="eastAsia"/>
          <w:sz w:val="24"/>
          <w:szCs w:val="24"/>
        </w:rPr>
        <w:t>所</w:t>
      </w:r>
      <w:r>
        <w:rPr>
          <w:rFonts w:hint="eastAsia"/>
          <w:sz w:val="24"/>
          <w:szCs w:val="24"/>
        </w:rPr>
        <w:t xml:space="preserve">　　大阪市●●区・・・</w:t>
      </w:r>
    </w:p>
    <w:p w:rsidR="006148BA" w:rsidRDefault="006148BA" w:rsidP="0027666D">
      <w:pPr>
        <w:autoSpaceDE w:val="0"/>
        <w:autoSpaceDN w:val="0"/>
        <w:ind w:left="0" w:firstLineChars="100" w:firstLine="252"/>
        <w:jc w:val="left"/>
        <w:rPr>
          <w:sz w:val="24"/>
          <w:szCs w:val="24"/>
        </w:rPr>
      </w:pPr>
      <w:r>
        <w:rPr>
          <w:rFonts w:hint="eastAsia"/>
          <w:sz w:val="24"/>
          <w:szCs w:val="24"/>
        </w:rPr>
        <w:t>旧</w:t>
      </w:r>
      <w:r w:rsidR="00DC71F0">
        <w:rPr>
          <w:rFonts w:hint="eastAsia"/>
          <w:sz w:val="24"/>
          <w:szCs w:val="24"/>
        </w:rPr>
        <w:t>々</w:t>
      </w:r>
      <w:r>
        <w:rPr>
          <w:rFonts w:hint="eastAsia"/>
          <w:sz w:val="24"/>
          <w:szCs w:val="24"/>
        </w:rPr>
        <w:t>住所　　滋賀県●●市・・・</w:t>
      </w:r>
    </w:p>
    <w:p w:rsidR="006148BA" w:rsidRPr="00DC71F0" w:rsidRDefault="00701F21" w:rsidP="00701F21">
      <w:pPr>
        <w:autoSpaceDE w:val="0"/>
        <w:autoSpaceDN w:val="0"/>
        <w:ind w:left="0" w:firstLineChars="0" w:firstLine="0"/>
        <w:jc w:val="right"/>
        <w:rPr>
          <w:sz w:val="24"/>
          <w:szCs w:val="24"/>
        </w:rPr>
      </w:pPr>
      <w:r>
        <w:rPr>
          <w:rFonts w:hint="eastAsia"/>
          <w:sz w:val="24"/>
          <w:szCs w:val="24"/>
        </w:rPr>
        <w:t>以上</w:t>
      </w:r>
    </w:p>
    <w:p w:rsidR="00D103F1" w:rsidRDefault="007C7E08" w:rsidP="00FF6001">
      <w:pPr>
        <w:autoSpaceDE w:val="0"/>
        <w:autoSpaceDN w:val="0"/>
        <w:ind w:left="0" w:firstLineChars="300" w:firstLine="756"/>
        <w:jc w:val="left"/>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122555</wp:posOffset>
                </wp:positionH>
                <wp:positionV relativeFrom="paragraph">
                  <wp:posOffset>179705</wp:posOffset>
                </wp:positionV>
                <wp:extent cx="2638661" cy="2679065"/>
                <wp:effectExtent l="19050" t="476250" r="28575" b="698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861303">
                          <a:off x="0" y="0"/>
                          <a:ext cx="2638661" cy="2679065"/>
                        </a:xfrm>
                        <a:prstGeom prst="wedgeEllipseCallout">
                          <a:avLst>
                            <a:gd name="adj1" fmla="val -37282"/>
                            <a:gd name="adj2" fmla="val 55949"/>
                          </a:avLst>
                        </a:prstGeom>
                        <a:solidFill>
                          <a:srgbClr val="FFFFFF"/>
                        </a:solidFill>
                        <a:ln w="9525">
                          <a:solidFill>
                            <a:srgbClr val="000000"/>
                          </a:solidFill>
                          <a:miter lim="800000"/>
                          <a:headEnd/>
                          <a:tailEnd/>
                        </a:ln>
                      </wps:spPr>
                      <wps:txbx>
                        <w:txbxContent>
                          <w:p w:rsidR="00E57204" w:rsidRPr="007C7E08" w:rsidRDefault="00E57204" w:rsidP="00E57204">
                            <w:pPr>
                              <w:ind w:left="0" w:firstLineChars="0" w:firstLine="0"/>
                              <w:rPr>
                                <w:b/>
                                <w:sz w:val="28"/>
                                <w:szCs w:val="28"/>
                              </w:rPr>
                            </w:pPr>
                            <w:r w:rsidRPr="007C7E08">
                              <w:rPr>
                                <w:rFonts w:hint="eastAsia"/>
                                <w:b/>
                                <w:sz w:val="28"/>
                                <w:szCs w:val="28"/>
                              </w:rPr>
                              <w:t>秘匿を希望される情報については記載をしない形で特定してください。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7" type="#_x0000_t63" style="position:absolute;left:0;text-align:left;margin-left:9.65pt;margin-top:14.15pt;width:207.75pt;height:210.95pt;rotation:967890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" adj="2747,22885">
                <v:textbox inset="5.85pt,.7pt,5.85pt,.7pt">
                  <w:txbxContent>
                    <w:p w:rsidR="00E57204" w:rsidRPr="007C7E08" w:rsidRDefault="00E57204" w:rsidP="00E57204">
                      <w:pPr>
                        <w:ind w:left="0" w:firstLineChars="0" w:firstLine="0"/>
                        <w:rPr>
                          <w:b/>
                          <w:sz w:val="28"/>
                          <w:szCs w:val="28"/>
                        </w:rPr>
                      </w:pPr>
                      <w:r w:rsidRPr="007C7E08">
                        <w:rPr>
                          <w:rFonts w:hint="eastAsia"/>
                          <w:b/>
                          <w:sz w:val="28"/>
                          <w:szCs w:val="28"/>
                        </w:rPr>
                        <w:t>秘匿を希望される情報については記載をしない形で特定してください。</w:t>
                      </w:r>
                    </w:p>
                  </w:txbxContent>
                </v:textbox>
              </v:shape>
            </w:pict>
          </mc:Fallback>
        </mc:AlternateContent>
      </w:r>
    </w:p>
    <w:p w:rsidR="00D103F1" w:rsidRDefault="00D103F1" w:rsidP="00FF6001">
      <w:pPr>
        <w:autoSpaceDE w:val="0"/>
        <w:autoSpaceDN w:val="0"/>
        <w:ind w:left="0" w:firstLineChars="300" w:firstLine="756"/>
        <w:jc w:val="left"/>
        <w:rPr>
          <w:sz w:val="24"/>
          <w:szCs w:val="24"/>
        </w:rPr>
      </w:pPr>
    </w:p>
    <w:p w:rsidR="00D103F1" w:rsidRDefault="00D103F1" w:rsidP="00FF6001">
      <w:pPr>
        <w:autoSpaceDE w:val="0"/>
        <w:autoSpaceDN w:val="0"/>
        <w:ind w:left="0" w:firstLineChars="300" w:firstLine="756"/>
        <w:jc w:val="left"/>
        <w:rPr>
          <w:sz w:val="24"/>
          <w:szCs w:val="24"/>
        </w:rPr>
      </w:pPr>
    </w:p>
    <w:p w:rsidR="00D103F1" w:rsidRDefault="00D103F1" w:rsidP="00FF6001">
      <w:pPr>
        <w:autoSpaceDE w:val="0"/>
        <w:autoSpaceDN w:val="0"/>
        <w:ind w:left="0" w:firstLineChars="300" w:firstLine="756"/>
        <w:jc w:val="left"/>
        <w:rPr>
          <w:sz w:val="24"/>
          <w:szCs w:val="24"/>
        </w:rPr>
      </w:pPr>
    </w:p>
    <w:p w:rsidR="00D103F1" w:rsidRDefault="00D103F1" w:rsidP="00FF6001">
      <w:pPr>
        <w:autoSpaceDE w:val="0"/>
        <w:autoSpaceDN w:val="0"/>
        <w:ind w:left="0" w:firstLineChars="300" w:firstLine="756"/>
        <w:jc w:val="left"/>
        <w:rPr>
          <w:sz w:val="24"/>
          <w:szCs w:val="24"/>
        </w:rPr>
      </w:pPr>
    </w:p>
    <w:p w:rsidR="00D103F1" w:rsidRDefault="00D103F1" w:rsidP="00FF6001">
      <w:pPr>
        <w:autoSpaceDE w:val="0"/>
        <w:autoSpaceDN w:val="0"/>
        <w:ind w:left="0" w:firstLineChars="300" w:firstLine="756"/>
        <w:jc w:val="left"/>
        <w:rPr>
          <w:sz w:val="24"/>
          <w:szCs w:val="24"/>
        </w:rPr>
      </w:pPr>
    </w:p>
    <w:p w:rsidR="00D103F1" w:rsidRDefault="00D103F1" w:rsidP="00FF6001">
      <w:pPr>
        <w:autoSpaceDE w:val="0"/>
        <w:autoSpaceDN w:val="0"/>
        <w:ind w:left="0" w:firstLineChars="300" w:firstLine="756"/>
        <w:jc w:val="left"/>
        <w:rPr>
          <w:sz w:val="24"/>
          <w:szCs w:val="24"/>
        </w:rPr>
      </w:pPr>
    </w:p>
    <w:p w:rsidR="00D103F1" w:rsidRDefault="00D103F1" w:rsidP="00FF6001">
      <w:pPr>
        <w:autoSpaceDE w:val="0"/>
        <w:autoSpaceDN w:val="0"/>
        <w:ind w:left="0" w:firstLineChars="300" w:firstLine="756"/>
        <w:jc w:val="left"/>
        <w:rPr>
          <w:sz w:val="24"/>
          <w:szCs w:val="24"/>
        </w:rPr>
      </w:pPr>
    </w:p>
    <w:p w:rsidR="00FF6001" w:rsidRDefault="00FF6001" w:rsidP="00F92710">
      <w:pPr>
        <w:autoSpaceDE w:val="0"/>
        <w:autoSpaceDN w:val="0"/>
        <w:ind w:left="0" w:firstLineChars="100" w:firstLine="252"/>
        <w:jc w:val="left"/>
        <w:rPr>
          <w:sz w:val="24"/>
          <w:szCs w:val="24"/>
        </w:rPr>
      </w:pPr>
    </w:p>
    <w:p w:rsidR="00EE1792" w:rsidRPr="00D103F1" w:rsidRDefault="00EE1792" w:rsidP="00EE1792">
      <w:pPr>
        <w:autoSpaceDE w:val="0"/>
        <w:autoSpaceDN w:val="0"/>
        <w:ind w:left="0" w:firstLineChars="0" w:firstLine="0"/>
        <w:jc w:val="right"/>
        <w:rPr>
          <w:sz w:val="24"/>
          <w:szCs w:val="24"/>
        </w:rPr>
      </w:pPr>
      <w:r>
        <w:rPr>
          <w:rFonts w:hint="eastAsia"/>
          <w:sz w:val="24"/>
          <w:szCs w:val="24"/>
        </w:rPr>
        <w:t>別紙</w:t>
      </w:r>
    </w:p>
    <w:p w:rsidR="00EE1792" w:rsidRPr="00D103F1" w:rsidRDefault="00EE1792" w:rsidP="00EE1792">
      <w:pPr>
        <w:autoSpaceDE w:val="0"/>
        <w:autoSpaceDN w:val="0"/>
        <w:ind w:left="0" w:firstLineChars="0" w:firstLine="0"/>
        <w:jc w:val="center"/>
        <w:rPr>
          <w:b/>
          <w:sz w:val="40"/>
          <w:szCs w:val="40"/>
        </w:rPr>
      </w:pPr>
      <w:r w:rsidRPr="00D103F1">
        <w:rPr>
          <w:rFonts w:hint="eastAsia"/>
          <w:b/>
          <w:sz w:val="40"/>
          <w:szCs w:val="40"/>
        </w:rPr>
        <w:t>調査事項</w:t>
      </w:r>
    </w:p>
    <w:p w:rsidR="00EE1792" w:rsidRDefault="00EE1792" w:rsidP="00EE1792">
      <w:pPr>
        <w:autoSpaceDE w:val="0"/>
        <w:autoSpaceDN w:val="0"/>
        <w:ind w:leftChars="108" w:left="251" w:firstLineChars="200" w:firstLine="504"/>
        <w:jc w:val="right"/>
        <w:rPr>
          <w:sz w:val="24"/>
          <w:szCs w:val="24"/>
        </w:rPr>
      </w:pPr>
      <w:r>
        <w:rPr>
          <w:rFonts w:hint="eastAsia"/>
          <w:sz w:val="24"/>
          <w:szCs w:val="24"/>
        </w:rPr>
        <w:t>（●●保険相互会社分）</w:t>
      </w:r>
    </w:p>
    <w:p w:rsidR="00EE1792" w:rsidRDefault="00EE1792" w:rsidP="00EE1792">
      <w:pPr>
        <w:autoSpaceDE w:val="0"/>
        <w:autoSpaceDN w:val="0"/>
        <w:ind w:left="0" w:firstLineChars="0" w:firstLine="0"/>
        <w:jc w:val="left"/>
        <w:rPr>
          <w:sz w:val="24"/>
          <w:szCs w:val="24"/>
        </w:rPr>
      </w:pPr>
      <w:r>
        <w:rPr>
          <w:rFonts w:hint="eastAsia"/>
          <w:sz w:val="24"/>
          <w:szCs w:val="24"/>
        </w:rPr>
        <w:t>（例）</w:t>
      </w:r>
    </w:p>
    <w:p w:rsidR="00DC71F0" w:rsidRDefault="00EE1792" w:rsidP="00EE1792">
      <w:pPr>
        <w:autoSpaceDE w:val="0"/>
        <w:autoSpaceDN w:val="0"/>
        <w:ind w:left="0" w:firstLineChars="100" w:firstLine="252"/>
        <w:jc w:val="left"/>
        <w:rPr>
          <w:sz w:val="24"/>
          <w:szCs w:val="24"/>
        </w:rPr>
      </w:pPr>
      <w:r>
        <w:rPr>
          <w:rFonts w:hint="eastAsia"/>
          <w:sz w:val="24"/>
          <w:szCs w:val="24"/>
        </w:rPr>
        <w:t>下記</w:t>
      </w:r>
      <w:r w:rsidR="0027666D">
        <w:rPr>
          <w:rFonts w:hint="eastAsia"/>
          <w:sz w:val="24"/>
          <w:szCs w:val="24"/>
        </w:rPr>
        <w:t>調査対象者</w:t>
      </w:r>
      <w:r>
        <w:rPr>
          <w:rFonts w:hint="eastAsia"/>
          <w:sz w:val="24"/>
          <w:szCs w:val="24"/>
        </w:rPr>
        <w:t>の</w:t>
      </w:r>
    </w:p>
    <w:p w:rsidR="00EE1792" w:rsidRDefault="00DC71F0" w:rsidP="00DC71F0">
      <w:pPr>
        <w:autoSpaceDE w:val="0"/>
        <w:autoSpaceDN w:val="0"/>
        <w:ind w:left="0" w:firstLineChars="200" w:firstLine="504"/>
        <w:jc w:val="left"/>
        <w:rPr>
          <w:sz w:val="24"/>
          <w:szCs w:val="24"/>
        </w:rPr>
      </w:pPr>
      <w:r>
        <w:rPr>
          <w:rFonts w:hint="eastAsia"/>
          <w:sz w:val="24"/>
          <w:szCs w:val="24"/>
        </w:rPr>
        <w:t xml:space="preserve">⑴　</w:t>
      </w:r>
      <w:r w:rsidR="00701F21">
        <w:rPr>
          <w:rFonts w:hint="eastAsia"/>
          <w:sz w:val="24"/>
          <w:szCs w:val="24"/>
        </w:rPr>
        <w:t>保険契約の有無（対象者が保険契約者又は被保険者である契約）</w:t>
      </w:r>
    </w:p>
    <w:p w:rsidR="00701F21" w:rsidRDefault="00701F21" w:rsidP="00DC71F0">
      <w:pPr>
        <w:autoSpaceDE w:val="0"/>
        <w:autoSpaceDN w:val="0"/>
        <w:ind w:left="0" w:firstLineChars="200" w:firstLine="504"/>
        <w:jc w:val="left"/>
        <w:rPr>
          <w:sz w:val="24"/>
          <w:szCs w:val="24"/>
        </w:rPr>
      </w:pPr>
      <w:r>
        <w:rPr>
          <w:rFonts w:hint="eastAsia"/>
          <w:sz w:val="24"/>
          <w:szCs w:val="24"/>
        </w:rPr>
        <w:t>⑵　契約がある場合、各契約の内容（契約年月日、保険証番号、保険種類、保</w:t>
      </w:r>
    </w:p>
    <w:p w:rsidR="00701F21" w:rsidRDefault="00701F21" w:rsidP="00701F21">
      <w:pPr>
        <w:autoSpaceDE w:val="0"/>
        <w:autoSpaceDN w:val="0"/>
        <w:ind w:left="0" w:firstLineChars="300" w:firstLine="756"/>
        <w:jc w:val="left"/>
        <w:rPr>
          <w:sz w:val="24"/>
          <w:szCs w:val="24"/>
        </w:rPr>
      </w:pPr>
      <w:r>
        <w:rPr>
          <w:rFonts w:hint="eastAsia"/>
          <w:sz w:val="24"/>
          <w:szCs w:val="24"/>
        </w:rPr>
        <w:t>険金額、保険料、保険契約者名、被保険者名、満期がある場合は満期日、保</w:t>
      </w:r>
    </w:p>
    <w:p w:rsidR="00701F21" w:rsidRDefault="00701F21" w:rsidP="00701F21">
      <w:pPr>
        <w:autoSpaceDE w:val="0"/>
        <w:autoSpaceDN w:val="0"/>
        <w:ind w:left="0" w:firstLineChars="300" w:firstLine="756"/>
        <w:jc w:val="left"/>
        <w:rPr>
          <w:sz w:val="24"/>
          <w:szCs w:val="24"/>
        </w:rPr>
      </w:pPr>
      <w:r>
        <w:rPr>
          <w:rFonts w:hint="eastAsia"/>
          <w:sz w:val="24"/>
          <w:szCs w:val="24"/>
        </w:rPr>
        <w:t>険金受取人等）及び令和●年●月●日時点の全ての保険契約の解約返戻金額</w:t>
      </w:r>
    </w:p>
    <w:p w:rsidR="00701F21" w:rsidRPr="00701F21" w:rsidRDefault="00701F21" w:rsidP="00701F21">
      <w:pPr>
        <w:autoSpaceDE w:val="0"/>
        <w:autoSpaceDN w:val="0"/>
        <w:ind w:firstLineChars="46" w:firstLine="116"/>
        <w:jc w:val="left"/>
        <w:rPr>
          <w:sz w:val="24"/>
          <w:szCs w:val="24"/>
        </w:rPr>
      </w:pPr>
      <w:r>
        <w:rPr>
          <w:rFonts w:hint="eastAsia"/>
          <w:sz w:val="24"/>
          <w:szCs w:val="24"/>
        </w:rPr>
        <w:t>⑶　契約が解約されている場合、解約日及び解約返戻金額</w:t>
      </w:r>
    </w:p>
    <w:p w:rsidR="00EE1792" w:rsidRDefault="00EE1792" w:rsidP="00EE1792">
      <w:pPr>
        <w:autoSpaceDE w:val="0"/>
        <w:autoSpaceDN w:val="0"/>
        <w:ind w:left="0" w:firstLineChars="0" w:firstLine="0"/>
        <w:jc w:val="center"/>
        <w:rPr>
          <w:sz w:val="24"/>
          <w:szCs w:val="24"/>
        </w:rPr>
      </w:pPr>
      <w:r>
        <w:rPr>
          <w:rFonts w:hint="eastAsia"/>
          <w:sz w:val="24"/>
          <w:szCs w:val="24"/>
        </w:rPr>
        <w:t>記</w:t>
      </w:r>
    </w:p>
    <w:p w:rsidR="00DC71F0" w:rsidRDefault="00DC71F0" w:rsidP="00DC71F0">
      <w:pPr>
        <w:autoSpaceDE w:val="0"/>
        <w:autoSpaceDN w:val="0"/>
        <w:ind w:left="0" w:firstLineChars="100" w:firstLine="252"/>
        <w:jc w:val="left"/>
        <w:rPr>
          <w:sz w:val="24"/>
          <w:szCs w:val="24"/>
        </w:rPr>
      </w:pPr>
      <w:r>
        <w:rPr>
          <w:rFonts w:hint="eastAsia"/>
          <w:sz w:val="24"/>
          <w:szCs w:val="24"/>
        </w:rPr>
        <w:t>氏　　名　　●●●●（よみがな）</w:t>
      </w:r>
    </w:p>
    <w:p w:rsidR="00DC71F0" w:rsidRDefault="00DC71F0" w:rsidP="00DC71F0">
      <w:pPr>
        <w:autoSpaceDE w:val="0"/>
        <w:autoSpaceDN w:val="0"/>
        <w:ind w:left="0" w:firstLineChars="100" w:firstLine="252"/>
        <w:jc w:val="left"/>
        <w:rPr>
          <w:sz w:val="24"/>
          <w:szCs w:val="24"/>
        </w:rPr>
      </w:pPr>
      <w:r>
        <w:rPr>
          <w:rFonts w:hint="eastAsia"/>
          <w:sz w:val="24"/>
          <w:szCs w:val="24"/>
        </w:rPr>
        <w:t>旧　　姓　　●●●●（よみがな）</w:t>
      </w:r>
    </w:p>
    <w:p w:rsidR="00DC71F0" w:rsidRDefault="00DC71F0" w:rsidP="00DC71F0">
      <w:pPr>
        <w:autoSpaceDE w:val="0"/>
        <w:autoSpaceDN w:val="0"/>
        <w:ind w:left="0" w:firstLineChars="100" w:firstLine="252"/>
        <w:jc w:val="left"/>
        <w:rPr>
          <w:sz w:val="24"/>
          <w:szCs w:val="24"/>
        </w:rPr>
      </w:pPr>
      <w:r>
        <w:rPr>
          <w:rFonts w:hint="eastAsia"/>
          <w:sz w:val="24"/>
          <w:szCs w:val="24"/>
        </w:rPr>
        <w:t>性　　別　　●●</w:t>
      </w:r>
    </w:p>
    <w:p w:rsidR="00DC71F0" w:rsidRDefault="00DC71F0" w:rsidP="00DC71F0">
      <w:pPr>
        <w:autoSpaceDE w:val="0"/>
        <w:autoSpaceDN w:val="0"/>
        <w:ind w:left="0" w:firstLineChars="100" w:firstLine="252"/>
        <w:jc w:val="left"/>
        <w:rPr>
          <w:sz w:val="24"/>
          <w:szCs w:val="24"/>
        </w:rPr>
      </w:pPr>
      <w:r>
        <w:rPr>
          <w:rFonts w:hint="eastAsia"/>
          <w:sz w:val="24"/>
          <w:szCs w:val="24"/>
        </w:rPr>
        <w:t>生年月日　　昭和●年●月●日</w:t>
      </w:r>
    </w:p>
    <w:p w:rsidR="00DC71F0" w:rsidRDefault="00DC71F0" w:rsidP="00DC71F0">
      <w:pPr>
        <w:autoSpaceDE w:val="0"/>
        <w:autoSpaceDN w:val="0"/>
        <w:ind w:left="0" w:firstLineChars="100" w:firstLine="252"/>
        <w:jc w:val="left"/>
        <w:rPr>
          <w:sz w:val="24"/>
          <w:szCs w:val="24"/>
        </w:rPr>
      </w:pPr>
      <w:r w:rsidRPr="0027666D">
        <w:rPr>
          <w:rFonts w:hint="eastAsia"/>
          <w:sz w:val="24"/>
          <w:szCs w:val="24"/>
        </w:rPr>
        <w:t>現</w:t>
      </w:r>
      <w:r>
        <w:rPr>
          <w:rFonts w:hint="eastAsia"/>
          <w:sz w:val="24"/>
          <w:szCs w:val="24"/>
        </w:rPr>
        <w:t xml:space="preserve"> </w:t>
      </w:r>
      <w:r w:rsidRPr="0027666D">
        <w:rPr>
          <w:rFonts w:hint="eastAsia"/>
          <w:sz w:val="24"/>
          <w:szCs w:val="24"/>
        </w:rPr>
        <w:t>住</w:t>
      </w:r>
      <w:r>
        <w:rPr>
          <w:rFonts w:hint="eastAsia"/>
          <w:sz w:val="24"/>
          <w:szCs w:val="24"/>
        </w:rPr>
        <w:t xml:space="preserve"> </w:t>
      </w:r>
      <w:r w:rsidRPr="0027666D">
        <w:rPr>
          <w:rFonts w:hint="eastAsia"/>
          <w:sz w:val="24"/>
          <w:szCs w:val="24"/>
        </w:rPr>
        <w:t>所</w:t>
      </w:r>
      <w:r>
        <w:rPr>
          <w:rFonts w:hint="eastAsia"/>
          <w:sz w:val="24"/>
          <w:szCs w:val="24"/>
        </w:rPr>
        <w:t xml:space="preserve">　　京都市●●区・・・</w:t>
      </w:r>
    </w:p>
    <w:p w:rsidR="00DC71F0" w:rsidRDefault="00DC71F0" w:rsidP="00DC71F0">
      <w:pPr>
        <w:autoSpaceDE w:val="0"/>
        <w:autoSpaceDN w:val="0"/>
        <w:ind w:left="0" w:firstLineChars="100" w:firstLine="252"/>
        <w:jc w:val="left"/>
        <w:rPr>
          <w:sz w:val="24"/>
          <w:szCs w:val="24"/>
        </w:rPr>
      </w:pPr>
      <w:r w:rsidRPr="0027666D">
        <w:rPr>
          <w:rFonts w:hint="eastAsia"/>
          <w:sz w:val="24"/>
          <w:szCs w:val="24"/>
        </w:rPr>
        <w:t>旧</w:t>
      </w:r>
      <w:r>
        <w:rPr>
          <w:rFonts w:hint="eastAsia"/>
          <w:sz w:val="24"/>
          <w:szCs w:val="24"/>
        </w:rPr>
        <w:t xml:space="preserve"> </w:t>
      </w:r>
      <w:r w:rsidRPr="0027666D">
        <w:rPr>
          <w:rFonts w:hint="eastAsia"/>
          <w:sz w:val="24"/>
          <w:szCs w:val="24"/>
        </w:rPr>
        <w:t>住</w:t>
      </w:r>
      <w:r>
        <w:rPr>
          <w:rFonts w:hint="eastAsia"/>
          <w:sz w:val="24"/>
          <w:szCs w:val="24"/>
        </w:rPr>
        <w:t xml:space="preserve"> </w:t>
      </w:r>
      <w:r w:rsidRPr="0027666D">
        <w:rPr>
          <w:rFonts w:hint="eastAsia"/>
          <w:sz w:val="24"/>
          <w:szCs w:val="24"/>
        </w:rPr>
        <w:t>所</w:t>
      </w:r>
      <w:r>
        <w:rPr>
          <w:rFonts w:hint="eastAsia"/>
          <w:sz w:val="24"/>
          <w:szCs w:val="24"/>
        </w:rPr>
        <w:t xml:space="preserve">　　大阪市●●区・・・</w:t>
      </w:r>
    </w:p>
    <w:p w:rsidR="00EE1792" w:rsidRDefault="00DC71F0" w:rsidP="00DC71F0">
      <w:pPr>
        <w:autoSpaceDE w:val="0"/>
        <w:autoSpaceDN w:val="0"/>
        <w:ind w:left="0" w:firstLineChars="100" w:firstLine="252"/>
        <w:jc w:val="left"/>
        <w:rPr>
          <w:sz w:val="24"/>
          <w:szCs w:val="24"/>
        </w:rPr>
      </w:pPr>
      <w:r>
        <w:rPr>
          <w:rFonts w:hint="eastAsia"/>
          <w:sz w:val="24"/>
          <w:szCs w:val="24"/>
        </w:rPr>
        <w:t>旧々住所　　滋賀県●●市・・・</w:t>
      </w:r>
    </w:p>
    <w:p w:rsidR="00701F21" w:rsidRDefault="00701F21" w:rsidP="00701F21">
      <w:pPr>
        <w:autoSpaceDE w:val="0"/>
        <w:autoSpaceDN w:val="0"/>
        <w:ind w:firstLineChars="46" w:firstLine="116"/>
        <w:jc w:val="right"/>
        <w:rPr>
          <w:sz w:val="24"/>
          <w:szCs w:val="24"/>
        </w:rPr>
      </w:pPr>
      <w:r>
        <w:rPr>
          <w:rFonts w:hint="eastAsia"/>
          <w:sz w:val="24"/>
          <w:szCs w:val="24"/>
        </w:rPr>
        <w:t>以上</w:t>
      </w:r>
    </w:p>
    <w:sectPr w:rsidR="00701F21" w:rsidSect="00073F72">
      <w:headerReference w:type="even" r:id="rId6"/>
      <w:headerReference w:type="default" r:id="rId7"/>
      <w:footerReference w:type="even" r:id="rId8"/>
      <w:footerReference w:type="default" r:id="rId9"/>
      <w:headerReference w:type="first" r:id="rId10"/>
      <w:footerReference w:type="first" r:id="rId11"/>
      <w:pgSz w:w="11906" w:h="16838" w:code="9"/>
      <w:pgMar w:top="1985" w:right="851" w:bottom="1531" w:left="1701" w:header="851" w:footer="992" w:gutter="0"/>
      <w:cols w:space="425"/>
      <w:docGrid w:type="linesAndChars" w:linePitch="512"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CEE" w:rsidRDefault="00FE3CEE" w:rsidP="00A331AC">
      <w:pPr>
        <w:spacing w:line="240" w:lineRule="auto"/>
        <w:ind w:firstLine="257"/>
      </w:pPr>
      <w:r>
        <w:separator/>
      </w:r>
    </w:p>
  </w:endnote>
  <w:endnote w:type="continuationSeparator" w:id="0">
    <w:p w:rsidR="00FE3CEE" w:rsidRDefault="00FE3CEE" w:rsidP="00A331AC">
      <w:pPr>
        <w:spacing w:line="240" w:lineRule="auto"/>
        <w:ind w:firstLine="2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1AC" w:rsidRDefault="00A331AC" w:rsidP="00A331AC">
    <w:pPr>
      <w:pStyle w:val="a5"/>
      <w:ind w:firstLine="25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1AC" w:rsidRDefault="00A331AC" w:rsidP="00A331AC">
    <w:pPr>
      <w:pStyle w:val="a5"/>
      <w:ind w:firstLine="25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1AC" w:rsidRDefault="00A331AC" w:rsidP="00A331AC">
    <w:pPr>
      <w:pStyle w:val="a5"/>
      <w:ind w:firstLine="25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CEE" w:rsidRDefault="00FE3CEE" w:rsidP="00A331AC">
      <w:pPr>
        <w:spacing w:line="240" w:lineRule="auto"/>
        <w:ind w:firstLine="257"/>
      </w:pPr>
      <w:r>
        <w:separator/>
      </w:r>
    </w:p>
  </w:footnote>
  <w:footnote w:type="continuationSeparator" w:id="0">
    <w:p w:rsidR="00FE3CEE" w:rsidRDefault="00FE3CEE" w:rsidP="00A331AC">
      <w:pPr>
        <w:spacing w:line="240" w:lineRule="auto"/>
        <w:ind w:firstLine="25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1AC" w:rsidRDefault="00A331AC" w:rsidP="00A331AC">
    <w:pPr>
      <w:pStyle w:val="a3"/>
      <w:ind w:firstLine="25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1AC" w:rsidRDefault="00A331AC" w:rsidP="00A331AC">
    <w:pPr>
      <w:pStyle w:val="a3"/>
      <w:ind w:firstLine="25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1AC" w:rsidRDefault="00A331AC" w:rsidP="00A331AC">
    <w:pPr>
      <w:pStyle w:val="a3"/>
      <w:ind w:firstLine="25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52"/>
  <w:drawingGridVerticalSpacing w:val="512"/>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BA"/>
    <w:rsid w:val="00073F72"/>
    <w:rsid w:val="0008769F"/>
    <w:rsid w:val="000C2336"/>
    <w:rsid w:val="001B0599"/>
    <w:rsid w:val="001D26BA"/>
    <w:rsid w:val="001E11D1"/>
    <w:rsid w:val="002367D5"/>
    <w:rsid w:val="00260E4F"/>
    <w:rsid w:val="00264D43"/>
    <w:rsid w:val="0027666D"/>
    <w:rsid w:val="00296A6A"/>
    <w:rsid w:val="002A2EBA"/>
    <w:rsid w:val="002B1C7D"/>
    <w:rsid w:val="00304C81"/>
    <w:rsid w:val="00362B40"/>
    <w:rsid w:val="003769DD"/>
    <w:rsid w:val="003C66A8"/>
    <w:rsid w:val="0040517D"/>
    <w:rsid w:val="004201C2"/>
    <w:rsid w:val="00446572"/>
    <w:rsid w:val="004858B4"/>
    <w:rsid w:val="004D5906"/>
    <w:rsid w:val="00501D98"/>
    <w:rsid w:val="00504F9A"/>
    <w:rsid w:val="00524CEC"/>
    <w:rsid w:val="00587B41"/>
    <w:rsid w:val="005E1FBF"/>
    <w:rsid w:val="005F3421"/>
    <w:rsid w:val="006148BA"/>
    <w:rsid w:val="006173B4"/>
    <w:rsid w:val="00624EAA"/>
    <w:rsid w:val="00701F21"/>
    <w:rsid w:val="00706E18"/>
    <w:rsid w:val="00746D6B"/>
    <w:rsid w:val="00781FBB"/>
    <w:rsid w:val="00793EC6"/>
    <w:rsid w:val="007A5FA3"/>
    <w:rsid w:val="007C7E08"/>
    <w:rsid w:val="007D6A8C"/>
    <w:rsid w:val="007F6E08"/>
    <w:rsid w:val="008008EF"/>
    <w:rsid w:val="00851EA3"/>
    <w:rsid w:val="00854C86"/>
    <w:rsid w:val="0087673F"/>
    <w:rsid w:val="0088524D"/>
    <w:rsid w:val="008A5E2B"/>
    <w:rsid w:val="008E5AF8"/>
    <w:rsid w:val="009060BE"/>
    <w:rsid w:val="009237D6"/>
    <w:rsid w:val="0094494C"/>
    <w:rsid w:val="00950226"/>
    <w:rsid w:val="00976287"/>
    <w:rsid w:val="00991571"/>
    <w:rsid w:val="00A05C15"/>
    <w:rsid w:val="00A27349"/>
    <w:rsid w:val="00A331AC"/>
    <w:rsid w:val="00A54275"/>
    <w:rsid w:val="00A60B8A"/>
    <w:rsid w:val="00AF0060"/>
    <w:rsid w:val="00B04835"/>
    <w:rsid w:val="00B06C3F"/>
    <w:rsid w:val="00B34ED6"/>
    <w:rsid w:val="00B74291"/>
    <w:rsid w:val="00B871EC"/>
    <w:rsid w:val="00C15FF2"/>
    <w:rsid w:val="00CB13DD"/>
    <w:rsid w:val="00CE19C8"/>
    <w:rsid w:val="00CF279C"/>
    <w:rsid w:val="00CF7BDB"/>
    <w:rsid w:val="00D103F1"/>
    <w:rsid w:val="00D40E67"/>
    <w:rsid w:val="00D573BF"/>
    <w:rsid w:val="00DA4FA6"/>
    <w:rsid w:val="00DA5AD3"/>
    <w:rsid w:val="00DC1B2C"/>
    <w:rsid w:val="00DC71F0"/>
    <w:rsid w:val="00E57204"/>
    <w:rsid w:val="00E8067A"/>
    <w:rsid w:val="00EB1988"/>
    <w:rsid w:val="00EE1792"/>
    <w:rsid w:val="00F2348E"/>
    <w:rsid w:val="00F25F1D"/>
    <w:rsid w:val="00F457E9"/>
    <w:rsid w:val="00F9224D"/>
    <w:rsid w:val="00F92710"/>
    <w:rsid w:val="00FC4999"/>
    <w:rsid w:val="00FE3CEE"/>
    <w:rsid w:val="00FF6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275"/>
    <w:pPr>
      <w:widowControl w:val="0"/>
      <w:overflowPunct w:val="0"/>
      <w:adjustRightInd w:val="0"/>
      <w:spacing w:line="486" w:lineRule="exact"/>
      <w:ind w:left="425" w:firstLineChars="117" w:firstLine="117"/>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31AC"/>
    <w:pPr>
      <w:tabs>
        <w:tab w:val="center" w:pos="4252"/>
        <w:tab w:val="right" w:pos="8504"/>
      </w:tabs>
      <w:snapToGrid w:val="0"/>
    </w:pPr>
  </w:style>
  <w:style w:type="character" w:customStyle="1" w:styleId="a4">
    <w:name w:val="ヘッダー (文字)"/>
    <w:link w:val="a3"/>
    <w:uiPriority w:val="99"/>
    <w:semiHidden/>
    <w:rsid w:val="00A331AC"/>
    <w:rPr>
      <w:rFonts w:ascii="ＭＳ 明朝" w:hAnsi="ＭＳ 明朝" w:cs="ＭＳ 明朝"/>
      <w:color w:val="000000"/>
      <w:sz w:val="22"/>
      <w:szCs w:val="22"/>
    </w:rPr>
  </w:style>
  <w:style w:type="paragraph" w:styleId="a5">
    <w:name w:val="footer"/>
    <w:basedOn w:val="a"/>
    <w:link w:val="a6"/>
    <w:uiPriority w:val="99"/>
    <w:semiHidden/>
    <w:unhideWhenUsed/>
    <w:rsid w:val="00A331AC"/>
    <w:pPr>
      <w:tabs>
        <w:tab w:val="center" w:pos="4252"/>
        <w:tab w:val="right" w:pos="8504"/>
      </w:tabs>
      <w:snapToGrid w:val="0"/>
    </w:pPr>
  </w:style>
  <w:style w:type="character" w:customStyle="1" w:styleId="a6">
    <w:name w:val="フッター (文字)"/>
    <w:link w:val="a5"/>
    <w:uiPriority w:val="99"/>
    <w:semiHidden/>
    <w:rsid w:val="00A331AC"/>
    <w:rPr>
      <w:rFonts w:ascii="ＭＳ 明朝" w:hAnsi="ＭＳ 明朝" w:cs="ＭＳ 明朝"/>
      <w:color w:val="000000"/>
      <w:sz w:val="22"/>
      <w:szCs w:val="22"/>
    </w:rPr>
  </w:style>
  <w:style w:type="paragraph" w:styleId="a7">
    <w:name w:val="Note Heading"/>
    <w:basedOn w:val="a"/>
    <w:next w:val="a"/>
    <w:link w:val="a8"/>
    <w:uiPriority w:val="99"/>
    <w:unhideWhenUsed/>
    <w:rsid w:val="008A5E2B"/>
    <w:pPr>
      <w:jc w:val="center"/>
    </w:pPr>
    <w:rPr>
      <w:sz w:val="24"/>
      <w:szCs w:val="24"/>
    </w:rPr>
  </w:style>
  <w:style w:type="character" w:customStyle="1" w:styleId="a8">
    <w:name w:val="記 (文字)"/>
    <w:link w:val="a7"/>
    <w:uiPriority w:val="99"/>
    <w:rsid w:val="008A5E2B"/>
    <w:rPr>
      <w:rFonts w:ascii="ＭＳ 明朝" w:hAnsi="ＭＳ 明朝" w:cs="ＭＳ 明朝"/>
      <w:color w:val="000000"/>
      <w:sz w:val="24"/>
      <w:szCs w:val="24"/>
    </w:rPr>
  </w:style>
  <w:style w:type="paragraph" w:styleId="a9">
    <w:name w:val="Closing"/>
    <w:basedOn w:val="a"/>
    <w:link w:val="aa"/>
    <w:uiPriority w:val="99"/>
    <w:unhideWhenUsed/>
    <w:rsid w:val="008A5E2B"/>
    <w:pPr>
      <w:ind w:left="0"/>
      <w:jc w:val="right"/>
    </w:pPr>
    <w:rPr>
      <w:sz w:val="24"/>
      <w:szCs w:val="24"/>
    </w:rPr>
  </w:style>
  <w:style w:type="character" w:customStyle="1" w:styleId="aa">
    <w:name w:val="結語 (文字)"/>
    <w:link w:val="a9"/>
    <w:uiPriority w:val="99"/>
    <w:rsid w:val="008A5E2B"/>
    <w:rPr>
      <w:rFonts w:ascii="ＭＳ 明朝" w:hAnsi="ＭＳ 明朝" w:cs="ＭＳ 明朝"/>
      <w:color w:val="000000"/>
      <w:sz w:val="24"/>
      <w:szCs w:val="24"/>
    </w:rPr>
  </w:style>
  <w:style w:type="paragraph" w:styleId="ab">
    <w:name w:val="Balloon Text"/>
    <w:basedOn w:val="a"/>
    <w:link w:val="ac"/>
    <w:uiPriority w:val="99"/>
    <w:semiHidden/>
    <w:unhideWhenUsed/>
    <w:rsid w:val="00A27349"/>
    <w:pPr>
      <w:spacing w:line="240" w:lineRule="auto"/>
    </w:pPr>
    <w:rPr>
      <w:rFonts w:ascii="Arial" w:eastAsia="ＭＳ ゴシック" w:hAnsi="Arial" w:cs="Times New Roman"/>
      <w:sz w:val="18"/>
      <w:szCs w:val="18"/>
    </w:rPr>
  </w:style>
  <w:style w:type="character" w:customStyle="1" w:styleId="ac">
    <w:name w:val="吹き出し (文字)"/>
    <w:link w:val="ab"/>
    <w:uiPriority w:val="99"/>
    <w:semiHidden/>
    <w:rsid w:val="00A27349"/>
    <w:rPr>
      <w:rFonts w:ascii="Arial" w:eastAsia="ＭＳ ゴシック" w:hAnsi="Arial" w:cs="Times New Roman"/>
      <w:color w:val="000000"/>
      <w:sz w:val="18"/>
      <w:szCs w:val="18"/>
    </w:rPr>
  </w:style>
  <w:style w:type="table" w:styleId="ad">
    <w:name w:val="Table Grid"/>
    <w:basedOn w:val="a1"/>
    <w:uiPriority w:val="59"/>
    <w:rsid w:val="00DA4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2022-06-27T00:52:00Z</dcterms:created>
  <dcterms:modified xsi:type="dcterms:W3CDTF">2022-06-27T00:52:00Z</dcterms:modified>
</cp:coreProperties>
</file>