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DA" w:rsidRDefault="00E50DD9" w:rsidP="00933BC0">
      <w:pPr>
        <w:wordWrap w:val="0"/>
        <w:autoSpaceDE w:val="0"/>
        <w:autoSpaceDN w:val="0"/>
        <w:ind w:firstLineChars="2400" w:firstLine="5471"/>
        <w:rPr>
          <w:rFonts w:hAnsi="ＭＳ 明朝"/>
          <w:szCs w:val="24"/>
        </w:rPr>
      </w:pPr>
      <w:r>
        <w:rPr>
          <w:rFonts w:hAnsi="ＭＳ 明朝" w:hint="eastAsia"/>
        </w:rPr>
        <w:t xml:space="preserve">　</w:t>
      </w:r>
      <w:r w:rsidR="001055DB">
        <w:rPr>
          <w:rFonts w:hAnsi="ＭＳ 明朝" w:hint="eastAsia"/>
          <w:u w:val="single"/>
        </w:rPr>
        <w:t xml:space="preserve">被相続人：　　　　</w:t>
      </w:r>
      <w:r w:rsidR="00291DE6">
        <w:rPr>
          <w:rFonts w:hAnsi="ＭＳ 明朝" w:hint="eastAsia"/>
          <w:u w:val="single"/>
        </w:rPr>
        <w:t xml:space="preserve">　</w:t>
      </w:r>
      <w:r w:rsidR="001055DB">
        <w:rPr>
          <w:rFonts w:hAnsi="ＭＳ 明朝" w:hint="eastAsia"/>
          <w:u w:val="single"/>
        </w:rPr>
        <w:t xml:space="preserve">　　　　</w:t>
      </w:r>
      <w:r w:rsidR="00F0135E">
        <w:rPr>
          <w:rFonts w:hAnsi="ＭＳ 明朝" w:hint="eastAsia"/>
          <w:u w:val="single"/>
        </w:rPr>
        <w:t xml:space="preserve">　　</w:t>
      </w:r>
      <w:r w:rsidR="001055DB">
        <w:rPr>
          <w:rFonts w:hAnsi="ＭＳ 明朝" w:hint="eastAsia"/>
          <w:u w:val="single"/>
        </w:rPr>
        <w:t xml:space="preserve">　　　</w:t>
      </w:r>
      <w:r w:rsidR="004E4868">
        <w:rPr>
          <w:rFonts w:hAnsi="ＭＳ 明朝" w:hint="eastAsia"/>
          <w:szCs w:val="24"/>
        </w:rPr>
        <w:t xml:space="preserve">　</w:t>
      </w:r>
    </w:p>
    <w:p w:rsidR="00291DE6" w:rsidRPr="00E535E6" w:rsidRDefault="00291DE6" w:rsidP="00A522DA">
      <w:pPr>
        <w:wordWrap w:val="0"/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</w:p>
    <w:p w:rsidR="004922CF" w:rsidRDefault="001055DB" w:rsidP="00C9713B">
      <w:pPr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</w:rPr>
        <w:t>京都家庭裁判所</w:t>
      </w:r>
      <w:r w:rsidR="004922CF" w:rsidRPr="004922CF">
        <w:rPr>
          <w:rFonts w:hAnsi="ＭＳ 明朝" w:hint="eastAsia"/>
          <w:szCs w:val="24"/>
        </w:rPr>
        <w:t xml:space="preserve">　</w:t>
      </w:r>
      <w:r w:rsidR="00A522DA">
        <w:rPr>
          <w:rFonts w:hAnsi="ＭＳ 明朝" w:hint="eastAsia"/>
          <w:szCs w:val="24"/>
        </w:rPr>
        <w:t xml:space="preserve">　　　　支部　</w:t>
      </w:r>
      <w:r w:rsidR="004922CF" w:rsidRPr="004922CF">
        <w:rPr>
          <w:rFonts w:hAnsi="ＭＳ 明朝" w:hint="eastAsia"/>
          <w:szCs w:val="24"/>
        </w:rPr>
        <w:t>御中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</w:tblGrid>
      <w:tr w:rsidR="00E50DD9" w:rsidRPr="00FA1485" w:rsidTr="00FA1485">
        <w:trPr>
          <w:trHeight w:val="2797"/>
        </w:trPr>
        <w:tc>
          <w:tcPr>
            <w:tcW w:w="6988" w:type="dxa"/>
          </w:tcPr>
          <w:p w:rsidR="00E50DD9" w:rsidRPr="00FA1485" w:rsidRDefault="00291DE6" w:rsidP="00FA148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令和</w:t>
            </w:r>
            <w:r w:rsidR="00E50DD9" w:rsidRPr="00FA1485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年　　　月　　　日</w:t>
            </w:r>
          </w:p>
          <w:p w:rsidR="00E50DD9" w:rsidRPr="00FA1485" w:rsidRDefault="002E5261" w:rsidP="00FA148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20197">
              <w:rPr>
                <w:rFonts w:ascii="ＭＳ ゴシック" w:eastAsia="ＭＳ ゴシック" w:hAnsi="ＭＳ ゴシック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-6350</wp:posOffset>
                      </wp:positionV>
                      <wp:extent cx="72390" cy="419100"/>
                      <wp:effectExtent l="9525" t="6985" r="13335" b="1206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419100"/>
                              </a:xfrm>
                              <a:prstGeom prst="leftBracket">
                                <a:avLst>
                                  <a:gd name="adj" fmla="val 482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B6B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5.9pt;margin-top:-.5pt;width:5.7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feQIAAAg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2B2A45" w:rsidRPr="00FA1485">
              <w:rPr>
                <w:rFonts w:ascii="ＭＳ ゴシック" w:eastAsia="ＭＳ ゴシック" w:hAnsi="ＭＳ ゴシック" w:hint="eastAsia"/>
                <w:szCs w:val="24"/>
              </w:rPr>
              <w:t xml:space="preserve">届出人　</w:t>
            </w:r>
            <w:r w:rsidR="00E50DD9" w:rsidRPr="00FA1485">
              <w:rPr>
                <w:rFonts w:ascii="ＭＳ ゴシック" w:eastAsia="ＭＳ ゴシック" w:hAnsi="ＭＳ ゴシック" w:hint="eastAsia"/>
                <w:szCs w:val="24"/>
              </w:rPr>
              <w:t xml:space="preserve">　□申立人</w:t>
            </w:r>
          </w:p>
          <w:p w:rsidR="00E50DD9" w:rsidRPr="00FA1485" w:rsidRDefault="002B2A45" w:rsidP="00FA1485">
            <w:pPr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FA1485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="00645BCF" w:rsidRPr="00FA148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50DD9" w:rsidRPr="00FA1485">
              <w:rPr>
                <w:rFonts w:ascii="ＭＳ ゴシック" w:eastAsia="ＭＳ ゴシック" w:hAnsi="ＭＳ ゴシック" w:hint="eastAsia"/>
                <w:szCs w:val="24"/>
              </w:rPr>
              <w:t xml:space="preserve">　□相手方</w:t>
            </w:r>
            <w:r w:rsidR="00E50DD9" w:rsidRPr="00FA1485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434BC8">
              <w:rPr>
                <w:rFonts w:hAnsi="ＭＳ 明朝" w:hint="eastAsia"/>
                <w:szCs w:val="24"/>
                <w:u w:val="single"/>
              </w:rPr>
              <w:t>氏名</w:t>
            </w:r>
            <w:r w:rsidR="00E50DD9" w:rsidRPr="00FA1485">
              <w:rPr>
                <w:rFonts w:hAnsi="ＭＳ 明朝" w:hint="eastAsia"/>
                <w:szCs w:val="24"/>
                <w:u w:val="single"/>
              </w:rPr>
              <w:t xml:space="preserve">　　　　　　　　　　　　　　　印</w:t>
            </w:r>
          </w:p>
          <w:p w:rsidR="00E50DD9" w:rsidRPr="00FA1485" w:rsidRDefault="002E5261" w:rsidP="00FA1485">
            <w:pPr>
              <w:autoSpaceDE w:val="0"/>
              <w:autoSpaceDN w:val="0"/>
              <w:ind w:firstLineChars="400" w:firstLine="912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-6350</wp:posOffset>
                      </wp:positionV>
                      <wp:extent cx="72390" cy="419100"/>
                      <wp:effectExtent l="7620" t="6985" r="5715" b="1206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419100"/>
                              </a:xfrm>
                              <a:prstGeom prst="leftBrace">
                                <a:avLst>
                                  <a:gd name="adj1" fmla="val 482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52DE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left:0;text-align:left;margin-left:34.5pt;margin-top:-.5pt;width:5.7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13gwIAACs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45BCF" w:rsidRPr="00FA1485">
              <w:rPr>
                <w:rFonts w:hAnsi="ＭＳ 明朝" w:hint="eastAsia"/>
                <w:szCs w:val="24"/>
              </w:rPr>
              <w:t>固定電話：</w:t>
            </w:r>
            <w:r w:rsidR="00645BCF" w:rsidRPr="00FA1485">
              <w:rPr>
                <w:rFonts w:hAnsi="ＭＳ 明朝" w:hint="eastAsia"/>
                <w:szCs w:val="24"/>
                <w:u w:val="single"/>
              </w:rPr>
              <w:t xml:space="preserve">（　　　　　）　　　　　　－　　　　</w:t>
            </w:r>
            <w:r w:rsidR="00E50DD9" w:rsidRPr="00FA1485">
              <w:rPr>
                <w:rFonts w:hAnsi="ＭＳ 明朝" w:hint="eastAsia"/>
                <w:szCs w:val="24"/>
                <w:u w:val="single"/>
              </w:rPr>
              <w:t xml:space="preserve">　　</w:t>
            </w:r>
          </w:p>
          <w:p w:rsidR="00E50DD9" w:rsidRPr="00FA1485" w:rsidRDefault="002E5261" w:rsidP="00FA1485">
            <w:pPr>
              <w:autoSpaceDE w:val="0"/>
              <w:autoSpaceDN w:val="0"/>
              <w:ind w:firstLineChars="400" w:firstLine="912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-6350</wp:posOffset>
                      </wp:positionV>
                      <wp:extent cx="217170" cy="209550"/>
                      <wp:effectExtent l="22860" t="6985" r="7620" b="1206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20955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85C4F" id="AutoShape 16" o:spid="_x0000_s1026" style="position:absolute;left:0;text-align:left;margin-left:11.7pt;margin-top:-.5pt;width:17.1pt;height:16.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" path="m15429,l9257,7200r3086,l12343,14400,,14400r,7200l18514,21600r,-14400l21600,7200,15429,xe">
                      <v:stroke joinstyle="miter"/>
                      <v:path o:connecttype="custom" o:connectlocs="155126,0;93071,69850;0,174635;93071,209550;186143,145521;217170,69850" o:connectangles="270,180,180,90,0,0" textboxrect="0,14400,18514,21600"/>
                    </v:shape>
                  </w:pict>
                </mc:Fallback>
              </mc:AlternateContent>
            </w:r>
            <w:r w:rsidR="00E50DD9" w:rsidRPr="00FA1485">
              <w:rPr>
                <w:rFonts w:hAnsi="ＭＳ 明朝" w:hint="eastAsia"/>
                <w:szCs w:val="24"/>
              </w:rPr>
              <w:t>携帯電話：</w:t>
            </w:r>
            <w:r w:rsidR="00E50DD9" w:rsidRPr="00FA1485">
              <w:rPr>
                <w:rFonts w:hAnsi="ＭＳ 明朝" w:hint="eastAsia"/>
                <w:szCs w:val="24"/>
                <w:u w:val="single"/>
              </w:rPr>
              <w:t xml:space="preserve">（　　　　　）　　　　　</w:t>
            </w:r>
            <w:r w:rsidR="00645BCF" w:rsidRPr="00FA1485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E50DD9" w:rsidRPr="00FA1485">
              <w:rPr>
                <w:rFonts w:hAnsi="ＭＳ 明朝" w:hint="eastAsia"/>
                <w:szCs w:val="24"/>
                <w:u w:val="single"/>
              </w:rPr>
              <w:t>－</w:t>
            </w:r>
            <w:r w:rsidR="00645BCF" w:rsidRPr="00FA1485">
              <w:rPr>
                <w:rFonts w:hAnsi="ＭＳ 明朝" w:hint="eastAsia"/>
                <w:szCs w:val="24"/>
                <w:u w:val="single"/>
              </w:rPr>
              <w:t xml:space="preserve">　　　　　　</w:t>
            </w:r>
          </w:p>
          <w:p w:rsidR="00E50DD9" w:rsidRPr="00FA1485" w:rsidRDefault="002E5261" w:rsidP="00FA1485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820197">
              <w:rPr>
                <w:rFonts w:ascii="ＭＳ ゴシック" w:eastAsia="ＭＳ ゴシック" w:hAnsi="ＭＳ ゴシック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-6350</wp:posOffset>
                      </wp:positionV>
                      <wp:extent cx="144780" cy="628650"/>
                      <wp:effectExtent l="13335" t="6985" r="13335" b="1206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780" cy="628650"/>
                              </a:xfrm>
                              <a:prstGeom prst="leftBracket">
                                <a:avLst>
                                  <a:gd name="adj" fmla="val 361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DF40" id="AutoShape 11" o:spid="_x0000_s1026" type="#_x0000_t85" style="position:absolute;left:0;text-align:left;margin-left:11.7pt;margin-top:-.5pt;width:11.4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E50DD9" w:rsidRPr="00FA1485">
              <w:rPr>
                <w:rFonts w:hAnsi="ＭＳ 明朝" w:hint="eastAsia"/>
                <w:sz w:val="22"/>
                <w:szCs w:val="22"/>
              </w:rPr>
              <w:t xml:space="preserve">　　　□どちらに連絡があってもよい。</w:t>
            </w:r>
          </w:p>
          <w:p w:rsidR="00E50DD9" w:rsidRPr="00FA1485" w:rsidRDefault="00E50DD9" w:rsidP="00FA1485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FA1485">
              <w:rPr>
                <w:rFonts w:hAnsi="ＭＳ 明朝" w:hint="eastAsia"/>
                <w:sz w:val="22"/>
                <w:szCs w:val="22"/>
              </w:rPr>
              <w:t xml:space="preserve">　　　□できる限り，〔□固定電話／□携帯電話〕への連絡を希望</w:t>
            </w:r>
          </w:p>
          <w:p w:rsidR="00E50DD9" w:rsidRPr="00FA1485" w:rsidRDefault="00E50DD9" w:rsidP="00FA1485">
            <w:pPr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FA1485">
              <w:rPr>
                <w:rFonts w:hAnsi="ＭＳ 明朝" w:hint="eastAsia"/>
                <w:sz w:val="22"/>
                <w:szCs w:val="22"/>
              </w:rPr>
              <w:t xml:space="preserve">　　　□委任状記載の弁護士事務所の固定電話への連絡を希望</w:t>
            </w:r>
          </w:p>
        </w:tc>
      </w:tr>
    </w:tbl>
    <w:p w:rsidR="00AB335C" w:rsidRDefault="004922CF" w:rsidP="00A34193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4922CF">
        <w:rPr>
          <w:rFonts w:ascii="ＭＳ ゴシック" w:eastAsia="ＭＳ ゴシック" w:hAnsi="ＭＳ ゴシック" w:hint="eastAsia"/>
          <w:b/>
          <w:sz w:val="44"/>
          <w:szCs w:val="44"/>
        </w:rPr>
        <w:t>現住所及び送達場所等の届出書</w:t>
      </w:r>
    </w:p>
    <w:p w:rsidR="004922CF" w:rsidRPr="00151FEB" w:rsidRDefault="004922CF" w:rsidP="00151FEB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51FEB">
        <w:rPr>
          <w:rFonts w:ascii="ＭＳ ゴシック" w:eastAsia="ＭＳ ゴシック" w:hAnsi="ＭＳ ゴシック" w:hint="eastAsia"/>
          <w:sz w:val="28"/>
          <w:szCs w:val="28"/>
        </w:rPr>
        <w:t xml:space="preserve">　私の</w:t>
      </w:r>
      <w:r w:rsidRPr="00151FEB">
        <w:rPr>
          <w:rFonts w:ascii="ＭＳ ゴシック" w:eastAsia="ＭＳ ゴシック" w:hAnsi="ＭＳ ゴシック" w:hint="eastAsia"/>
          <w:sz w:val="28"/>
          <w:szCs w:val="28"/>
          <w:u w:val="single"/>
        </w:rPr>
        <w:t>現住所</w:t>
      </w:r>
      <w:r w:rsidRPr="00151FEB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151FEB">
        <w:rPr>
          <w:rFonts w:ascii="ＭＳ ゴシック" w:eastAsia="ＭＳ ゴシック" w:hAnsi="ＭＳ ゴシック" w:hint="eastAsia"/>
          <w:sz w:val="28"/>
          <w:szCs w:val="28"/>
          <w:u w:val="single"/>
        </w:rPr>
        <w:t>送達場所等</w:t>
      </w:r>
      <w:r w:rsidRPr="00151FEB">
        <w:rPr>
          <w:rFonts w:ascii="ＭＳ ゴシック" w:eastAsia="ＭＳ ゴシック" w:hAnsi="ＭＳ ゴシック" w:hint="eastAsia"/>
          <w:sz w:val="28"/>
          <w:szCs w:val="28"/>
        </w:rPr>
        <w:t>は次のとおりです。</w:t>
      </w:r>
      <w:r w:rsidRPr="00151FEB">
        <w:rPr>
          <w:rFonts w:hAnsi="ＭＳ 明朝" w:hint="eastAsia"/>
          <w:szCs w:val="24"/>
        </w:rPr>
        <w:t>(□の該当箇所にレ印又は■を記載する。)</w:t>
      </w:r>
    </w:p>
    <w:p w:rsidR="008B7AC4" w:rsidRDefault="008B7AC4" w:rsidP="004922CF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:rsidR="008B7AC4" w:rsidRPr="008B7AC4" w:rsidRDefault="002E5261" w:rsidP="004922CF">
      <w:pPr>
        <w:autoSpaceDE w:val="0"/>
        <w:autoSpaceDN w:val="0"/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196850</wp:posOffset>
                </wp:positionV>
                <wp:extent cx="72390" cy="419100"/>
                <wp:effectExtent l="11430" t="13335" r="11430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419100"/>
                        </a:xfrm>
                        <a:prstGeom prst="leftBracket">
                          <a:avLst>
                            <a:gd name="adj" fmla="val 482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A3F6" id="AutoShape 7" o:spid="_x0000_s1026" type="#_x0000_t85" style="position:absolute;left:0;text-align:left;margin-left:5.7pt;margin-top:15.5pt;width:5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zdw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8B7AC4" w:rsidRPr="008B7AC4">
        <w:rPr>
          <w:rFonts w:ascii="ＭＳ ゴシック" w:eastAsia="ＭＳ ゴシック" w:hAnsi="ＭＳ ゴシック" w:hint="eastAsia"/>
          <w:b/>
          <w:szCs w:val="24"/>
        </w:rPr>
        <w:t>１　現住所【</w:t>
      </w:r>
      <w:r w:rsidR="008B7AC4" w:rsidRPr="008B7AC4">
        <w:rPr>
          <w:rFonts w:ascii="ＭＳ ゴシック" w:eastAsia="ＭＳ ゴシック" w:hAnsi="ＭＳ ゴシック" w:hint="eastAsia"/>
          <w:b/>
          <w:szCs w:val="24"/>
          <w:u w:val="single"/>
        </w:rPr>
        <w:t>現実に生活の本拠としているところを記載する。</w:t>
      </w:r>
      <w:r w:rsidR="008B7AC4" w:rsidRPr="008B7AC4">
        <w:rPr>
          <w:rFonts w:ascii="ＭＳ ゴシック" w:eastAsia="ＭＳ ゴシック" w:hAnsi="ＭＳ ゴシック" w:hint="eastAsia"/>
          <w:b/>
          <w:szCs w:val="24"/>
        </w:rPr>
        <w:t>】</w:t>
      </w:r>
    </w:p>
    <w:p w:rsidR="004922CF" w:rsidRPr="00151FEB" w:rsidRDefault="004922CF" w:rsidP="004922CF">
      <w:pPr>
        <w:autoSpaceDE w:val="0"/>
        <w:autoSpaceDN w:val="0"/>
        <w:jc w:val="left"/>
        <w:rPr>
          <w:rFonts w:hAnsi="ＭＳ 明朝"/>
          <w:szCs w:val="24"/>
        </w:rPr>
      </w:pPr>
      <w:r w:rsidRPr="00151FEB">
        <w:rPr>
          <w:rFonts w:hAnsi="ＭＳ 明朝" w:hint="eastAsia"/>
          <w:szCs w:val="24"/>
        </w:rPr>
        <w:t xml:space="preserve">　□現住所は，申立書</w:t>
      </w:r>
      <w:r w:rsidR="002C4ADA">
        <w:rPr>
          <w:rFonts w:hAnsi="ＭＳ 明朝" w:hint="eastAsia"/>
          <w:szCs w:val="24"/>
        </w:rPr>
        <w:t>（訂正申立書）</w:t>
      </w:r>
      <w:r w:rsidRPr="00151FEB">
        <w:rPr>
          <w:rFonts w:hAnsi="ＭＳ 明朝" w:hint="eastAsia"/>
          <w:szCs w:val="24"/>
        </w:rPr>
        <w:t>に記載されているとおりです。</w:t>
      </w:r>
    </w:p>
    <w:p w:rsidR="004922CF" w:rsidRPr="00151FEB" w:rsidRDefault="004922CF" w:rsidP="004922CF">
      <w:pPr>
        <w:autoSpaceDE w:val="0"/>
        <w:autoSpaceDN w:val="0"/>
        <w:jc w:val="left"/>
        <w:rPr>
          <w:rFonts w:hAnsi="ＭＳ 明朝"/>
          <w:szCs w:val="24"/>
          <w:u w:val="single"/>
        </w:rPr>
      </w:pPr>
      <w:r w:rsidRPr="00151FEB">
        <w:rPr>
          <w:rFonts w:hAnsi="ＭＳ 明朝" w:hint="eastAsia"/>
          <w:szCs w:val="24"/>
        </w:rPr>
        <w:t xml:space="preserve">　□〒</w:t>
      </w:r>
      <w:r w:rsidR="00746DB5" w:rsidRPr="00151FEB">
        <w:rPr>
          <w:rFonts w:hAnsi="ＭＳ 明朝" w:hint="eastAsia"/>
          <w:szCs w:val="24"/>
        </w:rPr>
        <w:t xml:space="preserve">　</w:t>
      </w:r>
      <w:r w:rsidRPr="00151FEB">
        <w:rPr>
          <w:rFonts w:hAnsi="ＭＳ 明朝" w:hint="eastAsia"/>
          <w:szCs w:val="24"/>
          <w:u w:val="single"/>
        </w:rPr>
        <w:t xml:space="preserve">　　　　　</w:t>
      </w:r>
      <w:r w:rsidRPr="00151FEB">
        <w:rPr>
          <w:rFonts w:hAnsi="ＭＳ 明朝" w:hint="eastAsia"/>
          <w:szCs w:val="24"/>
        </w:rPr>
        <w:t>－</w:t>
      </w:r>
      <w:r w:rsidRPr="00151FEB">
        <w:rPr>
          <w:rFonts w:hAnsi="ＭＳ 明朝" w:hint="eastAsia"/>
          <w:szCs w:val="24"/>
          <w:u w:val="single"/>
        </w:rPr>
        <w:t xml:space="preserve">　　　　　　　</w:t>
      </w:r>
    </w:p>
    <w:p w:rsidR="004922CF" w:rsidRPr="00151FEB" w:rsidRDefault="002E5261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  <w:r w:rsidRPr="00820197">
        <w:rPr>
          <w:rFonts w:hAnsi="ＭＳ 明朝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196850</wp:posOffset>
            </wp:positionV>
            <wp:extent cx="352425" cy="838200"/>
            <wp:effectExtent l="0" t="0" r="9525" b="0"/>
            <wp:wrapSquare wrapText="bothSides"/>
            <wp:docPr id="5" name="オブジェクト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3" b="-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CF" w:rsidRPr="00151FEB">
        <w:rPr>
          <w:rFonts w:hAnsi="ＭＳ 明朝" w:hint="eastAsia"/>
          <w:szCs w:val="24"/>
        </w:rPr>
        <w:t xml:space="preserve">　　　　</w:t>
      </w:r>
      <w:r w:rsidR="008B7AC4" w:rsidRPr="00151FEB">
        <w:rPr>
          <w:rFonts w:hAnsi="ＭＳ 明朝" w:hint="eastAsia"/>
          <w:szCs w:val="24"/>
        </w:rPr>
        <w:t xml:space="preserve">　　</w:t>
      </w:r>
      <w:r w:rsidR="004922CF" w:rsidRPr="00151FEB">
        <w:rPr>
          <w:rFonts w:hAnsi="ＭＳ 明朝" w:hint="eastAsia"/>
          <w:szCs w:val="24"/>
        </w:rPr>
        <w:t xml:space="preserve">　　　</w:t>
      </w:r>
      <w:r w:rsidR="004922CF" w:rsidRPr="00151FEB">
        <w:rPr>
          <w:rFonts w:hAnsi="ＭＳ 明朝" w:hint="eastAsia"/>
          <w:sz w:val="28"/>
          <w:szCs w:val="28"/>
        </w:rPr>
        <w:t>都・道</w:t>
      </w:r>
      <w:r w:rsidR="004922CF" w:rsidRPr="00151FEB">
        <w:rPr>
          <w:rFonts w:hAnsi="ＭＳ 明朝" w:hint="eastAsia"/>
          <w:szCs w:val="24"/>
        </w:rPr>
        <w:t xml:space="preserve">　　　　　　　　　　　</w:t>
      </w:r>
      <w:r w:rsidR="004922CF" w:rsidRPr="00151FEB">
        <w:rPr>
          <w:rFonts w:hAnsi="ＭＳ 明朝" w:hint="eastAsia"/>
          <w:sz w:val="28"/>
          <w:szCs w:val="28"/>
        </w:rPr>
        <w:t>市</w:t>
      </w:r>
      <w:r w:rsidR="00151FEB">
        <w:rPr>
          <w:rFonts w:hAnsi="ＭＳ 明朝" w:hint="eastAsia"/>
          <w:szCs w:val="24"/>
        </w:rPr>
        <w:t xml:space="preserve">　　　　　　　　　</w:t>
      </w:r>
      <w:r w:rsidR="008B7AC4" w:rsidRPr="00151FEB">
        <w:rPr>
          <w:rFonts w:hAnsi="ＭＳ 明朝" w:hint="eastAsia"/>
          <w:szCs w:val="24"/>
        </w:rPr>
        <w:t xml:space="preserve">　　　</w:t>
      </w:r>
      <w:r w:rsidR="008B7AC4" w:rsidRPr="00151FEB">
        <w:rPr>
          <w:rFonts w:hAnsi="ＭＳ 明朝" w:hint="eastAsia"/>
          <w:sz w:val="28"/>
          <w:szCs w:val="28"/>
        </w:rPr>
        <w:t>区・町</w:t>
      </w:r>
    </w:p>
    <w:p w:rsidR="004922CF" w:rsidRPr="00151FEB" w:rsidRDefault="004922CF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  <w:r w:rsidRPr="00151FEB">
        <w:rPr>
          <w:rFonts w:hAnsi="ＭＳ 明朝" w:hint="eastAsia"/>
          <w:szCs w:val="24"/>
          <w:u w:val="single"/>
        </w:rPr>
        <w:t xml:space="preserve">　　　　</w:t>
      </w:r>
      <w:r w:rsidR="008B7AC4" w:rsidRPr="00151FEB">
        <w:rPr>
          <w:rFonts w:hAnsi="ＭＳ 明朝" w:hint="eastAsia"/>
          <w:szCs w:val="24"/>
          <w:u w:val="single"/>
        </w:rPr>
        <w:t xml:space="preserve">　</w:t>
      </w:r>
      <w:r w:rsidRPr="00151FEB">
        <w:rPr>
          <w:rFonts w:hAnsi="ＭＳ 明朝" w:hint="eastAsia"/>
          <w:szCs w:val="24"/>
          <w:u w:val="single"/>
        </w:rPr>
        <w:t xml:space="preserve">　</w:t>
      </w:r>
      <w:r w:rsidR="008B7AC4" w:rsidRPr="00151FEB">
        <w:rPr>
          <w:rFonts w:hAnsi="ＭＳ 明朝" w:hint="eastAsia"/>
          <w:szCs w:val="24"/>
          <w:u w:val="single"/>
        </w:rPr>
        <w:t xml:space="preserve">　</w:t>
      </w:r>
      <w:r w:rsidRPr="00151FEB">
        <w:rPr>
          <w:rFonts w:hAnsi="ＭＳ 明朝" w:hint="eastAsia"/>
          <w:szCs w:val="24"/>
          <w:u w:val="single"/>
        </w:rPr>
        <w:t xml:space="preserve">　　</w:t>
      </w:r>
      <w:r w:rsidRPr="00151FEB">
        <w:rPr>
          <w:rFonts w:hAnsi="ＭＳ 明朝" w:hint="eastAsia"/>
          <w:sz w:val="28"/>
          <w:szCs w:val="28"/>
        </w:rPr>
        <w:t>府・県</w:t>
      </w:r>
      <w:r w:rsidRPr="00151FEB">
        <w:rPr>
          <w:rFonts w:hAnsi="ＭＳ 明朝" w:hint="eastAsia"/>
          <w:szCs w:val="24"/>
          <w:u w:val="single"/>
        </w:rPr>
        <w:t xml:space="preserve">　　　　　　　　　　　</w:t>
      </w:r>
      <w:r w:rsidR="008B7AC4" w:rsidRPr="00151FEB">
        <w:rPr>
          <w:rFonts w:hAnsi="ＭＳ 明朝" w:hint="eastAsia"/>
          <w:sz w:val="28"/>
          <w:szCs w:val="28"/>
        </w:rPr>
        <w:t>郡</w:t>
      </w:r>
      <w:r w:rsidR="00151FEB">
        <w:rPr>
          <w:rFonts w:hAnsi="ＭＳ 明朝" w:hint="eastAsia"/>
          <w:szCs w:val="24"/>
          <w:u w:val="single"/>
        </w:rPr>
        <w:t xml:space="preserve">　　　　　　　　　</w:t>
      </w:r>
      <w:r w:rsidR="008B7AC4" w:rsidRPr="00151FEB">
        <w:rPr>
          <w:rFonts w:hAnsi="ＭＳ 明朝" w:hint="eastAsia"/>
          <w:szCs w:val="24"/>
          <w:u w:val="single"/>
        </w:rPr>
        <w:t xml:space="preserve">　　　</w:t>
      </w:r>
      <w:r w:rsidR="008B7AC4" w:rsidRPr="00151FEB">
        <w:rPr>
          <w:rFonts w:hAnsi="ＭＳ 明朝" w:hint="eastAsia"/>
          <w:szCs w:val="24"/>
        </w:rPr>
        <w:t xml:space="preserve">　</w:t>
      </w:r>
      <w:r w:rsidR="008B7AC4" w:rsidRPr="00151FEB">
        <w:rPr>
          <w:rFonts w:hAnsi="ＭＳ 明朝" w:hint="eastAsia"/>
          <w:sz w:val="28"/>
          <w:szCs w:val="28"/>
        </w:rPr>
        <w:t>村</w:t>
      </w:r>
    </w:p>
    <w:p w:rsidR="008B7AC4" w:rsidRPr="00151FEB" w:rsidRDefault="008B7AC4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</w:p>
    <w:p w:rsidR="008B7AC4" w:rsidRPr="00151FEB" w:rsidRDefault="00151FEB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  <w:u w:val="single"/>
        </w:rPr>
        <w:t xml:space="preserve">　　　　　　　　　　　　　　　　　　　　　　　　　　</w:t>
      </w:r>
      <w:r w:rsidR="008B7AC4" w:rsidRPr="00151FEB">
        <w:rPr>
          <w:rFonts w:hAnsi="ＭＳ 明朝" w:hint="eastAsia"/>
          <w:szCs w:val="24"/>
          <w:u w:val="single"/>
        </w:rPr>
        <w:t xml:space="preserve">　　　</w:t>
      </w:r>
      <w:r w:rsidR="008B7AC4" w:rsidRPr="00151FEB">
        <w:rPr>
          <w:rFonts w:hAnsi="ＭＳ 明朝" w:hint="eastAsia"/>
          <w:sz w:val="28"/>
          <w:szCs w:val="28"/>
        </w:rPr>
        <w:t>（</w:t>
      </w:r>
      <w:r w:rsidR="008B7AC4" w:rsidRPr="00151FEB">
        <w:rPr>
          <w:rFonts w:hAnsi="ＭＳ 明朝" w:hint="eastAsia"/>
          <w:szCs w:val="24"/>
          <w:u w:val="single"/>
        </w:rPr>
        <w:t xml:space="preserve">　　　　　　　</w:t>
      </w:r>
      <w:r w:rsidR="008B7AC4" w:rsidRPr="00151FEB">
        <w:rPr>
          <w:rFonts w:hAnsi="ＭＳ 明朝" w:hint="eastAsia"/>
          <w:sz w:val="28"/>
          <w:szCs w:val="28"/>
        </w:rPr>
        <w:t>様方）</w:t>
      </w:r>
    </w:p>
    <w:p w:rsidR="00A34193" w:rsidRPr="00151FEB" w:rsidRDefault="008B7AC4" w:rsidP="000F06E6">
      <w:pPr>
        <w:wordWrap w:val="0"/>
        <w:autoSpaceDE w:val="0"/>
        <w:autoSpaceDN w:val="0"/>
        <w:rPr>
          <w:rFonts w:hAnsi="ＭＳ 明朝"/>
        </w:rPr>
      </w:pPr>
      <w:r w:rsidRPr="00151FEB">
        <w:rPr>
          <w:rFonts w:hAnsi="ＭＳ 明朝" w:hint="eastAsia"/>
        </w:rPr>
        <w:t>上記の住所は，住民登録を　□行っている。　□行っていない。</w:t>
      </w:r>
    </w:p>
    <w:p w:rsidR="008B7AC4" w:rsidRDefault="008B7AC4" w:rsidP="000F06E6">
      <w:pPr>
        <w:wordWrap w:val="0"/>
        <w:autoSpaceDE w:val="0"/>
        <w:autoSpaceDN w:val="0"/>
      </w:pPr>
    </w:p>
    <w:p w:rsidR="008B7AC4" w:rsidRPr="008B7AC4" w:rsidRDefault="008B7AC4" w:rsidP="008B7AC4">
      <w:pPr>
        <w:autoSpaceDE w:val="0"/>
        <w:autoSpaceDN w:val="0"/>
        <w:jc w:val="left"/>
        <w:rPr>
          <w:rFonts w:ascii="ＭＳ ゴシック" w:eastAsia="ＭＳ ゴシック" w:hAnsi="ＭＳ ゴシック"/>
          <w:b/>
          <w:szCs w:val="24"/>
        </w:rPr>
      </w:pPr>
      <w:r w:rsidRPr="008B7AC4">
        <w:rPr>
          <w:rFonts w:ascii="ＭＳ ゴシック" w:eastAsia="ＭＳ ゴシック" w:hAnsi="ＭＳ ゴシック" w:hint="eastAsia"/>
          <w:b/>
          <w:szCs w:val="24"/>
        </w:rPr>
        <w:t>２　送達場所</w:t>
      </w:r>
    </w:p>
    <w:p w:rsidR="008B7AC4" w:rsidRPr="008B7AC4" w:rsidRDefault="002E5261" w:rsidP="000110D4">
      <w:pPr>
        <w:wordWrap w:val="0"/>
        <w:autoSpaceDE w:val="0"/>
        <w:autoSpaceDN w:val="0"/>
        <w:ind w:firstLineChars="200" w:firstLine="458"/>
        <w:rPr>
          <w:rFonts w:ascii="ＭＳ ゴシック" w:eastAsia="ＭＳ ゴシック" w:hAnsi="ＭＳ ゴシック"/>
          <w:b/>
        </w:rPr>
      </w:pPr>
      <w:r w:rsidRPr="00820197"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196850</wp:posOffset>
                </wp:positionV>
                <wp:extent cx="108585" cy="628650"/>
                <wp:effectExtent l="13335" t="7620" r="1143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628650"/>
                        </a:xfrm>
                        <a:prstGeom prst="leftBracket">
                          <a:avLst>
                            <a:gd name="adj" fmla="val 482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BE38" id="AutoShape 8" o:spid="_x0000_s1026" type="#_x0000_t85" style="position:absolute;left:0;text-align:left;margin-left:2.85pt;margin-top:15.5pt;width:8.5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="008B7AC4" w:rsidRPr="008B7AC4">
        <w:rPr>
          <w:rFonts w:ascii="ＭＳ ゴシック" w:eastAsia="ＭＳ ゴシック" w:hAnsi="ＭＳ ゴシック" w:hint="eastAsia"/>
          <w:b/>
        </w:rPr>
        <w:t>標記の事件について，書類は次の場所に送付してください。</w:t>
      </w:r>
    </w:p>
    <w:p w:rsidR="008B7AC4" w:rsidRDefault="008B7AC4" w:rsidP="000F06E6">
      <w:pPr>
        <w:wordWrap w:val="0"/>
        <w:autoSpaceDE w:val="0"/>
        <w:autoSpaceDN w:val="0"/>
      </w:pPr>
      <w:r>
        <w:rPr>
          <w:rFonts w:hint="eastAsia"/>
        </w:rPr>
        <w:t xml:space="preserve">　□</w:t>
      </w:r>
      <w:r w:rsidRPr="008B7AC4">
        <w:rPr>
          <w:rFonts w:hint="eastAsia"/>
        </w:rPr>
        <w:t>上記１の現住所に送付してください。</w:t>
      </w:r>
    </w:p>
    <w:p w:rsidR="008B7AC4" w:rsidRDefault="008B7AC4" w:rsidP="000F06E6">
      <w:pPr>
        <w:wordWrap w:val="0"/>
        <w:autoSpaceDE w:val="0"/>
        <w:autoSpaceDN w:val="0"/>
      </w:pPr>
      <w:r>
        <w:rPr>
          <w:rFonts w:hint="eastAsia"/>
        </w:rPr>
        <w:t xml:space="preserve">　□</w:t>
      </w:r>
      <w:r w:rsidRPr="008B7AC4">
        <w:rPr>
          <w:rFonts w:hint="eastAsia"/>
        </w:rPr>
        <w:t>委任状記載の弁護士事務所の住所に送付してください。</w:t>
      </w:r>
    </w:p>
    <w:p w:rsidR="008B7AC4" w:rsidRDefault="008B7AC4" w:rsidP="000F06E6">
      <w:pPr>
        <w:wordWrap w:val="0"/>
        <w:autoSpaceDE w:val="0"/>
        <w:autoSpaceDN w:val="0"/>
      </w:pPr>
      <w:r>
        <w:rPr>
          <w:rFonts w:hint="eastAsia"/>
        </w:rPr>
        <w:t xml:space="preserve">　□</w:t>
      </w:r>
      <w:r w:rsidRPr="008B7AC4">
        <w:rPr>
          <w:rFonts w:hint="eastAsia"/>
        </w:rPr>
        <w:t>次の場所を届け出ます。</w:t>
      </w:r>
      <w:r w:rsidR="00642601">
        <w:rPr>
          <w:rFonts w:hint="eastAsia"/>
        </w:rPr>
        <w:t>（次の場所は　□実際に住んでいる。　□住んでいない。→※）</w:t>
      </w:r>
    </w:p>
    <w:p w:rsidR="00642601" w:rsidRPr="00151FEB" w:rsidRDefault="00642601" w:rsidP="00642601">
      <w:pPr>
        <w:autoSpaceDE w:val="0"/>
        <w:autoSpaceDN w:val="0"/>
        <w:jc w:val="left"/>
        <w:rPr>
          <w:rFonts w:hAnsi="ＭＳ 明朝"/>
          <w:szCs w:val="24"/>
          <w:u w:val="single"/>
        </w:rPr>
      </w:pPr>
      <w:r w:rsidRPr="00151FEB">
        <w:rPr>
          <w:rFonts w:hAnsi="ＭＳ 明朝" w:hint="eastAsia"/>
          <w:szCs w:val="24"/>
        </w:rPr>
        <w:t xml:space="preserve">　　〒</w:t>
      </w:r>
      <w:r w:rsidR="00645BCF" w:rsidRPr="00151FEB">
        <w:rPr>
          <w:rFonts w:hAnsi="ＭＳ 明朝" w:hint="eastAsia"/>
          <w:szCs w:val="24"/>
        </w:rPr>
        <w:t xml:space="preserve">　</w:t>
      </w:r>
      <w:r w:rsidRPr="00151FEB">
        <w:rPr>
          <w:rFonts w:hAnsi="ＭＳ 明朝" w:hint="eastAsia"/>
          <w:szCs w:val="24"/>
          <w:u w:val="single"/>
        </w:rPr>
        <w:t xml:space="preserve">　　　　　</w:t>
      </w:r>
      <w:r w:rsidRPr="00151FEB">
        <w:rPr>
          <w:rFonts w:hAnsi="ＭＳ 明朝" w:hint="eastAsia"/>
          <w:szCs w:val="24"/>
        </w:rPr>
        <w:t>－</w:t>
      </w:r>
      <w:r w:rsidRPr="00151FEB">
        <w:rPr>
          <w:rFonts w:hAnsi="ＭＳ 明朝" w:hint="eastAsia"/>
          <w:szCs w:val="24"/>
          <w:u w:val="single"/>
        </w:rPr>
        <w:t xml:space="preserve">　　　　　　　</w:t>
      </w:r>
    </w:p>
    <w:p w:rsidR="00642601" w:rsidRPr="00151FEB" w:rsidRDefault="002E5261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  <w:r w:rsidRPr="00820197">
        <w:rPr>
          <w:rFonts w:hAnsi="ＭＳ 明朝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196850</wp:posOffset>
            </wp:positionV>
            <wp:extent cx="352425" cy="838200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3" b="-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01" w:rsidRPr="00151FEB">
        <w:rPr>
          <w:rFonts w:hAnsi="ＭＳ 明朝" w:hint="eastAsia"/>
          <w:szCs w:val="24"/>
        </w:rPr>
        <w:t xml:space="preserve">　　　　　　　　　</w:t>
      </w:r>
      <w:r w:rsidR="00642601" w:rsidRPr="00151FEB">
        <w:rPr>
          <w:rFonts w:hAnsi="ＭＳ 明朝" w:hint="eastAsia"/>
          <w:sz w:val="28"/>
          <w:szCs w:val="28"/>
        </w:rPr>
        <w:t>都・道</w:t>
      </w:r>
      <w:r w:rsidR="00642601" w:rsidRPr="00151FEB">
        <w:rPr>
          <w:rFonts w:hAnsi="ＭＳ 明朝" w:hint="eastAsia"/>
          <w:szCs w:val="24"/>
        </w:rPr>
        <w:t xml:space="preserve">　　　　　　　　　　　</w:t>
      </w:r>
      <w:r w:rsidR="00642601" w:rsidRPr="00151FEB">
        <w:rPr>
          <w:rFonts w:hAnsi="ＭＳ 明朝" w:hint="eastAsia"/>
          <w:sz w:val="28"/>
          <w:szCs w:val="28"/>
        </w:rPr>
        <w:t>市</w:t>
      </w:r>
      <w:r w:rsidR="00151FEB" w:rsidRPr="00151FEB">
        <w:rPr>
          <w:rFonts w:hAnsi="ＭＳ 明朝" w:hint="eastAsia"/>
          <w:szCs w:val="24"/>
        </w:rPr>
        <w:t xml:space="preserve">　　　　　　</w:t>
      </w:r>
      <w:r w:rsidR="00642601" w:rsidRPr="00151FEB">
        <w:rPr>
          <w:rFonts w:hAnsi="ＭＳ 明朝" w:hint="eastAsia"/>
          <w:szCs w:val="24"/>
        </w:rPr>
        <w:t xml:space="preserve">　　　　　　</w:t>
      </w:r>
      <w:r w:rsidR="00642601" w:rsidRPr="00151FEB">
        <w:rPr>
          <w:rFonts w:hAnsi="ＭＳ 明朝" w:hint="eastAsia"/>
          <w:sz w:val="28"/>
          <w:szCs w:val="28"/>
        </w:rPr>
        <w:t>区・町</w:t>
      </w:r>
    </w:p>
    <w:p w:rsidR="00642601" w:rsidRPr="00151FEB" w:rsidRDefault="00642601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  <w:r w:rsidRPr="00151FEB">
        <w:rPr>
          <w:rFonts w:hAnsi="ＭＳ 明朝" w:hint="eastAsia"/>
          <w:szCs w:val="24"/>
          <w:u w:val="single"/>
        </w:rPr>
        <w:t xml:space="preserve">　　　　　　　　　</w:t>
      </w:r>
      <w:r w:rsidRPr="00151FEB">
        <w:rPr>
          <w:rFonts w:hAnsi="ＭＳ 明朝" w:hint="eastAsia"/>
          <w:sz w:val="28"/>
          <w:szCs w:val="28"/>
        </w:rPr>
        <w:t>府・県</w:t>
      </w:r>
      <w:r w:rsidRPr="00151FEB">
        <w:rPr>
          <w:rFonts w:hAnsi="ＭＳ 明朝" w:hint="eastAsia"/>
          <w:szCs w:val="24"/>
          <w:u w:val="single"/>
        </w:rPr>
        <w:t xml:space="preserve">　　　　　　　　　　　</w:t>
      </w:r>
      <w:r w:rsidRPr="00151FEB">
        <w:rPr>
          <w:rFonts w:hAnsi="ＭＳ 明朝" w:hint="eastAsia"/>
          <w:sz w:val="28"/>
          <w:szCs w:val="28"/>
        </w:rPr>
        <w:t>郡</w:t>
      </w:r>
      <w:r w:rsidRPr="00151FEB">
        <w:rPr>
          <w:rFonts w:hAnsi="ＭＳ 明朝" w:hint="eastAsia"/>
          <w:szCs w:val="24"/>
          <w:u w:val="single"/>
        </w:rPr>
        <w:t xml:space="preserve">　　　　　　　　　　　　</w:t>
      </w:r>
      <w:r w:rsidRPr="00151FEB">
        <w:rPr>
          <w:rFonts w:hAnsi="ＭＳ 明朝" w:hint="eastAsia"/>
          <w:szCs w:val="24"/>
        </w:rPr>
        <w:t xml:space="preserve">　</w:t>
      </w:r>
      <w:r w:rsidRPr="00151FEB">
        <w:rPr>
          <w:rFonts w:hAnsi="ＭＳ 明朝" w:hint="eastAsia"/>
          <w:sz w:val="28"/>
          <w:szCs w:val="28"/>
        </w:rPr>
        <w:t>村</w:t>
      </w:r>
    </w:p>
    <w:p w:rsidR="00642601" w:rsidRPr="00151FEB" w:rsidRDefault="00642601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</w:p>
    <w:p w:rsidR="00642601" w:rsidRPr="00151FEB" w:rsidRDefault="00642601" w:rsidP="00151FEB">
      <w:pPr>
        <w:autoSpaceDE w:val="0"/>
        <w:autoSpaceDN w:val="0"/>
        <w:snapToGrid w:val="0"/>
        <w:jc w:val="left"/>
        <w:rPr>
          <w:rFonts w:hAnsi="ＭＳ 明朝"/>
          <w:szCs w:val="24"/>
        </w:rPr>
      </w:pPr>
      <w:r w:rsidRPr="00151FEB">
        <w:rPr>
          <w:rFonts w:hAnsi="ＭＳ 明朝" w:hint="eastAsia"/>
          <w:szCs w:val="24"/>
          <w:u w:val="single"/>
        </w:rPr>
        <w:t xml:space="preserve">　　　　　　　　　　　　　　　　　　　</w:t>
      </w:r>
      <w:r w:rsidR="00151FEB" w:rsidRPr="00151FEB">
        <w:rPr>
          <w:rFonts w:hAnsi="ＭＳ 明朝" w:hint="eastAsia"/>
          <w:szCs w:val="24"/>
          <w:u w:val="single"/>
        </w:rPr>
        <w:t xml:space="preserve">　　　</w:t>
      </w:r>
      <w:r w:rsidRPr="00151FEB">
        <w:rPr>
          <w:rFonts w:hAnsi="ＭＳ 明朝" w:hint="eastAsia"/>
          <w:szCs w:val="24"/>
          <w:u w:val="single"/>
        </w:rPr>
        <w:t xml:space="preserve">　　　　　　　</w:t>
      </w:r>
      <w:r w:rsidRPr="00151FEB">
        <w:rPr>
          <w:rFonts w:hAnsi="ＭＳ 明朝" w:hint="eastAsia"/>
          <w:sz w:val="28"/>
          <w:szCs w:val="28"/>
        </w:rPr>
        <w:t>（</w:t>
      </w:r>
      <w:r w:rsidRPr="00151FEB">
        <w:rPr>
          <w:rFonts w:hAnsi="ＭＳ 明朝" w:hint="eastAsia"/>
          <w:szCs w:val="24"/>
          <w:u w:val="single"/>
        </w:rPr>
        <w:t xml:space="preserve">　　　　　　　</w:t>
      </w:r>
      <w:r w:rsidRPr="00151FEB">
        <w:rPr>
          <w:rFonts w:hAnsi="ＭＳ 明朝" w:hint="eastAsia"/>
          <w:sz w:val="28"/>
          <w:szCs w:val="28"/>
        </w:rPr>
        <w:t>様方）</w:t>
      </w:r>
    </w:p>
    <w:p w:rsidR="00642601" w:rsidRDefault="00642601" w:rsidP="00642601">
      <w:pPr>
        <w:wordWrap w:val="0"/>
        <w:autoSpaceDE w:val="0"/>
        <w:autoSpaceDN w:val="0"/>
      </w:pPr>
      <w:r w:rsidRPr="00642601">
        <w:rPr>
          <w:rFonts w:hint="eastAsia"/>
        </w:rPr>
        <w:t>あなたと上記送達場所との関係(</w:t>
      </w:r>
      <w:r>
        <w:rPr>
          <w:rFonts w:hint="eastAsia"/>
        </w:rPr>
        <w:t xml:space="preserve">　□就業場所，　□実家，　□　　　　　　　　　　　　)</w:t>
      </w:r>
    </w:p>
    <w:p w:rsidR="00025CD0" w:rsidRDefault="00642601" w:rsidP="000110D4">
      <w:pPr>
        <w:wordWrap w:val="0"/>
        <w:autoSpaceDE w:val="0"/>
        <w:autoSpaceDN w:val="0"/>
        <w:ind w:left="687" w:hangingChars="300" w:hanging="687"/>
        <w:rPr>
          <w:rFonts w:ascii="ＭＳ ゴシック" w:eastAsia="ＭＳ ゴシック" w:hAnsi="ＭＳ ゴシック"/>
          <w:b/>
          <w:sz w:val="21"/>
        </w:rPr>
      </w:pPr>
      <w:r w:rsidRPr="00642601">
        <w:rPr>
          <w:rFonts w:ascii="ＭＳ ゴシック" w:eastAsia="ＭＳ ゴシック" w:hAnsi="ＭＳ ゴシック" w:hint="eastAsia"/>
          <w:b/>
        </w:rPr>
        <w:t xml:space="preserve">　　　</w:t>
      </w:r>
      <w:r w:rsidRPr="00642601">
        <w:rPr>
          <w:rFonts w:ascii="ＭＳ ゴシック" w:eastAsia="ＭＳ ゴシック" w:hAnsi="ＭＳ ゴシック" w:hint="eastAsia"/>
          <w:b/>
          <w:sz w:val="21"/>
        </w:rPr>
        <w:t>※あなたが実際にはいない場所を送達場所として指定する場合には，</w:t>
      </w:r>
      <w:r w:rsidR="00B62450">
        <w:rPr>
          <w:rFonts w:ascii="ＭＳ ゴシック" w:eastAsia="ＭＳ ゴシック" w:hAnsi="ＭＳ ゴシック" w:hint="eastAsia"/>
          <w:b/>
          <w:sz w:val="21"/>
          <w:u w:val="single"/>
        </w:rPr>
        <w:t>次の</w:t>
      </w:r>
      <w:r w:rsidRPr="00151FEB">
        <w:rPr>
          <w:rFonts w:ascii="ＭＳ ゴシック" w:eastAsia="ＭＳ ゴシック" w:hAnsi="ＭＳ ゴシック" w:hint="eastAsia"/>
          <w:b/>
          <w:sz w:val="21"/>
          <w:u w:val="single"/>
        </w:rPr>
        <w:t>「送達受取人の届出」が必要です</w:t>
      </w:r>
      <w:r w:rsidRPr="00642601">
        <w:rPr>
          <w:rFonts w:ascii="ＭＳ ゴシック" w:eastAsia="ＭＳ ゴシック" w:hAnsi="ＭＳ ゴシック" w:hint="eastAsia"/>
          <w:b/>
          <w:sz w:val="21"/>
        </w:rPr>
        <w:t>。</w:t>
      </w:r>
    </w:p>
    <w:p w:rsidR="00642601" w:rsidRPr="00383551" w:rsidRDefault="00C03CF8" w:rsidP="00383551">
      <w:pPr>
        <w:wordWrap w:val="0"/>
        <w:autoSpaceDE w:val="0"/>
        <w:autoSpaceDN w:val="0"/>
        <w:ind w:leftChars="261" w:left="595" w:firstLineChars="44" w:firstLine="101"/>
        <w:rPr>
          <w:rFonts w:ascii="ＭＳ ゴシック" w:eastAsia="ＭＳ ゴシック" w:hAnsi="ＭＳ ゴシック"/>
          <w:b/>
          <w:szCs w:val="24"/>
        </w:rPr>
      </w:pPr>
      <w:r w:rsidRPr="00383551">
        <w:rPr>
          <w:rFonts w:ascii="ＭＳ ゴシック" w:eastAsia="ＭＳ ゴシック" w:hAnsi="ＭＳ ゴシック" w:hint="eastAsia"/>
          <w:b/>
          <w:szCs w:val="24"/>
        </w:rPr>
        <w:t>送達受取人氏名：　　　　　　　　　　　　　　（あなたとの関係：　　　　　　　　　）</w:t>
      </w:r>
    </w:p>
    <w:p w:rsidR="008B7AC4" w:rsidRDefault="002E5261" w:rsidP="000F06E6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128905</wp:posOffset>
                </wp:positionV>
                <wp:extent cx="1266825" cy="0"/>
                <wp:effectExtent l="9525" t="9525" r="9525" b="952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9A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90.3pt;margin-top:10.15pt;width:9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92HQIAADw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128905</wp:posOffset>
                </wp:positionV>
                <wp:extent cx="2066925" cy="0"/>
                <wp:effectExtent l="9525" t="9525" r="9525" b="95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CDB2" id="AutoShape 35" o:spid="_x0000_s1026" type="#_x0000_t32" style="position:absolute;left:0;text-align:left;margin-left:126.3pt;margin-top:10.15pt;width:16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BUHg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"/>
            </w:pict>
          </mc:Fallback>
        </mc:AlternateContent>
      </w:r>
      <w:r w:rsidR="00874C8B">
        <w:rPr>
          <w:rFonts w:hint="eastAsia"/>
        </w:rPr>
        <w:t xml:space="preserve">　　　　　　　　　　　</w:t>
      </w:r>
    </w:p>
    <w:p w:rsidR="00642601" w:rsidRDefault="002E5261" w:rsidP="000110D4">
      <w:pPr>
        <w:autoSpaceDE w:val="0"/>
        <w:autoSpaceDN w:val="0"/>
        <w:ind w:left="229" w:hangingChars="100" w:hanging="229"/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406400</wp:posOffset>
                </wp:positionV>
                <wp:extent cx="90805" cy="523875"/>
                <wp:effectExtent l="11430" t="10795" r="1206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480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30C1" id="AutoShape 9" o:spid="_x0000_s1026" type="#_x0000_t85" style="position:absolute;left:0;text-align:left;margin-left:5.7pt;margin-top:32pt;width:7.1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642601" w:rsidRPr="00642601">
        <w:rPr>
          <w:rFonts w:ascii="ＭＳ ゴシック" w:eastAsia="ＭＳ ゴシック" w:hAnsi="ＭＳ ゴシック" w:hint="eastAsia"/>
          <w:b/>
          <w:szCs w:val="24"/>
        </w:rPr>
        <w:t>３　審判書</w:t>
      </w:r>
      <w:r w:rsidR="00642601">
        <w:rPr>
          <w:rStyle w:val="ae"/>
          <w:rFonts w:ascii="ＭＳ ゴシック" w:eastAsia="ＭＳ ゴシック" w:hAnsi="ＭＳ ゴシック"/>
          <w:b/>
          <w:szCs w:val="24"/>
        </w:rPr>
        <w:footnoteReference w:id="1"/>
      </w:r>
      <w:r w:rsidR="00642601" w:rsidRPr="00642601">
        <w:rPr>
          <w:rFonts w:ascii="ＭＳ ゴシック" w:eastAsia="ＭＳ ゴシック" w:hAnsi="ＭＳ ゴシック" w:hint="eastAsia"/>
          <w:b/>
          <w:szCs w:val="24"/>
        </w:rPr>
        <w:t>や調停調書</w:t>
      </w:r>
      <w:r w:rsidR="00642601">
        <w:rPr>
          <w:rStyle w:val="ae"/>
          <w:rFonts w:ascii="ＭＳ ゴシック" w:eastAsia="ＭＳ ゴシック" w:hAnsi="ＭＳ ゴシック"/>
          <w:b/>
          <w:szCs w:val="24"/>
        </w:rPr>
        <w:footnoteReference w:id="2"/>
      </w:r>
      <w:r w:rsidR="000110D4">
        <w:rPr>
          <w:rFonts w:ascii="ＭＳ ゴシック" w:eastAsia="ＭＳ ゴシック" w:hAnsi="ＭＳ ゴシック" w:hint="eastAsia"/>
          <w:b/>
          <w:szCs w:val="24"/>
        </w:rPr>
        <w:t>に上記の現住所等</w:t>
      </w:r>
      <w:r w:rsidR="00B07AEA">
        <w:rPr>
          <w:rFonts w:ascii="ＭＳ ゴシック" w:eastAsia="ＭＳ ゴシック" w:hAnsi="ＭＳ ゴシック" w:hint="eastAsia"/>
          <w:b/>
          <w:szCs w:val="24"/>
        </w:rPr>
        <w:t>（申立書記載の現住所等を除く。）</w:t>
      </w:r>
      <w:r w:rsidR="000110D4">
        <w:rPr>
          <w:rFonts w:ascii="ＭＳ ゴシック" w:eastAsia="ＭＳ ゴシック" w:hAnsi="ＭＳ ゴシック" w:hint="eastAsia"/>
          <w:b/>
          <w:szCs w:val="24"/>
        </w:rPr>
        <w:t>を記載したり，</w:t>
      </w:r>
      <w:r w:rsidR="00642601" w:rsidRPr="00642601">
        <w:rPr>
          <w:rFonts w:ascii="ＭＳ ゴシック" w:eastAsia="ＭＳ ゴシック" w:hAnsi="ＭＳ ゴシック" w:hint="eastAsia"/>
          <w:b/>
          <w:szCs w:val="24"/>
        </w:rPr>
        <w:t>あなた以外の</w:t>
      </w:r>
      <w:r w:rsidR="000110D4">
        <w:rPr>
          <w:rFonts w:ascii="ＭＳ ゴシック" w:eastAsia="ＭＳ ゴシック" w:hAnsi="ＭＳ ゴシック" w:hint="eastAsia"/>
          <w:b/>
          <w:szCs w:val="24"/>
        </w:rPr>
        <w:t>本件の当事者に開示したりすることに</w:t>
      </w:r>
      <w:r w:rsidR="00642601" w:rsidRPr="00642601">
        <w:rPr>
          <w:rFonts w:ascii="ＭＳ ゴシック" w:eastAsia="ＭＳ ゴシック" w:hAnsi="ＭＳ ゴシック" w:hint="eastAsia"/>
          <w:b/>
          <w:szCs w:val="24"/>
        </w:rPr>
        <w:t>支障がありますか。</w:t>
      </w:r>
    </w:p>
    <w:p w:rsidR="00A522DA" w:rsidRDefault="00642601" w:rsidP="001055DB">
      <w:pPr>
        <w:autoSpaceDE w:val="0"/>
        <w:autoSpaceDN w:val="0"/>
        <w:jc w:val="left"/>
        <w:rPr>
          <w:rFonts w:hAnsi="ＭＳ 明朝"/>
          <w:szCs w:val="24"/>
        </w:rPr>
      </w:pPr>
      <w:r w:rsidRPr="00642601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51FEB">
        <w:rPr>
          <w:rFonts w:hAnsi="ＭＳ 明朝" w:hint="eastAsia"/>
          <w:szCs w:val="24"/>
        </w:rPr>
        <w:t>□支障はない。</w:t>
      </w:r>
    </w:p>
    <w:p w:rsidR="00BF0D70" w:rsidRPr="00C9713B" w:rsidRDefault="00642601" w:rsidP="001055DB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  <w:r w:rsidRPr="00642601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51FEB">
        <w:rPr>
          <w:rFonts w:hAnsi="ＭＳ 明朝" w:hint="eastAsia"/>
          <w:szCs w:val="24"/>
        </w:rPr>
        <w:t>□支障がある。</w:t>
      </w:r>
      <w:r w:rsidRPr="00642601">
        <w:rPr>
          <w:rFonts w:ascii="ＭＳ ゴシック" w:eastAsia="ＭＳ ゴシック" w:hAnsi="ＭＳ ゴシック" w:hint="eastAsia"/>
          <w:szCs w:val="24"/>
        </w:rPr>
        <w:t>→</w:t>
      </w:r>
      <w:r w:rsidR="005F7375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別途手続をご案内いたしますので，担当書記官にご連絡</w:t>
      </w:r>
      <w:r w:rsidRPr="00645BCF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ください。</w:t>
      </w:r>
    </w:p>
    <w:sectPr w:rsidR="00BF0D70" w:rsidRPr="00C9713B" w:rsidSect="007F6747">
      <w:pgSz w:w="11906" w:h="16838" w:code="9"/>
      <w:pgMar w:top="851" w:right="454" w:bottom="454" w:left="1134" w:header="851" w:footer="992" w:gutter="0"/>
      <w:cols w:space="425"/>
      <w:docGrid w:type="linesAndChars" w:linePitch="330" w:charSpace="-2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B1" w:rsidRDefault="008C51B1" w:rsidP="00642601">
      <w:r>
        <w:separator/>
      </w:r>
    </w:p>
  </w:endnote>
  <w:endnote w:type="continuationSeparator" w:id="0">
    <w:p w:rsidR="008C51B1" w:rsidRDefault="008C51B1" w:rsidP="006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B1" w:rsidRDefault="008C51B1" w:rsidP="00642601">
      <w:r>
        <w:separator/>
      </w:r>
    </w:p>
  </w:footnote>
  <w:footnote w:type="continuationSeparator" w:id="0">
    <w:p w:rsidR="008C51B1" w:rsidRDefault="008C51B1" w:rsidP="00642601">
      <w:r>
        <w:continuationSeparator/>
      </w:r>
    </w:p>
  </w:footnote>
  <w:footnote w:id="1">
    <w:p w:rsidR="00151FEB" w:rsidRPr="00151FEB" w:rsidRDefault="00151FEB">
      <w:pPr>
        <w:pStyle w:val="ac"/>
        <w:rPr>
          <w:rFonts w:hAnsi="ＭＳ 明朝"/>
        </w:rPr>
      </w:pPr>
      <w:r w:rsidRPr="00151FEB">
        <w:rPr>
          <w:rStyle w:val="ae"/>
          <w:rFonts w:hAnsi="ＭＳ 明朝"/>
        </w:rPr>
        <w:footnoteRef/>
      </w:r>
      <w:r w:rsidRPr="00151FEB">
        <w:rPr>
          <w:rFonts w:hAnsi="ＭＳ 明朝" w:hint="eastAsia"/>
          <w:sz w:val="22"/>
          <w:szCs w:val="22"/>
        </w:rPr>
        <w:t>裁判所の決定（審判）の際に作成される，決定内容を記載した書面</w:t>
      </w:r>
    </w:p>
  </w:footnote>
  <w:footnote w:id="2">
    <w:p w:rsidR="00151FEB" w:rsidRPr="00151FEB" w:rsidRDefault="00151FEB">
      <w:pPr>
        <w:pStyle w:val="ac"/>
        <w:rPr>
          <w:rFonts w:hAnsi="ＭＳ 明朝"/>
        </w:rPr>
      </w:pPr>
      <w:r w:rsidRPr="00151FEB">
        <w:rPr>
          <w:rStyle w:val="ae"/>
          <w:rFonts w:hAnsi="ＭＳ 明朝"/>
        </w:rPr>
        <w:footnoteRef/>
      </w:r>
      <w:r w:rsidRPr="00151FEB">
        <w:rPr>
          <w:rFonts w:hAnsi="ＭＳ 明朝" w:hint="eastAsia"/>
          <w:sz w:val="22"/>
          <w:szCs w:val="22"/>
        </w:rPr>
        <w:t>調停が成立した時点で作成される，合意内容を記載した書面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6AB"/>
    <w:multiLevelType w:val="hybridMultilevel"/>
    <w:tmpl w:val="FD901996"/>
    <w:lvl w:ilvl="0" w:tplc="5E5EA100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5DD4ADB"/>
    <w:multiLevelType w:val="hybridMultilevel"/>
    <w:tmpl w:val="5A1C700A"/>
    <w:lvl w:ilvl="0" w:tplc="2B34E0C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BFB78D3"/>
    <w:multiLevelType w:val="hybridMultilevel"/>
    <w:tmpl w:val="43A2E906"/>
    <w:lvl w:ilvl="0" w:tplc="CCE024B2"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6B5324E4"/>
    <w:multiLevelType w:val="hybridMultilevel"/>
    <w:tmpl w:val="43C69260"/>
    <w:lvl w:ilvl="0" w:tplc="DECCED6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rawingGridVerticalSpacing w:val="16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C"/>
    <w:rsid w:val="00000AA3"/>
    <w:rsid w:val="00004FD2"/>
    <w:rsid w:val="00007DFB"/>
    <w:rsid w:val="000110D4"/>
    <w:rsid w:val="00020D76"/>
    <w:rsid w:val="000244BD"/>
    <w:rsid w:val="000256E3"/>
    <w:rsid w:val="00025CD0"/>
    <w:rsid w:val="0005017B"/>
    <w:rsid w:val="000521C4"/>
    <w:rsid w:val="00060807"/>
    <w:rsid w:val="00061537"/>
    <w:rsid w:val="000D3B2A"/>
    <w:rsid w:val="000F06E6"/>
    <w:rsid w:val="001055DB"/>
    <w:rsid w:val="00126E63"/>
    <w:rsid w:val="00143898"/>
    <w:rsid w:val="00151FEB"/>
    <w:rsid w:val="001679EB"/>
    <w:rsid w:val="001B4E5C"/>
    <w:rsid w:val="001F383C"/>
    <w:rsid w:val="001F55D3"/>
    <w:rsid w:val="00220AC1"/>
    <w:rsid w:val="00273154"/>
    <w:rsid w:val="00291DE6"/>
    <w:rsid w:val="002920C9"/>
    <w:rsid w:val="0029254C"/>
    <w:rsid w:val="002B2A45"/>
    <w:rsid w:val="002C4ADA"/>
    <w:rsid w:val="002E5153"/>
    <w:rsid w:val="002E5261"/>
    <w:rsid w:val="003757C2"/>
    <w:rsid w:val="00383551"/>
    <w:rsid w:val="003D2827"/>
    <w:rsid w:val="00403952"/>
    <w:rsid w:val="00434BC8"/>
    <w:rsid w:val="00444B1E"/>
    <w:rsid w:val="004922CF"/>
    <w:rsid w:val="004A5ED4"/>
    <w:rsid w:val="004E4868"/>
    <w:rsid w:val="004F001F"/>
    <w:rsid w:val="004F0849"/>
    <w:rsid w:val="004F2180"/>
    <w:rsid w:val="00501C1C"/>
    <w:rsid w:val="00513061"/>
    <w:rsid w:val="00537969"/>
    <w:rsid w:val="00561888"/>
    <w:rsid w:val="0057093E"/>
    <w:rsid w:val="0057389F"/>
    <w:rsid w:val="00597A0B"/>
    <w:rsid w:val="005F6D2B"/>
    <w:rsid w:val="005F7375"/>
    <w:rsid w:val="006272BB"/>
    <w:rsid w:val="00636EC2"/>
    <w:rsid w:val="00642538"/>
    <w:rsid w:val="00642601"/>
    <w:rsid w:val="00645BCF"/>
    <w:rsid w:val="00646753"/>
    <w:rsid w:val="006B1335"/>
    <w:rsid w:val="006B37E2"/>
    <w:rsid w:val="006C3349"/>
    <w:rsid w:val="006C49E7"/>
    <w:rsid w:val="00705144"/>
    <w:rsid w:val="00740819"/>
    <w:rsid w:val="00746DB5"/>
    <w:rsid w:val="00751525"/>
    <w:rsid w:val="007C0BE7"/>
    <w:rsid w:val="00820197"/>
    <w:rsid w:val="00823B05"/>
    <w:rsid w:val="00825564"/>
    <w:rsid w:val="00874C8B"/>
    <w:rsid w:val="008B7AC4"/>
    <w:rsid w:val="008C51B1"/>
    <w:rsid w:val="008E3457"/>
    <w:rsid w:val="00905194"/>
    <w:rsid w:val="00925C2F"/>
    <w:rsid w:val="00933BC0"/>
    <w:rsid w:val="009532BA"/>
    <w:rsid w:val="00972590"/>
    <w:rsid w:val="00987689"/>
    <w:rsid w:val="009D0A93"/>
    <w:rsid w:val="009D7288"/>
    <w:rsid w:val="009E005B"/>
    <w:rsid w:val="00A159C3"/>
    <w:rsid w:val="00A34193"/>
    <w:rsid w:val="00A41C51"/>
    <w:rsid w:val="00A522DA"/>
    <w:rsid w:val="00A83929"/>
    <w:rsid w:val="00AA4994"/>
    <w:rsid w:val="00AB24DD"/>
    <w:rsid w:val="00AB335C"/>
    <w:rsid w:val="00AE5A45"/>
    <w:rsid w:val="00B07AEA"/>
    <w:rsid w:val="00B35FF5"/>
    <w:rsid w:val="00B430BE"/>
    <w:rsid w:val="00B62450"/>
    <w:rsid w:val="00B65CC6"/>
    <w:rsid w:val="00B72C87"/>
    <w:rsid w:val="00B74668"/>
    <w:rsid w:val="00B82E6D"/>
    <w:rsid w:val="00BB2F4F"/>
    <w:rsid w:val="00BE1DC5"/>
    <w:rsid w:val="00BF0D70"/>
    <w:rsid w:val="00C03CF8"/>
    <w:rsid w:val="00C07C68"/>
    <w:rsid w:val="00C10102"/>
    <w:rsid w:val="00C35A03"/>
    <w:rsid w:val="00C53A82"/>
    <w:rsid w:val="00C87F72"/>
    <w:rsid w:val="00C936AB"/>
    <w:rsid w:val="00C9713B"/>
    <w:rsid w:val="00CB2BFD"/>
    <w:rsid w:val="00D03F03"/>
    <w:rsid w:val="00D31411"/>
    <w:rsid w:val="00D42FE0"/>
    <w:rsid w:val="00D7588D"/>
    <w:rsid w:val="00D92C2E"/>
    <w:rsid w:val="00DC30DF"/>
    <w:rsid w:val="00DF27D9"/>
    <w:rsid w:val="00E12478"/>
    <w:rsid w:val="00E27544"/>
    <w:rsid w:val="00E44F1A"/>
    <w:rsid w:val="00E50DD9"/>
    <w:rsid w:val="00E535E6"/>
    <w:rsid w:val="00EC60B3"/>
    <w:rsid w:val="00F0135E"/>
    <w:rsid w:val="00F17F5C"/>
    <w:rsid w:val="00F26C9A"/>
    <w:rsid w:val="00F456D8"/>
    <w:rsid w:val="00F955A6"/>
    <w:rsid w:val="00FA1485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43898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335C"/>
    <w:pPr>
      <w:jc w:val="center"/>
    </w:pPr>
  </w:style>
  <w:style w:type="character" w:customStyle="1" w:styleId="a4">
    <w:name w:val="記 (文字)"/>
    <w:basedOn w:val="a0"/>
    <w:link w:val="a3"/>
    <w:rsid w:val="00AB335C"/>
  </w:style>
  <w:style w:type="paragraph" w:styleId="a5">
    <w:name w:val="Closing"/>
    <w:basedOn w:val="a"/>
    <w:link w:val="a6"/>
    <w:rsid w:val="00AB335C"/>
    <w:pPr>
      <w:jc w:val="right"/>
    </w:pPr>
  </w:style>
  <w:style w:type="character" w:customStyle="1" w:styleId="a6">
    <w:name w:val="結語 (文字)"/>
    <w:basedOn w:val="a0"/>
    <w:link w:val="a5"/>
    <w:rsid w:val="00AB335C"/>
  </w:style>
  <w:style w:type="paragraph" w:styleId="a7">
    <w:name w:val="Balloon Text"/>
    <w:basedOn w:val="a"/>
    <w:link w:val="a8"/>
    <w:rsid w:val="00AB33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B335C"/>
    <w:rPr>
      <w:rFonts w:ascii="Arial" w:eastAsia="ＭＳ ゴシック" w:hAnsi="Arial" w:cs="Times New Roman"/>
      <w:sz w:val="18"/>
      <w:szCs w:val="18"/>
    </w:rPr>
  </w:style>
  <w:style w:type="paragraph" w:styleId="a9">
    <w:name w:val="endnote text"/>
    <w:basedOn w:val="a"/>
    <w:link w:val="aa"/>
    <w:rsid w:val="00642601"/>
    <w:pPr>
      <w:snapToGrid w:val="0"/>
      <w:jc w:val="left"/>
    </w:pPr>
  </w:style>
  <w:style w:type="character" w:customStyle="1" w:styleId="aa">
    <w:name w:val="文末脚注文字列 (文字)"/>
    <w:link w:val="a9"/>
    <w:rsid w:val="00642601"/>
    <w:rPr>
      <w:sz w:val="24"/>
      <w:szCs w:val="21"/>
    </w:rPr>
  </w:style>
  <w:style w:type="character" w:styleId="ab">
    <w:name w:val="endnote reference"/>
    <w:rsid w:val="00642601"/>
    <w:rPr>
      <w:vertAlign w:val="superscript"/>
    </w:rPr>
  </w:style>
  <w:style w:type="paragraph" w:styleId="ac">
    <w:name w:val="footnote text"/>
    <w:basedOn w:val="a"/>
    <w:link w:val="ad"/>
    <w:rsid w:val="00642601"/>
    <w:pPr>
      <w:snapToGrid w:val="0"/>
      <w:jc w:val="left"/>
    </w:pPr>
  </w:style>
  <w:style w:type="character" w:customStyle="1" w:styleId="ad">
    <w:name w:val="脚注文字列 (文字)"/>
    <w:link w:val="ac"/>
    <w:rsid w:val="00642601"/>
    <w:rPr>
      <w:sz w:val="24"/>
      <w:szCs w:val="21"/>
    </w:rPr>
  </w:style>
  <w:style w:type="character" w:styleId="ae">
    <w:name w:val="footnote reference"/>
    <w:rsid w:val="00642601"/>
    <w:rPr>
      <w:vertAlign w:val="superscript"/>
    </w:rPr>
  </w:style>
  <w:style w:type="table" w:styleId="af">
    <w:name w:val="Table Grid"/>
    <w:basedOn w:val="a1"/>
    <w:rsid w:val="00E5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B07A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B07AEA"/>
    <w:rPr>
      <w:sz w:val="24"/>
      <w:szCs w:val="21"/>
    </w:rPr>
  </w:style>
  <w:style w:type="paragraph" w:styleId="af2">
    <w:name w:val="footer"/>
    <w:basedOn w:val="a"/>
    <w:link w:val="af3"/>
    <w:rsid w:val="00B07A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B07AEA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2019-05-28T06:59:00Z</dcterms:created>
  <dcterms:modified xsi:type="dcterms:W3CDTF">2019-06-04T00:42:00Z</dcterms:modified>
</cp:coreProperties>
</file>