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6"/>
        <w:gridCol w:w="1828"/>
        <w:gridCol w:w="3706"/>
      </w:tblGrid>
      <w:tr w:rsidR="007D54C1" w:rsidRPr="007D54C1" w:rsidTr="00164FEF">
        <w:tc>
          <w:tcPr>
            <w:tcW w:w="591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7D54C1" w:rsidRDefault="007D54C1" w:rsidP="00F27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50C46">
              <w:rPr>
                <w:rFonts w:ascii="ＭＳ 明朝" w:eastAsia="ＭＳ 明朝" w:hAnsi="ＭＳ 明朝" w:cs="ＭＳ 明朝" w:hint="eastAsia"/>
                <w:color w:val="000000"/>
                <w:spacing w:val="202"/>
                <w:kern w:val="0"/>
                <w:sz w:val="32"/>
                <w:szCs w:val="21"/>
                <w:fitText w:val="4664" w:id="1792282882"/>
              </w:rPr>
              <w:t>民事執行申立</w:t>
            </w:r>
            <w:r w:rsidRPr="00650C46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21"/>
                <w:fitText w:val="4664" w:id="1792282882"/>
              </w:rPr>
              <w:t>書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bottom"/>
          </w:tcPr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950" w:firstLine="2033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【動産執行用】</w:t>
            </w:r>
          </w:p>
        </w:tc>
      </w:tr>
      <w:tr w:rsidR="007D54C1" w:rsidRPr="007D54C1" w:rsidTr="00650C46">
        <w:trPr>
          <w:trHeight w:val="729"/>
        </w:trPr>
        <w:tc>
          <w:tcPr>
            <w:tcW w:w="5914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京都地方裁判所　□舞鶴　□園部　□宮津　□福知山　支部</w:t>
            </w:r>
          </w:p>
          <w:p w:rsidR="007D54C1" w:rsidRPr="007D54C1" w:rsidRDefault="007D54C1" w:rsidP="00113B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執行官　殿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113B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3706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7D54C1" w:rsidRPr="007D54C1" w:rsidRDefault="007D54C1" w:rsidP="007D54C1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54C1" w:rsidRPr="007D54C1" w:rsidTr="007F44D4">
        <w:tc>
          <w:tcPr>
            <w:tcW w:w="962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　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（　　　）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</w:p>
          <w:p w:rsidR="007D54C1" w:rsidRPr="00AA47E4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債権者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7D54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contextualSpacing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" w:firstLine="5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 w:rsid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7D54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（〒　　　－　　　　）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TEL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FAX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（　　　）</w:t>
            </w:r>
          </w:p>
          <w:p w:rsidR="007F44D4" w:rsidRPr="00F27B4E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:rsidR="007F44D4" w:rsidRPr="007D54C1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代理人　　　　　　　　　　　　　　　　　　　　　　　　　　　　　　　　　</w:t>
            </w:r>
            <w:r w:rsidR="00AF43C1" w:rsidRPr="00F27B4E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</w:tc>
      </w:tr>
      <w:tr w:rsidR="007D54C1" w:rsidRPr="007D54C1" w:rsidTr="007F44D4">
        <w:trPr>
          <w:trHeight w:val="2554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　　　－　　　　）　□最後の住所・住居所不明（公示送達）</w:t>
            </w:r>
          </w:p>
          <w:p w:rsidR="007F44D4" w:rsidRPr="00F27B4E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F44D4" w:rsidRPr="007D54C1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AF43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(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Cs w:val="21"/>
              </w:rPr>
              <w:t>ふりがな</w:t>
            </w:r>
            <w:r w:rsidRPr="007D54C1">
              <w:rPr>
                <w:rFonts w:ascii="ＭＳ 明朝" w:eastAsia="ＭＳ 明朝" w:hAnsi="ＭＳ 明朝" w:cs="ＭＳ 明朝"/>
                <w:color w:val="000000"/>
                <w:spacing w:val="-2"/>
                <w:w w:val="60"/>
                <w:kern w:val="0"/>
                <w:szCs w:val="21"/>
              </w:rPr>
              <w:t>)</w:t>
            </w:r>
          </w:p>
          <w:p w:rsidR="00F27B4E" w:rsidRPr="007D54C1" w:rsidRDefault="00F27B4E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>債務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者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</w:t>
            </w:r>
            <w:r w:rsidR="00113B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F43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F43C1"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F43C1" w:rsidRPr="007D54C1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AF43C1"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7D54C1" w:rsidRPr="007D54C1" w:rsidRDefault="00AF43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Chars="250" w:firstLine="5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27B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u w:val="single"/>
              </w:rPr>
              <w:t xml:space="preserve">代表取締役                         </w:t>
            </w:r>
            <w:r w:rsid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F27B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D54C1" w:rsidRPr="007D54C1" w:rsidTr="00997784">
        <w:trPr>
          <w:trHeight w:val="956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D54C1" w:rsidRPr="00F27B4E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執行の場所　□債務者の住所に同じ　□別紙物件目録記載のとおり</w:t>
            </w:r>
          </w:p>
          <w:p w:rsidR="007F44D4" w:rsidRPr="007D54C1" w:rsidRDefault="007F44D4" w:rsidP="009977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                                                                </w:t>
            </w:r>
          </w:p>
        </w:tc>
      </w:tr>
      <w:tr w:rsidR="007D54C1" w:rsidRPr="007D54C1" w:rsidTr="00F27B4E">
        <w:trPr>
          <w:trHeight w:val="562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執行の方法　　　　　　動産の差押え</w:t>
            </w:r>
          </w:p>
        </w:tc>
      </w:tr>
      <w:tr w:rsidR="007D54C1" w:rsidRPr="007D54C1" w:rsidTr="00F27B4E">
        <w:trPr>
          <w:trHeight w:val="556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請求金額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金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spacing w:val="2"/>
                <w:w w:val="200"/>
                <w:kern w:val="0"/>
                <w:szCs w:val="21"/>
              </w:rPr>
              <w:t>円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（内訳は，別紙請求金額計算書のとおり）</w:t>
            </w:r>
          </w:p>
        </w:tc>
      </w:tr>
      <w:tr w:rsidR="007D54C1" w:rsidRPr="007D54C1" w:rsidTr="00F27B4E">
        <w:trPr>
          <w:trHeight w:val="2257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F43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債務名義</w:t>
            </w:r>
          </w:p>
          <w:p w:rsidR="007D54C1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１　　　　　　　　裁判所　　　　　支部　平成</w:t>
            </w:r>
            <w:r w:rsidR="00113B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・令和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年（　　）第　　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  <w:p w:rsidR="007F44D4" w:rsidRPr="007D54C1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D54C1" w:rsidRPr="007D54C1" w:rsidRDefault="007F44D4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27B4E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232194</wp:posOffset>
                      </wp:positionH>
                      <wp:positionV relativeFrom="paragraph">
                        <wp:posOffset>8746</wp:posOffset>
                      </wp:positionV>
                      <wp:extent cx="5538159" cy="345057"/>
                      <wp:effectExtent l="0" t="0" r="2476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8159" cy="34505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11D6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3pt;margin-top:.7pt;width:436.1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7D54C1"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D54C1"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D54C1"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□仮執行宣言付判決　□確定判決　□仮執行宣言付支払督促　□和解調書　□認諾調書</w:t>
            </w:r>
            <w:r w:rsidR="007D54C1"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D54C1"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7F44D4" w:rsidRPr="00F27B4E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F44D4" w:rsidRPr="00F27B4E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42"/>
                <w:szCs w:val="42"/>
              </w:rPr>
              <w:t xml:space="preserve">　</w:t>
            </w:r>
            <w:r w:rsidRPr="007D54C1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2"/>
                <w:szCs w:val="42"/>
              </w:rPr>
              <w:t xml:space="preserve">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□和解に代わる決定　□調停に代わる決定　□　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　　　　　　　　　法務局所属公証人　　　　　　　　　　　　　　　　　　作成</w:t>
            </w:r>
          </w:p>
          <w:p w:rsidR="007D54C1" w:rsidRPr="007D54C1" w:rsidRDefault="007D54C1" w:rsidP="00F27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平成</w:t>
            </w:r>
            <w:r w:rsidR="00113B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・令和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　　　号　　　執行証書</w:t>
            </w:r>
          </w:p>
        </w:tc>
      </w:tr>
      <w:tr w:rsidR="007D54C1" w:rsidRPr="007D54C1" w:rsidTr="00164FEF">
        <w:trPr>
          <w:trHeight w:val="2028"/>
        </w:trPr>
        <w:tc>
          <w:tcPr>
            <w:tcW w:w="40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□執行力のある債務名義正本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□送達証明書　　　　　　　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□資格証明書　　　　　　　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□委任状　　　　　　　　　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□目的物の所在場所の略図　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　　　　　　　　　　　　　　　通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付随申立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①執行場所への立会。</w:t>
            </w:r>
            <w:bookmarkStart w:id="0" w:name="_GoBack"/>
            <w:bookmarkEnd w:id="0"/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□希望する　□希望しない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②債権者（代理人）に対する執行期日の通知。　　　　　　　　　　　　　　□希望する　□希望しない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③関係人に対する執行調書謄本の交付を請求する。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④民事執行規則第１２９条の規定による，債務名義　　</w:t>
            </w:r>
            <w:r w:rsidR="00AA47E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正本等の返還を予約する。</w:t>
            </w:r>
          </w:p>
          <w:p w:rsidR="007D54C1" w:rsidRPr="007D54C1" w:rsidRDefault="007D54C1" w:rsidP="007F44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D54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（請求債権がある場合に限る。全額弁済を除く。）</w:t>
            </w:r>
          </w:p>
        </w:tc>
      </w:tr>
    </w:tbl>
    <w:p w:rsidR="007D54C1" w:rsidRPr="007D54C1" w:rsidRDefault="007D54C1" w:rsidP="007F44D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4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※注意　①請求金額計算書（別紙）を添付して，契印（割印）してください。</w:t>
      </w:r>
    </w:p>
    <w:p w:rsidR="00C5242A" w:rsidRPr="00F27B4E" w:rsidRDefault="007D54C1" w:rsidP="00F27B4E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4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②申立書（①を添付し，契印したもの）は，３部（正１・副２）提出してください。</w:t>
      </w:r>
    </w:p>
    <w:sectPr w:rsidR="00C5242A" w:rsidRPr="00F27B4E" w:rsidSect="007D54C1">
      <w:footnotePr>
        <w:numFmt w:val="decimalFullWidth"/>
      </w:footnotePr>
      <w:pgSz w:w="11906" w:h="16838"/>
      <w:pgMar w:top="993" w:right="702" w:bottom="566" w:left="1526" w:header="720" w:footer="720" w:gutter="0"/>
      <w:pgNumType w:start="1"/>
      <w:cols w:space="720"/>
      <w:noEndnote/>
      <w:docGrid w:type="linesAndChars" w:linePitch="24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E8" w:rsidRDefault="00AD6EE8" w:rsidP="00E87B25">
      <w:r>
        <w:separator/>
      </w:r>
    </w:p>
  </w:endnote>
  <w:endnote w:type="continuationSeparator" w:id="0">
    <w:p w:rsidR="00AD6EE8" w:rsidRDefault="00AD6EE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E8" w:rsidRDefault="00AD6EE8" w:rsidP="00E87B25">
      <w:r>
        <w:separator/>
      </w:r>
    </w:p>
  </w:footnote>
  <w:footnote w:type="continuationSeparator" w:id="0">
    <w:p w:rsidR="00AD6EE8" w:rsidRDefault="00AD6EE8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C1"/>
    <w:rsid w:val="00113BEC"/>
    <w:rsid w:val="00164FEF"/>
    <w:rsid w:val="00504A43"/>
    <w:rsid w:val="0051515B"/>
    <w:rsid w:val="00565EF3"/>
    <w:rsid w:val="00650C46"/>
    <w:rsid w:val="00741D77"/>
    <w:rsid w:val="007D54C1"/>
    <w:rsid w:val="007F44D4"/>
    <w:rsid w:val="00997784"/>
    <w:rsid w:val="00A60350"/>
    <w:rsid w:val="00AA47E4"/>
    <w:rsid w:val="00AD6EE8"/>
    <w:rsid w:val="00AF43C1"/>
    <w:rsid w:val="00B46E1D"/>
    <w:rsid w:val="00C5242A"/>
    <w:rsid w:val="00E21E80"/>
    <w:rsid w:val="00E87B25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76D20-D247-440A-8AC7-7F937C1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F27B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小坂由人</cp:lastModifiedBy>
  <cp:revision>5</cp:revision>
  <cp:lastPrinted>2019-12-05T06:38:00Z</cp:lastPrinted>
  <dcterms:created xsi:type="dcterms:W3CDTF">2018-10-26T06:41:00Z</dcterms:created>
  <dcterms:modified xsi:type="dcterms:W3CDTF">2019-12-05T07:56:00Z</dcterms:modified>
</cp:coreProperties>
</file>