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9A0" w:rsidRPr="006A1900" w:rsidRDefault="00EB29A0" w:rsidP="00003652">
      <w:pPr>
        <w:wordWrap w:val="0"/>
        <w:ind w:right="-2"/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6A190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※この書式は今後も使用することになります。必ずコピーして使用してください。</w:t>
      </w:r>
    </w:p>
    <w:p w:rsidR="00EB29A0" w:rsidRDefault="00201C61" w:rsidP="00003652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※　以下，□がある箇所は，該当する項目の□にレ点</w:t>
      </w:r>
      <w:r w:rsidR="000B1607">
        <w:rPr>
          <w:rFonts w:ascii="ＭＳ ゴシック" w:eastAsia="ＭＳ ゴシック" w:hAnsi="ＭＳ ゴシック" w:hint="eastAsia"/>
          <w:sz w:val="20"/>
          <w:szCs w:val="20"/>
        </w:rPr>
        <w:t>（又は■）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を入れてください。</w:t>
      </w:r>
    </w:p>
    <w:p w:rsidR="00201C61" w:rsidRPr="00FF467A" w:rsidRDefault="00201C61" w:rsidP="00003652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</w:p>
    <w:p w:rsidR="00DD7ED0" w:rsidRDefault="00003652" w:rsidP="00201C61">
      <w:pPr>
        <w:wordWrap w:val="0"/>
        <w:ind w:right="-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開始事件 事件番号</w:t>
      </w:r>
      <w:r w:rsidR="0009348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201C61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201C61">
        <w:rPr>
          <w:rFonts w:ascii="ＭＳ ゴシック" w:eastAsia="ＭＳ ゴシック" w:hAnsi="ＭＳ ゴシック" w:hint="eastAsia"/>
          <w:sz w:val="20"/>
          <w:szCs w:val="20"/>
        </w:rPr>
        <w:t>□令和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2A50DB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年（家）第　　</w:t>
      </w:r>
      <w:r w:rsidR="002A50DB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号　</w:t>
      </w:r>
    </w:p>
    <w:p w:rsidR="000B1607" w:rsidRPr="000B1607" w:rsidRDefault="000B1607" w:rsidP="00201C61">
      <w:pPr>
        <w:wordWrap w:val="0"/>
        <w:ind w:right="-2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　　　　　　　　　 </w:t>
      </w:r>
      <w:r w:rsidRPr="000B1607">
        <w:rPr>
          <w:rFonts w:ascii="ＭＳ ゴシック" w:eastAsia="ＭＳ ゴシック" w:hAnsi="ＭＳ ゴシック" w:hint="eastAsia"/>
          <w:b/>
          <w:sz w:val="20"/>
          <w:szCs w:val="20"/>
        </w:rPr>
        <w:t>ふりがな【                           】</w:t>
      </w:r>
    </w:p>
    <w:p w:rsidR="0009657E" w:rsidRPr="00FF467A" w:rsidRDefault="00740E47" w:rsidP="0009348D">
      <w:pPr>
        <w:wordWrap w:val="0"/>
        <w:ind w:right="-2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□</w:t>
      </w:r>
      <w:r w:rsidR="0009657E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成年被後見人</w:t>
      </w:r>
      <w:r w:rsidR="000072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□被保佐人　</w:t>
      </w:r>
      <w:r w:rsidR="00031DB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□被補助人</w:t>
      </w:r>
      <w:r w:rsidR="009755C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（本人）氏名：</w:t>
      </w:r>
      <w:r w:rsidR="0009348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【　　　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9348D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DD7ED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31DB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</w:t>
      </w:r>
      <w:r w:rsidR="008418C9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】</w:t>
      </w:r>
    </w:p>
    <w:p w:rsidR="00070CB9" w:rsidRPr="006A1900" w:rsidRDefault="00DD7ED0" w:rsidP="00EB29A0">
      <w:pPr>
        <w:ind w:right="-2"/>
        <w:rPr>
          <w:rFonts w:ascii="ＭＳ ゴシック" w:eastAsia="ＭＳ ゴシック" w:hAnsi="ＭＳ ゴシック"/>
          <w:b/>
          <w:sz w:val="36"/>
          <w:szCs w:val="36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EB29A0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　　　　</w:t>
      </w:r>
      <w:r w:rsidR="008418C9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後見</w:t>
      </w:r>
      <w:r w:rsidR="0067369E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等</w:t>
      </w:r>
      <w:r w:rsidR="008418C9" w:rsidRPr="006A1900">
        <w:rPr>
          <w:rFonts w:ascii="ＭＳ ゴシック" w:eastAsia="ＭＳ ゴシック" w:hAnsi="ＭＳ ゴシック" w:hint="eastAsia"/>
          <w:b/>
          <w:sz w:val="36"/>
          <w:szCs w:val="36"/>
        </w:rPr>
        <w:t>事務報告書</w:t>
      </w:r>
    </w:p>
    <w:p w:rsidR="00E32679" w:rsidRPr="00FF467A" w:rsidRDefault="00E32679" w:rsidP="00070CB9">
      <w:pPr>
        <w:jc w:val="center"/>
        <w:rPr>
          <w:rFonts w:ascii="ＭＳ ゴシック" w:eastAsia="ＭＳ ゴシック" w:hAnsi="ＭＳ ゴシック"/>
        </w:rPr>
      </w:pPr>
      <w:r w:rsidRPr="00FF467A">
        <w:rPr>
          <w:rFonts w:ascii="ＭＳ ゴシック" w:eastAsia="ＭＳ ゴシック" w:hAnsi="ＭＳ ゴシック" w:hint="eastAsia"/>
        </w:rPr>
        <w:t>（</w:t>
      </w:r>
      <w:r w:rsidR="00201C61">
        <w:rPr>
          <w:rFonts w:ascii="ＭＳ ゴシック" w:eastAsia="ＭＳ ゴシック" w:hAnsi="ＭＳ ゴシック" w:hint="eastAsia"/>
        </w:rPr>
        <w:t>令和</w:t>
      </w:r>
      <w:r w:rsidRPr="00FF467A">
        <w:rPr>
          <w:rFonts w:ascii="ＭＳ ゴシック" w:eastAsia="ＭＳ ゴシック" w:hAnsi="ＭＳ ゴシック" w:hint="eastAsia"/>
        </w:rPr>
        <w:t xml:space="preserve">　　年　　</w:t>
      </w:r>
      <w:r w:rsidR="00627C9D" w:rsidRPr="00FF467A">
        <w:rPr>
          <w:rFonts w:ascii="ＭＳ ゴシック" w:eastAsia="ＭＳ ゴシック" w:hAnsi="ＭＳ ゴシック" w:hint="eastAsia"/>
        </w:rPr>
        <w:t>月末</w:t>
      </w:r>
      <w:r w:rsidRPr="00FF467A">
        <w:rPr>
          <w:rFonts w:ascii="ＭＳ ゴシック" w:eastAsia="ＭＳ ゴシック" w:hAnsi="ＭＳ ゴシック" w:hint="eastAsia"/>
        </w:rPr>
        <w:t>日現在）</w:t>
      </w:r>
    </w:p>
    <w:p w:rsidR="00003652" w:rsidRPr="00FF467A" w:rsidRDefault="00201C61" w:rsidP="00031DBB">
      <w:pPr>
        <w:spacing w:beforeLines="50" w:before="164"/>
        <w:ind w:firstLineChars="1600" w:firstLine="3405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令和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年　　　　月　　　　日</w:t>
      </w:r>
    </w:p>
    <w:p w:rsidR="00003652" w:rsidRPr="00FF467A" w:rsidRDefault="00003652" w:rsidP="00031DBB">
      <w:pPr>
        <w:wordWrap w:val="0"/>
        <w:spacing w:beforeLines="50" w:before="164"/>
        <w:ind w:right="636"/>
        <w:jc w:val="right"/>
        <w:rPr>
          <w:rFonts w:ascii="ＭＳ ゴシック" w:eastAsia="ＭＳ ゴシック" w:hAnsi="ＭＳ ゴシック"/>
          <w:b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住　所　　　　　　　　　　　　　　　　　　　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003652" w:rsidRDefault="00652034" w:rsidP="00652034">
      <w:pPr>
        <w:wordWrap w:val="0"/>
        <w:spacing w:beforeLines="50" w:before="164"/>
        <w:ind w:right="636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電話番号</w:t>
      </w:r>
      <w:r w:rsidR="0067369E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67369E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</w:t>
      </w:r>
      <w:r w:rsidR="0000365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652034" w:rsidRDefault="00652034" w:rsidP="00FF727F">
      <w:pPr>
        <w:wordWrap w:val="0"/>
        <w:spacing w:beforeLines="50" w:before="164" w:line="240" w:lineRule="atLeast"/>
        <w:ind w:right="851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（日中に連絡がとれる電話番号を書いてください。）</w:t>
      </w:r>
    </w:p>
    <w:p w:rsidR="00652034" w:rsidRDefault="00652034" w:rsidP="00652034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</w:p>
    <w:p w:rsidR="00652034" w:rsidRDefault="00564005" w:rsidP="00510AE1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成年後見人等　　　　</w:t>
      </w:r>
      <w:r w:rsidR="00652034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 xml:space="preserve">　　　　　　　　　　　印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510AE1" w:rsidRPr="00652034" w:rsidRDefault="00510AE1" w:rsidP="00510AE1">
      <w:pPr>
        <w:spacing w:beforeLines="50" w:before="164"/>
        <w:ind w:right="849"/>
        <w:jc w:val="right"/>
        <w:rPr>
          <w:rFonts w:ascii="ＭＳ ゴシック" w:eastAsia="ＭＳ ゴシック" w:hAnsi="ＭＳ ゴシック"/>
          <w:b/>
          <w:sz w:val="20"/>
          <w:szCs w:val="20"/>
        </w:rPr>
      </w:pPr>
    </w:p>
    <w:p w:rsidR="00F35031" w:rsidRPr="00FF467A" w:rsidRDefault="00201C61" w:rsidP="00F311C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Ⅰ</w:t>
      </w:r>
      <w:r w:rsidR="00070CB9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本人の生活状況について</w:t>
      </w:r>
      <w:r w:rsidR="0009657E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070CB9" w:rsidRPr="00FF467A" w:rsidRDefault="00070CB9" w:rsidP="00F311C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１　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前回報告以降，本人の住所に変化はありました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か。</w:t>
      </w:r>
    </w:p>
    <w:p w:rsidR="001B5B97" w:rsidRDefault="001548A4" w:rsidP="001F429B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>変わらない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1F429B" w:rsidRPr="00FF467A" w:rsidRDefault="001548A4" w:rsidP="001B5B97">
      <w:pPr>
        <w:ind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□　以下のとおり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>変わった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</w:t>
      </w:r>
    </w:p>
    <w:p w:rsidR="00070CB9" w:rsidRPr="00FF467A" w:rsidRDefault="00070CB9" w:rsidP="00740E47">
      <w:pPr>
        <w:ind w:firstLineChars="200" w:firstLine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>【住民票上の住所】</w:t>
      </w:r>
    </w:p>
    <w:p w:rsidR="00070CB9" w:rsidRPr="00FF467A" w:rsidRDefault="00070CB9" w:rsidP="00740E47">
      <w:pPr>
        <w:ind w:firstLineChars="300" w:firstLine="636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070CB9" w:rsidRPr="00FF467A" w:rsidRDefault="00070CB9" w:rsidP="00740E47">
      <w:pPr>
        <w:ind w:firstLineChars="200" w:firstLine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【実際に住んでいる場所】（ ※ </w:t>
      </w:r>
      <w:r w:rsidR="006D62CB" w:rsidRPr="00FF467A">
        <w:rPr>
          <w:rFonts w:ascii="ＭＳ ゴシック" w:eastAsia="ＭＳ ゴシック" w:hAnsi="ＭＳ ゴシック" w:hint="eastAsia"/>
          <w:sz w:val="20"/>
          <w:szCs w:val="20"/>
        </w:rPr>
        <w:t>入院先，入所施設などを含む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。）</w:t>
      </w:r>
    </w:p>
    <w:p w:rsidR="00070CB9" w:rsidRPr="00FF467A" w:rsidRDefault="00070CB9" w:rsidP="00740E47">
      <w:pPr>
        <w:ind w:firstLineChars="300" w:firstLine="636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1F429B" w:rsidRPr="00FF467A" w:rsidRDefault="001F429B" w:rsidP="00007242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※変わったことが確認できる資料（住民票</w:t>
      </w:r>
      <w:r w:rsidR="00EB29A0" w:rsidRPr="00FF467A">
        <w:rPr>
          <w:rFonts w:ascii="ＭＳ ゴシック" w:eastAsia="ＭＳ ゴシック" w:hAnsi="ＭＳ ゴシック" w:hint="eastAsia"/>
          <w:b/>
          <w:sz w:val="20"/>
          <w:szCs w:val="20"/>
          <w:u w:val="single"/>
        </w:rPr>
        <w:t>（マイナンバーの記載がないもの）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，入院や施設入所に関する資料など）を本報告書とともに提出してください。</w:t>
      </w:r>
    </w:p>
    <w:p w:rsidR="009E0F5D" w:rsidRPr="00FF467A" w:rsidRDefault="00070CB9" w:rsidP="00F311CC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２　前回報告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以降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，本人の健康状態や生活状況に変化はありましたか。</w:t>
      </w:r>
    </w:p>
    <w:p w:rsidR="001B5B97" w:rsidRDefault="00070CB9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特にない。　</w:t>
      </w:r>
      <w:r w:rsidR="00291A9E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070CB9" w:rsidRPr="00FF467A" w:rsidRDefault="001548A4" w:rsidP="00F311CC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70CB9" w:rsidRPr="00FF467A">
        <w:rPr>
          <w:rFonts w:ascii="ＭＳ ゴシック" w:eastAsia="ＭＳ ゴシック" w:hAnsi="ＭＳ ゴシック" w:hint="eastAsia"/>
          <w:sz w:val="20"/>
          <w:szCs w:val="20"/>
        </w:rPr>
        <w:t>□　以下のとおり変化があった。</w:t>
      </w:r>
    </w:p>
    <w:p w:rsidR="00070CB9" w:rsidRPr="00FF467A" w:rsidRDefault="00070CB9" w:rsidP="00070CB9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E51A03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3E705C" w:rsidRPr="003E705C" w:rsidRDefault="00F35031" w:rsidP="00F3503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="003E705C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F35031" w:rsidRPr="00FF467A" w:rsidRDefault="003E705C" w:rsidP="00F3503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</w:t>
      </w:r>
      <w:r w:rsidR="00740E47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="00F35031"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</w:t>
      </w:r>
    </w:p>
    <w:p w:rsidR="00C664EE" w:rsidRDefault="006F486F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 xml:space="preserve">　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6F486F" w:rsidRPr="00FF467A" w:rsidRDefault="006F486F" w:rsidP="00F311CC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FF467A" w:rsidRDefault="00201C61" w:rsidP="00F311CC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Ⅱ</w:t>
      </w:r>
      <w:r w:rsidR="00070CB9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本人の財産状況について</w:t>
      </w:r>
      <w:r w:rsidR="0009657E"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　</w:t>
      </w:r>
    </w:p>
    <w:p w:rsidR="0076022B" w:rsidRPr="00FF467A" w:rsidRDefault="00070CB9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１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</w:t>
      </w:r>
      <w:r w:rsidR="00FF727F">
        <w:rPr>
          <w:rFonts w:ascii="ＭＳ ゴシック" w:eastAsia="ＭＳ ゴシック" w:hAnsi="ＭＳ ゴシック" w:hint="eastAsia"/>
          <w:b/>
          <w:sz w:val="20"/>
          <w:szCs w:val="20"/>
        </w:rPr>
        <w:t>から今回報告までの間に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  <w:r w:rsidR="006D62C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月々の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定期収入と定期支出</w:t>
      </w:r>
      <w:r w:rsidR="0076022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に変化はありましたか。</w:t>
      </w:r>
    </w:p>
    <w:p w:rsidR="0076022B" w:rsidRPr="00FF467A" w:rsidRDefault="008418C9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76022B" w:rsidRPr="00FF467A">
        <w:rPr>
          <w:rFonts w:ascii="ＭＳ ゴシック" w:eastAsia="ＭＳ ゴシック" w:hAnsi="ＭＳ ゴシック" w:hint="eastAsia"/>
          <w:sz w:val="20"/>
          <w:szCs w:val="20"/>
        </w:rPr>
        <w:t>特に変わらない。</w:t>
      </w:r>
    </w:p>
    <w:p w:rsidR="00F46A40" w:rsidRPr="00FF467A" w:rsidRDefault="0076022B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</w:t>
      </w:r>
      <w:r w:rsidR="00F46A40" w:rsidRPr="00FF467A">
        <w:rPr>
          <w:rFonts w:ascii="ＭＳ ゴシック" w:eastAsia="ＭＳ ゴシック" w:hAnsi="ＭＳ ゴシック" w:hint="eastAsia"/>
          <w:sz w:val="20"/>
          <w:szCs w:val="20"/>
        </w:rPr>
        <w:t>変わった。</w:t>
      </w:r>
    </w:p>
    <w:p w:rsidR="00B11A35" w:rsidRPr="00FF467A" w:rsidRDefault="00B11A35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　□　定期収入のみ変わった。　　□　定期支出のみ変わった。　　□両方とも変わった。</w:t>
      </w:r>
    </w:p>
    <w:p w:rsidR="00F46A40" w:rsidRPr="00FF467A" w:rsidRDefault="00796508" w:rsidP="006A1900">
      <w:pPr>
        <w:ind w:left="848" w:hangingChars="400" w:hanging="848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B11A35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「変わった」と答えた場合）</w:t>
      </w:r>
      <w:r w:rsidR="006A1900">
        <w:rPr>
          <w:rFonts w:ascii="ＭＳ ゴシック" w:eastAsia="ＭＳ ゴシック" w:hAnsi="ＭＳ ゴシック" w:hint="eastAsia"/>
          <w:b/>
          <w:sz w:val="20"/>
          <w:szCs w:val="20"/>
        </w:rPr>
        <w:t>変わった時期，</w:t>
      </w:r>
      <w:r w:rsidR="000072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費目</w:t>
      </w:r>
      <w:r w:rsidR="007211D9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，理由及び変更前と変更後の月額</w:t>
      </w:r>
      <w:r w:rsidR="008E451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を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="00F46A4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  <w:r w:rsidR="00B11A3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また，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これら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確認でき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4111"/>
        <w:gridCol w:w="1307"/>
        <w:gridCol w:w="1260"/>
        <w:gridCol w:w="835"/>
      </w:tblGrid>
      <w:tr w:rsidR="00464CD5" w:rsidRPr="00FF467A" w:rsidTr="00B11A35">
        <w:trPr>
          <w:trHeight w:val="61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F301C6" w:rsidP="00F301C6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lastRenderedPageBreak/>
              <w:t>変わった時期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F301C6" w:rsidP="00F301C6">
            <w:pPr>
              <w:widowControl/>
              <w:autoSpaceDE/>
              <w:autoSpaceDN/>
              <w:ind w:firstLineChars="100" w:firstLine="193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費目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B11A35">
            <w:pPr>
              <w:widowControl/>
              <w:autoSpaceDE/>
              <w:autoSpaceDN/>
              <w:ind w:firstLineChars="900" w:firstLine="1734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8C251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変更前の月額（円）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4CD5" w:rsidRPr="00FF467A" w:rsidRDefault="00B11A35" w:rsidP="00B11A35">
            <w:pPr>
              <w:widowControl/>
              <w:autoSpaceDE/>
              <w:autoSpaceDN/>
              <w:ind w:left="345" w:hangingChars="200" w:hanging="345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変更後の月額（円）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A35" w:rsidRPr="00FF467A" w:rsidRDefault="00B11A35" w:rsidP="00031DBB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資料</w:t>
            </w:r>
          </w:p>
          <w:p w:rsidR="00464CD5" w:rsidRPr="00FF467A" w:rsidRDefault="00B11A35" w:rsidP="00031DBB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6"/>
                <w:szCs w:val="16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6"/>
                <w:szCs w:val="16"/>
              </w:rPr>
              <w:t>番号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7242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7242" w:rsidP="00007242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4CD5" w:rsidRPr="00FF467A" w:rsidTr="00B11A35">
        <w:trPr>
          <w:trHeight w:val="2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000AF8" w:rsidP="00007242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・</w:t>
            </w:r>
            <w:r w:rsidR="00007242"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464CD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D5" w:rsidRPr="00FF467A" w:rsidRDefault="00464CD5" w:rsidP="008E4515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CD5" w:rsidRPr="00FF467A" w:rsidRDefault="00464CD5" w:rsidP="008C2512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6F486F" w:rsidRDefault="006F486F" w:rsidP="008E4515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AA5B8E" w:rsidRPr="00FF467A" w:rsidRDefault="00AA5B8E" w:rsidP="008E4515">
      <w:pPr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２　前回報告以降，１回につき１０万円</w:t>
      </w:r>
      <w:r w:rsidR="00196D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以上の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臨時収入がありましたか。</w:t>
      </w:r>
    </w:p>
    <w:p w:rsidR="006F486F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AA5B8E" w:rsidRPr="00FF467A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201C61" w:rsidRPr="00FF467A" w:rsidRDefault="00AA5B8E" w:rsidP="003E705C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D645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D64542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その内容を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ください。また，これらが確認できる資料を本報告書とともに提出してください。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3969"/>
        <w:gridCol w:w="1276"/>
        <w:gridCol w:w="1559"/>
        <w:gridCol w:w="709"/>
      </w:tblGrid>
      <w:tr w:rsidR="00180C77" w:rsidRPr="00FF467A" w:rsidTr="00B04F19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費目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理由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金額（円）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hint="eastAsia"/>
                <w:b/>
                <w:color w:val="000000"/>
                <w:sz w:val="18"/>
                <w:szCs w:val="18"/>
              </w:rPr>
              <w:t>入金口座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C77" w:rsidRPr="00FF467A" w:rsidRDefault="00180C77" w:rsidP="00B04F19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資料</w:t>
            </w:r>
          </w:p>
          <w:p w:rsidR="003226EB" w:rsidRPr="00FF467A" w:rsidRDefault="00180C77" w:rsidP="00B04F19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番号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  <w:r w:rsidR="003226EB"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180C77" w:rsidRPr="00FF467A" w:rsidTr="00B04F19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7F7F3D" w:rsidP="00B04F19">
            <w:pPr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 ． ．</w:t>
            </w:r>
            <w:r w:rsidR="003226EB"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6EB" w:rsidRPr="00FF467A" w:rsidRDefault="003226EB" w:rsidP="00B04F19">
            <w:pPr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B04F19" w:rsidTr="00B04F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6252" w:type="dxa"/>
          <w:trHeight w:val="300"/>
        </w:trPr>
        <w:tc>
          <w:tcPr>
            <w:tcW w:w="3544" w:type="dxa"/>
            <w:gridSpan w:val="3"/>
          </w:tcPr>
          <w:p w:rsidR="00B04F19" w:rsidRDefault="00B04F19" w:rsidP="00B04F19">
            <w:pPr>
              <w:ind w:left="213" w:hangingChars="100" w:hanging="2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　　　　　　　　　　（円）</w:t>
            </w:r>
          </w:p>
        </w:tc>
      </w:tr>
    </w:tbl>
    <w:p w:rsidR="006F486F" w:rsidRDefault="006F486F" w:rsidP="00AA5B8E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</w:p>
    <w:p w:rsidR="00AA5B8E" w:rsidRPr="00FF467A" w:rsidRDefault="00AA5B8E" w:rsidP="00AA5B8E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３</w:t>
      </w:r>
      <w:r w:rsidR="00196D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前回報告以降，１回につき１０万円以上の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臨時支出がありましたか。</w:t>
      </w:r>
    </w:p>
    <w:p w:rsidR="006F486F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AA5B8E" w:rsidRPr="00FF467A" w:rsidRDefault="00AA5B8E" w:rsidP="00AA5B8E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AA5B8E" w:rsidRPr="00FF467A" w:rsidRDefault="00AA5B8E" w:rsidP="00AA5B8E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153D6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153D6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その内容を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ください。また，これらが確認できる資料を本報告書とともに提出してください。</w:t>
      </w:r>
    </w:p>
    <w:tbl>
      <w:tblPr>
        <w:tblW w:w="98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1418"/>
        <w:gridCol w:w="5103"/>
        <w:gridCol w:w="1417"/>
        <w:gridCol w:w="753"/>
      </w:tblGrid>
      <w:tr w:rsidR="00ED658C" w:rsidRPr="00FF467A" w:rsidTr="008140AE">
        <w:trPr>
          <w:trHeight w:val="27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255184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0"/>
                <w:szCs w:val="20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0"/>
                <w:szCs w:val="20"/>
              </w:rPr>
              <w:t>費</w:t>
            </w:r>
            <w:r w:rsidR="00ED658C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0"/>
                <w:szCs w:val="20"/>
              </w:rPr>
              <w:t>目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理由</w:t>
            </w:r>
            <w:r w:rsidR="00B11A35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22"/>
                <w:szCs w:val="22"/>
              </w:rPr>
              <w:t>（使途等）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255184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金</w:t>
            </w:r>
            <w:r w:rsidR="00ED658C"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額（円）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b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資料</w:t>
            </w:r>
          </w:p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18"/>
                <w:szCs w:val="18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b/>
                <w:color w:val="000000"/>
                <w:sz w:val="18"/>
                <w:szCs w:val="18"/>
              </w:rPr>
              <w:t>番号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ED658C" w:rsidRPr="00FF467A" w:rsidTr="008140AE">
        <w:trPr>
          <w:trHeight w:val="27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>．　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　　　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658C" w:rsidRPr="00FF467A" w:rsidRDefault="00ED658C" w:rsidP="008140AE">
            <w:pPr>
              <w:widowControl/>
              <w:autoSpaceDE/>
              <w:autoSpaceDN/>
              <w:jc w:val="left"/>
              <w:rPr>
                <w:rFonts w:ascii="ＭＳ ゴシック" w:eastAsia="ＭＳ ゴシック" w:hAnsi="ＭＳ ゴシック" w:cs="ＭＳ Ｐゴシック"/>
                <w:color w:val="000000"/>
                <w:sz w:val="22"/>
                <w:szCs w:val="22"/>
              </w:rPr>
            </w:pPr>
            <w:r w:rsidRPr="00FF467A">
              <w:rPr>
                <w:rFonts w:ascii="ＭＳ ゴシック" w:eastAsia="ＭＳ ゴシック" w:hAnsi="ＭＳ 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8140AE" w:rsidTr="008140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7670" w:type="dxa"/>
          <w:trHeight w:val="330"/>
        </w:trPr>
        <w:tc>
          <w:tcPr>
            <w:tcW w:w="2170" w:type="dxa"/>
            <w:gridSpan w:val="2"/>
          </w:tcPr>
          <w:p w:rsidR="008140AE" w:rsidRDefault="008140AE" w:rsidP="008140AE">
            <w:pPr>
              <w:ind w:left="213" w:hangingChars="100" w:hanging="21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計　　　　　（円）</w:t>
            </w:r>
          </w:p>
        </w:tc>
      </w:tr>
    </w:tbl>
    <w:p w:rsidR="006F486F" w:rsidRDefault="006F486F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</w:p>
    <w:p w:rsidR="00070CB9" w:rsidRPr="00FF467A" w:rsidRDefault="00AA5B8E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４</w:t>
      </w:r>
      <w:r w:rsidR="00DE5660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="00122E1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前回報告以降，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本人が得た</w:t>
      </w:r>
      <w:r w:rsidR="00740E4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金銭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（定期収入，臨時収入</w:t>
      </w:r>
      <w:r w:rsidR="00FE4615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の全てを含む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）は，全額</w:t>
      </w:r>
      <w:r w:rsidR="008C7E23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  <w:r w:rsidR="00E77BEB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今回コピーを提出した通帳に入金されていますか。</w:t>
      </w:r>
    </w:p>
    <w:p w:rsidR="006F486F" w:rsidRDefault="008C7E23" w:rsidP="008C7E23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はい。</w:t>
      </w:r>
    </w:p>
    <w:p w:rsidR="008C7E23" w:rsidRPr="00FF467A" w:rsidRDefault="00F35031" w:rsidP="008C7E23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8C7E23" w:rsidRPr="00FF467A">
        <w:rPr>
          <w:rFonts w:ascii="ＭＳ ゴシック" w:eastAsia="ＭＳ ゴシック" w:hAnsi="ＭＳ ゴシック" w:hint="eastAsia"/>
          <w:sz w:val="20"/>
          <w:szCs w:val="20"/>
        </w:rPr>
        <w:t>□　いいえ。</w:t>
      </w:r>
    </w:p>
    <w:p w:rsidR="008C7E23" w:rsidRPr="00FF467A" w:rsidRDefault="008C7E23" w:rsidP="00740E47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（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「いいえ」と答えた場合）入金されていないお金はいくらで，現在どのように管理していますか。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また，入金されていない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のはなぜ</w:t>
      </w:r>
      <w:r w:rsidR="001548A4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ですか。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以下に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>記載して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</w:p>
    <w:p w:rsidR="00740E47" w:rsidRPr="00FF467A" w:rsidRDefault="00740E47" w:rsidP="00740E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FF467A" w:rsidRDefault="00740E47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F486F" w:rsidRPr="00225869" w:rsidRDefault="00740E47" w:rsidP="0022586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3942AE" w:rsidRPr="00FF467A" w:rsidRDefault="00CC0ABF" w:rsidP="00286C4F">
      <w:pPr>
        <w:ind w:left="213" w:hangingChars="100" w:hanging="213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/>
          <w:b/>
          <w:sz w:val="20"/>
          <w:szCs w:val="20"/>
        </w:rPr>
        <w:br w:type="page"/>
      </w:r>
      <w:r w:rsidR="00AA5B8E" w:rsidRPr="00FF467A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５</w:t>
      </w:r>
      <w:r w:rsidR="000A11D7" w:rsidRPr="00FF467A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前回報告以降，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本人の財産から，本人以外の人</w:t>
      </w:r>
      <w:r w:rsidR="00AA5B8E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（本人の配偶者，親族，後見人自身を含みます。）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の利益となるような支出をしたことがありますか。</w:t>
      </w:r>
    </w:p>
    <w:p w:rsidR="006F486F" w:rsidRDefault="000A11D7" w:rsidP="000A11D7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ない。　</w:t>
      </w:r>
    </w:p>
    <w:p w:rsidR="000A11D7" w:rsidRPr="00FF467A" w:rsidRDefault="000A11D7" w:rsidP="000A11D7">
      <w:pPr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□　ある。</w:t>
      </w:r>
    </w:p>
    <w:p w:rsidR="000A11D7" w:rsidRPr="00FF467A" w:rsidRDefault="000A11D7" w:rsidP="000A11D7">
      <w:pPr>
        <w:ind w:left="424" w:hangingChars="200" w:hanging="424"/>
        <w:rPr>
          <w:rFonts w:ascii="ＭＳ ゴシック" w:eastAsia="ＭＳ ゴシック" w:hAnsi="ＭＳ ゴシック"/>
          <w:b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（「ある」と答えた場合）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誰のために，いくらを，どのような目的で支出しました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か。</w:t>
      </w:r>
      <w:r w:rsidR="00991B30">
        <w:rPr>
          <w:rFonts w:ascii="ＭＳ ゴシック" w:eastAsia="ＭＳ ゴシック" w:hAnsi="ＭＳ ゴシック" w:hint="eastAsia"/>
          <w:b/>
          <w:sz w:val="20"/>
          <w:szCs w:val="20"/>
        </w:rPr>
        <w:t>以下に記載して</w:t>
      </w:r>
      <w:bookmarkStart w:id="0" w:name="_GoBack"/>
      <w:bookmarkEnd w:id="0"/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ください。また，これら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が</w:t>
      </w:r>
      <w:r w:rsidR="00796508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確認でき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る資料を本報告書とともに提出してください。</w:t>
      </w:r>
    </w:p>
    <w:p w:rsidR="000A11D7" w:rsidRPr="00FF467A" w:rsidRDefault="000A11D7" w:rsidP="000A11D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0A11D7" w:rsidRPr="00FF467A" w:rsidRDefault="000A11D7" w:rsidP="000A11D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35031" w:rsidRPr="00FF467A" w:rsidRDefault="000A11D7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55E44" w:rsidRDefault="000F3B4B" w:rsidP="001B5B81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F3B4B" w:rsidRDefault="000F3B4B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55E44" w:rsidRDefault="00655E44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201C61" w:rsidRDefault="00201C61" w:rsidP="001B5B81">
      <w:pPr>
        <w:rPr>
          <w:rFonts w:ascii="ＭＳ ゴシック" w:eastAsia="ＭＳ ゴシック" w:hAnsi="ＭＳ ゴシック"/>
          <w:b/>
          <w:sz w:val="22"/>
          <w:szCs w:val="22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Ⅲ今後の本人の予定</w:t>
      </w:r>
      <w:r w:rsidRPr="00FF467A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について　</w:t>
      </w:r>
    </w:p>
    <w:p w:rsidR="00201C61" w:rsidRDefault="00201C61" w:rsidP="00605DE9">
      <w:pPr>
        <w:ind w:firstLineChars="100" w:firstLine="233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今後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１年間の</w:t>
      </w:r>
      <w:r w:rsidR="003E705C">
        <w:rPr>
          <w:rFonts w:ascii="ＭＳ ゴシック" w:eastAsia="ＭＳ ゴシック" w:hAnsi="ＭＳ ゴシック" w:hint="eastAsia"/>
          <w:b/>
          <w:sz w:val="20"/>
          <w:szCs w:val="20"/>
        </w:rPr>
        <w:t>月々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の</w:t>
      </w:r>
      <w:r w:rsidRPr="00FF467A">
        <w:rPr>
          <w:rFonts w:ascii="ＭＳ ゴシック" w:eastAsia="ＭＳ ゴシック" w:hAnsi="ＭＳ ゴシック" w:hint="eastAsia"/>
          <w:b/>
          <w:sz w:val="20"/>
          <w:szCs w:val="20"/>
        </w:rPr>
        <w:t>定期収入と定期支出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はどのようになりますか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。</w:t>
      </w:r>
    </w:p>
    <w:p w:rsidR="008140AE" w:rsidRDefault="00201C61" w:rsidP="001B5B81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前回までに提出済みの</w:t>
      </w:r>
      <w:r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Ｒ　．　．　付収支予定表</w:t>
      </w:r>
      <w:r w:rsidR="008140A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と同じ</w:t>
      </w:r>
    </w:p>
    <w:p w:rsidR="00FF727F" w:rsidRDefault="0019708C" w:rsidP="00564005">
      <w:pPr>
        <w:ind w:firstLineChars="100" w:firstLine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□　</w:t>
      </w:r>
      <w:r w:rsidR="00564005">
        <w:rPr>
          <w:rFonts w:ascii="ＭＳ ゴシック" w:eastAsia="ＭＳ ゴシック" w:hAnsi="ＭＳ ゴシック" w:hint="eastAsia"/>
          <w:sz w:val="20"/>
          <w:szCs w:val="20"/>
        </w:rPr>
        <w:t>別紙</w:t>
      </w:r>
      <w:r w:rsidR="00605DE9">
        <w:rPr>
          <w:rFonts w:ascii="ＭＳ ゴシック" w:eastAsia="ＭＳ ゴシック" w:hAnsi="ＭＳ ゴシック" w:hint="eastAsia"/>
          <w:sz w:val="20"/>
          <w:szCs w:val="20"/>
        </w:rPr>
        <w:t>収支予定表のとおり</w:t>
      </w:r>
    </w:p>
    <w:p w:rsidR="003E705C" w:rsidRPr="00564005" w:rsidRDefault="00564005" w:rsidP="001B0F73">
      <w:pPr>
        <w:ind w:firstLineChars="300" w:firstLine="63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8140AE">
        <w:rPr>
          <w:rFonts w:ascii="ＭＳ ゴシック" w:eastAsia="ＭＳ ゴシック" w:hAnsi="ＭＳ ゴシック" w:hint="eastAsia"/>
          <w:b/>
          <w:sz w:val="20"/>
          <w:szCs w:val="20"/>
        </w:rPr>
        <w:t>以下に理由を記載の上，収支予定表を</w:t>
      </w:r>
      <w:r w:rsidR="003E705C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本報告書とともに</w:t>
      </w:r>
      <w:r w:rsidR="008140AE">
        <w:rPr>
          <w:rFonts w:ascii="ＭＳ ゴシック" w:eastAsia="ＭＳ ゴシック" w:hAnsi="ＭＳ ゴシック" w:hint="eastAsia"/>
          <w:b/>
          <w:sz w:val="20"/>
          <w:szCs w:val="20"/>
        </w:rPr>
        <w:t>提出してください。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）</w:t>
      </w:r>
    </w:p>
    <w:p w:rsidR="008140AE" w:rsidRPr="0019708C" w:rsidRDefault="008140AE" w:rsidP="001B0F73">
      <w:pPr>
        <w:ind w:firstLineChars="300" w:firstLine="638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（</w:t>
      </w:r>
      <w:r w:rsidR="00510AE1">
        <w:rPr>
          <w:rFonts w:ascii="ＭＳ ゴシック" w:eastAsia="ＭＳ ゴシック" w:hAnsi="ＭＳ ゴシック" w:hint="eastAsia"/>
          <w:b/>
          <w:sz w:val="20"/>
          <w:szCs w:val="20"/>
        </w:rPr>
        <w:t>例：</w:t>
      </w:r>
      <w:r w:rsidR="009F68D8">
        <w:rPr>
          <w:rFonts w:ascii="ＭＳ ゴシック" w:eastAsia="ＭＳ ゴシック" w:hAnsi="ＭＳ ゴシック" w:hint="eastAsia"/>
          <w:b/>
          <w:sz w:val="20"/>
          <w:szCs w:val="20"/>
        </w:rPr>
        <w:t>昨年１２月</w:t>
      </w:r>
      <w:r w:rsidR="00510AE1">
        <w:rPr>
          <w:rFonts w:ascii="ＭＳ ゴシック" w:eastAsia="ＭＳ ゴシック" w:hAnsi="ＭＳ ゴシック" w:hint="eastAsia"/>
          <w:b/>
          <w:sz w:val="20"/>
          <w:szCs w:val="20"/>
        </w:rPr>
        <w:t>に施設入所のため，施設費が発生</w:t>
      </w:r>
      <w:r w:rsidR="009F68D8">
        <w:rPr>
          <w:rFonts w:ascii="ＭＳ ゴシック" w:eastAsia="ＭＳ ゴシック" w:hAnsi="ＭＳ ゴシック" w:hint="eastAsia"/>
          <w:b/>
          <w:sz w:val="20"/>
          <w:szCs w:val="20"/>
        </w:rPr>
        <w:t>した</w:t>
      </w:r>
      <w:r w:rsidR="001B0F73">
        <w:rPr>
          <w:rFonts w:ascii="ＭＳ ゴシック" w:eastAsia="ＭＳ ゴシック" w:hAnsi="ＭＳ ゴシック" w:hint="eastAsia"/>
          <w:b/>
          <w:sz w:val="20"/>
          <w:szCs w:val="20"/>
        </w:rPr>
        <w:t>。）</w:t>
      </w:r>
    </w:p>
    <w:p w:rsidR="008140AE" w:rsidRPr="00FF467A" w:rsidRDefault="008140AE" w:rsidP="008140AE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8140AE" w:rsidRPr="00FF467A" w:rsidRDefault="008140AE" w:rsidP="008140AE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8140AE" w:rsidRPr="003E705C" w:rsidRDefault="008140AE" w:rsidP="003E705C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EE51B2" w:rsidRDefault="00EE51B2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6F486F" w:rsidRDefault="006F486F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EE51B2" w:rsidRPr="00EE51B2" w:rsidRDefault="00605DE9" w:rsidP="001B5B81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>Ⅳ</w:t>
      </w:r>
      <w:r w:rsidR="00EE51B2">
        <w:rPr>
          <w:rFonts w:ascii="ＭＳ ゴシック" w:eastAsia="ＭＳ ゴシック" w:hAnsi="ＭＳ ゴシック" w:hint="eastAsia"/>
          <w:b/>
          <w:sz w:val="22"/>
          <w:szCs w:val="22"/>
          <w:bdr w:val="single" w:sz="4" w:space="0" w:color="auto"/>
        </w:rPr>
        <w:t xml:space="preserve">その他　</w:t>
      </w:r>
    </w:p>
    <w:p w:rsidR="00FF727F" w:rsidRDefault="009F68D8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１　後見等事務について，</w:t>
      </w:r>
      <w:r w:rsidR="00FF727F">
        <w:rPr>
          <w:rFonts w:ascii="ＭＳ ゴシック" w:eastAsia="ＭＳ ゴシック" w:hAnsi="ＭＳ ゴシック" w:hint="eastAsia"/>
          <w:b/>
          <w:sz w:val="20"/>
          <w:szCs w:val="20"/>
        </w:rPr>
        <w:t>解決しなければならない問題があれば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>記載してく</w:t>
      </w:r>
      <w:r w:rsidR="00FF727F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ださい。</w:t>
      </w:r>
    </w:p>
    <w:p w:rsidR="00FF727F" w:rsidRPr="00FF467A" w:rsidRDefault="00FF727F" w:rsidP="00FF727F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FF727F" w:rsidRPr="00FF467A" w:rsidRDefault="00FF727F" w:rsidP="00FF727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F727F" w:rsidRPr="00FF467A" w:rsidRDefault="00FF727F" w:rsidP="00FF727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FF727F" w:rsidRDefault="00FF727F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</w:p>
    <w:p w:rsidR="004646CC" w:rsidRDefault="00FF727F" w:rsidP="00FF727F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２</w:t>
      </w:r>
      <w:r w:rsidR="00680B6C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その他，裁判所に報告しておきたいことがあれば記載して</w:t>
      </w:r>
      <w:r w:rsidR="004646CC" w:rsidRPr="00FF467A">
        <w:rPr>
          <w:rFonts w:ascii="ＭＳ ゴシック" w:eastAsia="ＭＳ ゴシック" w:hAnsi="ＭＳ ゴシック" w:hint="eastAsia"/>
          <w:b/>
          <w:sz w:val="20"/>
          <w:szCs w:val="20"/>
        </w:rPr>
        <w:t>ください。</w:t>
      </w:r>
    </w:p>
    <w:p w:rsidR="00510AE1" w:rsidRDefault="00510AE1" w:rsidP="001B5B81">
      <w:pPr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（お尋ねになりたいことがある場合は，成年後見人ハンドブックの連絡書等を</w:t>
      </w:r>
      <w:r w:rsidR="00605DE9">
        <w:rPr>
          <w:rFonts w:ascii="ＭＳ ゴシック" w:eastAsia="ＭＳ ゴシック" w:hAnsi="ＭＳ ゴシック" w:hint="eastAsia"/>
          <w:b/>
          <w:sz w:val="20"/>
          <w:szCs w:val="20"/>
        </w:rPr>
        <w:t>ご用意の上</w:t>
      </w:r>
      <w:r>
        <w:rPr>
          <w:rFonts w:ascii="ＭＳ ゴシック" w:eastAsia="ＭＳ ゴシック" w:hAnsi="ＭＳ ゴシック" w:hint="eastAsia"/>
          <w:b/>
          <w:sz w:val="20"/>
          <w:szCs w:val="20"/>
        </w:rPr>
        <w:t>，</w:t>
      </w:r>
    </w:p>
    <w:p w:rsidR="00605DE9" w:rsidRPr="00FF467A" w:rsidRDefault="00605DE9" w:rsidP="00510AE1">
      <w:pPr>
        <w:ind w:firstLineChars="200" w:firstLine="426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>そちらに記載してください。）</w:t>
      </w:r>
    </w:p>
    <w:p w:rsidR="00740E47" w:rsidRPr="00FF467A" w:rsidRDefault="00740E47" w:rsidP="00740E47">
      <w:pPr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FF467A" w:rsidRDefault="00740E47" w:rsidP="00740E47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625195" w:rsidRPr="00FF467A" w:rsidRDefault="00740E47" w:rsidP="00A20FE9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C1B35" w:rsidRPr="00FF467A" w:rsidRDefault="000C1B35" w:rsidP="00ED658C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443F4F" w:rsidRDefault="00443F4F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FF467A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FF467A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0F3B4B" w:rsidRPr="00FF467A" w:rsidRDefault="000F3B4B" w:rsidP="00443F4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FF727F" w:rsidRDefault="00FF727F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※　複数の後見人等が選任されている場合に</w:t>
      </w:r>
      <w:r w:rsidR="00510AE1">
        <w:rPr>
          <w:rFonts w:ascii="ＭＳ ゴシック" w:eastAsia="ＭＳ ゴシック" w:hAnsi="ＭＳ ゴシック" w:hint="eastAsia"/>
          <w:b/>
          <w:sz w:val="16"/>
          <w:szCs w:val="16"/>
        </w:rPr>
        <w:t>は，全後見人等の住所・署名・押印が必要になります。</w:t>
      </w:r>
    </w:p>
    <w:p w:rsidR="00FF727F" w:rsidRDefault="00605DE9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16"/>
          <w:szCs w:val="16"/>
        </w:rPr>
        <w:t>※　いずれの項目も，書ききれない場合は別紙を使って記載してください。</w:t>
      </w:r>
      <w:r w:rsidR="00FF727F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:rsidR="006D62CB" w:rsidRPr="00FF467A" w:rsidRDefault="006D62CB" w:rsidP="00062066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※　</w:t>
      </w:r>
      <w:r w:rsidR="00286C4F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完成し</w:t>
      </w:r>
      <w:r w:rsidR="00715D8A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たら，</w:t>
      </w:r>
      <w:r w:rsidR="00196D7F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裁判所に提出する前にコピー</w:t>
      </w: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を取って，</w:t>
      </w:r>
      <w:r w:rsidR="00FE4615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大切</w:t>
      </w:r>
      <w:r w:rsidR="00D0549B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に保管してくだ</w:t>
      </w:r>
      <w:r w:rsidR="00236DA3"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さ</w:t>
      </w: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い。</w:t>
      </w:r>
    </w:p>
    <w:p w:rsidR="003E705C" w:rsidRPr="00FF727F" w:rsidRDefault="00A20FE9" w:rsidP="00FF727F">
      <w:pPr>
        <w:spacing w:line="120" w:lineRule="atLeast"/>
        <w:ind w:firstLineChars="100" w:firstLine="173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FF467A">
        <w:rPr>
          <w:rFonts w:ascii="ＭＳ ゴシック" w:eastAsia="ＭＳ ゴシック" w:hAnsi="ＭＳ ゴシック" w:hint="eastAsia"/>
          <w:b/>
          <w:sz w:val="16"/>
          <w:szCs w:val="16"/>
        </w:rPr>
        <w:t>※　記載された内容につき，追加の資料を求めたり，お問い合わせをする場合がありますので，ご協力ください。</w:t>
      </w:r>
    </w:p>
    <w:sectPr w:rsidR="003E705C" w:rsidRPr="00FF727F" w:rsidSect="00EE13E1">
      <w:headerReference w:type="default" r:id="rId7"/>
      <w:footerReference w:type="default" r:id="rId8"/>
      <w:pgSz w:w="11906" w:h="16838" w:code="9"/>
      <w:pgMar w:top="1134" w:right="851" w:bottom="567" w:left="1701" w:header="851" w:footer="0" w:gutter="0"/>
      <w:cols w:space="425"/>
      <w:docGrid w:type="linesAndChars" w:linePitch="329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262" w:rsidRDefault="00590262">
      <w:r>
        <w:separator/>
      </w:r>
    </w:p>
  </w:endnote>
  <w:endnote w:type="continuationSeparator" w:id="0">
    <w:p w:rsidR="00590262" w:rsidRDefault="0059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858" w:rsidRDefault="0019585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91B30" w:rsidRPr="00991B30">
      <w:rPr>
        <w:noProof/>
        <w:lang w:val="ja-JP"/>
      </w:rPr>
      <w:t>3</w:t>
    </w:r>
    <w:r>
      <w:fldChar w:fldCharType="end"/>
    </w:r>
  </w:p>
  <w:p w:rsidR="00195858" w:rsidRDefault="0019585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262" w:rsidRDefault="00590262">
      <w:r>
        <w:separator/>
      </w:r>
    </w:p>
  </w:footnote>
  <w:footnote w:type="continuationSeparator" w:id="0">
    <w:p w:rsidR="00590262" w:rsidRDefault="00590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005" w:rsidRDefault="00564005" w:rsidP="005E5229">
    <w:pPr>
      <w:pStyle w:val="a8"/>
      <w:tabs>
        <w:tab w:val="clear" w:pos="4252"/>
        <w:tab w:val="clear" w:pos="8504"/>
        <w:tab w:val="center" w:pos="4677"/>
        <w:tab w:val="right" w:pos="935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32"/>
    <w:rsid w:val="00000AF8"/>
    <w:rsid w:val="00003652"/>
    <w:rsid w:val="00007242"/>
    <w:rsid w:val="00031DBB"/>
    <w:rsid w:val="00033385"/>
    <w:rsid w:val="00062066"/>
    <w:rsid w:val="000645E5"/>
    <w:rsid w:val="0006714A"/>
    <w:rsid w:val="00070CB9"/>
    <w:rsid w:val="00074274"/>
    <w:rsid w:val="000824C7"/>
    <w:rsid w:val="0009348D"/>
    <w:rsid w:val="0009657E"/>
    <w:rsid w:val="000A11D7"/>
    <w:rsid w:val="000B1607"/>
    <w:rsid w:val="000C1B35"/>
    <w:rsid w:val="000C5A08"/>
    <w:rsid w:val="000F3B4B"/>
    <w:rsid w:val="00122E14"/>
    <w:rsid w:val="00141EC1"/>
    <w:rsid w:val="00143BAF"/>
    <w:rsid w:val="001469A9"/>
    <w:rsid w:val="00153D6F"/>
    <w:rsid w:val="001548A4"/>
    <w:rsid w:val="00173514"/>
    <w:rsid w:val="00180C77"/>
    <w:rsid w:val="001819D2"/>
    <w:rsid w:val="00195858"/>
    <w:rsid w:val="00196D7F"/>
    <w:rsid w:val="0019708C"/>
    <w:rsid w:val="001A54D8"/>
    <w:rsid w:val="001B0F73"/>
    <w:rsid w:val="001B5B81"/>
    <w:rsid w:val="001B5B97"/>
    <w:rsid w:val="001C145B"/>
    <w:rsid w:val="001F429B"/>
    <w:rsid w:val="001F515C"/>
    <w:rsid w:val="00201C61"/>
    <w:rsid w:val="00203478"/>
    <w:rsid w:val="00225869"/>
    <w:rsid w:val="00236DA3"/>
    <w:rsid w:val="00255184"/>
    <w:rsid w:val="002728BF"/>
    <w:rsid w:val="00273CD2"/>
    <w:rsid w:val="00276C08"/>
    <w:rsid w:val="00286C4F"/>
    <w:rsid w:val="00290928"/>
    <w:rsid w:val="00291A9E"/>
    <w:rsid w:val="002A50DB"/>
    <w:rsid w:val="002C0F85"/>
    <w:rsid w:val="002E0133"/>
    <w:rsid w:val="00312D93"/>
    <w:rsid w:val="00315E2C"/>
    <w:rsid w:val="00320446"/>
    <w:rsid w:val="003226EB"/>
    <w:rsid w:val="00333502"/>
    <w:rsid w:val="00345201"/>
    <w:rsid w:val="003535AC"/>
    <w:rsid w:val="00371440"/>
    <w:rsid w:val="0038263F"/>
    <w:rsid w:val="00384187"/>
    <w:rsid w:val="003942AE"/>
    <w:rsid w:val="003C58D1"/>
    <w:rsid w:val="003E056B"/>
    <w:rsid w:val="003E5B10"/>
    <w:rsid w:val="003E705C"/>
    <w:rsid w:val="003E7877"/>
    <w:rsid w:val="003E7D5A"/>
    <w:rsid w:val="00403832"/>
    <w:rsid w:val="00404ED2"/>
    <w:rsid w:val="00443F4F"/>
    <w:rsid w:val="0045506D"/>
    <w:rsid w:val="004646CC"/>
    <w:rsid w:val="00464CD5"/>
    <w:rsid w:val="004932C5"/>
    <w:rsid w:val="004A4C51"/>
    <w:rsid w:val="004A7C52"/>
    <w:rsid w:val="004B6D55"/>
    <w:rsid w:val="004C7F07"/>
    <w:rsid w:val="004D20ED"/>
    <w:rsid w:val="004E57D0"/>
    <w:rsid w:val="00510AE1"/>
    <w:rsid w:val="0051640A"/>
    <w:rsid w:val="00521A26"/>
    <w:rsid w:val="00532CFA"/>
    <w:rsid w:val="00536FA9"/>
    <w:rsid w:val="0053790A"/>
    <w:rsid w:val="0054191D"/>
    <w:rsid w:val="00542A63"/>
    <w:rsid w:val="00545F55"/>
    <w:rsid w:val="00564005"/>
    <w:rsid w:val="00581A45"/>
    <w:rsid w:val="00590262"/>
    <w:rsid w:val="005A0A47"/>
    <w:rsid w:val="005C6690"/>
    <w:rsid w:val="005C6B1A"/>
    <w:rsid w:val="005E4EE5"/>
    <w:rsid w:val="005E5229"/>
    <w:rsid w:val="005F5065"/>
    <w:rsid w:val="00604BBD"/>
    <w:rsid w:val="00605DE9"/>
    <w:rsid w:val="00625195"/>
    <w:rsid w:val="0062631B"/>
    <w:rsid w:val="00627C9D"/>
    <w:rsid w:val="00652034"/>
    <w:rsid w:val="006527EF"/>
    <w:rsid w:val="00652906"/>
    <w:rsid w:val="00655E44"/>
    <w:rsid w:val="00657BB0"/>
    <w:rsid w:val="0067369E"/>
    <w:rsid w:val="00673AE6"/>
    <w:rsid w:val="00680B6C"/>
    <w:rsid w:val="006857D5"/>
    <w:rsid w:val="006A1900"/>
    <w:rsid w:val="006B7221"/>
    <w:rsid w:val="006C0810"/>
    <w:rsid w:val="006D62CB"/>
    <w:rsid w:val="006D6F7E"/>
    <w:rsid w:val="006F4567"/>
    <w:rsid w:val="006F486F"/>
    <w:rsid w:val="00715D8A"/>
    <w:rsid w:val="007211D9"/>
    <w:rsid w:val="00726A66"/>
    <w:rsid w:val="00732446"/>
    <w:rsid w:val="00740E47"/>
    <w:rsid w:val="0074680C"/>
    <w:rsid w:val="0076022B"/>
    <w:rsid w:val="00766287"/>
    <w:rsid w:val="00777894"/>
    <w:rsid w:val="0078333B"/>
    <w:rsid w:val="00796508"/>
    <w:rsid w:val="007A6DB7"/>
    <w:rsid w:val="007B5A2D"/>
    <w:rsid w:val="007F7F3D"/>
    <w:rsid w:val="00811926"/>
    <w:rsid w:val="008140AE"/>
    <w:rsid w:val="00820C78"/>
    <w:rsid w:val="00823642"/>
    <w:rsid w:val="008418C9"/>
    <w:rsid w:val="008444C5"/>
    <w:rsid w:val="00855C5D"/>
    <w:rsid w:val="008C2512"/>
    <w:rsid w:val="008C7E23"/>
    <w:rsid w:val="008D58E9"/>
    <w:rsid w:val="008E4515"/>
    <w:rsid w:val="008F0C62"/>
    <w:rsid w:val="008F3E9B"/>
    <w:rsid w:val="0090590D"/>
    <w:rsid w:val="00906FB0"/>
    <w:rsid w:val="00915E8B"/>
    <w:rsid w:val="00936D6C"/>
    <w:rsid w:val="00937CA9"/>
    <w:rsid w:val="00966A6D"/>
    <w:rsid w:val="009755C4"/>
    <w:rsid w:val="00977431"/>
    <w:rsid w:val="00991B30"/>
    <w:rsid w:val="00993ABB"/>
    <w:rsid w:val="009C114C"/>
    <w:rsid w:val="009C3CFF"/>
    <w:rsid w:val="009C443D"/>
    <w:rsid w:val="009C57EA"/>
    <w:rsid w:val="009C62FF"/>
    <w:rsid w:val="009D326C"/>
    <w:rsid w:val="009D4337"/>
    <w:rsid w:val="009D7121"/>
    <w:rsid w:val="009E0F5D"/>
    <w:rsid w:val="009E6641"/>
    <w:rsid w:val="009F68D8"/>
    <w:rsid w:val="00A028F7"/>
    <w:rsid w:val="00A20FE9"/>
    <w:rsid w:val="00A430C8"/>
    <w:rsid w:val="00A43551"/>
    <w:rsid w:val="00A54674"/>
    <w:rsid w:val="00A71F60"/>
    <w:rsid w:val="00A7273F"/>
    <w:rsid w:val="00A86880"/>
    <w:rsid w:val="00A97E4D"/>
    <w:rsid w:val="00AA5B8E"/>
    <w:rsid w:val="00B04F19"/>
    <w:rsid w:val="00B10A58"/>
    <w:rsid w:val="00B11A35"/>
    <w:rsid w:val="00B20515"/>
    <w:rsid w:val="00B222D8"/>
    <w:rsid w:val="00B54074"/>
    <w:rsid w:val="00B5433C"/>
    <w:rsid w:val="00B61959"/>
    <w:rsid w:val="00B7302D"/>
    <w:rsid w:val="00BB7008"/>
    <w:rsid w:val="00BF432E"/>
    <w:rsid w:val="00BF46B0"/>
    <w:rsid w:val="00C016C7"/>
    <w:rsid w:val="00C076C9"/>
    <w:rsid w:val="00C07EB5"/>
    <w:rsid w:val="00C22EBC"/>
    <w:rsid w:val="00C664EE"/>
    <w:rsid w:val="00C74EEB"/>
    <w:rsid w:val="00C76689"/>
    <w:rsid w:val="00C8739B"/>
    <w:rsid w:val="00C95918"/>
    <w:rsid w:val="00CB7D14"/>
    <w:rsid w:val="00CC0ABF"/>
    <w:rsid w:val="00D0549B"/>
    <w:rsid w:val="00D20C77"/>
    <w:rsid w:val="00D63F2A"/>
    <w:rsid w:val="00D64542"/>
    <w:rsid w:val="00D8582F"/>
    <w:rsid w:val="00D947E1"/>
    <w:rsid w:val="00D977A0"/>
    <w:rsid w:val="00DA1D58"/>
    <w:rsid w:val="00DA2AE7"/>
    <w:rsid w:val="00DA5B8A"/>
    <w:rsid w:val="00DB61BF"/>
    <w:rsid w:val="00DB64D3"/>
    <w:rsid w:val="00DD2B0E"/>
    <w:rsid w:val="00DD55C4"/>
    <w:rsid w:val="00DD7ED0"/>
    <w:rsid w:val="00DE5660"/>
    <w:rsid w:val="00E06A38"/>
    <w:rsid w:val="00E30143"/>
    <w:rsid w:val="00E32679"/>
    <w:rsid w:val="00E33CC0"/>
    <w:rsid w:val="00E4174D"/>
    <w:rsid w:val="00E51A03"/>
    <w:rsid w:val="00E57270"/>
    <w:rsid w:val="00E57D83"/>
    <w:rsid w:val="00E762DF"/>
    <w:rsid w:val="00E77BEB"/>
    <w:rsid w:val="00E80828"/>
    <w:rsid w:val="00E820A6"/>
    <w:rsid w:val="00E87F5B"/>
    <w:rsid w:val="00EB29A0"/>
    <w:rsid w:val="00EC66E0"/>
    <w:rsid w:val="00ED39EE"/>
    <w:rsid w:val="00ED658C"/>
    <w:rsid w:val="00EE13E1"/>
    <w:rsid w:val="00EE162D"/>
    <w:rsid w:val="00EE51B2"/>
    <w:rsid w:val="00EF246D"/>
    <w:rsid w:val="00F23395"/>
    <w:rsid w:val="00F25090"/>
    <w:rsid w:val="00F301C6"/>
    <w:rsid w:val="00F311CC"/>
    <w:rsid w:val="00F35031"/>
    <w:rsid w:val="00F46A40"/>
    <w:rsid w:val="00F64115"/>
    <w:rsid w:val="00FA204A"/>
    <w:rsid w:val="00FD7F91"/>
    <w:rsid w:val="00FE4615"/>
    <w:rsid w:val="00FF1805"/>
    <w:rsid w:val="00FF467A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0320D-D7F8-419A-905A-E53AA3F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63F2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link w:val="ab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36DA3"/>
    <w:rPr>
      <w:rFonts w:ascii="ＭＳ 明朝"/>
      <w:sz w:val="24"/>
      <w:szCs w:val="24"/>
    </w:rPr>
  </w:style>
  <w:style w:type="character" w:customStyle="1" w:styleId="a9">
    <w:name w:val="ヘッダー (文字)"/>
    <w:link w:val="a8"/>
    <w:uiPriority w:val="99"/>
    <w:rsid w:val="005E522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E317F3-C107-4C65-BDEE-8852FC338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（用済み後廃棄）</vt:lpstr>
    </vt:vector>
  </TitlesOfParts>
  <Company>最高裁判所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最高裁判所</cp:lastModifiedBy>
  <cp:revision>8</cp:revision>
  <cp:lastPrinted>2019-07-19T07:31:00Z</cp:lastPrinted>
  <dcterms:created xsi:type="dcterms:W3CDTF">2019-07-03T04:48:00Z</dcterms:created>
  <dcterms:modified xsi:type="dcterms:W3CDTF">2019-07-23T07:10:00Z</dcterms:modified>
</cp:coreProperties>
</file>