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81" w:rsidRPr="007F04A4" w:rsidRDefault="00E62F89" w:rsidP="007F04A4">
      <w:bookmarkStart w:id="0" w:name="_GoBack"/>
      <w:bookmarkEnd w:id="0"/>
      <w:r>
        <w:rPr>
          <w:rFonts w:hint="eastAsia"/>
        </w:rPr>
        <w:t>令和</w:t>
      </w:r>
      <w:r w:rsidR="007F04A4" w:rsidRPr="007F04A4">
        <w:rPr>
          <w:rFonts w:hint="eastAsia"/>
        </w:rPr>
        <w:t xml:space="preserve">　　　　年（家　　）第　　　　　　　　号　遺産分割申立事件</w:t>
      </w:r>
    </w:p>
    <w:p w:rsidR="007F04A4" w:rsidRPr="007F04A4" w:rsidRDefault="007F04A4" w:rsidP="007F04A4">
      <w:pPr>
        <w:rPr>
          <w:u w:val="single"/>
        </w:rPr>
      </w:pPr>
      <w:r w:rsidRPr="007F04A4">
        <w:rPr>
          <w:rFonts w:hint="eastAsia"/>
          <w:u w:val="single"/>
        </w:rPr>
        <w:t xml:space="preserve">申立人　　　　　　　　　　　　</w:t>
      </w:r>
      <w:r>
        <w:rPr>
          <w:rFonts w:hint="eastAsia"/>
          <w:u w:val="single"/>
        </w:rPr>
        <w:t xml:space="preserve">　</w:t>
      </w:r>
      <w:r w:rsidRPr="007F04A4">
        <w:rPr>
          <w:rFonts w:hint="eastAsia"/>
          <w:u w:val="single"/>
        </w:rPr>
        <w:t xml:space="preserve">　　</w:t>
      </w:r>
    </w:p>
    <w:p w:rsidR="007F04A4" w:rsidRPr="007F04A4" w:rsidRDefault="007F04A4" w:rsidP="007F04A4">
      <w:pPr>
        <w:rPr>
          <w:u w:val="single"/>
        </w:rPr>
      </w:pPr>
      <w:r w:rsidRPr="007F04A4">
        <w:rPr>
          <w:rFonts w:hint="eastAsia"/>
          <w:u w:val="single"/>
        </w:rPr>
        <w:t xml:space="preserve">相手方　　　　　　　　　　</w:t>
      </w:r>
      <w:r>
        <w:rPr>
          <w:rFonts w:hint="eastAsia"/>
          <w:u w:val="single"/>
        </w:rPr>
        <w:t xml:space="preserve">　</w:t>
      </w:r>
      <w:r w:rsidRPr="007F04A4">
        <w:rPr>
          <w:rFonts w:hint="eastAsia"/>
          <w:u w:val="single"/>
        </w:rPr>
        <w:t xml:space="preserve">　　　　</w:t>
      </w:r>
    </w:p>
    <w:p w:rsidR="007F04A4" w:rsidRDefault="007F04A4" w:rsidP="007F04A4">
      <w:pPr>
        <w:rPr>
          <w:u w:val="single"/>
        </w:rPr>
      </w:pPr>
      <w:r w:rsidRPr="007F04A4">
        <w:rPr>
          <w:rFonts w:hint="eastAsia"/>
          <w:w w:val="79"/>
          <w:u w:val="single"/>
          <w:fitText w:val="759" w:id="1094985472"/>
        </w:rPr>
        <w:t>被相続人</w:t>
      </w:r>
      <w:r w:rsidRPr="007F04A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7F04A4">
        <w:rPr>
          <w:rFonts w:hint="eastAsia"/>
          <w:u w:val="single"/>
        </w:rPr>
        <w:t xml:space="preserve">　　　</w:t>
      </w:r>
    </w:p>
    <w:p w:rsidR="007F04A4" w:rsidRDefault="00E62F89" w:rsidP="007F04A4">
      <w:pPr>
        <w:wordWrap w:val="0"/>
        <w:ind w:rightChars="200" w:right="506"/>
        <w:jc w:val="right"/>
      </w:pPr>
      <w:r>
        <w:rPr>
          <w:rFonts w:hint="eastAsia"/>
        </w:rPr>
        <w:t>令和</w:t>
      </w:r>
      <w:r w:rsidR="007F04A4">
        <w:rPr>
          <w:rFonts w:hint="eastAsia"/>
        </w:rPr>
        <w:t xml:space="preserve">　　　年　　　月　　　日</w:t>
      </w:r>
    </w:p>
    <w:p w:rsidR="007F04A4" w:rsidRDefault="007F04A4" w:rsidP="007F04A4">
      <w:pPr>
        <w:ind w:rightChars="200" w:right="506"/>
        <w:jc w:val="right"/>
      </w:pPr>
    </w:p>
    <w:p w:rsidR="007F04A4" w:rsidRDefault="007F04A4" w:rsidP="007F04A4">
      <w:pPr>
        <w:jc w:val="center"/>
        <w:rPr>
          <w:b/>
          <w:sz w:val="32"/>
          <w:szCs w:val="32"/>
        </w:rPr>
      </w:pPr>
      <w:r w:rsidRPr="007F04A4">
        <w:rPr>
          <w:rFonts w:hint="eastAsia"/>
          <w:b/>
          <w:sz w:val="32"/>
          <w:szCs w:val="32"/>
        </w:rPr>
        <w:t>資　料　説　明　書</w:t>
      </w:r>
    </w:p>
    <w:p w:rsidR="007F04A4" w:rsidRDefault="007F04A4" w:rsidP="007F04A4">
      <w:pPr>
        <w:jc w:val="center"/>
        <w:rPr>
          <w:b/>
          <w:sz w:val="32"/>
          <w:szCs w:val="32"/>
        </w:rPr>
      </w:pPr>
    </w:p>
    <w:p w:rsidR="007F04A4" w:rsidRDefault="007F04A4" w:rsidP="007F04A4">
      <w:r>
        <w:rPr>
          <w:rFonts w:hint="eastAsia"/>
        </w:rPr>
        <w:t>京都家庭裁判所　　　　　　　　　御中</w:t>
      </w:r>
    </w:p>
    <w:p w:rsidR="007F04A4" w:rsidRDefault="007F04A4" w:rsidP="007F04A4"/>
    <w:p w:rsidR="007F04A4" w:rsidRDefault="007F04A4" w:rsidP="007F04A4">
      <w:pPr>
        <w:wordWrap w:val="0"/>
        <w:snapToGrid w:val="0"/>
        <w:jc w:val="right"/>
      </w:pPr>
      <w:r>
        <w:rPr>
          <w:rFonts w:hint="eastAsia"/>
        </w:rPr>
        <w:t xml:space="preserve">□申立人　　　　　　　　　　　　　　　　　　　</w:t>
      </w:r>
    </w:p>
    <w:p w:rsidR="007F04A4" w:rsidRPr="007F04A4" w:rsidRDefault="007F04A4" w:rsidP="007F04A4">
      <w:pPr>
        <w:wordWrap w:val="0"/>
        <w:snapToGrid w:val="0"/>
        <w:jc w:val="right"/>
        <w:rPr>
          <w:u w:val="single"/>
        </w:rPr>
      </w:pPr>
      <w:r w:rsidRPr="007F04A4">
        <w:rPr>
          <w:rFonts w:hint="eastAsia"/>
          <w:u w:val="single"/>
        </w:rPr>
        <w:t xml:space="preserve">□相手方　　　　　　　　　　　　　　　　　印　</w:t>
      </w:r>
    </w:p>
    <w:p w:rsidR="007F04A4" w:rsidRDefault="007F04A4" w:rsidP="007F0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236"/>
        <w:gridCol w:w="1371"/>
        <w:gridCol w:w="1865"/>
        <w:gridCol w:w="2804"/>
      </w:tblGrid>
      <w:tr w:rsidR="007F04A4" w:rsidRPr="007F04A4" w:rsidTr="00DF2215">
        <w:trPr>
          <w:trHeight w:val="551"/>
        </w:trPr>
        <w:tc>
          <w:tcPr>
            <w:tcW w:w="1378" w:type="dxa"/>
          </w:tcPr>
          <w:p w:rsidR="007F04A4" w:rsidRPr="00DF2215" w:rsidRDefault="007F04A4" w:rsidP="00DF2215">
            <w:pPr>
              <w:jc w:val="center"/>
              <w:rPr>
                <w:sz w:val="22"/>
                <w:szCs w:val="22"/>
              </w:rPr>
            </w:pPr>
            <w:r w:rsidRPr="00DF2215">
              <w:rPr>
                <w:rFonts w:hint="eastAsia"/>
                <w:sz w:val="22"/>
                <w:szCs w:val="22"/>
              </w:rPr>
              <w:t>資料番号</w:t>
            </w:r>
          </w:p>
        </w:tc>
        <w:tc>
          <w:tcPr>
            <w:tcW w:w="2286" w:type="dxa"/>
          </w:tcPr>
          <w:p w:rsidR="007F04A4" w:rsidRPr="00DF2215" w:rsidRDefault="007F04A4" w:rsidP="00DF2215">
            <w:pPr>
              <w:jc w:val="center"/>
              <w:rPr>
                <w:sz w:val="22"/>
                <w:szCs w:val="22"/>
              </w:rPr>
            </w:pPr>
            <w:r w:rsidRPr="00DF2215">
              <w:rPr>
                <w:rFonts w:hint="eastAsia"/>
                <w:sz w:val="22"/>
                <w:szCs w:val="22"/>
              </w:rPr>
              <w:t>標目</w:t>
            </w:r>
          </w:p>
        </w:tc>
        <w:tc>
          <w:tcPr>
            <w:tcW w:w="1397" w:type="dxa"/>
          </w:tcPr>
          <w:p w:rsidR="007F04A4" w:rsidRPr="00326606" w:rsidRDefault="007F04A4" w:rsidP="00DF2215">
            <w:pPr>
              <w:jc w:val="center"/>
              <w:rPr>
                <w:sz w:val="21"/>
              </w:rPr>
            </w:pPr>
            <w:r w:rsidRPr="00326606">
              <w:rPr>
                <w:rFonts w:hint="eastAsia"/>
                <w:sz w:val="21"/>
              </w:rPr>
              <w:t>作成年月日</w:t>
            </w:r>
          </w:p>
        </w:tc>
        <w:tc>
          <w:tcPr>
            <w:tcW w:w="1905" w:type="dxa"/>
          </w:tcPr>
          <w:p w:rsidR="007F04A4" w:rsidRPr="00DF2215" w:rsidRDefault="007F04A4" w:rsidP="00DF2215">
            <w:pPr>
              <w:jc w:val="center"/>
              <w:rPr>
                <w:sz w:val="22"/>
                <w:szCs w:val="22"/>
              </w:rPr>
            </w:pPr>
            <w:r w:rsidRPr="00DF2215">
              <w:rPr>
                <w:rFonts w:hint="eastAsia"/>
                <w:sz w:val="22"/>
                <w:szCs w:val="22"/>
              </w:rPr>
              <w:t>作成者</w:t>
            </w:r>
          </w:p>
        </w:tc>
        <w:tc>
          <w:tcPr>
            <w:tcW w:w="2870" w:type="dxa"/>
          </w:tcPr>
          <w:p w:rsidR="007F04A4" w:rsidRPr="00DF2215" w:rsidRDefault="007F04A4" w:rsidP="00DF2215">
            <w:pPr>
              <w:jc w:val="center"/>
              <w:rPr>
                <w:sz w:val="22"/>
                <w:szCs w:val="22"/>
              </w:rPr>
            </w:pPr>
            <w:r w:rsidRPr="00DF2215">
              <w:rPr>
                <w:rFonts w:hint="eastAsia"/>
                <w:sz w:val="22"/>
                <w:szCs w:val="22"/>
              </w:rPr>
              <w:t>立証の趣旨</w:t>
            </w:r>
          </w:p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  <w:tr w:rsidR="007F04A4" w:rsidTr="00DF2215">
        <w:trPr>
          <w:trHeight w:val="871"/>
        </w:trPr>
        <w:tc>
          <w:tcPr>
            <w:tcW w:w="1378" w:type="dxa"/>
          </w:tcPr>
          <w:p w:rsidR="007F04A4" w:rsidRDefault="007F04A4" w:rsidP="007F04A4"/>
        </w:tc>
        <w:tc>
          <w:tcPr>
            <w:tcW w:w="2286" w:type="dxa"/>
          </w:tcPr>
          <w:p w:rsidR="007F04A4" w:rsidRDefault="007F04A4" w:rsidP="007F04A4"/>
        </w:tc>
        <w:tc>
          <w:tcPr>
            <w:tcW w:w="1397" w:type="dxa"/>
          </w:tcPr>
          <w:p w:rsidR="007F04A4" w:rsidRDefault="007F04A4" w:rsidP="007F04A4"/>
        </w:tc>
        <w:tc>
          <w:tcPr>
            <w:tcW w:w="1905" w:type="dxa"/>
          </w:tcPr>
          <w:p w:rsidR="007F04A4" w:rsidRDefault="007F04A4" w:rsidP="007F04A4"/>
        </w:tc>
        <w:tc>
          <w:tcPr>
            <w:tcW w:w="2870" w:type="dxa"/>
          </w:tcPr>
          <w:p w:rsidR="007F04A4" w:rsidRDefault="007F04A4" w:rsidP="007F04A4"/>
        </w:tc>
      </w:tr>
    </w:tbl>
    <w:p w:rsidR="00726E56" w:rsidRDefault="00726E56" w:rsidP="007F04A4">
      <w:pPr>
        <w:sectPr w:rsidR="00726E56" w:rsidSect="009E2E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567" w:bottom="567" w:left="1701" w:header="0" w:footer="0" w:gutter="0"/>
          <w:cols w:space="425"/>
          <w:docGrid w:type="linesAndChars" w:linePitch="481" w:charSpace="2623"/>
        </w:sectPr>
      </w:pPr>
    </w:p>
    <w:p w:rsidR="00D7776B" w:rsidRPr="00D7776B" w:rsidRDefault="00D7776B" w:rsidP="00E05F63">
      <w:pPr>
        <w:rPr>
          <w:rFonts w:ascii="ＭＳ Ｐゴシック" w:eastAsia="ＭＳ Ｐゴシック" w:hAnsi="ＭＳ Ｐゴシック"/>
          <w:color w:val="002060"/>
          <w:sz w:val="32"/>
          <w:szCs w:val="32"/>
        </w:rPr>
      </w:pPr>
    </w:p>
    <w:sectPr w:rsidR="00D7776B" w:rsidRPr="00D7776B" w:rsidSect="00E05F63">
      <w:footerReference w:type="default" r:id="rId12"/>
      <w:pgSz w:w="11906" w:h="16838" w:code="9"/>
      <w:pgMar w:top="1701" w:right="567" w:bottom="1701" w:left="567" w:header="0" w:footer="0" w:gutter="0"/>
      <w:cols w:space="425"/>
      <w:docGrid w:type="linesAndChars" w:linePitch="430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96" w:rsidRDefault="00257796" w:rsidP="00231F2F">
      <w:pPr>
        <w:ind w:firstLine="240"/>
      </w:pPr>
      <w:r>
        <w:separator/>
      </w:r>
    </w:p>
  </w:endnote>
  <w:endnote w:type="continuationSeparator" w:id="0">
    <w:p w:rsidR="00257796" w:rsidRDefault="00257796" w:rsidP="00231F2F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61" w:rsidRDefault="008405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77" w:rsidRDefault="001B1D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61" w:rsidRDefault="0084056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77" w:rsidRDefault="001B1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96" w:rsidRDefault="00257796" w:rsidP="00231F2F">
      <w:pPr>
        <w:ind w:firstLine="240"/>
      </w:pPr>
      <w:r>
        <w:separator/>
      </w:r>
    </w:p>
  </w:footnote>
  <w:footnote w:type="continuationSeparator" w:id="0">
    <w:p w:rsidR="00257796" w:rsidRDefault="00257796" w:rsidP="00231F2F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61" w:rsidRDefault="008405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61" w:rsidRDefault="008405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61" w:rsidRDefault="008405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3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8D"/>
    <w:rsid w:val="00006507"/>
    <w:rsid w:val="00020A55"/>
    <w:rsid w:val="00043A31"/>
    <w:rsid w:val="00061353"/>
    <w:rsid w:val="00067087"/>
    <w:rsid w:val="0007028D"/>
    <w:rsid w:val="00097C85"/>
    <w:rsid w:val="000A713C"/>
    <w:rsid w:val="000B2D20"/>
    <w:rsid w:val="000B72D0"/>
    <w:rsid w:val="000C46C4"/>
    <w:rsid w:val="000D1CFA"/>
    <w:rsid w:val="000E55BA"/>
    <w:rsid w:val="000F00BD"/>
    <w:rsid w:val="001040D2"/>
    <w:rsid w:val="00143898"/>
    <w:rsid w:val="001579F6"/>
    <w:rsid w:val="00164197"/>
    <w:rsid w:val="0019401F"/>
    <w:rsid w:val="001B1D77"/>
    <w:rsid w:val="001C0A86"/>
    <w:rsid w:val="001C6AE4"/>
    <w:rsid w:val="001D08A4"/>
    <w:rsid w:val="001D46E0"/>
    <w:rsid w:val="001E37F1"/>
    <w:rsid w:val="001F5105"/>
    <w:rsid w:val="00203B42"/>
    <w:rsid w:val="00231F2F"/>
    <w:rsid w:val="002330F8"/>
    <w:rsid w:val="00253CE0"/>
    <w:rsid w:val="0025561E"/>
    <w:rsid w:val="00257796"/>
    <w:rsid w:val="00273C03"/>
    <w:rsid w:val="002747ED"/>
    <w:rsid w:val="00281309"/>
    <w:rsid w:val="002A742C"/>
    <w:rsid w:val="003039A2"/>
    <w:rsid w:val="0031280F"/>
    <w:rsid w:val="00316920"/>
    <w:rsid w:val="00317C61"/>
    <w:rsid w:val="00326606"/>
    <w:rsid w:val="00345481"/>
    <w:rsid w:val="003459B4"/>
    <w:rsid w:val="00395127"/>
    <w:rsid w:val="003A722A"/>
    <w:rsid w:val="003C09E2"/>
    <w:rsid w:val="003E0003"/>
    <w:rsid w:val="003E130C"/>
    <w:rsid w:val="003F7592"/>
    <w:rsid w:val="00403952"/>
    <w:rsid w:val="00444BAF"/>
    <w:rsid w:val="00464F5C"/>
    <w:rsid w:val="00486DC6"/>
    <w:rsid w:val="004A1895"/>
    <w:rsid w:val="004D4061"/>
    <w:rsid w:val="004E4A07"/>
    <w:rsid w:val="00502B8D"/>
    <w:rsid w:val="00533EDF"/>
    <w:rsid w:val="005B74AD"/>
    <w:rsid w:val="0060713D"/>
    <w:rsid w:val="00625B0D"/>
    <w:rsid w:val="006418DB"/>
    <w:rsid w:val="00646DBA"/>
    <w:rsid w:val="006A0855"/>
    <w:rsid w:val="006A329D"/>
    <w:rsid w:val="006B37E2"/>
    <w:rsid w:val="006D5038"/>
    <w:rsid w:val="00704571"/>
    <w:rsid w:val="007071C8"/>
    <w:rsid w:val="00726E56"/>
    <w:rsid w:val="007424DA"/>
    <w:rsid w:val="00746536"/>
    <w:rsid w:val="007A06EB"/>
    <w:rsid w:val="007F04A4"/>
    <w:rsid w:val="007F0748"/>
    <w:rsid w:val="007F71A8"/>
    <w:rsid w:val="00840561"/>
    <w:rsid w:val="00863D39"/>
    <w:rsid w:val="00866526"/>
    <w:rsid w:val="00887FBA"/>
    <w:rsid w:val="00891E15"/>
    <w:rsid w:val="008936E5"/>
    <w:rsid w:val="0089458F"/>
    <w:rsid w:val="008F260A"/>
    <w:rsid w:val="00927CB6"/>
    <w:rsid w:val="00940E5C"/>
    <w:rsid w:val="009455E9"/>
    <w:rsid w:val="00965746"/>
    <w:rsid w:val="00985034"/>
    <w:rsid w:val="009B6782"/>
    <w:rsid w:val="009C23BA"/>
    <w:rsid w:val="009E2EB3"/>
    <w:rsid w:val="009E52D2"/>
    <w:rsid w:val="00A404AE"/>
    <w:rsid w:val="00A50BC8"/>
    <w:rsid w:val="00A565F4"/>
    <w:rsid w:val="00A61275"/>
    <w:rsid w:val="00A7112F"/>
    <w:rsid w:val="00AC2B43"/>
    <w:rsid w:val="00AC7F87"/>
    <w:rsid w:val="00B332B1"/>
    <w:rsid w:val="00B66026"/>
    <w:rsid w:val="00B67AAE"/>
    <w:rsid w:val="00B84530"/>
    <w:rsid w:val="00B8670A"/>
    <w:rsid w:val="00BB507F"/>
    <w:rsid w:val="00BC0C45"/>
    <w:rsid w:val="00BE0748"/>
    <w:rsid w:val="00BF55D6"/>
    <w:rsid w:val="00C1377D"/>
    <w:rsid w:val="00C156B4"/>
    <w:rsid w:val="00C164C4"/>
    <w:rsid w:val="00C230D1"/>
    <w:rsid w:val="00C63ADD"/>
    <w:rsid w:val="00C9767F"/>
    <w:rsid w:val="00CA0C55"/>
    <w:rsid w:val="00CA0EF1"/>
    <w:rsid w:val="00CD3E1D"/>
    <w:rsid w:val="00D00A7D"/>
    <w:rsid w:val="00D365D5"/>
    <w:rsid w:val="00D60B4F"/>
    <w:rsid w:val="00D6452A"/>
    <w:rsid w:val="00D66C0A"/>
    <w:rsid w:val="00D75AA8"/>
    <w:rsid w:val="00D7776B"/>
    <w:rsid w:val="00DA3BD8"/>
    <w:rsid w:val="00DD425F"/>
    <w:rsid w:val="00DE3C7C"/>
    <w:rsid w:val="00DF2215"/>
    <w:rsid w:val="00E05F63"/>
    <w:rsid w:val="00E17FA4"/>
    <w:rsid w:val="00E233F7"/>
    <w:rsid w:val="00E50F54"/>
    <w:rsid w:val="00E62F89"/>
    <w:rsid w:val="00E725B3"/>
    <w:rsid w:val="00E8560D"/>
    <w:rsid w:val="00E901A3"/>
    <w:rsid w:val="00EB4116"/>
    <w:rsid w:val="00EE48EC"/>
    <w:rsid w:val="00F103D7"/>
    <w:rsid w:val="00F12F21"/>
    <w:rsid w:val="00F1504F"/>
    <w:rsid w:val="00F16448"/>
    <w:rsid w:val="00F35509"/>
    <w:rsid w:val="00F456D8"/>
    <w:rsid w:val="00F5197A"/>
    <w:rsid w:val="00F67FC3"/>
    <w:rsid w:val="00F83EAF"/>
    <w:rsid w:val="00FA46E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  <o:colormru v:ext="edit" colors="#9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43898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0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BE074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D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1F2F"/>
  </w:style>
  <w:style w:type="paragraph" w:styleId="a8">
    <w:name w:val="footer"/>
    <w:basedOn w:val="a"/>
    <w:link w:val="a9"/>
    <w:rsid w:val="00231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1F2F"/>
  </w:style>
  <w:style w:type="paragraph" w:styleId="Web">
    <w:name w:val="Normal (Web)"/>
    <w:basedOn w:val="a"/>
    <w:rsid w:val="00CA0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2019-04-15T04:03:00Z</dcterms:created>
  <dcterms:modified xsi:type="dcterms:W3CDTF">2019-05-28T08:57:00Z</dcterms:modified>
</cp:coreProperties>
</file>