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E5" w:rsidRPr="00E01F23" w:rsidRDefault="00A172E5" w:rsidP="00E01F23">
      <w:pPr>
        <w:jc w:val="center"/>
        <w:rPr>
          <w:b/>
          <w:sz w:val="28"/>
          <w:szCs w:val="28"/>
        </w:rPr>
      </w:pPr>
      <w:r w:rsidRPr="00C9281D">
        <w:rPr>
          <w:rFonts w:hint="eastAsia"/>
          <w:b/>
          <w:sz w:val="28"/>
          <w:szCs w:val="28"/>
        </w:rPr>
        <w:t>予納郵便切手一覧表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134"/>
        <w:gridCol w:w="3632"/>
      </w:tblGrid>
      <w:tr w:rsidR="00A172E5" w:rsidTr="00D513EB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72E5" w:rsidRDefault="00A172E5" w:rsidP="002928A0">
            <w:pPr>
              <w:jc w:val="center"/>
            </w:pPr>
            <w:r>
              <w:rPr>
                <w:rFonts w:hint="eastAsia"/>
              </w:rPr>
              <w:t>事件の種類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172E5" w:rsidRDefault="00A172E5" w:rsidP="002928A0">
            <w:pPr>
              <w:jc w:val="center"/>
            </w:pPr>
            <w:r>
              <w:rPr>
                <w:rFonts w:hint="eastAsia"/>
              </w:rPr>
              <w:t>郵便切手内訳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172E5" w:rsidRDefault="00A172E5" w:rsidP="002928A0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E5" w:rsidRDefault="00A172E5" w:rsidP="002928A0">
            <w:pPr>
              <w:jc w:val="center"/>
            </w:pPr>
            <w:r>
              <w:rPr>
                <w:rFonts w:hint="eastAsia"/>
              </w:rPr>
              <w:t>追加の郵便切手</w:t>
            </w:r>
          </w:p>
        </w:tc>
      </w:tr>
      <w:tr w:rsidR="00A172E5" w:rsidTr="008F571D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2E5" w:rsidRDefault="00A172E5" w:rsidP="00C9281D">
            <w:pPr>
              <w:jc w:val="center"/>
            </w:pPr>
            <w:r>
              <w:rPr>
                <w:rFonts w:hint="eastAsia"/>
              </w:rPr>
              <w:t>通常訴訟・少額訴訟</w:t>
            </w:r>
          </w:p>
          <w:p w:rsidR="00A172E5" w:rsidRDefault="00A172E5" w:rsidP="00C9281D">
            <w:pPr>
              <w:jc w:val="center"/>
            </w:pPr>
            <w:r>
              <w:rPr>
                <w:rFonts w:hint="eastAsia"/>
              </w:rPr>
              <w:t>（被告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名につき）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172E5" w:rsidRDefault="00A172E5" w:rsidP="008F571D">
            <w:pPr>
              <w:jc w:val="righ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円×</w:t>
            </w:r>
            <w:r w:rsidR="009D28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172E5" w:rsidRDefault="00A172E5" w:rsidP="00C9281D">
            <w:pPr>
              <w:jc w:val="center"/>
            </w:pPr>
            <w:r>
              <w:rPr>
                <w:rFonts w:hint="eastAsia"/>
              </w:rPr>
              <w:t>5,035</w:t>
            </w: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3EB" w:rsidRDefault="00C9281D" w:rsidP="00CB08D2">
            <w:r>
              <w:rPr>
                <w:rFonts w:hint="eastAsia"/>
              </w:rPr>
              <w:t>被告が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名増えるごとに，</w:t>
            </w:r>
          </w:p>
          <w:p w:rsidR="00D513EB" w:rsidRDefault="00C9281D" w:rsidP="00CB08D2"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枚，</w:t>
            </w:r>
          </w:p>
          <w:p w:rsidR="00A172E5" w:rsidRDefault="00C9281D" w:rsidP="00CB08D2"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枚を追加</w:t>
            </w:r>
          </w:p>
        </w:tc>
      </w:tr>
      <w:tr w:rsidR="00A172E5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172E5" w:rsidRDefault="00A172E5"/>
        </w:tc>
        <w:tc>
          <w:tcPr>
            <w:tcW w:w="1701" w:type="dxa"/>
          </w:tcPr>
          <w:p w:rsidR="00A172E5" w:rsidRDefault="00A172E5" w:rsidP="008F571D">
            <w:pPr>
              <w:jc w:val="righ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円×</w:t>
            </w:r>
            <w:r w:rsidR="009D28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A172E5" w:rsidRDefault="00A172E5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A172E5" w:rsidRDefault="00A172E5"/>
        </w:tc>
      </w:tr>
      <w:tr w:rsidR="00A172E5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172E5" w:rsidRDefault="00A172E5"/>
        </w:tc>
        <w:tc>
          <w:tcPr>
            <w:tcW w:w="1701" w:type="dxa"/>
          </w:tcPr>
          <w:p w:rsidR="00A172E5" w:rsidRDefault="00A172E5" w:rsidP="008F571D">
            <w:pPr>
              <w:ind w:firstLineChars="100" w:firstLine="210"/>
              <w:jc w:val="right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円×</w:t>
            </w:r>
            <w:r w:rsidR="009D28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A172E5" w:rsidRDefault="00A172E5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A172E5" w:rsidRDefault="00A172E5"/>
        </w:tc>
      </w:tr>
      <w:tr w:rsidR="00A172E5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172E5" w:rsidRDefault="00A172E5"/>
        </w:tc>
        <w:tc>
          <w:tcPr>
            <w:tcW w:w="1701" w:type="dxa"/>
          </w:tcPr>
          <w:p w:rsidR="00A172E5" w:rsidRDefault="00E84D76" w:rsidP="009D288A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A172E5">
              <w:rPr>
                <w:rFonts w:hint="eastAsia"/>
              </w:rPr>
              <w:t>5</w:t>
            </w:r>
            <w:r w:rsidR="009D288A">
              <w:rPr>
                <w:rFonts w:hint="eastAsia"/>
              </w:rPr>
              <w:t>0</w:t>
            </w:r>
            <w:r w:rsidR="00A172E5">
              <w:rPr>
                <w:rFonts w:hint="eastAsia"/>
              </w:rPr>
              <w:t>円×</w:t>
            </w:r>
            <w:r w:rsidR="009D288A">
              <w:rPr>
                <w:rFonts w:hint="eastAsia"/>
              </w:rPr>
              <w:t xml:space="preserve"> </w:t>
            </w:r>
            <w:r w:rsidR="00A172E5">
              <w:rPr>
                <w:rFonts w:hint="eastAsia"/>
              </w:rPr>
              <w:t>5</w:t>
            </w:r>
            <w:r w:rsidR="00A172E5"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A172E5" w:rsidRDefault="00A172E5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A172E5" w:rsidRDefault="00A172E5"/>
        </w:tc>
      </w:tr>
      <w:tr w:rsidR="00A172E5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172E5" w:rsidRDefault="00A172E5"/>
        </w:tc>
        <w:tc>
          <w:tcPr>
            <w:tcW w:w="1701" w:type="dxa"/>
          </w:tcPr>
          <w:p w:rsidR="00A172E5" w:rsidRDefault="00E84D76" w:rsidP="008F571D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A172E5">
              <w:rPr>
                <w:rFonts w:hint="eastAsia"/>
              </w:rPr>
              <w:t>20</w:t>
            </w:r>
            <w:r w:rsidR="00A172E5">
              <w:rPr>
                <w:rFonts w:hint="eastAsia"/>
              </w:rPr>
              <w:t>円×</w:t>
            </w:r>
            <w:r w:rsidR="009D288A">
              <w:rPr>
                <w:rFonts w:hint="eastAsia"/>
              </w:rPr>
              <w:t xml:space="preserve"> </w:t>
            </w:r>
            <w:r w:rsidR="00A172E5">
              <w:rPr>
                <w:rFonts w:hint="eastAsia"/>
              </w:rPr>
              <w:t>5</w:t>
            </w:r>
            <w:r w:rsidR="00A172E5"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A172E5" w:rsidRDefault="00A172E5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A172E5" w:rsidRDefault="00A172E5"/>
        </w:tc>
      </w:tr>
      <w:tr w:rsidR="00A172E5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172E5" w:rsidRDefault="00A172E5"/>
        </w:tc>
        <w:tc>
          <w:tcPr>
            <w:tcW w:w="1701" w:type="dxa"/>
          </w:tcPr>
          <w:p w:rsidR="00A172E5" w:rsidRDefault="00E84D76" w:rsidP="008F571D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A172E5">
              <w:rPr>
                <w:rFonts w:hint="eastAsia"/>
              </w:rPr>
              <w:t>10</w:t>
            </w:r>
            <w:r w:rsidR="00A172E5">
              <w:rPr>
                <w:rFonts w:hint="eastAsia"/>
              </w:rPr>
              <w:t>円×</w:t>
            </w:r>
            <w:r w:rsidR="009D288A">
              <w:rPr>
                <w:rFonts w:hint="eastAsia"/>
              </w:rPr>
              <w:t xml:space="preserve"> </w:t>
            </w:r>
            <w:r w:rsidR="00A172E5">
              <w:rPr>
                <w:rFonts w:hint="eastAsia"/>
              </w:rPr>
              <w:t>5</w:t>
            </w:r>
            <w:r w:rsidR="00A172E5"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A172E5" w:rsidRDefault="00A172E5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A172E5" w:rsidRDefault="00A172E5"/>
        </w:tc>
      </w:tr>
      <w:tr w:rsidR="00A172E5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172E5" w:rsidRDefault="00A172E5"/>
        </w:tc>
        <w:tc>
          <w:tcPr>
            <w:tcW w:w="1701" w:type="dxa"/>
          </w:tcPr>
          <w:p w:rsidR="00A172E5" w:rsidRDefault="00A172E5" w:rsidP="009D288A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円×</w:t>
            </w:r>
            <w:r w:rsidR="009D288A">
              <w:rPr>
                <w:rFonts w:hint="eastAsia"/>
              </w:rPr>
              <w:t>10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A172E5" w:rsidRDefault="00A172E5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A172E5" w:rsidRDefault="00A172E5"/>
        </w:tc>
      </w:tr>
      <w:tr w:rsidR="00A172E5" w:rsidTr="008F571D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72E5" w:rsidRDefault="00A172E5"/>
        </w:tc>
        <w:tc>
          <w:tcPr>
            <w:tcW w:w="1701" w:type="dxa"/>
            <w:tcBorders>
              <w:bottom w:val="single" w:sz="12" w:space="0" w:color="auto"/>
            </w:tcBorders>
          </w:tcPr>
          <w:p w:rsidR="00A172E5" w:rsidRDefault="00E84D76" w:rsidP="008F571D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10658B">
              <w:rPr>
                <w:rFonts w:hint="eastAsia"/>
              </w:rPr>
              <w:t xml:space="preserve"> </w:t>
            </w:r>
            <w:r w:rsidR="00A172E5">
              <w:rPr>
                <w:rFonts w:hint="eastAsia"/>
              </w:rPr>
              <w:t>1</w:t>
            </w:r>
            <w:r w:rsidR="00A172E5">
              <w:rPr>
                <w:rFonts w:hint="eastAsia"/>
              </w:rPr>
              <w:t>円×</w:t>
            </w:r>
            <w:r w:rsidR="009D288A">
              <w:rPr>
                <w:rFonts w:hint="eastAsia"/>
              </w:rPr>
              <w:t xml:space="preserve"> </w:t>
            </w:r>
            <w:r w:rsidR="00A172E5">
              <w:rPr>
                <w:rFonts w:hint="eastAsia"/>
              </w:rPr>
              <w:t>5</w:t>
            </w:r>
            <w:r w:rsidR="00A172E5"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A172E5" w:rsidRDefault="00A172E5"/>
        </w:tc>
        <w:tc>
          <w:tcPr>
            <w:tcW w:w="3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72E5" w:rsidRDefault="00A172E5"/>
        </w:tc>
      </w:tr>
      <w:tr w:rsidR="0010658B" w:rsidTr="008F571D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58B" w:rsidRDefault="0010658B" w:rsidP="0010658B">
            <w:pPr>
              <w:jc w:val="center"/>
            </w:pPr>
            <w:r>
              <w:rPr>
                <w:rFonts w:hint="eastAsia"/>
              </w:rPr>
              <w:t>民事一般調停</w:t>
            </w:r>
          </w:p>
          <w:p w:rsidR="0010658B" w:rsidRDefault="0010658B" w:rsidP="0010658B">
            <w:pPr>
              <w:jc w:val="center"/>
            </w:pPr>
            <w:r>
              <w:rPr>
                <w:rFonts w:hint="eastAsia"/>
              </w:rPr>
              <w:t>（相手方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名につき）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0658B" w:rsidRDefault="0010658B" w:rsidP="009F5E5F">
            <w:pPr>
              <w:ind w:firstLineChars="100" w:firstLine="210"/>
              <w:jc w:val="right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円×</w:t>
            </w:r>
            <w:r w:rsidR="009F5E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0658B" w:rsidRDefault="0010658B" w:rsidP="0010658B">
            <w:pPr>
              <w:jc w:val="center"/>
            </w:pPr>
            <w:r>
              <w:rPr>
                <w:rFonts w:hint="eastAsia"/>
              </w:rPr>
              <w:t>720</w:t>
            </w: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3EB" w:rsidRDefault="0010658B" w:rsidP="00CB08D2">
            <w:r>
              <w:rPr>
                <w:rFonts w:hint="eastAsia"/>
              </w:rPr>
              <w:t>相手方が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名増えるごとに，</w:t>
            </w:r>
          </w:p>
          <w:p w:rsidR="00974215" w:rsidRDefault="00CF3961" w:rsidP="00CF3961">
            <w:r>
              <w:rPr>
                <w:rFonts w:hint="eastAsia"/>
              </w:rPr>
              <w:t>50</w:t>
            </w:r>
            <w:r w:rsidR="00974215">
              <w:rPr>
                <w:rFonts w:hint="eastAsia"/>
              </w:rPr>
              <w:t>円×</w:t>
            </w:r>
            <w:r w:rsidR="00974215">
              <w:rPr>
                <w:rFonts w:hint="eastAsia"/>
              </w:rPr>
              <w:t>5</w:t>
            </w:r>
            <w:r w:rsidR="00974215">
              <w:rPr>
                <w:rFonts w:hint="eastAsia"/>
              </w:rPr>
              <w:t>枚，</w:t>
            </w:r>
          </w:p>
          <w:p w:rsidR="00974215" w:rsidRDefault="00CF3961" w:rsidP="00CF396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円</w:t>
            </w:r>
            <w:r w:rsidR="00974215">
              <w:rPr>
                <w:rFonts w:hint="eastAsia"/>
              </w:rPr>
              <w:t>×</w:t>
            </w:r>
            <w:r w:rsidR="00974215">
              <w:rPr>
                <w:rFonts w:hint="eastAsia"/>
              </w:rPr>
              <w:t>5</w:t>
            </w:r>
            <w:r w:rsidR="00974215">
              <w:rPr>
                <w:rFonts w:hint="eastAsia"/>
              </w:rPr>
              <w:t>枚</w:t>
            </w:r>
            <w:r>
              <w:rPr>
                <w:rFonts w:hint="eastAsia"/>
              </w:rPr>
              <w:t>，</w:t>
            </w:r>
          </w:p>
          <w:p w:rsidR="00CF3961" w:rsidRPr="00CF3961" w:rsidRDefault="00CF3961" w:rsidP="00CF396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円</w:t>
            </w:r>
            <w:r w:rsidR="00974215">
              <w:rPr>
                <w:rFonts w:hint="eastAsia"/>
              </w:rPr>
              <w:t>×</w:t>
            </w:r>
            <w:r w:rsidR="00974215">
              <w:rPr>
                <w:rFonts w:hint="eastAsia"/>
              </w:rPr>
              <w:t>5</w:t>
            </w:r>
            <w:r w:rsidR="00974215">
              <w:rPr>
                <w:rFonts w:hint="eastAsia"/>
              </w:rPr>
              <w:t>枚</w:t>
            </w:r>
            <w:r w:rsidR="0010658B">
              <w:rPr>
                <w:rFonts w:hint="eastAsia"/>
              </w:rPr>
              <w:t>を追加</w:t>
            </w:r>
          </w:p>
        </w:tc>
      </w:tr>
      <w:tr w:rsidR="0010658B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10658B" w:rsidRDefault="0010658B"/>
        </w:tc>
        <w:tc>
          <w:tcPr>
            <w:tcW w:w="1701" w:type="dxa"/>
          </w:tcPr>
          <w:p w:rsidR="0010658B" w:rsidRDefault="0010658B" w:rsidP="009F5E5F">
            <w:pPr>
              <w:ind w:firstLineChars="100" w:firstLine="210"/>
              <w:jc w:val="righ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円×</w:t>
            </w:r>
            <w:r w:rsidR="009F5E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10658B" w:rsidRDefault="0010658B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10658B" w:rsidRDefault="0010658B"/>
        </w:tc>
      </w:tr>
      <w:tr w:rsidR="0010658B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10658B" w:rsidRDefault="0010658B"/>
        </w:tc>
        <w:tc>
          <w:tcPr>
            <w:tcW w:w="1701" w:type="dxa"/>
          </w:tcPr>
          <w:p w:rsidR="0010658B" w:rsidRDefault="0010658B" w:rsidP="009F5E5F">
            <w:pPr>
              <w:ind w:firstLineChars="100" w:firstLine="210"/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円×</w:t>
            </w:r>
            <w:r w:rsidR="009F5E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10658B" w:rsidRDefault="0010658B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10658B" w:rsidRDefault="0010658B"/>
        </w:tc>
      </w:tr>
      <w:tr w:rsidR="0010658B" w:rsidTr="008F571D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658B" w:rsidRDefault="0010658B"/>
        </w:tc>
        <w:tc>
          <w:tcPr>
            <w:tcW w:w="1701" w:type="dxa"/>
            <w:tcBorders>
              <w:bottom w:val="single" w:sz="12" w:space="0" w:color="auto"/>
            </w:tcBorders>
          </w:tcPr>
          <w:p w:rsidR="0010658B" w:rsidRDefault="009F5E5F" w:rsidP="008F571D">
            <w:pPr>
              <w:ind w:firstLineChars="150" w:firstLine="315"/>
              <w:jc w:val="right"/>
            </w:pPr>
            <w:r>
              <w:rPr>
                <w:rFonts w:hint="eastAsia"/>
              </w:rPr>
              <w:t>1</w:t>
            </w:r>
            <w:r w:rsidR="0010658B">
              <w:rPr>
                <w:rFonts w:hint="eastAsia"/>
              </w:rPr>
              <w:t>円×</w:t>
            </w:r>
            <w:r>
              <w:rPr>
                <w:rFonts w:hint="eastAsia"/>
              </w:rPr>
              <w:t>10</w:t>
            </w:r>
            <w:r w:rsidR="0010658B"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0658B" w:rsidRDefault="0010658B"/>
        </w:tc>
        <w:tc>
          <w:tcPr>
            <w:tcW w:w="3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0658B" w:rsidRDefault="0010658B"/>
        </w:tc>
      </w:tr>
      <w:tr w:rsidR="00A172E5" w:rsidTr="00D513EB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2E5" w:rsidRDefault="002C7B1C" w:rsidP="00A8559B">
            <w:pPr>
              <w:jc w:val="center"/>
            </w:pPr>
            <w:r>
              <w:rPr>
                <w:rFonts w:hint="eastAsia"/>
              </w:rPr>
              <w:t>訴え提起前の和解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63762" w:rsidRDefault="002C7B1C">
            <w:r>
              <w:rPr>
                <w:rFonts w:hint="eastAsia"/>
              </w:rPr>
              <w:t>申立書副本等の重量に応じた普通郵便料金</w:t>
            </w:r>
          </w:p>
          <w:p w:rsidR="00A172E5" w:rsidRDefault="002C7B1C">
            <w:r>
              <w:rPr>
                <w:rFonts w:hint="eastAsia"/>
              </w:rPr>
              <w:t>×相手方人数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172E5" w:rsidRDefault="00A172E5"/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E5" w:rsidRDefault="00A172E5"/>
        </w:tc>
      </w:tr>
      <w:tr w:rsidR="00600176" w:rsidTr="008F571D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176" w:rsidRDefault="00600176" w:rsidP="002277D8">
            <w:pPr>
              <w:jc w:val="center"/>
            </w:pPr>
            <w:r>
              <w:rPr>
                <w:rFonts w:hint="eastAsia"/>
              </w:rPr>
              <w:t>公示催告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00176" w:rsidRDefault="00600176" w:rsidP="008F571D">
            <w:pPr>
              <w:ind w:firstLineChars="50" w:firstLine="105"/>
              <w:jc w:val="right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00176" w:rsidRDefault="00600176" w:rsidP="00600176">
            <w:pPr>
              <w:jc w:val="center"/>
            </w:pPr>
            <w:r>
              <w:rPr>
                <w:rFonts w:hint="eastAsia"/>
              </w:rPr>
              <w:t>2,260</w:t>
            </w: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00176" w:rsidRDefault="00600176"/>
        </w:tc>
      </w:tr>
      <w:tr w:rsidR="00600176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600176" w:rsidRDefault="00600176"/>
        </w:tc>
        <w:tc>
          <w:tcPr>
            <w:tcW w:w="1701" w:type="dxa"/>
          </w:tcPr>
          <w:p w:rsidR="00600176" w:rsidRDefault="00817F78" w:rsidP="008F571D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600176">
              <w:rPr>
                <w:rFonts w:hint="eastAsia"/>
              </w:rPr>
              <w:t>500</w:t>
            </w:r>
            <w:r w:rsidR="00600176">
              <w:rPr>
                <w:rFonts w:hint="eastAsia"/>
              </w:rPr>
              <w:t>円×</w:t>
            </w:r>
            <w:r w:rsidR="00600176">
              <w:rPr>
                <w:rFonts w:hint="eastAsia"/>
              </w:rPr>
              <w:t>2</w:t>
            </w:r>
            <w:r w:rsidR="00600176"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600176" w:rsidRDefault="00600176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600176" w:rsidRDefault="00600176"/>
        </w:tc>
      </w:tr>
      <w:tr w:rsidR="00600176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600176" w:rsidRDefault="00600176"/>
        </w:tc>
        <w:tc>
          <w:tcPr>
            <w:tcW w:w="1701" w:type="dxa"/>
          </w:tcPr>
          <w:p w:rsidR="00600176" w:rsidRDefault="00600176" w:rsidP="008F571D">
            <w:pPr>
              <w:ind w:firstLineChars="150" w:firstLine="315"/>
              <w:jc w:val="right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600176" w:rsidRDefault="00600176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600176" w:rsidRDefault="00600176"/>
        </w:tc>
      </w:tr>
      <w:tr w:rsidR="00600176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600176" w:rsidRDefault="00600176"/>
        </w:tc>
        <w:tc>
          <w:tcPr>
            <w:tcW w:w="1701" w:type="dxa"/>
          </w:tcPr>
          <w:p w:rsidR="00600176" w:rsidRDefault="00600176" w:rsidP="008F571D">
            <w:pPr>
              <w:ind w:firstLineChars="150" w:firstLine="315"/>
              <w:jc w:val="righ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600176" w:rsidRDefault="00600176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600176" w:rsidRDefault="00600176"/>
        </w:tc>
      </w:tr>
      <w:tr w:rsidR="00600176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600176" w:rsidRDefault="00600176"/>
        </w:tc>
        <w:tc>
          <w:tcPr>
            <w:tcW w:w="1701" w:type="dxa"/>
          </w:tcPr>
          <w:p w:rsidR="00600176" w:rsidRDefault="00817F78" w:rsidP="008F571D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600176">
              <w:rPr>
                <w:rFonts w:hint="eastAsia"/>
              </w:rPr>
              <w:t>20</w:t>
            </w:r>
            <w:r w:rsidR="00600176">
              <w:rPr>
                <w:rFonts w:hint="eastAsia"/>
              </w:rPr>
              <w:t>円×</w:t>
            </w:r>
            <w:r w:rsidR="00600176">
              <w:rPr>
                <w:rFonts w:hint="eastAsia"/>
              </w:rPr>
              <w:t>1</w:t>
            </w:r>
            <w:r w:rsidR="00600176"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600176" w:rsidRDefault="00600176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600176" w:rsidRDefault="00600176"/>
        </w:tc>
      </w:tr>
      <w:tr w:rsidR="00600176" w:rsidTr="008F571D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600176" w:rsidRDefault="00600176"/>
        </w:tc>
        <w:tc>
          <w:tcPr>
            <w:tcW w:w="1701" w:type="dxa"/>
          </w:tcPr>
          <w:p w:rsidR="00600176" w:rsidRDefault="00817F78" w:rsidP="008F571D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600176">
              <w:rPr>
                <w:rFonts w:hint="eastAsia"/>
              </w:rPr>
              <w:t>10</w:t>
            </w:r>
            <w:r w:rsidR="00600176">
              <w:rPr>
                <w:rFonts w:hint="eastAsia"/>
              </w:rPr>
              <w:t>円×</w:t>
            </w:r>
            <w:r w:rsidR="00600176">
              <w:rPr>
                <w:rFonts w:hint="eastAsia"/>
              </w:rPr>
              <w:t>2</w:t>
            </w:r>
            <w:r w:rsidR="00600176"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600176" w:rsidRDefault="00600176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600176" w:rsidRDefault="00600176"/>
        </w:tc>
      </w:tr>
      <w:tr w:rsidR="00600176" w:rsidTr="008F571D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0176" w:rsidRDefault="00600176"/>
        </w:tc>
        <w:tc>
          <w:tcPr>
            <w:tcW w:w="1701" w:type="dxa"/>
            <w:tcBorders>
              <w:bottom w:val="single" w:sz="12" w:space="0" w:color="auto"/>
            </w:tcBorders>
          </w:tcPr>
          <w:p w:rsidR="00600176" w:rsidRDefault="00600176" w:rsidP="008F571D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817F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00176" w:rsidRDefault="00600176"/>
        </w:tc>
        <w:tc>
          <w:tcPr>
            <w:tcW w:w="3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0176" w:rsidRDefault="00600176"/>
        </w:tc>
        <w:bookmarkStart w:id="0" w:name="_GoBack"/>
        <w:bookmarkEnd w:id="0"/>
      </w:tr>
      <w:tr w:rsidR="000B2E87" w:rsidTr="008F571D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E87" w:rsidRDefault="000B2E87" w:rsidP="00E01F23">
            <w:pPr>
              <w:jc w:val="center"/>
            </w:pPr>
            <w:r>
              <w:rPr>
                <w:rFonts w:hint="eastAsia"/>
              </w:rPr>
              <w:t>支払督促</w:t>
            </w:r>
          </w:p>
          <w:p w:rsidR="000B2E87" w:rsidRDefault="000B2E87" w:rsidP="00EC50A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債務者１名につき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B2E87" w:rsidRDefault="000B2E87" w:rsidP="008F571D">
            <w:pPr>
              <w:jc w:val="righ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D288A" w:rsidRDefault="000B2E87" w:rsidP="009D28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</w:t>
            </w:r>
            <w:r w:rsidR="0024154F">
              <w:rPr>
                <w:rFonts w:hint="eastAsia"/>
              </w:rPr>
              <w:t>16</w:t>
            </w:r>
            <w:r w:rsidR="009D288A">
              <w:t>4</w:t>
            </w:r>
            <w:r>
              <w:rPr>
                <w:rFonts w:hint="eastAsia"/>
              </w:rPr>
              <w:t>円</w:t>
            </w:r>
          </w:p>
          <w:p w:rsidR="009D288A" w:rsidRPr="009D288A" w:rsidRDefault="009D288A" w:rsidP="009D288A">
            <w:pPr>
              <w:jc w:val="center"/>
              <w:rPr>
                <w:szCs w:val="21"/>
              </w:rPr>
            </w:pPr>
            <w:r w:rsidRPr="009D288A">
              <w:rPr>
                <w:rFonts w:hint="eastAsia"/>
                <w:szCs w:val="21"/>
              </w:rPr>
              <w:t>＋</w:t>
            </w:r>
          </w:p>
          <w:p w:rsidR="009D288A" w:rsidRDefault="009D288A" w:rsidP="009D288A">
            <w:pPr>
              <w:jc w:val="center"/>
              <w:rPr>
                <w:rFonts w:hint="eastAsia"/>
                <w:sz w:val="18"/>
                <w:szCs w:val="18"/>
              </w:rPr>
            </w:pPr>
            <w:r w:rsidRPr="009D288A">
              <w:rPr>
                <w:rFonts w:hint="eastAsia"/>
                <w:sz w:val="18"/>
                <w:szCs w:val="18"/>
              </w:rPr>
              <w:t>郵便はがき</w:t>
            </w:r>
          </w:p>
          <w:p w:rsidR="009D288A" w:rsidRPr="000F2CB7" w:rsidRDefault="009D288A" w:rsidP="009D288A">
            <w:pPr>
              <w:jc w:val="center"/>
              <w:rPr>
                <w:rFonts w:hint="eastAsia"/>
                <w:szCs w:val="21"/>
              </w:rPr>
            </w:pPr>
            <w:r w:rsidRPr="000F2CB7">
              <w:rPr>
                <w:rFonts w:hint="eastAsia"/>
                <w:szCs w:val="21"/>
              </w:rPr>
              <w:t>１枚</w:t>
            </w:r>
          </w:p>
        </w:tc>
        <w:tc>
          <w:tcPr>
            <w:tcW w:w="36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13EB" w:rsidRDefault="000B2E87" w:rsidP="002D2856">
            <w:r>
              <w:rPr>
                <w:rFonts w:hint="eastAsia"/>
              </w:rPr>
              <w:t>債務者が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名増えるごとに，</w:t>
            </w:r>
          </w:p>
          <w:p w:rsidR="00151462" w:rsidRDefault="000B2E87" w:rsidP="002D2856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枚，</w:t>
            </w:r>
          </w:p>
          <w:p w:rsidR="00D513EB" w:rsidRDefault="000B2E87" w:rsidP="002D2856"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枚，</w:t>
            </w:r>
          </w:p>
          <w:p w:rsidR="000B2E87" w:rsidRDefault="0024154F" w:rsidP="009D288A">
            <w:r>
              <w:rPr>
                <w:rFonts w:hint="eastAsia"/>
              </w:rPr>
              <w:t>郵便はがき×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枚を追加</w:t>
            </w:r>
          </w:p>
        </w:tc>
      </w:tr>
      <w:tr w:rsidR="000B2E87" w:rsidTr="008F571D">
        <w:trPr>
          <w:trHeight w:val="353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B2E87" w:rsidRDefault="000B2E87"/>
        </w:tc>
        <w:tc>
          <w:tcPr>
            <w:tcW w:w="1701" w:type="dxa"/>
            <w:vAlign w:val="center"/>
          </w:tcPr>
          <w:p w:rsidR="000B2E87" w:rsidRDefault="000B2E87" w:rsidP="008F571D">
            <w:pPr>
              <w:ind w:firstLineChars="100" w:firstLine="210"/>
              <w:jc w:val="right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円×</w:t>
            </w:r>
            <w:r w:rsidR="00997CB6">
              <w:rPr>
                <w:rFonts w:hint="eastAsia"/>
              </w:rPr>
              <w:t>2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0B2E87" w:rsidRDefault="000B2E87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0B2E87" w:rsidRDefault="000B2E87"/>
        </w:tc>
      </w:tr>
      <w:tr w:rsidR="000B2E87" w:rsidTr="008F571D">
        <w:trPr>
          <w:trHeight w:val="352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B2E87" w:rsidRDefault="000B2E87"/>
        </w:tc>
        <w:tc>
          <w:tcPr>
            <w:tcW w:w="1701" w:type="dxa"/>
            <w:vAlign w:val="center"/>
          </w:tcPr>
          <w:p w:rsidR="000B2E87" w:rsidRDefault="00997CB6" w:rsidP="009D288A">
            <w:pPr>
              <w:ind w:right="210" w:firstLineChars="100" w:firstLine="210"/>
              <w:jc w:val="right"/>
            </w:pPr>
            <w:r>
              <w:rPr>
                <w:rFonts w:hint="eastAsia"/>
              </w:rPr>
              <w:t>郵便はがき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0B2E87" w:rsidRDefault="000B2E87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0B2E87" w:rsidRDefault="000B2E87"/>
        </w:tc>
      </w:tr>
      <w:tr w:rsidR="000B2E87" w:rsidTr="008F571D"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E84D76" w:rsidRDefault="000B2E87" w:rsidP="00E05FB4">
            <w:pPr>
              <w:jc w:val="center"/>
            </w:pPr>
            <w:r>
              <w:rPr>
                <w:rFonts w:hint="eastAsia"/>
              </w:rPr>
              <w:t>仮執行宣言の申立</w:t>
            </w:r>
          </w:p>
          <w:p w:rsidR="000B2E87" w:rsidRDefault="000B2E87" w:rsidP="00E05FB4">
            <w:pPr>
              <w:jc w:val="center"/>
            </w:pPr>
            <w:r>
              <w:rPr>
                <w:rFonts w:hint="eastAsia"/>
              </w:rPr>
              <w:t>（債務者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名につき）</w:t>
            </w:r>
          </w:p>
        </w:tc>
        <w:tc>
          <w:tcPr>
            <w:tcW w:w="1701" w:type="dxa"/>
            <w:vAlign w:val="center"/>
          </w:tcPr>
          <w:p w:rsidR="000B2E87" w:rsidRDefault="000B2E87" w:rsidP="008F571D">
            <w:pPr>
              <w:jc w:val="righ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 w:val="restart"/>
            <w:vAlign w:val="center"/>
          </w:tcPr>
          <w:p w:rsidR="000B2E87" w:rsidRDefault="000B2E87" w:rsidP="009D288A">
            <w:pPr>
              <w:jc w:val="center"/>
            </w:pPr>
            <w:r>
              <w:rPr>
                <w:rFonts w:hint="eastAsia"/>
              </w:rPr>
              <w:t>2,</w:t>
            </w:r>
            <w:r w:rsidR="006A4A6B">
              <w:rPr>
                <w:rFonts w:hint="eastAsia"/>
              </w:rPr>
              <w:t>16</w:t>
            </w:r>
            <w:r w:rsidR="009D288A">
              <w:t>4</w:t>
            </w:r>
            <w:r>
              <w:rPr>
                <w:rFonts w:hint="eastAsia"/>
              </w:rPr>
              <w:t>円</w:t>
            </w:r>
          </w:p>
          <w:p w:rsidR="009D288A" w:rsidRDefault="009D288A" w:rsidP="009D288A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9D288A" w:rsidRDefault="009D288A" w:rsidP="009D288A">
            <w:pPr>
              <w:jc w:val="center"/>
              <w:rPr>
                <w:rFonts w:hint="eastAsia"/>
              </w:rPr>
            </w:pPr>
            <w:r w:rsidRPr="009D288A">
              <w:rPr>
                <w:rFonts w:hint="eastAsia"/>
                <w:sz w:val="18"/>
                <w:szCs w:val="18"/>
              </w:rPr>
              <w:t>郵便はがき</w:t>
            </w:r>
            <w:r w:rsidRPr="000F2CB7">
              <w:rPr>
                <w:rFonts w:hint="eastAsia"/>
                <w:szCs w:val="21"/>
              </w:rPr>
              <w:t>１枚</w:t>
            </w:r>
          </w:p>
        </w:tc>
        <w:tc>
          <w:tcPr>
            <w:tcW w:w="3632" w:type="dxa"/>
            <w:vMerge w:val="restart"/>
            <w:tcBorders>
              <w:right w:val="single" w:sz="12" w:space="0" w:color="auto"/>
            </w:tcBorders>
          </w:tcPr>
          <w:p w:rsidR="00D513EB" w:rsidRDefault="000B2E87" w:rsidP="002D2856">
            <w:r>
              <w:rPr>
                <w:rFonts w:hint="eastAsia"/>
              </w:rPr>
              <w:t>債務者が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名増えるごとに，</w:t>
            </w:r>
          </w:p>
          <w:p w:rsidR="00151462" w:rsidRDefault="000B2E87" w:rsidP="002D2856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枚，</w:t>
            </w:r>
          </w:p>
          <w:p w:rsidR="00D513EB" w:rsidRDefault="000B2E87" w:rsidP="002D2856"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枚，</w:t>
            </w:r>
          </w:p>
          <w:p w:rsidR="000B2E87" w:rsidRDefault="0024154F" w:rsidP="009D288A">
            <w:r>
              <w:rPr>
                <w:rFonts w:hint="eastAsia"/>
              </w:rPr>
              <w:t>郵便はがき×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枚を追加</w:t>
            </w:r>
          </w:p>
        </w:tc>
      </w:tr>
      <w:tr w:rsidR="000B2E87" w:rsidTr="008F571D">
        <w:trPr>
          <w:trHeight w:val="353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B2E87" w:rsidRDefault="000B2E87"/>
        </w:tc>
        <w:tc>
          <w:tcPr>
            <w:tcW w:w="1701" w:type="dxa"/>
            <w:vAlign w:val="center"/>
          </w:tcPr>
          <w:p w:rsidR="000B2E87" w:rsidRDefault="000B2E87" w:rsidP="008F571D">
            <w:pPr>
              <w:ind w:firstLineChars="100" w:firstLine="210"/>
              <w:jc w:val="right"/>
            </w:pP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</w:tcPr>
          <w:p w:rsidR="000B2E87" w:rsidRDefault="000B2E87"/>
        </w:tc>
        <w:tc>
          <w:tcPr>
            <w:tcW w:w="3632" w:type="dxa"/>
            <w:vMerge/>
            <w:tcBorders>
              <w:right w:val="single" w:sz="12" w:space="0" w:color="auto"/>
            </w:tcBorders>
          </w:tcPr>
          <w:p w:rsidR="000B2E87" w:rsidRDefault="000B2E87"/>
        </w:tc>
      </w:tr>
      <w:tr w:rsidR="000B2E87" w:rsidTr="008F571D">
        <w:trPr>
          <w:trHeight w:val="35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2E87" w:rsidRDefault="000B2E87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B2E87" w:rsidRDefault="00997CB6" w:rsidP="009D288A">
            <w:pPr>
              <w:ind w:right="210" w:firstLineChars="100" w:firstLine="210"/>
              <w:jc w:val="right"/>
            </w:pPr>
            <w:r>
              <w:rPr>
                <w:rFonts w:hint="eastAsia"/>
              </w:rPr>
              <w:t>郵便はがき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B2E87" w:rsidRDefault="000B2E87"/>
        </w:tc>
        <w:tc>
          <w:tcPr>
            <w:tcW w:w="3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2E87" w:rsidRDefault="000B2E87"/>
        </w:tc>
      </w:tr>
    </w:tbl>
    <w:p w:rsidR="00151462" w:rsidRDefault="00151462"/>
    <w:p w:rsidR="00A172E5" w:rsidRPr="000C79EF" w:rsidRDefault="00A172E5"/>
    <w:sectPr w:rsidR="00A172E5" w:rsidRPr="000C79EF" w:rsidSect="00D513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E5"/>
    <w:rsid w:val="0004394F"/>
    <w:rsid w:val="000A7CD1"/>
    <w:rsid w:val="000B2E87"/>
    <w:rsid w:val="000C79EF"/>
    <w:rsid w:val="000F2CB7"/>
    <w:rsid w:val="0010658B"/>
    <w:rsid w:val="00151462"/>
    <w:rsid w:val="002160A5"/>
    <w:rsid w:val="002277D8"/>
    <w:rsid w:val="0024154F"/>
    <w:rsid w:val="002928A0"/>
    <w:rsid w:val="002C7B1C"/>
    <w:rsid w:val="002D2856"/>
    <w:rsid w:val="00312BD3"/>
    <w:rsid w:val="00317BC5"/>
    <w:rsid w:val="003373FE"/>
    <w:rsid w:val="00382800"/>
    <w:rsid w:val="0038463B"/>
    <w:rsid w:val="005730B9"/>
    <w:rsid w:val="005C345D"/>
    <w:rsid w:val="005F13B2"/>
    <w:rsid w:val="00600176"/>
    <w:rsid w:val="006A4A6B"/>
    <w:rsid w:val="00817F78"/>
    <w:rsid w:val="008460BF"/>
    <w:rsid w:val="008F571D"/>
    <w:rsid w:val="00956D84"/>
    <w:rsid w:val="00963762"/>
    <w:rsid w:val="00974215"/>
    <w:rsid w:val="00997CB6"/>
    <w:rsid w:val="009D288A"/>
    <w:rsid w:val="009F5E5F"/>
    <w:rsid w:val="00A172E5"/>
    <w:rsid w:val="00A8559B"/>
    <w:rsid w:val="00A91ADA"/>
    <w:rsid w:val="00C774C7"/>
    <w:rsid w:val="00C9281D"/>
    <w:rsid w:val="00C9540A"/>
    <w:rsid w:val="00CB08D2"/>
    <w:rsid w:val="00CF3961"/>
    <w:rsid w:val="00D513EB"/>
    <w:rsid w:val="00E0097F"/>
    <w:rsid w:val="00E01F23"/>
    <w:rsid w:val="00E02A01"/>
    <w:rsid w:val="00E05FB4"/>
    <w:rsid w:val="00E84D76"/>
    <w:rsid w:val="00EB4BCC"/>
    <w:rsid w:val="00EC50A3"/>
    <w:rsid w:val="00FD2DED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71801E-5A92-4D51-934D-AA0FB98B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C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7CBE3-F87A-4A23-A589-F38B3E6C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4</cp:revision>
  <cp:lastPrinted>2017-04-24T06:10:00Z</cp:lastPrinted>
  <dcterms:created xsi:type="dcterms:W3CDTF">2017-04-24T06:03:00Z</dcterms:created>
  <dcterms:modified xsi:type="dcterms:W3CDTF">2017-04-24T06:11:00Z</dcterms:modified>
</cp:coreProperties>
</file>