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98" w:rsidRPr="001C2DB5" w:rsidRDefault="00181A40" w:rsidP="00D67ACF">
      <w:pPr>
        <w:spacing w:line="120" w:lineRule="auto"/>
        <w:ind w:left="334" w:hangingChars="118" w:hanging="334"/>
        <w:jc w:val="center"/>
        <w:rPr>
          <w:rFonts w:ascii="ＭＳ 明朝" w:eastAsia="ＭＳ 明朝" w:hAnsi="ＭＳ 明朝"/>
          <w:b/>
          <w:position w:val="6"/>
          <w:sz w:val="24"/>
          <w:szCs w:val="24"/>
        </w:rPr>
      </w:pPr>
      <w:r w:rsidRPr="001C2DB5">
        <w:rPr>
          <w:rFonts w:ascii="ＭＳ 明朝" w:eastAsia="ＭＳ 明朝" w:hAnsi="ＭＳ 明朝" w:hint="eastAsia"/>
          <w:b/>
          <w:position w:val="6"/>
          <w:sz w:val="24"/>
          <w:szCs w:val="24"/>
        </w:rPr>
        <w:t>報酬付与の申立てについて</w:t>
      </w:r>
    </w:p>
    <w:p w:rsidR="00181A40" w:rsidRPr="001C2DB5" w:rsidRDefault="00023198" w:rsidP="00D67ACF">
      <w:pPr>
        <w:spacing w:line="120" w:lineRule="auto"/>
        <w:ind w:left="333" w:hangingChars="118" w:hanging="333"/>
        <w:jc w:val="right"/>
        <w:rPr>
          <w:rFonts w:ascii="ＭＳ 明朝" w:eastAsia="ＭＳ 明朝" w:hAnsi="ＭＳ 明朝"/>
          <w:sz w:val="24"/>
          <w:szCs w:val="24"/>
        </w:rPr>
      </w:pPr>
      <w:r w:rsidRPr="001C2DB5">
        <w:rPr>
          <w:rFonts w:ascii="ＭＳ 明朝" w:eastAsia="ＭＳ 明朝" w:hAnsi="ＭＳ 明朝" w:hint="eastAsia"/>
          <w:position w:val="6"/>
          <w:sz w:val="24"/>
          <w:szCs w:val="24"/>
        </w:rPr>
        <w:t xml:space="preserve">前橋家庭裁判所　　</w:t>
      </w:r>
      <w:r w:rsidRPr="001C2DB5">
        <w:rPr>
          <w:rFonts w:ascii="ＭＳ 明朝" w:eastAsia="ＭＳ 明朝" w:hAnsi="ＭＳ 明朝" w:hint="eastAsia"/>
          <w:sz w:val="24"/>
          <w:szCs w:val="24"/>
        </w:rPr>
        <w:t xml:space="preserve">　</w:t>
      </w:r>
      <w:r w:rsidR="00181A40" w:rsidRPr="001C2DB5">
        <w:rPr>
          <w:rFonts w:ascii="ＭＳ 明朝" w:eastAsia="ＭＳ 明朝" w:hAnsi="ＭＳ 明朝" w:hint="eastAsia"/>
          <w:sz w:val="24"/>
          <w:szCs w:val="24"/>
        </w:rPr>
        <w:t xml:space="preserve">　　　　　　　　　　　　　　　　　　　　　　　　　</w:t>
      </w:r>
      <w:r w:rsidRPr="001C2DB5">
        <w:rPr>
          <w:rFonts w:ascii="ＭＳ 明朝" w:eastAsia="ＭＳ 明朝" w:hAnsi="ＭＳ 明朝" w:hint="eastAsia"/>
          <w:sz w:val="24"/>
          <w:szCs w:val="24"/>
        </w:rPr>
        <w:t xml:space="preserve">　　　　　　　　　　　　　　　　　</w:t>
      </w:r>
    </w:p>
    <w:p w:rsidR="00181A40" w:rsidRPr="001C2DB5" w:rsidRDefault="00181A40"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１　はじめに</w:t>
      </w:r>
    </w:p>
    <w:p w:rsidR="00181A40" w:rsidRPr="006C4E5C" w:rsidRDefault="00744DE7" w:rsidP="00D67ACF">
      <w:pPr>
        <w:pStyle w:val="ae"/>
        <w:spacing w:line="120" w:lineRule="auto"/>
        <w:ind w:left="242" w:hangingChars="100" w:hanging="242"/>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 xml:space="preserve">　　</w:t>
      </w:r>
      <w:r w:rsidR="002069AB" w:rsidRPr="006C4E5C">
        <w:rPr>
          <w:rFonts w:ascii="ＭＳ 明朝" w:eastAsia="ＭＳ 明朝" w:hAnsi="ＭＳ 明朝" w:hint="eastAsia"/>
          <w:spacing w:val="-20"/>
          <w:position w:val="4"/>
          <w:sz w:val="24"/>
          <w:szCs w:val="24"/>
        </w:rPr>
        <w:t>報酬を受け取るためには，成年後見人等から</w:t>
      </w:r>
      <w:r w:rsidR="002F1CF6" w:rsidRPr="006C4E5C">
        <w:rPr>
          <w:rFonts w:ascii="ＭＳ 明朝" w:eastAsia="ＭＳ 明朝" w:hAnsi="ＭＳ 明朝" w:hint="eastAsia"/>
          <w:spacing w:val="-20"/>
          <w:position w:val="4"/>
          <w:sz w:val="24"/>
          <w:szCs w:val="24"/>
        </w:rPr>
        <w:t>報酬付与の審判の申立てをしていただき，家庭裁判所の審判を得る必要があります。</w:t>
      </w:r>
    </w:p>
    <w:p w:rsidR="002F1CF6" w:rsidRPr="001C2DB5" w:rsidRDefault="002F1CF6"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２　提出を要する書類</w:t>
      </w:r>
    </w:p>
    <w:p w:rsidR="005811D4" w:rsidRPr="006C4E5C" w:rsidRDefault="00EF20BE" w:rsidP="00D67ACF">
      <w:pPr>
        <w:pStyle w:val="ae"/>
        <w:spacing w:line="120" w:lineRule="auto"/>
        <w:ind w:firstLineChars="200" w:firstLine="444"/>
        <w:rPr>
          <w:rFonts w:ascii="ＭＳ 明朝" w:eastAsia="ＭＳ 明朝" w:hAnsi="ＭＳ 明朝"/>
          <w:spacing w:val="-20"/>
          <w:position w:val="4"/>
        </w:rPr>
      </w:pPr>
      <w:r w:rsidRPr="006C4E5C">
        <w:rPr>
          <w:rFonts w:ascii="ＭＳ 明朝" w:eastAsia="ＭＳ 明朝" w:hAnsi="ＭＳ 明朝" w:hint="eastAsia"/>
          <w:spacing w:val="-20"/>
          <w:position w:val="4"/>
        </w:rPr>
        <w:t>□</w:t>
      </w:r>
      <w:r w:rsidR="002F1CF6" w:rsidRPr="006C4E5C">
        <w:rPr>
          <w:rFonts w:ascii="ＭＳ 明朝" w:eastAsia="ＭＳ 明朝" w:hAnsi="ＭＳ 明朝" w:hint="eastAsia"/>
          <w:spacing w:val="-20"/>
          <w:position w:val="4"/>
        </w:rPr>
        <w:t xml:space="preserve">報酬付与申立書　</w:t>
      </w:r>
      <w:r w:rsidR="00D67E58" w:rsidRPr="006C4E5C">
        <w:rPr>
          <w:rFonts w:ascii="ＭＳ 明朝" w:eastAsia="ＭＳ 明朝" w:hAnsi="ＭＳ 明朝" w:hint="eastAsia"/>
          <w:spacing w:val="-20"/>
          <w:position w:val="4"/>
        </w:rPr>
        <w:t xml:space="preserve">□報酬付与事情説明書　</w:t>
      </w:r>
      <w:r w:rsidR="00381997" w:rsidRPr="006C4E5C">
        <w:rPr>
          <w:rFonts w:ascii="ＭＳ 明朝" w:eastAsia="ＭＳ 明朝" w:hAnsi="ＭＳ 明朝" w:hint="eastAsia"/>
          <w:spacing w:val="-20"/>
          <w:position w:val="4"/>
        </w:rPr>
        <w:t xml:space="preserve">□収入印紙８００円　</w:t>
      </w:r>
      <w:r w:rsidR="002F1CF6" w:rsidRPr="006C4E5C">
        <w:rPr>
          <w:rFonts w:ascii="ＭＳ 明朝" w:eastAsia="ＭＳ 明朝" w:hAnsi="ＭＳ 明朝" w:hint="eastAsia"/>
          <w:spacing w:val="-20"/>
          <w:position w:val="4"/>
        </w:rPr>
        <w:t>□郵便切手８２円</w:t>
      </w:r>
    </w:p>
    <w:p w:rsidR="00381997" w:rsidRPr="006446FF" w:rsidRDefault="00381997" w:rsidP="00D67ACF">
      <w:pPr>
        <w:pStyle w:val="ae"/>
        <w:spacing w:line="120" w:lineRule="auto"/>
        <w:rPr>
          <w:rFonts w:ascii="ＭＳ 明朝" w:eastAsia="ＭＳ 明朝" w:hAnsi="ＭＳ 明朝"/>
          <w:b/>
          <w:spacing w:val="-20"/>
          <w:position w:val="4"/>
          <w:sz w:val="24"/>
          <w:szCs w:val="24"/>
        </w:rPr>
      </w:pPr>
      <w:r w:rsidRPr="006446FF">
        <w:rPr>
          <w:rFonts w:ascii="ＭＳ 明朝" w:eastAsia="ＭＳ 明朝" w:hAnsi="ＭＳ 明朝" w:hint="eastAsia"/>
          <w:b/>
          <w:spacing w:val="-20"/>
          <w:position w:val="4"/>
          <w:sz w:val="24"/>
          <w:szCs w:val="24"/>
        </w:rPr>
        <w:t>（添付資料）</w:t>
      </w:r>
    </w:p>
    <w:p w:rsidR="00EF20BE" w:rsidRPr="006C4E5C" w:rsidRDefault="005709AB" w:rsidP="00D67ACF">
      <w:pPr>
        <w:pStyle w:val="ae"/>
        <w:spacing w:line="120" w:lineRule="auto"/>
        <w:ind w:firstLineChars="200" w:firstLine="444"/>
        <w:rPr>
          <w:rFonts w:ascii="ＭＳ 明朝" w:eastAsia="ＭＳ 明朝" w:hAnsi="ＭＳ 明朝"/>
          <w:spacing w:val="-20"/>
          <w:position w:val="4"/>
        </w:rPr>
      </w:pPr>
      <w:r w:rsidRPr="006C4E5C">
        <w:rPr>
          <w:rFonts w:ascii="ＭＳ 明朝" w:eastAsia="ＭＳ 明朝" w:hAnsi="ＭＳ 明朝" w:hint="eastAsia"/>
          <w:spacing w:val="-20"/>
          <w:position w:val="4"/>
        </w:rPr>
        <w:t>□後見</w:t>
      </w:r>
      <w:r w:rsidR="00EF20BE" w:rsidRPr="006C4E5C">
        <w:rPr>
          <w:rFonts w:ascii="ＭＳ 明朝" w:eastAsia="ＭＳ 明朝" w:hAnsi="ＭＳ 明朝" w:hint="eastAsia"/>
          <w:spacing w:val="-20"/>
          <w:position w:val="4"/>
        </w:rPr>
        <w:t>事務報告書　□財産目録　□預貯金通帳の写し等</w:t>
      </w:r>
      <w:r w:rsidR="005811D4" w:rsidRPr="006C4E5C">
        <w:rPr>
          <w:rFonts w:ascii="ＭＳ 明朝" w:eastAsia="ＭＳ 明朝" w:hAnsi="ＭＳ 明朝" w:hint="eastAsia"/>
          <w:spacing w:val="-20"/>
          <w:position w:val="4"/>
        </w:rPr>
        <w:t xml:space="preserve">　□付加報酬を求める場合の資料</w:t>
      </w:r>
    </w:p>
    <w:p w:rsidR="00023198" w:rsidRPr="00381997" w:rsidRDefault="00023198" w:rsidP="00D67ACF">
      <w:pPr>
        <w:pStyle w:val="ae"/>
        <w:spacing w:line="120" w:lineRule="auto"/>
        <w:ind w:leftChars="200" w:left="524"/>
        <w:rPr>
          <w:rFonts w:ascii="ＭＳ 明朝" w:eastAsia="ＭＳ 明朝" w:hAnsi="ＭＳ 明朝"/>
          <w:spacing w:val="-20"/>
          <w:position w:val="4"/>
          <w:sz w:val="24"/>
          <w:szCs w:val="24"/>
          <w:u w:val="single"/>
        </w:rPr>
      </w:pPr>
      <w:r w:rsidRPr="00381997">
        <w:rPr>
          <w:rFonts w:ascii="ＭＳ 明朝" w:eastAsia="ＭＳ 明朝" w:hAnsi="ＭＳ 明朝" w:hint="eastAsia"/>
          <w:spacing w:val="-20"/>
          <w:position w:val="4"/>
          <w:sz w:val="24"/>
          <w:szCs w:val="24"/>
          <w:u w:val="single"/>
        </w:rPr>
        <w:t>※裁判所から上記以外の書類の提出をお願いする場合があります。</w:t>
      </w:r>
    </w:p>
    <w:p w:rsidR="00EF20BE" w:rsidRPr="001C2DB5" w:rsidRDefault="00EF20BE"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３　記載方法等</w:t>
      </w:r>
    </w:p>
    <w:p w:rsidR="00EF20BE" w:rsidRPr="001C2DB5" w:rsidRDefault="00E04228" w:rsidP="00D67ACF">
      <w:pPr>
        <w:pStyle w:val="ae"/>
        <w:spacing w:line="120" w:lineRule="auto"/>
        <w:rPr>
          <w:rFonts w:ascii="ＭＳ 明朝" w:eastAsia="ＭＳ 明朝" w:hAnsi="ＭＳ 明朝"/>
          <w:spacing w:val="-20"/>
          <w:position w:val="4"/>
          <w:sz w:val="24"/>
          <w:szCs w:val="24"/>
        </w:rPr>
      </w:pPr>
      <w:r>
        <w:rPr>
          <w:rFonts w:ascii="ＭＳ 明朝" w:eastAsia="ＭＳ 明朝" w:hAnsi="ＭＳ 明朝" w:hint="eastAsia"/>
          <w:spacing w:val="-20"/>
          <w:position w:val="4"/>
          <w:sz w:val="24"/>
          <w:szCs w:val="24"/>
        </w:rPr>
        <w:t xml:space="preserve">　（１）</w:t>
      </w:r>
      <w:r w:rsidR="00EF20BE" w:rsidRPr="001C2DB5">
        <w:rPr>
          <w:rFonts w:ascii="ＭＳ 明朝" w:eastAsia="ＭＳ 明朝" w:hAnsi="ＭＳ 明朝" w:hint="eastAsia"/>
          <w:spacing w:val="-20"/>
          <w:position w:val="4"/>
          <w:sz w:val="24"/>
          <w:szCs w:val="24"/>
        </w:rPr>
        <w:t>報酬付与申立書について</w:t>
      </w:r>
    </w:p>
    <w:p w:rsidR="00EF20BE" w:rsidRPr="001C2DB5" w:rsidRDefault="00EF20BE" w:rsidP="00D67ACF">
      <w:pPr>
        <w:pStyle w:val="ae"/>
        <w:spacing w:line="120" w:lineRule="auto"/>
        <w:ind w:left="484" w:hangingChars="200" w:hanging="484"/>
        <w:rPr>
          <w:rFonts w:ascii="ＭＳ 明朝" w:eastAsia="ＭＳ 明朝" w:hAnsi="ＭＳ 明朝"/>
          <w:spacing w:val="-20"/>
          <w:position w:val="4"/>
          <w:sz w:val="21"/>
          <w:szCs w:val="21"/>
        </w:rPr>
      </w:pPr>
      <w:r w:rsidRPr="001C2DB5">
        <w:rPr>
          <w:rFonts w:ascii="ＭＳ 明朝" w:eastAsia="ＭＳ 明朝" w:hAnsi="ＭＳ 明朝" w:hint="eastAsia"/>
          <w:spacing w:val="-20"/>
          <w:position w:val="4"/>
          <w:sz w:val="24"/>
          <w:szCs w:val="24"/>
        </w:rPr>
        <w:t xml:space="preserve">　　</w:t>
      </w:r>
      <w:r w:rsidR="00A30B23" w:rsidRPr="001C2DB5">
        <w:rPr>
          <w:rFonts w:ascii="ＭＳ 明朝" w:eastAsia="ＭＳ 明朝" w:hAnsi="ＭＳ 明朝" w:hint="eastAsia"/>
          <w:spacing w:val="-20"/>
          <w:position w:val="4"/>
          <w:sz w:val="24"/>
          <w:szCs w:val="24"/>
        </w:rPr>
        <w:t xml:space="preserve">　</w:t>
      </w:r>
      <w:r w:rsidRPr="001C2DB5">
        <w:rPr>
          <w:rFonts w:ascii="ＭＳ 明朝" w:eastAsia="ＭＳ 明朝" w:hAnsi="ＭＳ 明朝" w:hint="eastAsia"/>
          <w:spacing w:val="-20"/>
          <w:position w:val="4"/>
          <w:sz w:val="21"/>
          <w:szCs w:val="21"/>
        </w:rPr>
        <w:t>太枠内に記載してください（パ</w:t>
      </w:r>
      <w:r w:rsidR="00D67ACF">
        <w:rPr>
          <w:rFonts w:ascii="ＭＳ 明朝" w:eastAsia="ＭＳ 明朝" w:hAnsi="ＭＳ 明朝" w:hint="eastAsia"/>
          <w:spacing w:val="-20"/>
          <w:position w:val="4"/>
          <w:sz w:val="21"/>
          <w:szCs w:val="21"/>
        </w:rPr>
        <w:t>ソコン等で書式設定する場合は，申立人欄の位置は申立書に薄い字で記載</w:t>
      </w:r>
      <w:r w:rsidRPr="001C2DB5">
        <w:rPr>
          <w:rFonts w:ascii="ＭＳ 明朝" w:eastAsia="ＭＳ 明朝" w:hAnsi="ＭＳ 明朝" w:hint="eastAsia"/>
          <w:spacing w:val="-20"/>
          <w:position w:val="4"/>
          <w:sz w:val="21"/>
          <w:szCs w:val="21"/>
        </w:rPr>
        <w:t>してある書式設定でお願いしま</w:t>
      </w:r>
      <w:r w:rsidR="00A30B23" w:rsidRPr="001C2DB5">
        <w:rPr>
          <w:rFonts w:ascii="ＭＳ 明朝" w:eastAsia="ＭＳ 明朝" w:hAnsi="ＭＳ 明朝" w:hint="eastAsia"/>
          <w:spacing w:val="-20"/>
          <w:position w:val="4"/>
          <w:sz w:val="21"/>
          <w:szCs w:val="21"/>
        </w:rPr>
        <w:t>す。）</w:t>
      </w:r>
      <w:r w:rsidRPr="001C2DB5">
        <w:rPr>
          <w:rFonts w:ascii="ＭＳ 明朝" w:eastAsia="ＭＳ 明朝" w:hAnsi="ＭＳ 明朝" w:hint="eastAsia"/>
          <w:spacing w:val="-20"/>
          <w:position w:val="4"/>
          <w:sz w:val="21"/>
          <w:szCs w:val="21"/>
        </w:rPr>
        <w:t>。</w:t>
      </w:r>
    </w:p>
    <w:p w:rsidR="00EF20BE" w:rsidRPr="001C2DB5" w:rsidRDefault="00D7626B" w:rsidP="00D67ACF">
      <w:pPr>
        <w:pStyle w:val="ae"/>
        <w:spacing w:line="120" w:lineRule="auto"/>
        <w:ind w:left="424" w:hangingChars="200" w:hanging="424"/>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1"/>
          <w:szCs w:val="21"/>
        </w:rPr>
        <w:t xml:space="preserve">　　</w:t>
      </w:r>
      <w:r w:rsidR="00A30B23" w:rsidRPr="001C2DB5">
        <w:rPr>
          <w:rFonts w:ascii="ＭＳ 明朝" w:eastAsia="ＭＳ 明朝" w:hAnsi="ＭＳ 明朝" w:hint="eastAsia"/>
          <w:spacing w:val="-20"/>
          <w:position w:val="4"/>
          <w:sz w:val="21"/>
          <w:szCs w:val="21"/>
        </w:rPr>
        <w:t xml:space="preserve">　</w:t>
      </w:r>
      <w:r w:rsidRPr="001C2DB5">
        <w:rPr>
          <w:rFonts w:ascii="ＭＳ 明朝" w:eastAsia="ＭＳ 明朝" w:hAnsi="ＭＳ 明朝" w:hint="eastAsia"/>
          <w:spacing w:val="-20"/>
          <w:position w:val="4"/>
          <w:sz w:val="21"/>
          <w:szCs w:val="21"/>
        </w:rPr>
        <w:t>なお，「裁判所使用欄」は，家庭裁判所が申立てに対する審判を記載する欄ですから，日付，金額</w:t>
      </w:r>
      <w:r w:rsidR="00913495" w:rsidRPr="001C2DB5">
        <w:rPr>
          <w:rFonts w:ascii="ＭＳ 明朝" w:eastAsia="ＭＳ 明朝" w:hAnsi="ＭＳ 明朝" w:hint="eastAsia"/>
          <w:spacing w:val="-20"/>
          <w:position w:val="4"/>
          <w:sz w:val="21"/>
          <w:szCs w:val="21"/>
        </w:rPr>
        <w:t>等の内容の記載や</w:t>
      </w:r>
      <w:r w:rsidR="008A42F6" w:rsidRPr="001C2DB5">
        <w:rPr>
          <w:rFonts w:ascii="ＭＳ 明朝" w:eastAsia="ＭＳ 明朝" w:hAnsi="ＭＳ 明朝" w:hint="eastAsia"/>
          <w:spacing w:val="-20"/>
          <w:position w:val="4"/>
          <w:sz w:val="21"/>
          <w:szCs w:val="21"/>
        </w:rPr>
        <w:t>チェックはしないでください。</w:t>
      </w:r>
    </w:p>
    <w:p w:rsidR="008A42F6" w:rsidRPr="001C2DB5" w:rsidRDefault="00E04228" w:rsidP="00D67ACF">
      <w:pPr>
        <w:pStyle w:val="ae"/>
        <w:spacing w:line="120" w:lineRule="auto"/>
        <w:rPr>
          <w:rFonts w:ascii="ＭＳ 明朝" w:eastAsia="ＭＳ 明朝" w:hAnsi="ＭＳ 明朝"/>
          <w:spacing w:val="-20"/>
          <w:position w:val="4"/>
          <w:sz w:val="24"/>
          <w:szCs w:val="24"/>
        </w:rPr>
      </w:pPr>
      <w:r>
        <w:rPr>
          <w:rFonts w:ascii="ＭＳ 明朝" w:eastAsia="ＭＳ 明朝" w:hAnsi="ＭＳ 明朝" w:hint="eastAsia"/>
          <w:spacing w:val="-20"/>
          <w:position w:val="4"/>
          <w:sz w:val="24"/>
          <w:szCs w:val="24"/>
        </w:rPr>
        <w:t xml:space="preserve">　（２）</w:t>
      </w:r>
      <w:r w:rsidR="008A42F6" w:rsidRPr="001C2DB5">
        <w:rPr>
          <w:rFonts w:ascii="ＭＳ 明朝" w:eastAsia="ＭＳ 明朝" w:hAnsi="ＭＳ 明朝" w:hint="eastAsia"/>
          <w:spacing w:val="-20"/>
          <w:position w:val="4"/>
          <w:sz w:val="24"/>
          <w:szCs w:val="24"/>
        </w:rPr>
        <w:t>報酬付与事情説明書</w:t>
      </w:r>
      <w:r w:rsidR="00D10E2B" w:rsidRPr="001C2DB5">
        <w:rPr>
          <w:rFonts w:ascii="ＭＳ 明朝" w:eastAsia="ＭＳ 明朝" w:hAnsi="ＭＳ 明朝" w:hint="eastAsia"/>
          <w:spacing w:val="-20"/>
          <w:position w:val="4"/>
          <w:sz w:val="24"/>
          <w:szCs w:val="24"/>
        </w:rPr>
        <w:t>について</w:t>
      </w:r>
    </w:p>
    <w:p w:rsidR="00665573" w:rsidRPr="001C2DB5" w:rsidRDefault="00D10E2B"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 xml:space="preserve">　　ア　報酬付与申立時点において管理する流動資産の額</w:t>
      </w:r>
    </w:p>
    <w:p w:rsidR="00D10E2B" w:rsidRPr="001C2DB5" w:rsidRDefault="00D10E2B" w:rsidP="00D67ACF">
      <w:pPr>
        <w:pStyle w:val="ae"/>
        <w:spacing w:line="120" w:lineRule="auto"/>
        <w:ind w:left="726" w:hangingChars="300" w:hanging="726"/>
        <w:rPr>
          <w:rFonts w:ascii="ＭＳ 明朝" w:eastAsia="ＭＳ 明朝" w:hAnsi="ＭＳ 明朝"/>
          <w:spacing w:val="-20"/>
          <w:position w:val="4"/>
          <w:sz w:val="21"/>
          <w:szCs w:val="21"/>
        </w:rPr>
      </w:pPr>
      <w:r w:rsidRPr="001C2DB5">
        <w:rPr>
          <w:rFonts w:ascii="ＭＳ 明朝" w:eastAsia="ＭＳ 明朝" w:hAnsi="ＭＳ 明朝"/>
          <w:spacing w:val="-20"/>
          <w:position w:val="4"/>
          <w:sz w:val="24"/>
          <w:szCs w:val="24"/>
        </w:rPr>
        <w:t xml:space="preserve">　　　</w:t>
      </w:r>
      <w:r w:rsidR="00913D20" w:rsidRPr="001C2DB5">
        <w:rPr>
          <w:rFonts w:ascii="ＭＳ 明朝" w:eastAsia="ＭＳ 明朝" w:hAnsi="ＭＳ 明朝" w:hint="eastAsia"/>
          <w:spacing w:val="-20"/>
          <w:position w:val="4"/>
          <w:sz w:val="24"/>
          <w:szCs w:val="24"/>
        </w:rPr>
        <w:t xml:space="preserve">　</w:t>
      </w:r>
      <w:r w:rsidR="002C698D" w:rsidRPr="004B7B70">
        <w:rPr>
          <w:rFonts w:ascii="ＭＳ 明朝" w:eastAsia="ＭＳ 明朝" w:hAnsi="ＭＳ 明朝" w:hint="eastAsia"/>
        </w:rPr>
        <w:t>①</w:t>
      </w:r>
      <w:r w:rsidRPr="001C2DB5">
        <w:rPr>
          <w:rFonts w:ascii="ＭＳ 明朝" w:eastAsia="ＭＳ 明朝" w:hAnsi="ＭＳ 明朝" w:hint="eastAsia"/>
          <w:spacing w:val="-20"/>
          <w:position w:val="4"/>
          <w:sz w:val="21"/>
          <w:szCs w:val="21"/>
        </w:rPr>
        <w:t>現預金額（後見制度支援信託による信託財産額が含まない。），</w:t>
      </w:r>
      <w:bookmarkStart w:id="0" w:name="_GoBack"/>
      <w:r w:rsidR="005349B4" w:rsidRPr="004B7B70">
        <w:rPr>
          <w:rFonts w:ascii="ＭＳ 明朝" w:eastAsia="ＭＳ 明朝" w:hAnsi="ＭＳ 明朝" w:hint="eastAsia"/>
        </w:rPr>
        <w:t>②</w:t>
      </w:r>
      <w:bookmarkEnd w:id="0"/>
      <w:r w:rsidRPr="001C2DB5">
        <w:rPr>
          <w:rFonts w:ascii="ＭＳ 明朝" w:eastAsia="ＭＳ 明朝" w:hAnsi="ＭＳ 明朝" w:hint="eastAsia"/>
          <w:spacing w:val="-20"/>
          <w:position w:val="4"/>
          <w:sz w:val="21"/>
          <w:szCs w:val="21"/>
        </w:rPr>
        <w:t>後見制度支援信託による信託財産額，</w:t>
      </w:r>
      <w:r w:rsidR="005349B4" w:rsidRPr="004B7B70">
        <w:rPr>
          <w:rFonts w:ascii="ＭＳ 明朝" w:eastAsia="ＭＳ 明朝" w:hAnsi="ＭＳ 明朝" w:hint="eastAsia"/>
        </w:rPr>
        <w:t>③</w:t>
      </w:r>
      <w:r w:rsidRPr="001C2DB5">
        <w:rPr>
          <w:rFonts w:ascii="ＭＳ 明朝" w:eastAsia="ＭＳ 明朝" w:hAnsi="ＭＳ 明朝" w:hint="eastAsia"/>
          <w:spacing w:val="-20"/>
          <w:position w:val="4"/>
          <w:sz w:val="21"/>
          <w:szCs w:val="21"/>
        </w:rPr>
        <w:t>株式，投資信託等の金融資産（保険，商品券，非上場株式等は除く。）の時価合計額を記載してください。また，それらの記載が財産目録の記載と合致していることを確認してください。</w:t>
      </w:r>
    </w:p>
    <w:p w:rsidR="00D10E2B" w:rsidRPr="001C2DB5" w:rsidRDefault="00D10E2B"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 xml:space="preserve">　　イ　報酬付与申立期間及び当該期間中の収支</w:t>
      </w:r>
    </w:p>
    <w:p w:rsidR="00D10E2B" w:rsidRPr="001C2DB5" w:rsidRDefault="00D10E2B" w:rsidP="00D67ACF">
      <w:pPr>
        <w:pStyle w:val="ae"/>
        <w:spacing w:line="120" w:lineRule="auto"/>
        <w:ind w:left="726" w:hangingChars="300" w:hanging="726"/>
        <w:rPr>
          <w:rFonts w:ascii="ＭＳ 明朝" w:eastAsia="ＭＳ 明朝" w:hAnsi="ＭＳ 明朝"/>
          <w:spacing w:val="-20"/>
          <w:position w:val="4"/>
          <w:sz w:val="21"/>
          <w:szCs w:val="21"/>
        </w:rPr>
      </w:pPr>
      <w:r w:rsidRPr="001C2DB5">
        <w:rPr>
          <w:rFonts w:ascii="ＭＳ 明朝" w:eastAsia="ＭＳ 明朝" w:hAnsi="ＭＳ 明朝" w:hint="eastAsia"/>
          <w:spacing w:val="-20"/>
          <w:position w:val="4"/>
          <w:sz w:val="24"/>
          <w:szCs w:val="24"/>
        </w:rPr>
        <w:t xml:space="preserve">　　　</w:t>
      </w:r>
      <w:r w:rsidR="00913D20" w:rsidRPr="001C2DB5">
        <w:rPr>
          <w:rFonts w:ascii="ＭＳ 明朝" w:eastAsia="ＭＳ 明朝" w:hAnsi="ＭＳ 明朝" w:hint="eastAsia"/>
          <w:spacing w:val="-20"/>
          <w:position w:val="4"/>
          <w:sz w:val="24"/>
          <w:szCs w:val="24"/>
        </w:rPr>
        <w:t xml:space="preserve">　</w:t>
      </w:r>
      <w:r w:rsidRPr="001C2DB5">
        <w:rPr>
          <w:rFonts w:ascii="ＭＳ 明朝" w:eastAsia="ＭＳ 明朝" w:hAnsi="ＭＳ 明朝" w:hint="eastAsia"/>
          <w:spacing w:val="-20"/>
          <w:position w:val="4"/>
          <w:sz w:val="21"/>
          <w:szCs w:val="21"/>
        </w:rPr>
        <w:t>報告対象期間の始期と終期にチェックし，その間の収支を記載してください。</w:t>
      </w:r>
    </w:p>
    <w:p w:rsidR="00D10E2B" w:rsidRPr="001C2DB5" w:rsidRDefault="00D10E2B" w:rsidP="00D67ACF">
      <w:pPr>
        <w:pStyle w:val="ae"/>
        <w:spacing w:line="120" w:lineRule="auto"/>
        <w:rPr>
          <w:rFonts w:ascii="ＭＳ 明朝" w:eastAsia="ＭＳ 明朝" w:hAnsi="ＭＳ 明朝"/>
          <w:spacing w:val="-20"/>
          <w:position w:val="4"/>
          <w:sz w:val="24"/>
          <w:szCs w:val="24"/>
        </w:rPr>
      </w:pPr>
      <w:r w:rsidRPr="001C2DB5">
        <w:rPr>
          <w:rFonts w:ascii="ＭＳ 明朝" w:eastAsia="ＭＳ 明朝" w:hAnsi="ＭＳ 明朝" w:hint="eastAsia"/>
          <w:spacing w:val="-20"/>
          <w:position w:val="4"/>
          <w:sz w:val="24"/>
          <w:szCs w:val="24"/>
        </w:rPr>
        <w:t xml:space="preserve">　　ウ　付加報酬の請求</w:t>
      </w:r>
    </w:p>
    <w:p w:rsidR="00D67E58" w:rsidRPr="001C2DB5" w:rsidRDefault="00D10E2B" w:rsidP="00D67ACF">
      <w:pPr>
        <w:pStyle w:val="ae"/>
        <w:spacing w:line="120" w:lineRule="auto"/>
        <w:ind w:left="726" w:hangingChars="300" w:hanging="726"/>
        <w:rPr>
          <w:rFonts w:ascii="ＭＳ 明朝" w:eastAsia="ＭＳ 明朝" w:hAnsi="ＭＳ 明朝"/>
          <w:spacing w:val="-20"/>
          <w:position w:val="4"/>
          <w:sz w:val="21"/>
          <w:szCs w:val="21"/>
        </w:rPr>
      </w:pPr>
      <w:r w:rsidRPr="001C2DB5">
        <w:rPr>
          <w:rFonts w:ascii="ＭＳ 明朝" w:eastAsia="ＭＳ 明朝" w:hAnsi="ＭＳ 明朝" w:hint="eastAsia"/>
          <w:spacing w:val="-20"/>
          <w:position w:val="4"/>
          <w:sz w:val="24"/>
          <w:szCs w:val="24"/>
        </w:rPr>
        <w:t xml:space="preserve">　　　　</w:t>
      </w:r>
      <w:r w:rsidRPr="001C2DB5">
        <w:rPr>
          <w:rFonts w:ascii="ＭＳ 明朝" w:eastAsia="ＭＳ 明朝" w:hAnsi="ＭＳ 明朝" w:hint="eastAsia"/>
          <w:spacing w:val="-20"/>
          <w:position w:val="4"/>
          <w:sz w:val="21"/>
          <w:szCs w:val="21"/>
        </w:rPr>
        <w:t>付加報酬を求める場合は，</w:t>
      </w:r>
      <w:r w:rsidR="00023198" w:rsidRPr="001C2DB5">
        <w:rPr>
          <w:rFonts w:ascii="ＭＳ 明朝" w:eastAsia="ＭＳ 明朝" w:hAnsi="ＭＳ 明朝" w:hint="eastAsia"/>
          <w:spacing w:val="-20"/>
          <w:position w:val="4"/>
          <w:sz w:val="21"/>
          <w:szCs w:val="21"/>
        </w:rPr>
        <w:t>該当する箇所にチェックをした上で，本人が得た利益などの金額を記載してください。</w:t>
      </w:r>
    </w:p>
    <w:p w:rsidR="00C5242A" w:rsidRPr="00D67E58" w:rsidRDefault="00D67E58" w:rsidP="00D67ACF">
      <w:pPr>
        <w:pStyle w:val="ae"/>
        <w:spacing w:line="120" w:lineRule="auto"/>
        <w:ind w:left="726" w:hangingChars="300" w:hanging="726"/>
        <w:rPr>
          <w:rFonts w:ascii="ＭＳ ゴシック" w:eastAsia="ＭＳ ゴシック" w:hAnsi="ＭＳ ゴシック"/>
          <w:spacing w:val="-20"/>
          <w:position w:val="4"/>
          <w:sz w:val="24"/>
          <w:szCs w:val="24"/>
        </w:rPr>
      </w:pPr>
      <w:r w:rsidRPr="001C2DB5">
        <w:rPr>
          <w:rFonts w:ascii="ＭＳ 明朝" w:eastAsia="ＭＳ 明朝" w:hAnsi="ＭＳ 明朝" w:hint="eastAsia"/>
          <w:spacing w:val="-20"/>
          <w:position w:val="4"/>
          <w:sz w:val="24"/>
          <w:szCs w:val="24"/>
        </w:rPr>
        <w:t xml:space="preserve"> ４　市町村長から報酬の助成を受ける予定があ</w:t>
      </w:r>
      <w:r w:rsidR="00913D20" w:rsidRPr="001C2DB5">
        <w:rPr>
          <w:rFonts w:ascii="ＭＳ 明朝" w:eastAsia="ＭＳ 明朝" w:hAnsi="ＭＳ 明朝" w:hint="eastAsia"/>
          <w:spacing w:val="-20"/>
          <w:position w:val="4"/>
          <w:sz w:val="24"/>
          <w:szCs w:val="24"/>
        </w:rPr>
        <w:t>る場合には，内容を</w:t>
      </w:r>
      <w:r w:rsidR="007F157E" w:rsidRPr="001C2DB5">
        <w:rPr>
          <w:rFonts w:ascii="ＭＳ 明朝" w:eastAsia="ＭＳ 明朝" w:hAnsi="ＭＳ 明朝" w:hint="eastAsia"/>
          <w:spacing w:val="-20"/>
          <w:position w:val="4"/>
          <w:sz w:val="24"/>
          <w:szCs w:val="24"/>
        </w:rPr>
        <w:t>記載してください。</w:t>
      </w:r>
      <w:r w:rsidRPr="001C2DB5">
        <w:rPr>
          <w:rFonts w:ascii="ＭＳ 明朝" w:eastAsia="ＭＳ 明朝" w:hAnsi="ＭＳ 明朝" w:hint="eastAsia"/>
          <w:spacing w:val="-20"/>
          <w:position w:val="4"/>
          <w:sz w:val="24"/>
          <w:szCs w:val="24"/>
        </w:rPr>
        <w:t xml:space="preserve">　</w:t>
      </w:r>
    </w:p>
    <w:sectPr w:rsidR="00C5242A" w:rsidRPr="00D67E58" w:rsidSect="00381997">
      <w:pgSz w:w="11906" w:h="16838" w:code="9"/>
      <w:pgMar w:top="1440" w:right="1077" w:bottom="907" w:left="1077" w:header="851" w:footer="992" w:gutter="0"/>
      <w:cols w:space="425"/>
      <w:docGrid w:type="linesAndChar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66" w:rsidRDefault="00DB2D66" w:rsidP="00E87B25">
      <w:r>
        <w:separator/>
      </w:r>
    </w:p>
  </w:endnote>
  <w:endnote w:type="continuationSeparator" w:id="0">
    <w:p w:rsidR="00DB2D66" w:rsidRDefault="00DB2D66"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66" w:rsidRDefault="00DB2D66" w:rsidP="00E87B25">
      <w:r>
        <w:separator/>
      </w:r>
    </w:p>
  </w:footnote>
  <w:footnote w:type="continuationSeparator" w:id="0">
    <w:p w:rsidR="00DB2D66" w:rsidRDefault="00DB2D66"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A7BD6"/>
    <w:multiLevelType w:val="hybridMultilevel"/>
    <w:tmpl w:val="98988D34"/>
    <w:lvl w:ilvl="0" w:tplc="56127052">
      <w:numFmt w:val="bullet"/>
      <w:lvlText w:val="□"/>
      <w:lvlJc w:val="left"/>
      <w:pPr>
        <w:ind w:left="1212" w:hanging="360"/>
      </w:pPr>
      <w:rPr>
        <w:rFonts w:ascii="ＭＳ 明朝" w:eastAsia="ＭＳ 明朝" w:hAnsi="ＭＳ 明朝"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4F0A6F58"/>
    <w:multiLevelType w:val="hybridMultilevel"/>
    <w:tmpl w:val="2CC26110"/>
    <w:lvl w:ilvl="0" w:tplc="CC128B66">
      <w:start w:val="1"/>
      <w:numFmt w:val="decimal"/>
      <w:lvlText w:val="(%1)"/>
      <w:lvlJc w:val="left"/>
      <w:pPr>
        <w:ind w:left="825" w:hanging="58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1"/>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40"/>
    <w:rsid w:val="00023198"/>
    <w:rsid w:val="000577DB"/>
    <w:rsid w:val="00162D73"/>
    <w:rsid w:val="00181A40"/>
    <w:rsid w:val="001C2DB5"/>
    <w:rsid w:val="001F0B46"/>
    <w:rsid w:val="002069AB"/>
    <w:rsid w:val="002C0FA3"/>
    <w:rsid w:val="002C698D"/>
    <w:rsid w:val="002F1CF6"/>
    <w:rsid w:val="00343726"/>
    <w:rsid w:val="003500CB"/>
    <w:rsid w:val="00376ECD"/>
    <w:rsid w:val="00381997"/>
    <w:rsid w:val="004014B6"/>
    <w:rsid w:val="004179E5"/>
    <w:rsid w:val="004B7B70"/>
    <w:rsid w:val="004C2CDD"/>
    <w:rsid w:val="00527F09"/>
    <w:rsid w:val="005349B4"/>
    <w:rsid w:val="005709AB"/>
    <w:rsid w:val="005811D4"/>
    <w:rsid w:val="005E52DC"/>
    <w:rsid w:val="006446FF"/>
    <w:rsid w:val="00665573"/>
    <w:rsid w:val="006C4E5C"/>
    <w:rsid w:val="00744DE7"/>
    <w:rsid w:val="007B17DA"/>
    <w:rsid w:val="007F157E"/>
    <w:rsid w:val="00804261"/>
    <w:rsid w:val="00852F49"/>
    <w:rsid w:val="008A42F6"/>
    <w:rsid w:val="00913495"/>
    <w:rsid w:val="00913D20"/>
    <w:rsid w:val="00A30B23"/>
    <w:rsid w:val="00A93651"/>
    <w:rsid w:val="00C02F1E"/>
    <w:rsid w:val="00C5242A"/>
    <w:rsid w:val="00D10E2B"/>
    <w:rsid w:val="00D67ACF"/>
    <w:rsid w:val="00D67E58"/>
    <w:rsid w:val="00D7626B"/>
    <w:rsid w:val="00D84A74"/>
    <w:rsid w:val="00DB2D66"/>
    <w:rsid w:val="00DC776E"/>
    <w:rsid w:val="00E04228"/>
    <w:rsid w:val="00E20ABA"/>
    <w:rsid w:val="00E87B25"/>
    <w:rsid w:val="00E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861570-027B-4525-90A9-0663727E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E58"/>
  </w:style>
  <w:style w:type="paragraph" w:styleId="1">
    <w:name w:val="heading 1"/>
    <w:basedOn w:val="a"/>
    <w:next w:val="a"/>
    <w:link w:val="10"/>
    <w:uiPriority w:val="9"/>
    <w:qFormat/>
    <w:rsid w:val="00D67E58"/>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D67E58"/>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D67E58"/>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D67E58"/>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D67E58"/>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D67E58"/>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D67E58"/>
    <w:pPr>
      <w:keepNext/>
      <w:keepLines/>
      <w:spacing w:before="4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D67E58"/>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D67E58"/>
    <w:pPr>
      <w:keepNext/>
      <w:keepLines/>
      <w:spacing w:before="4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D67E58"/>
    <w:pPr>
      <w:ind w:leftChars="400" w:left="840"/>
    </w:pPr>
  </w:style>
  <w:style w:type="character" w:customStyle="1" w:styleId="10">
    <w:name w:val="見出し 1 (文字)"/>
    <w:basedOn w:val="a0"/>
    <w:link w:val="1"/>
    <w:uiPriority w:val="9"/>
    <w:rsid w:val="00D67E58"/>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D67E58"/>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D67E58"/>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D67E58"/>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D67E58"/>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D67E58"/>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D67E58"/>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D67E58"/>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D67E58"/>
    <w:rPr>
      <w:rFonts w:asciiTheme="majorHAnsi" w:eastAsiaTheme="majorEastAsia" w:hAnsiTheme="majorHAnsi" w:cstheme="majorBidi"/>
      <w:color w:val="385623" w:themeColor="accent6" w:themeShade="80"/>
    </w:rPr>
  </w:style>
  <w:style w:type="paragraph" w:styleId="a8">
    <w:name w:val="Title"/>
    <w:basedOn w:val="a"/>
    <w:next w:val="a"/>
    <w:link w:val="a9"/>
    <w:uiPriority w:val="10"/>
    <w:qFormat/>
    <w:rsid w:val="00D67E58"/>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a9">
    <w:name w:val="表題 (文字)"/>
    <w:basedOn w:val="a0"/>
    <w:link w:val="a8"/>
    <w:uiPriority w:val="10"/>
    <w:rsid w:val="00D67E58"/>
    <w:rPr>
      <w:rFonts w:asciiTheme="majorHAnsi" w:eastAsiaTheme="majorEastAsia" w:hAnsiTheme="majorHAnsi" w:cstheme="majorBidi"/>
      <w:color w:val="2E74B5" w:themeColor="accent1" w:themeShade="BF"/>
      <w:spacing w:val="-10"/>
      <w:sz w:val="52"/>
      <w:szCs w:val="52"/>
    </w:rPr>
  </w:style>
  <w:style w:type="paragraph" w:styleId="aa">
    <w:name w:val="Subtitle"/>
    <w:basedOn w:val="a"/>
    <w:next w:val="a"/>
    <w:link w:val="ab"/>
    <w:uiPriority w:val="11"/>
    <w:qFormat/>
    <w:rsid w:val="00D67E58"/>
    <w:pPr>
      <w:numPr>
        <w:ilvl w:val="1"/>
      </w:numPr>
    </w:pPr>
    <w:rPr>
      <w:rFonts w:asciiTheme="majorHAnsi" w:eastAsiaTheme="majorEastAsia" w:hAnsiTheme="majorHAnsi" w:cstheme="majorBidi"/>
    </w:rPr>
  </w:style>
  <w:style w:type="character" w:customStyle="1" w:styleId="ab">
    <w:name w:val="副題 (文字)"/>
    <w:basedOn w:val="a0"/>
    <w:link w:val="aa"/>
    <w:uiPriority w:val="11"/>
    <w:rsid w:val="00D67E58"/>
    <w:rPr>
      <w:rFonts w:asciiTheme="majorHAnsi" w:eastAsiaTheme="majorEastAsia" w:hAnsiTheme="majorHAnsi" w:cstheme="majorBidi"/>
    </w:rPr>
  </w:style>
  <w:style w:type="character" w:styleId="ac">
    <w:name w:val="Strong"/>
    <w:basedOn w:val="a0"/>
    <w:uiPriority w:val="22"/>
    <w:qFormat/>
    <w:rsid w:val="00D67E58"/>
    <w:rPr>
      <w:b/>
      <w:bCs/>
    </w:rPr>
  </w:style>
  <w:style w:type="character" w:styleId="ad">
    <w:name w:val="Emphasis"/>
    <w:basedOn w:val="a0"/>
    <w:uiPriority w:val="20"/>
    <w:qFormat/>
    <w:rsid w:val="00D67E58"/>
    <w:rPr>
      <w:i/>
      <w:iCs/>
    </w:rPr>
  </w:style>
  <w:style w:type="paragraph" w:styleId="ae">
    <w:name w:val="No Spacing"/>
    <w:uiPriority w:val="1"/>
    <w:qFormat/>
    <w:rsid w:val="00D67E58"/>
  </w:style>
  <w:style w:type="paragraph" w:styleId="af">
    <w:name w:val="Quote"/>
    <w:basedOn w:val="a"/>
    <w:next w:val="a"/>
    <w:link w:val="af0"/>
    <w:uiPriority w:val="29"/>
    <w:qFormat/>
    <w:rsid w:val="00D67E58"/>
    <w:pPr>
      <w:spacing w:before="120"/>
      <w:ind w:left="720" w:right="720"/>
      <w:jc w:val="center"/>
    </w:pPr>
    <w:rPr>
      <w:i/>
      <w:iCs/>
    </w:rPr>
  </w:style>
  <w:style w:type="character" w:customStyle="1" w:styleId="af0">
    <w:name w:val="引用文 (文字)"/>
    <w:basedOn w:val="a0"/>
    <w:link w:val="af"/>
    <w:uiPriority w:val="29"/>
    <w:rsid w:val="00D67E58"/>
    <w:rPr>
      <w:i/>
      <w:iCs/>
    </w:rPr>
  </w:style>
  <w:style w:type="paragraph" w:styleId="21">
    <w:name w:val="Intense Quote"/>
    <w:basedOn w:val="a"/>
    <w:next w:val="a"/>
    <w:link w:val="22"/>
    <w:uiPriority w:val="30"/>
    <w:qFormat/>
    <w:rsid w:val="00D67E58"/>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D67E58"/>
    <w:rPr>
      <w:rFonts w:asciiTheme="majorHAnsi" w:eastAsiaTheme="majorEastAsia" w:hAnsiTheme="majorHAnsi" w:cstheme="majorBidi"/>
      <w:color w:val="5B9BD5" w:themeColor="accent1"/>
      <w:sz w:val="24"/>
      <w:szCs w:val="24"/>
    </w:rPr>
  </w:style>
  <w:style w:type="character" w:styleId="af1">
    <w:name w:val="Subtle Emphasis"/>
    <w:basedOn w:val="a0"/>
    <w:uiPriority w:val="19"/>
    <w:qFormat/>
    <w:rsid w:val="00D67E58"/>
    <w:rPr>
      <w:i/>
      <w:iCs/>
      <w:color w:val="404040" w:themeColor="text1" w:themeTint="BF"/>
    </w:rPr>
  </w:style>
  <w:style w:type="character" w:styleId="23">
    <w:name w:val="Intense Emphasis"/>
    <w:basedOn w:val="a0"/>
    <w:uiPriority w:val="21"/>
    <w:qFormat/>
    <w:rsid w:val="00D67E58"/>
    <w:rPr>
      <w:b w:val="0"/>
      <w:bCs w:val="0"/>
      <w:i/>
      <w:iCs/>
      <w:color w:val="5B9BD5" w:themeColor="accent1"/>
    </w:rPr>
  </w:style>
  <w:style w:type="character" w:styleId="af2">
    <w:name w:val="Subtle Reference"/>
    <w:basedOn w:val="a0"/>
    <w:uiPriority w:val="31"/>
    <w:qFormat/>
    <w:rsid w:val="00D67E58"/>
    <w:rPr>
      <w:smallCaps/>
      <w:color w:val="404040" w:themeColor="text1" w:themeTint="BF"/>
      <w:u w:val="single" w:color="7F7F7F" w:themeColor="text1" w:themeTint="80"/>
    </w:rPr>
  </w:style>
  <w:style w:type="character" w:styleId="24">
    <w:name w:val="Intense Reference"/>
    <w:basedOn w:val="a0"/>
    <w:uiPriority w:val="32"/>
    <w:qFormat/>
    <w:rsid w:val="00D67E58"/>
    <w:rPr>
      <w:b/>
      <w:bCs/>
      <w:smallCaps/>
      <w:color w:val="5B9BD5" w:themeColor="accent1"/>
      <w:spacing w:val="5"/>
      <w:u w:val="single"/>
    </w:rPr>
  </w:style>
  <w:style w:type="character" w:styleId="af3">
    <w:name w:val="Book Title"/>
    <w:basedOn w:val="a0"/>
    <w:uiPriority w:val="33"/>
    <w:qFormat/>
    <w:rsid w:val="00D67E58"/>
    <w:rPr>
      <w:b/>
      <w:bCs/>
      <w:smallCaps/>
    </w:rPr>
  </w:style>
  <w:style w:type="paragraph" w:styleId="af4">
    <w:name w:val="TOC Heading"/>
    <w:basedOn w:val="1"/>
    <w:next w:val="a"/>
    <w:uiPriority w:val="39"/>
    <w:semiHidden/>
    <w:unhideWhenUsed/>
    <w:qFormat/>
    <w:rsid w:val="00D67E58"/>
    <w:pPr>
      <w:outlineLvl w:val="9"/>
    </w:pPr>
  </w:style>
  <w:style w:type="paragraph" w:styleId="af5">
    <w:name w:val="caption"/>
    <w:basedOn w:val="a"/>
    <w:next w:val="a"/>
    <w:uiPriority w:val="35"/>
    <w:semiHidden/>
    <w:unhideWhenUsed/>
    <w:qFormat/>
    <w:rsid w:val="00D67E58"/>
    <w:rPr>
      <w:b/>
      <w:bCs/>
      <w:smallCaps/>
      <w:color w:val="5B9BD5" w:themeColor="accent1"/>
      <w:spacing w:val="6"/>
    </w:rPr>
  </w:style>
  <w:style w:type="paragraph" w:styleId="af6">
    <w:name w:val="Balloon Text"/>
    <w:basedOn w:val="a"/>
    <w:link w:val="af7"/>
    <w:uiPriority w:val="99"/>
    <w:semiHidden/>
    <w:unhideWhenUsed/>
    <w:rsid w:val="005811D4"/>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581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3F153-57F3-464F-8C1E-176C1F70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最高裁判所</cp:lastModifiedBy>
  <cp:revision>5</cp:revision>
  <cp:lastPrinted>2017-09-21T03:05:00Z</cp:lastPrinted>
  <dcterms:created xsi:type="dcterms:W3CDTF">2018-01-05T06:52:00Z</dcterms:created>
  <dcterms:modified xsi:type="dcterms:W3CDTF">2018-01-05T07:14:00Z</dcterms:modified>
</cp:coreProperties>
</file>