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FE42BF" w:rsidRPr="00617031" w:rsidTr="00EC254C">
        <w:trPr>
          <w:trHeight w:val="620"/>
        </w:trPr>
        <w:tc>
          <w:tcPr>
            <w:tcW w:w="3226" w:type="dxa"/>
            <w:gridSpan w:val="2"/>
            <w:vMerge w:val="restart"/>
            <w:tcBorders>
              <w:top w:val="single" w:sz="4" w:space="0" w:color="000000"/>
              <w:left w:val="single" w:sz="4" w:space="0" w:color="000000"/>
              <w:right w:val="single" w:sz="4" w:space="0" w:color="000000"/>
            </w:tcBorders>
          </w:tcPr>
          <w:p w:rsidR="00FE42BF" w:rsidRPr="00FE42BF" w:rsidRDefault="00FE42BF" w:rsidP="00691A65">
            <w:pPr>
              <w:kinsoku w:val="0"/>
              <w:autoSpaceDE w:val="0"/>
              <w:autoSpaceDN w:val="0"/>
              <w:ind w:left="2544" w:hangingChars="1200" w:hanging="2544"/>
              <w:rPr>
                <w:rFonts w:cs="Times New Roman"/>
                <w:sz w:val="16"/>
                <w:szCs w:val="16"/>
              </w:rPr>
            </w:pPr>
            <w:r w:rsidRPr="00617031">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受付印</w:t>
            </w:r>
          </w:p>
          <w:p w:rsidR="00FE42BF" w:rsidRPr="00617031" w:rsidRDefault="00FE42BF" w:rsidP="00FE42BF">
            <w:pPr>
              <w:kinsoku w:val="0"/>
              <w:autoSpaceDE w:val="0"/>
              <w:autoSpaceDN w:val="0"/>
              <w:spacing w:line="144" w:lineRule="exact"/>
              <w:rPr>
                <w:rFonts w:cs="Times New Roman"/>
                <w:sz w:val="24"/>
                <w:szCs w:val="24"/>
              </w:rPr>
            </w:pPr>
          </w:p>
        </w:tc>
        <w:tc>
          <w:tcPr>
            <w:tcW w:w="161" w:type="dxa"/>
            <w:tcBorders>
              <w:top w:val="nil"/>
              <w:left w:val="single" w:sz="4" w:space="0" w:color="000000"/>
              <w:bottom w:val="nil"/>
              <w:right w:val="single" w:sz="4" w:space="0" w:color="000000"/>
            </w:tcBorders>
          </w:tcPr>
          <w:p w:rsidR="00FE42BF" w:rsidRPr="00617031" w:rsidRDefault="00FE42BF" w:rsidP="00FE42BF">
            <w:pPr>
              <w:kinsoku w:val="0"/>
              <w:autoSpaceDE w:val="0"/>
              <w:autoSpaceDN w:val="0"/>
              <w:spacing w:line="144" w:lineRule="exact"/>
              <w:rPr>
                <w:rFonts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vAlign w:val="center"/>
          </w:tcPr>
          <w:p w:rsidR="00FE42BF" w:rsidRPr="00F075F8" w:rsidRDefault="00FE42BF" w:rsidP="00EC254C">
            <w:pPr>
              <w:kinsoku w:val="0"/>
              <w:autoSpaceDE w:val="0"/>
              <w:autoSpaceDN w:val="0"/>
              <w:spacing w:line="240" w:lineRule="exact"/>
              <w:jc w:val="center"/>
              <w:rPr>
                <w:rFonts w:cs="Times New Roman"/>
                <w:b/>
                <w:sz w:val="24"/>
                <w:szCs w:val="24"/>
              </w:rPr>
            </w:pPr>
            <w:r w:rsidRPr="00BA3B35">
              <w:rPr>
                <w:rFonts w:eastAsia="ＭＳ Ｐゴシック" w:cs="ＭＳ Ｐゴシック" w:hint="eastAsia"/>
                <w:b/>
                <w:w w:val="94"/>
                <w:sz w:val="24"/>
                <w:szCs w:val="24"/>
                <w:fitText w:val="5264" w:id="1240116736"/>
              </w:rPr>
              <w:t>成年被後見人に宛てた郵便物等の回送嘱託申立</w:t>
            </w:r>
            <w:r w:rsidRPr="00BA3B35">
              <w:rPr>
                <w:rFonts w:eastAsia="ＭＳ Ｐゴシック" w:cs="ＭＳ Ｐゴシック" w:hint="eastAsia"/>
                <w:b/>
                <w:spacing w:val="180"/>
                <w:w w:val="94"/>
                <w:sz w:val="24"/>
                <w:szCs w:val="24"/>
                <w:fitText w:val="5264" w:id="1240116736"/>
              </w:rPr>
              <w:t>書</w:t>
            </w:r>
          </w:p>
        </w:tc>
      </w:tr>
      <w:tr w:rsidR="00FE42BF" w:rsidRPr="00617031" w:rsidTr="00FE42BF">
        <w:trPr>
          <w:trHeight w:val="216"/>
        </w:trPr>
        <w:tc>
          <w:tcPr>
            <w:tcW w:w="3226" w:type="dxa"/>
            <w:gridSpan w:val="2"/>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6050" w:type="dxa"/>
            <w:gridSpan w:val="2"/>
            <w:tcBorders>
              <w:top w:val="nil"/>
              <w:left w:val="single" w:sz="4" w:space="0" w:color="000000"/>
              <w:bottom w:val="nil"/>
              <w:right w:val="nil"/>
            </w:tcBorders>
          </w:tcPr>
          <w:p w:rsidR="00FE42BF" w:rsidRPr="00617031" w:rsidRDefault="00FE42BF" w:rsidP="00FE42BF">
            <w:pPr>
              <w:kinsoku w:val="0"/>
              <w:autoSpaceDE w:val="0"/>
              <w:autoSpaceDN w:val="0"/>
              <w:spacing w:line="216" w:lineRule="exact"/>
              <w:rPr>
                <w:rFonts w:cs="Times New Roman"/>
                <w:sz w:val="24"/>
                <w:szCs w:val="24"/>
              </w:rPr>
            </w:pPr>
            <w:r w:rsidRPr="00617031">
              <w:t xml:space="preserve">                                   </w:t>
            </w:r>
            <w:r w:rsidRPr="00617031">
              <w:rPr>
                <w:rFonts w:hint="eastAsia"/>
              </w:rPr>
              <w:t xml:space="preserve">　　　　　　　　　　　　　　　　　　</w:t>
            </w:r>
          </w:p>
        </w:tc>
      </w:tr>
      <w:tr w:rsidR="00FE42BF" w:rsidRPr="00617031" w:rsidTr="00FE42BF">
        <w:trPr>
          <w:trHeight w:val="2160"/>
        </w:trPr>
        <w:tc>
          <w:tcPr>
            <w:tcW w:w="3226" w:type="dxa"/>
            <w:gridSpan w:val="2"/>
            <w:vMerge/>
            <w:tcBorders>
              <w:left w:val="single" w:sz="4"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FE42BF" w:rsidRPr="00617031" w:rsidRDefault="00FE42BF" w:rsidP="00FE42BF">
            <w:pPr>
              <w:kinsoku w:val="0"/>
              <w:autoSpaceDE w:val="0"/>
              <w:autoSpaceDN w:val="0"/>
              <w:spacing w:line="216" w:lineRule="exact"/>
              <w:rPr>
                <w:rFonts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4A21D0" w:rsidP="00FE42BF">
            <w:pPr>
              <w:kinsoku w:val="0"/>
              <w:autoSpaceDE w:val="0"/>
              <w:autoSpaceDN w:val="0"/>
              <w:spacing w:line="216" w:lineRule="exact"/>
              <w:rPr>
                <w:rFonts w:asciiTheme="minorEastAsia" w:eastAsiaTheme="minorEastAsia" w:hAnsiTheme="minorEastAsia"/>
                <w:sz w:val="16"/>
                <w:szCs w:val="16"/>
              </w:rPr>
            </w:pPr>
            <w:r w:rsidRPr="00F37457">
              <w:rPr>
                <w:rFonts w:asciiTheme="minorEastAsia" w:eastAsiaTheme="minorEastAsia" w:hAnsiTheme="minorEastAsia" w:hint="eastAsia"/>
                <w:w w:val="93"/>
                <w:sz w:val="16"/>
                <w:szCs w:val="16"/>
              </w:rPr>
              <w:t>(</w:t>
            </w:r>
            <w:r w:rsidR="00FE42BF" w:rsidRPr="00F37457">
              <w:rPr>
                <w:rFonts w:asciiTheme="minorEastAsia" w:eastAsiaTheme="minorEastAsia" w:hAnsiTheme="minorEastAsia" w:hint="eastAsia"/>
                <w:w w:val="93"/>
                <w:sz w:val="16"/>
                <w:szCs w:val="16"/>
              </w:rPr>
              <w:t>この欄に申立手数料として１件について８００円分の収入印紙を貼ってください。</w:t>
            </w:r>
            <w:r w:rsidRPr="00F37457">
              <w:rPr>
                <w:rFonts w:asciiTheme="minorEastAsia" w:eastAsiaTheme="minorEastAsia" w:hAnsiTheme="minorEastAsia" w:hint="eastAsia"/>
                <w:w w:val="93"/>
                <w:sz w:val="16"/>
                <w:szCs w:val="16"/>
              </w:rPr>
              <w:t>)</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3604"/>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2754"/>
              <w:rPr>
                <w:rFonts w:asciiTheme="minorEastAsia" w:eastAsiaTheme="minorEastAsia" w:hAnsiTheme="minorEastAsia" w:cs="Times New Roman"/>
                <w:sz w:val="16"/>
                <w:szCs w:val="16"/>
              </w:rPr>
            </w:pPr>
            <w:r w:rsidRPr="00F37457">
              <w:rPr>
                <w:rFonts w:asciiTheme="minorEastAsia" w:eastAsiaTheme="minorEastAsia" w:hAnsiTheme="minorEastAsia" w:hint="eastAsia"/>
                <w:sz w:val="16"/>
                <w:szCs w:val="16"/>
              </w:rPr>
              <w:t>（貼った印紙に押印しないでください。）</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sz w:val="24"/>
                <w:szCs w:val="24"/>
              </w:rPr>
            </w:pPr>
          </w:p>
        </w:tc>
      </w:tr>
      <w:tr w:rsidR="00FE42BF" w:rsidRPr="00617031" w:rsidTr="00FE42BF">
        <w:trPr>
          <w:trHeight w:val="264"/>
        </w:trPr>
        <w:tc>
          <w:tcPr>
            <w:tcW w:w="2419" w:type="dxa"/>
            <w:tcBorders>
              <w:top w:val="single" w:sz="4" w:space="0" w:color="auto"/>
              <w:left w:val="single" w:sz="4" w:space="0" w:color="auto"/>
              <w:right w:val="single" w:sz="4" w:space="0" w:color="auto"/>
            </w:tcBorders>
            <w:vAlign w:val="center"/>
          </w:tcPr>
          <w:p w:rsidR="00FE42BF" w:rsidRPr="00FE42BF" w:rsidRDefault="00FE42BF" w:rsidP="00691A65">
            <w:pPr>
              <w:kinsoku w:val="0"/>
              <w:autoSpaceDE w:val="0"/>
              <w:autoSpaceDN w:val="0"/>
              <w:ind w:firstLineChars="50" w:firstLine="81"/>
              <w:rPr>
                <w:rFonts w:cs="Times New Roman"/>
                <w:sz w:val="16"/>
                <w:szCs w:val="16"/>
              </w:rPr>
            </w:pPr>
            <w:r w:rsidRPr="00FE42BF">
              <w:rPr>
                <w:rFonts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r w:rsidR="00FE42BF" w:rsidRPr="00617031" w:rsidTr="00FE42BF">
        <w:trPr>
          <w:trHeight w:val="322"/>
        </w:trPr>
        <w:tc>
          <w:tcPr>
            <w:tcW w:w="2419" w:type="dxa"/>
            <w:tcBorders>
              <w:top w:val="single" w:sz="4" w:space="0" w:color="auto"/>
              <w:left w:val="single" w:sz="4" w:space="0" w:color="auto"/>
              <w:right w:val="single" w:sz="4" w:space="0" w:color="auto"/>
            </w:tcBorders>
            <w:vAlign w:val="center"/>
          </w:tcPr>
          <w:p w:rsidR="00FE42BF" w:rsidRPr="00FE42BF" w:rsidRDefault="00FE42BF" w:rsidP="00691A65">
            <w:pPr>
              <w:kinsoku w:val="0"/>
              <w:autoSpaceDE w:val="0"/>
              <w:autoSpaceDN w:val="0"/>
              <w:ind w:firstLineChars="50" w:firstLine="81"/>
              <w:rPr>
                <w:rFonts w:cs="Times New Roman"/>
                <w:sz w:val="16"/>
                <w:szCs w:val="16"/>
              </w:rPr>
            </w:pPr>
            <w:r w:rsidRPr="00FE42BF">
              <w:rPr>
                <w:rFonts w:cs="Times New Roman" w:hint="eastAsia"/>
                <w:sz w:val="16"/>
                <w:szCs w:val="16"/>
              </w:rPr>
              <w:t>予納郵便切手　　　　　　円</w:t>
            </w:r>
          </w:p>
        </w:tc>
        <w:tc>
          <w:tcPr>
            <w:tcW w:w="807" w:type="dxa"/>
            <w:vMerge/>
            <w:tcBorders>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bl>
    <w:p w:rsidR="00FE42BF" w:rsidRPr="00617031" w:rsidRDefault="00FE42BF" w:rsidP="00FE42BF">
      <w:pPr>
        <w:adjustRightInd/>
        <w:spacing w:line="144"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FE42BF" w:rsidRPr="00617031" w:rsidTr="00FE42BF">
        <w:trPr>
          <w:trHeight w:val="648"/>
        </w:trPr>
        <w:tc>
          <w:tcPr>
            <w:tcW w:w="3225" w:type="dxa"/>
            <w:tcBorders>
              <w:top w:val="single" w:sz="18" w:space="0" w:color="auto"/>
              <w:left w:val="single" w:sz="18" w:space="0" w:color="auto"/>
              <w:bottom w:val="single" w:sz="18" w:space="0" w:color="auto"/>
              <w:right w:val="single" w:sz="2" w:space="0" w:color="auto"/>
            </w:tcBorders>
          </w:tcPr>
          <w:p w:rsidR="00FE42BF" w:rsidRPr="00617031" w:rsidRDefault="00FE42BF" w:rsidP="00FE42BF">
            <w:pPr>
              <w:kinsoku w:val="0"/>
              <w:autoSpaceDE w:val="0"/>
              <w:autoSpaceDN w:val="0"/>
              <w:spacing w:line="216" w:lineRule="exact"/>
              <w:rPr>
                <w:rFonts w:cs="Times New Roman"/>
              </w:rPr>
            </w:pPr>
          </w:p>
          <w:p w:rsidR="00FE42BF" w:rsidRPr="00FE42BF" w:rsidRDefault="00FE42BF" w:rsidP="00FE42BF">
            <w:pPr>
              <w:kinsoku w:val="0"/>
              <w:autoSpaceDE w:val="0"/>
              <w:autoSpaceDN w:val="0"/>
              <w:spacing w:line="216" w:lineRule="exact"/>
              <w:rPr>
                <w:rFonts w:cs="Times New Roman"/>
                <w:sz w:val="16"/>
                <w:szCs w:val="16"/>
              </w:rPr>
            </w:pPr>
            <w:r w:rsidRPr="00617031">
              <w:t xml:space="preserve"> </w:t>
            </w:r>
            <w:r w:rsidRPr="00FE42BF">
              <w:rPr>
                <w:rFonts w:hint="eastAsia"/>
                <w:sz w:val="16"/>
                <w:szCs w:val="16"/>
              </w:rPr>
              <w:t xml:space="preserve">　</w:t>
            </w:r>
            <w:r w:rsidRPr="00BA3B35">
              <w:rPr>
                <w:rFonts w:hint="eastAsia"/>
                <w:spacing w:val="45"/>
                <w:sz w:val="16"/>
                <w:szCs w:val="16"/>
                <w:fitText w:val="2400" w:id="1240116737"/>
              </w:rPr>
              <w:t>後見開始の事件番</w:t>
            </w:r>
            <w:r w:rsidRPr="00BA3B35">
              <w:rPr>
                <w:rFonts w:hint="eastAsia"/>
                <w:spacing w:val="30"/>
                <w:sz w:val="16"/>
                <w:szCs w:val="16"/>
                <w:fitText w:val="2400" w:id="1240116737"/>
              </w:rPr>
              <w:t>号</w:t>
            </w:r>
          </w:p>
        </w:tc>
        <w:tc>
          <w:tcPr>
            <w:tcW w:w="5968" w:type="dxa"/>
            <w:tcBorders>
              <w:top w:val="single" w:sz="18" w:space="0" w:color="auto"/>
              <w:left w:val="single" w:sz="2" w:space="0" w:color="auto"/>
              <w:bottom w:val="single" w:sz="18" w:space="0" w:color="auto"/>
              <w:right w:val="single" w:sz="18" w:space="0" w:color="auto"/>
            </w:tcBorders>
          </w:tcPr>
          <w:p w:rsidR="00FE42BF" w:rsidRDefault="00FE42BF" w:rsidP="00FE42BF">
            <w:pPr>
              <w:kinsoku w:val="0"/>
              <w:autoSpaceDE w:val="0"/>
              <w:autoSpaceDN w:val="0"/>
              <w:spacing w:line="216" w:lineRule="exact"/>
              <w:ind w:left="292"/>
            </w:pPr>
          </w:p>
          <w:p w:rsidR="00FE42BF" w:rsidRPr="00FE42BF" w:rsidRDefault="00FE42BF" w:rsidP="00FE42BF">
            <w:pPr>
              <w:kinsoku w:val="0"/>
              <w:autoSpaceDE w:val="0"/>
              <w:autoSpaceDN w:val="0"/>
              <w:spacing w:line="216" w:lineRule="exact"/>
              <w:ind w:firstLineChars="100" w:firstLine="162"/>
              <w:rPr>
                <w:rFonts w:cs="Times New Roman"/>
                <w:sz w:val="16"/>
                <w:szCs w:val="16"/>
              </w:rPr>
            </w:pPr>
            <w:r w:rsidRPr="00FE42BF">
              <w:rPr>
                <w:rFonts w:hint="eastAsia"/>
                <w:sz w:val="16"/>
                <w:szCs w:val="16"/>
              </w:rPr>
              <w:t>平成　　　　　年（家）第</w:t>
            </w:r>
            <w:r w:rsidRPr="00FE42BF">
              <w:rPr>
                <w:sz w:val="16"/>
                <w:szCs w:val="16"/>
              </w:rPr>
              <w:t xml:space="preserve">                          </w:t>
            </w:r>
            <w:r w:rsidRPr="00FE42BF">
              <w:rPr>
                <w:rFonts w:hint="eastAsia"/>
                <w:sz w:val="16"/>
                <w:szCs w:val="16"/>
              </w:rPr>
              <w:t>号</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FE42BF" w:rsidRPr="00617031" w:rsidTr="00691A65">
        <w:trPr>
          <w:trHeight w:val="1134"/>
        </w:trPr>
        <w:tc>
          <w:tcPr>
            <w:tcW w:w="3226" w:type="dxa"/>
            <w:tcBorders>
              <w:top w:val="single" w:sz="18" w:space="0" w:color="auto"/>
              <w:left w:val="single" w:sz="18" w:space="0" w:color="000000"/>
              <w:bottom w:val="single" w:sz="18" w:space="0" w:color="000000"/>
              <w:right w:val="single" w:sz="4" w:space="0" w:color="000000"/>
            </w:tcBorders>
            <w:vAlign w:val="center"/>
          </w:tcPr>
          <w:p w:rsidR="00691A65" w:rsidRDefault="00691A65" w:rsidP="00691A65">
            <w:pPr>
              <w:kinsoku w:val="0"/>
              <w:autoSpaceDE w:val="0"/>
              <w:autoSpaceDN w:val="0"/>
              <w:spacing w:line="280" w:lineRule="exact"/>
              <w:ind w:firstLineChars="300" w:firstLine="486"/>
              <w:rPr>
                <w:rFonts w:cs="Times New Roman"/>
                <w:sz w:val="16"/>
                <w:szCs w:val="16"/>
              </w:rPr>
            </w:pPr>
            <w:r>
              <w:rPr>
                <w:rFonts w:cs="Times New Roman" w:hint="eastAsia"/>
                <w:sz w:val="16"/>
                <w:szCs w:val="16"/>
              </w:rPr>
              <w:t>松江　家庭裁判所</w:t>
            </w:r>
          </w:p>
          <w:p w:rsidR="00FE42BF" w:rsidRPr="00FE42BF" w:rsidRDefault="00691A65" w:rsidP="00691A65">
            <w:pPr>
              <w:kinsoku w:val="0"/>
              <w:autoSpaceDE w:val="0"/>
              <w:autoSpaceDN w:val="0"/>
              <w:spacing w:line="280" w:lineRule="exact"/>
              <w:ind w:firstLineChars="600" w:firstLine="972"/>
              <w:rPr>
                <w:rFonts w:cs="Times New Roman"/>
                <w:sz w:val="16"/>
                <w:szCs w:val="16"/>
              </w:rPr>
            </w:pPr>
            <w:r>
              <w:rPr>
                <w:rFonts w:cs="Times New Roman" w:hint="eastAsia"/>
                <w:sz w:val="16"/>
                <w:szCs w:val="16"/>
              </w:rPr>
              <w:t>支部・出張所</w:t>
            </w:r>
            <w:r w:rsidR="00FE42BF" w:rsidRPr="00FE42BF">
              <w:rPr>
                <w:rFonts w:hint="eastAsia"/>
                <w:sz w:val="16"/>
                <w:szCs w:val="16"/>
              </w:rPr>
              <w:t xml:space="preserve">　御中</w:t>
            </w:r>
          </w:p>
          <w:p w:rsidR="00FE42BF" w:rsidRPr="00FE42BF" w:rsidRDefault="00FE42BF" w:rsidP="00691A65">
            <w:pPr>
              <w:kinsoku w:val="0"/>
              <w:autoSpaceDE w:val="0"/>
              <w:autoSpaceDN w:val="0"/>
              <w:spacing w:line="280" w:lineRule="exact"/>
              <w:jc w:val="center"/>
              <w:rPr>
                <w:rFonts w:cs="Times New Roman"/>
                <w:sz w:val="16"/>
                <w:szCs w:val="16"/>
              </w:rPr>
            </w:pPr>
            <w:r w:rsidRPr="00FE42BF">
              <w:rPr>
                <w:rFonts w:hint="eastAsia"/>
                <w:sz w:val="16"/>
                <w:szCs w:val="16"/>
              </w:rPr>
              <w:t>平成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FE42BF" w:rsidRPr="00FE42BF" w:rsidRDefault="00FE42BF" w:rsidP="00FE42BF">
            <w:pPr>
              <w:kinsoku w:val="0"/>
              <w:autoSpaceDE w:val="0"/>
              <w:autoSpaceDN w:val="0"/>
              <w:spacing w:line="240" w:lineRule="atLeast"/>
              <w:jc w:val="center"/>
              <w:rPr>
                <w:sz w:val="16"/>
                <w:szCs w:val="16"/>
              </w:rPr>
            </w:pPr>
            <w:r w:rsidRPr="00FE42BF">
              <w:rPr>
                <w:rFonts w:hint="eastAsia"/>
                <w:spacing w:val="240"/>
                <w:sz w:val="16"/>
                <w:szCs w:val="16"/>
              </w:rPr>
              <w:t>申立</w:t>
            </w:r>
            <w:r w:rsidRPr="00FE42BF">
              <w:rPr>
                <w:rFonts w:hint="eastAsia"/>
                <w:sz w:val="16"/>
                <w:szCs w:val="16"/>
              </w:rPr>
              <w:t>人</w:t>
            </w:r>
          </w:p>
          <w:p w:rsidR="00FE42BF" w:rsidRPr="00FE42BF" w:rsidRDefault="00FE42BF" w:rsidP="00FE42BF">
            <w:pPr>
              <w:kinsoku w:val="0"/>
              <w:autoSpaceDE w:val="0"/>
              <w:autoSpaceDN w:val="0"/>
              <w:spacing w:line="240" w:lineRule="atLeast"/>
              <w:jc w:val="center"/>
              <w:rPr>
                <w:sz w:val="16"/>
                <w:szCs w:val="16"/>
              </w:rPr>
            </w:pPr>
          </w:p>
          <w:p w:rsidR="00FE42BF" w:rsidRPr="00FE42BF" w:rsidRDefault="00FE42BF" w:rsidP="00FE42BF">
            <w:pPr>
              <w:kinsoku w:val="0"/>
              <w:spacing w:line="162" w:lineRule="exact"/>
              <w:jc w:val="center"/>
              <w:rPr>
                <w:sz w:val="16"/>
                <w:szCs w:val="16"/>
              </w:rPr>
            </w:pPr>
            <w:r w:rsidRPr="00FE42BF">
              <w:rPr>
                <w:rFonts w:hint="eastAsia"/>
                <w:spacing w:val="75"/>
                <w:sz w:val="16"/>
                <w:szCs w:val="16"/>
              </w:rPr>
              <w:t>の記名押</w:t>
            </w:r>
            <w:r w:rsidRPr="00FE42BF">
              <w:rPr>
                <w:rFonts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262763">
            <w:pPr>
              <w:kinsoku w:val="0"/>
              <w:autoSpaceDE w:val="0"/>
              <w:autoSpaceDN w:val="0"/>
              <w:spacing w:line="162" w:lineRule="exact"/>
              <w:rPr>
                <w:rFonts w:cs="Times New Roman"/>
                <w:sz w:val="16"/>
                <w:szCs w:val="16"/>
              </w:rPr>
            </w:pPr>
            <w:r w:rsidRPr="00FE42BF">
              <w:rPr>
                <w:sz w:val="16"/>
                <w:szCs w:val="16"/>
              </w:rPr>
              <w:t xml:space="preserve">                 </w:t>
            </w:r>
            <w:r w:rsidR="00262763">
              <w:rPr>
                <w:rFonts w:hint="eastAsia"/>
                <w:sz w:val="16"/>
                <w:szCs w:val="16"/>
              </w:rPr>
              <w:t xml:space="preserve">　</w:t>
            </w:r>
            <w:r w:rsidRPr="00FE42BF">
              <w:rPr>
                <w:sz w:val="16"/>
                <w:szCs w:val="16"/>
              </w:rPr>
              <w:t xml:space="preserve">                            </w:t>
            </w:r>
            <w:r w:rsidRPr="00FE42BF">
              <w:rPr>
                <w:rFonts w:hint="eastAsia"/>
                <w:sz w:val="16"/>
                <w:szCs w:val="16"/>
              </w:rPr>
              <w:t>印</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FE42BF" w:rsidRPr="00F956BA" w:rsidTr="003207A1">
        <w:trPr>
          <w:trHeight w:val="642"/>
        </w:trPr>
        <w:tc>
          <w:tcPr>
            <w:tcW w:w="1129" w:type="dxa"/>
            <w:tcBorders>
              <w:top w:val="single" w:sz="18" w:space="0" w:color="auto"/>
              <w:left w:val="single" w:sz="18" w:space="0" w:color="auto"/>
              <w:bottom w:val="single" w:sz="18" w:space="0" w:color="auto"/>
              <w:right w:val="single" w:sz="4" w:space="0" w:color="000000"/>
            </w:tcBorders>
            <w:vAlign w:val="center"/>
          </w:tcPr>
          <w:p w:rsidR="00FE42BF" w:rsidRPr="00FE42BF" w:rsidRDefault="003207A1" w:rsidP="003207A1">
            <w:pPr>
              <w:kinsoku w:val="0"/>
              <w:autoSpaceDE w:val="0"/>
              <w:autoSpaceDN w:val="0"/>
              <w:spacing w:line="162" w:lineRule="exact"/>
              <w:ind w:firstLineChars="50" w:firstLine="81"/>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添 付 資 料</w:t>
            </w:r>
          </w:p>
        </w:tc>
        <w:tc>
          <w:tcPr>
            <w:tcW w:w="8064" w:type="dxa"/>
            <w:tcBorders>
              <w:top w:val="single" w:sz="18" w:space="0" w:color="auto"/>
              <w:left w:val="single" w:sz="4" w:space="0" w:color="000000"/>
              <w:bottom w:val="single" w:sz="18" w:space="0" w:color="auto"/>
              <w:right w:val="single" w:sz="18" w:space="0" w:color="auto"/>
            </w:tcBorders>
            <w:vAlign w:val="center"/>
          </w:tcPr>
          <w:p w:rsidR="00FE42BF" w:rsidRPr="00FE42BF" w:rsidRDefault="00FE42BF" w:rsidP="00691A65">
            <w:pPr>
              <w:kinsoku w:val="0"/>
              <w:autoSpaceDE w:val="0"/>
              <w:autoSpaceDN w:val="0"/>
              <w:spacing w:line="280" w:lineRule="exact"/>
              <w:jc w:val="left"/>
              <w:rPr>
                <w:rFonts w:asciiTheme="minorEastAsia" w:eastAsiaTheme="minorEastAsia" w:hAnsiTheme="minorEastAsia" w:cs="Times New Roman"/>
                <w:sz w:val="16"/>
                <w:szCs w:val="16"/>
              </w:rPr>
            </w:pPr>
            <w:r w:rsidRPr="00FE42BF">
              <w:rPr>
                <w:rFonts w:asciiTheme="minorEastAsia" w:eastAsiaTheme="minorEastAsia" w:hAnsiTheme="minorEastAsia" w:cs="Times New Roman" w:hint="eastAsia"/>
                <w:sz w:val="16"/>
                <w:szCs w:val="16"/>
              </w:rPr>
              <w:t>（審理のために必要な場合は，追加書類の提出をお願いすることがあります。）</w:t>
            </w:r>
          </w:p>
          <w:p w:rsidR="00FE42BF" w:rsidRPr="00FE42BF" w:rsidRDefault="00FE42BF" w:rsidP="00691A65">
            <w:pPr>
              <w:kinsoku w:val="0"/>
              <w:autoSpaceDE w:val="0"/>
              <w:autoSpaceDN w:val="0"/>
              <w:spacing w:line="280" w:lineRule="exact"/>
              <w:jc w:val="left"/>
              <w:rPr>
                <w:rFonts w:asciiTheme="minorEastAsia" w:eastAsiaTheme="minorEastAsia" w:hAnsiTheme="minorEastAsia" w:cs="MS-Mincho"/>
                <w:color w:val="auto"/>
                <w:sz w:val="16"/>
                <w:szCs w:val="16"/>
              </w:rPr>
            </w:pPr>
            <w:r w:rsidRPr="00FE42BF">
              <w:rPr>
                <w:rFonts w:asciiTheme="minorEastAsia" w:eastAsiaTheme="minorEastAsia" w:hAnsiTheme="minorEastAsia" w:cs="MS-Mincho" w:hint="eastAsia"/>
                <w:color w:val="auto"/>
                <w:sz w:val="16"/>
                <w:szCs w:val="16"/>
              </w:rPr>
              <w:t>□住民票（開始以降に住所の変更があった場合のみ）　　　□必要性に関する報告書</w:t>
            </w:r>
          </w:p>
          <w:p w:rsidR="00FE42BF" w:rsidRPr="00FE42BF" w:rsidRDefault="00FE42BF" w:rsidP="00691A65">
            <w:pPr>
              <w:kinsoku w:val="0"/>
              <w:autoSpaceDE w:val="0"/>
              <w:autoSpaceDN w:val="0"/>
              <w:spacing w:line="280" w:lineRule="exact"/>
              <w:jc w:val="left"/>
              <w:rPr>
                <w:rFonts w:asciiTheme="minorEastAsia" w:eastAsiaTheme="minorEastAsia" w:hAnsiTheme="minorEastAsia" w:cs="Times New Roman"/>
                <w:color w:val="auto"/>
                <w:sz w:val="16"/>
                <w:szCs w:val="16"/>
              </w:rPr>
            </w:pPr>
            <w:r w:rsidRPr="00FE42BF">
              <w:rPr>
                <w:rFonts w:asciiTheme="minorEastAsia" w:eastAsiaTheme="minorEastAsia" w:hAnsiTheme="minorEastAsia" w:cs="MS-Mincho" w:hint="eastAsia"/>
                <w:color w:val="auto"/>
                <w:sz w:val="16"/>
                <w:szCs w:val="16"/>
              </w:rPr>
              <w:t xml:space="preserve">□財産管理後見人の同意書　</w:t>
            </w:r>
            <w:r w:rsidR="004A3E48">
              <w:rPr>
                <w:rFonts w:asciiTheme="minorEastAsia" w:eastAsiaTheme="minorEastAsia" w:hAnsiTheme="minorEastAsia" w:cs="MS-Mincho" w:hint="eastAsia"/>
                <w:color w:val="auto"/>
                <w:sz w:val="16"/>
                <w:szCs w:val="16"/>
              </w:rPr>
              <w:t xml:space="preserve"> </w:t>
            </w:r>
            <w:r w:rsidRPr="00FE42BF">
              <w:rPr>
                <w:rFonts w:asciiTheme="minorEastAsia" w:eastAsiaTheme="minorEastAsia" w:hAnsiTheme="minorEastAsia" w:cs="MS-Mincho" w:hint="eastAsia"/>
                <w:color w:val="auto"/>
                <w:sz w:val="16"/>
                <w:szCs w:val="16"/>
              </w:rPr>
              <w:t xml:space="preserve">　□成年後見監督人の同意書　　　　□</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FE42BF" w:rsidRPr="00617031" w:rsidTr="00FE42BF">
        <w:trPr>
          <w:trHeight w:val="1431"/>
        </w:trPr>
        <w:tc>
          <w:tcPr>
            <w:tcW w:w="807" w:type="dxa"/>
            <w:vMerge w:val="restart"/>
            <w:tcBorders>
              <w:top w:val="single" w:sz="18" w:space="0" w:color="000000"/>
              <w:left w:val="single" w:sz="18" w:space="0" w:color="000000"/>
              <w:bottom w:val="nil"/>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pPr>
            <w:r w:rsidRPr="00617031">
              <w:t xml:space="preserve"> </w:t>
            </w:r>
            <w:r w:rsidRPr="00617031">
              <w:rPr>
                <w:rFonts w:hint="eastAsia"/>
              </w:rPr>
              <w:t xml:space="preserve">　</w:t>
            </w:r>
          </w:p>
          <w:p w:rsidR="00FE42BF" w:rsidRPr="00617031" w:rsidRDefault="00FE42BF" w:rsidP="009035F8">
            <w:pPr>
              <w:kinsoku w:val="0"/>
              <w:autoSpaceDE w:val="0"/>
              <w:autoSpaceDN w:val="0"/>
              <w:spacing w:line="240" w:lineRule="exact"/>
              <w:jc w:val="center"/>
              <w:rPr>
                <w:rFonts w:cs="Times New Roman"/>
              </w:rPr>
            </w:pPr>
            <w:r w:rsidRPr="00617031">
              <w:rPr>
                <w:rFonts w:hint="eastAsia"/>
                <w:b/>
                <w:bCs/>
                <w:sz w:val="24"/>
                <w:szCs w:val="24"/>
              </w:rPr>
              <w:t>申</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Pr="00617031" w:rsidRDefault="00FE42BF" w:rsidP="00FE42BF">
            <w:pPr>
              <w:kinsoku w:val="0"/>
              <w:autoSpaceDE w:val="0"/>
              <w:autoSpaceDN w:val="0"/>
              <w:spacing w:line="240" w:lineRule="exact"/>
              <w:rPr>
                <w:rFonts w:cs="Times New Roman"/>
              </w:rPr>
            </w:pPr>
            <w:r>
              <w:rPr>
                <w:rFonts w:hint="eastAsia"/>
                <w:b/>
                <w:bCs/>
                <w:sz w:val="24"/>
                <w:szCs w:val="24"/>
              </w:rPr>
              <w:t xml:space="preserve">　</w:t>
            </w:r>
            <w:r w:rsidRPr="00617031">
              <w:rPr>
                <w:rFonts w:hint="eastAsia"/>
                <w:b/>
                <w:bCs/>
                <w:sz w:val="24"/>
                <w:szCs w:val="24"/>
              </w:rPr>
              <w:t>立</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r w:rsidRPr="00617031">
              <w:rPr>
                <w:rFonts w:hint="eastAsia"/>
                <w:b/>
                <w:bCs/>
                <w:sz w:val="24"/>
                <w:szCs w:val="24"/>
              </w:rPr>
              <w:t>人</w:t>
            </w: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p>
          <w:p w:rsidR="00FE42BF" w:rsidRPr="00617031" w:rsidRDefault="00FE42BF" w:rsidP="00FE42BF">
            <w:pPr>
              <w:kinsoku w:val="0"/>
              <w:autoSpaceDE w:val="0"/>
              <w:autoSpaceDN w:val="0"/>
              <w:spacing w:line="240" w:lineRule="exact"/>
              <w:ind w:left="243" w:hangingChars="100" w:hanging="243"/>
              <w:rPr>
                <w:rFonts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rPr>
                <w:sz w:val="20"/>
                <w:szCs w:val="20"/>
              </w:rPr>
            </w:pPr>
          </w:p>
          <w:p w:rsidR="00FE42BF" w:rsidRPr="00EA1728" w:rsidRDefault="00FE42BF" w:rsidP="004A21D0">
            <w:pPr>
              <w:kinsoku w:val="0"/>
              <w:autoSpaceDE w:val="0"/>
              <w:autoSpaceDN w:val="0"/>
              <w:spacing w:line="240" w:lineRule="exact"/>
              <w:jc w:val="center"/>
              <w:rPr>
                <w:sz w:val="20"/>
                <w:szCs w:val="20"/>
              </w:rPr>
            </w:pPr>
            <w:r w:rsidRPr="00EA1728">
              <w:rPr>
                <w:rFonts w:hint="eastAsia"/>
                <w:sz w:val="20"/>
                <w:szCs w:val="20"/>
              </w:rPr>
              <w:t>住　　所</w:t>
            </w:r>
          </w:p>
          <w:p w:rsidR="00FE42BF" w:rsidRPr="004A21D0" w:rsidRDefault="00FE42BF" w:rsidP="004A21D0">
            <w:pPr>
              <w:kinsoku w:val="0"/>
              <w:autoSpaceDE w:val="0"/>
              <w:autoSpaceDN w:val="0"/>
              <w:spacing w:line="240" w:lineRule="exact"/>
              <w:jc w:val="center"/>
              <w:rPr>
                <w:rFonts w:asciiTheme="minorEastAsia" w:eastAsiaTheme="minorEastAsia" w:hAnsiTheme="minorEastAsia" w:cs="Times New Roman"/>
                <w:sz w:val="24"/>
                <w:szCs w:val="24"/>
              </w:rPr>
            </w:pPr>
            <w:r w:rsidRPr="004A21D0">
              <w:rPr>
                <w:rFonts w:asciiTheme="minorEastAsia" w:eastAsiaTheme="minorEastAsia" w:hAnsiTheme="minorEastAsia"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E42BF" w:rsidRPr="00617031" w:rsidRDefault="00FE42BF" w:rsidP="00FE42BF">
            <w:pPr>
              <w:kinsoku w:val="0"/>
              <w:autoSpaceDE w:val="0"/>
              <w:autoSpaceDN w:val="0"/>
              <w:spacing w:line="160" w:lineRule="exact"/>
              <w:rPr>
                <w:rFonts w:cs="Times New Roman"/>
              </w:rPr>
            </w:pPr>
          </w:p>
          <w:p w:rsidR="00FE42BF" w:rsidRPr="00FE42BF" w:rsidRDefault="00FE42BF" w:rsidP="00691A65">
            <w:pPr>
              <w:kinsoku w:val="0"/>
              <w:autoSpaceDE w:val="0"/>
              <w:autoSpaceDN w:val="0"/>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電話</w:t>
            </w:r>
            <w:r w:rsidRPr="00FE42BF">
              <w:rPr>
                <w:sz w:val="16"/>
                <w:szCs w:val="16"/>
              </w:rPr>
              <w:t xml:space="preserve">          </w:t>
            </w:r>
            <w:r w:rsidRPr="00FE42BF">
              <w:rPr>
                <w:rFonts w:hint="eastAsia"/>
                <w:sz w:val="16"/>
                <w:szCs w:val="16"/>
              </w:rPr>
              <w:t>（</w:t>
            </w:r>
            <w:r w:rsidRPr="00FE42BF">
              <w:rPr>
                <w:sz w:val="16"/>
                <w:szCs w:val="16"/>
              </w:rPr>
              <w:t xml:space="preserve">        </w:t>
            </w:r>
            <w:r w:rsidRPr="00FE42BF">
              <w:rPr>
                <w:rFonts w:hint="eastAsia"/>
                <w:sz w:val="16"/>
                <w:szCs w:val="16"/>
              </w:rPr>
              <w:t xml:space="preserve">　）</w:t>
            </w:r>
          </w:p>
          <w:p w:rsidR="00FE42BF" w:rsidRPr="00FE42BF" w:rsidRDefault="00FE42BF" w:rsidP="00691A65">
            <w:pPr>
              <w:kinsoku w:val="0"/>
              <w:autoSpaceDE w:val="0"/>
              <w:autoSpaceDN w:val="0"/>
              <w:rPr>
                <w:rFonts w:cs="Times New Roman"/>
                <w:sz w:val="16"/>
                <w:szCs w:val="16"/>
              </w:rPr>
            </w:pPr>
          </w:p>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617031" w:rsidRDefault="00FE42BF" w:rsidP="00FE42BF">
            <w:pPr>
              <w:kinsoku w:val="0"/>
              <w:autoSpaceDE w:val="0"/>
              <w:autoSpaceDN w:val="0"/>
              <w:spacing w:line="160" w:lineRule="exact"/>
              <w:rPr>
                <w:rFonts w:cs="Times New Roman"/>
                <w:sz w:val="24"/>
                <w:szCs w:val="24"/>
              </w:rPr>
            </w:pPr>
            <w:r w:rsidRPr="00FE42BF">
              <w:rPr>
                <w:sz w:val="16"/>
                <w:szCs w:val="16"/>
              </w:rPr>
              <w:t xml:space="preserve">                                                                 </w:t>
            </w:r>
            <w:r w:rsidRPr="00FE42BF">
              <w:rPr>
                <w:rFonts w:hint="eastAsia"/>
                <w:sz w:val="16"/>
                <w:szCs w:val="16"/>
              </w:rPr>
              <w:t>（　　　　　　　　　方）</w:t>
            </w:r>
          </w:p>
        </w:tc>
      </w:tr>
      <w:tr w:rsidR="00FE42BF" w:rsidRPr="00617031" w:rsidTr="00FE42BF">
        <w:trPr>
          <w:trHeight w:val="104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FE42BF" w:rsidRPr="00EA1728" w:rsidRDefault="00FE42BF" w:rsidP="00FE42BF">
            <w:pPr>
              <w:kinsoku w:val="0"/>
              <w:autoSpaceDE w:val="0"/>
              <w:autoSpaceDN w:val="0"/>
              <w:spacing w:line="240" w:lineRule="exact"/>
              <w:rPr>
                <w:rFonts w:cs="Times New Roman"/>
                <w:sz w:val="18"/>
                <w:szCs w:val="18"/>
              </w:rPr>
            </w:pPr>
            <w:r w:rsidRPr="00EA1728">
              <w:rPr>
                <w:rFonts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FE42BF" w:rsidRPr="00086A79" w:rsidRDefault="00FE42BF" w:rsidP="00FE42BF">
            <w:pPr>
              <w:kinsoku w:val="0"/>
              <w:autoSpaceDE w:val="0"/>
              <w:autoSpaceDN w:val="0"/>
              <w:spacing w:line="260" w:lineRule="exact"/>
              <w:rPr>
                <w:rFonts w:cs="Times New Roman"/>
                <w:sz w:val="18"/>
                <w:szCs w:val="18"/>
              </w:rPr>
            </w:pPr>
            <w:r w:rsidRPr="00086A79">
              <w:rPr>
                <w:rFonts w:cs="Times New Roman" w:hint="eastAsia"/>
                <w:sz w:val="18"/>
                <w:szCs w:val="18"/>
              </w:rPr>
              <w:t>（</w:t>
            </w:r>
            <w:r>
              <w:rPr>
                <w:rFonts w:cs="Times New Roman" w:hint="eastAsia"/>
                <w:sz w:val="18"/>
                <w:szCs w:val="18"/>
              </w:rPr>
              <w:t>□</w:t>
            </w:r>
            <w:r w:rsidRPr="00086A79">
              <w:rPr>
                <w:rFonts w:cs="Times New Roman" w:hint="eastAsia"/>
                <w:sz w:val="18"/>
                <w:szCs w:val="18"/>
              </w:rPr>
              <w:t>上記の住所（事務所）と同じ）</w:t>
            </w:r>
          </w:p>
          <w:p w:rsidR="00FE42BF" w:rsidRPr="00FE42BF" w:rsidRDefault="00FE42BF" w:rsidP="00FE42BF">
            <w:pPr>
              <w:kinsoku w:val="0"/>
              <w:autoSpaceDE w:val="0"/>
              <w:autoSpaceDN w:val="0"/>
              <w:spacing w:line="2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w:t>
            </w:r>
            <w:r w:rsidRPr="00FE42BF">
              <w:rPr>
                <w:sz w:val="16"/>
                <w:szCs w:val="16"/>
              </w:rPr>
              <w:t xml:space="preserve">   </w:t>
            </w:r>
          </w:p>
        </w:tc>
      </w:tr>
      <w:tr w:rsidR="00FE42BF" w:rsidRPr="00617031" w:rsidTr="00FE42BF">
        <w:trPr>
          <w:trHeight w:val="110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right w:val="single" w:sz="4" w:space="0" w:color="000000"/>
            </w:tcBorders>
          </w:tcPr>
          <w:p w:rsidR="00FE42BF" w:rsidRPr="004A21D0" w:rsidRDefault="00FA464C"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right w:val="single" w:sz="18" w:space="0" w:color="000000"/>
            </w:tcBorders>
          </w:tcPr>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r w:rsidRPr="00617031">
              <w:rPr>
                <w:rFonts w:hint="eastAsia"/>
              </w:rPr>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EA1728" w:rsidRDefault="00FE42BF" w:rsidP="00FE42BF">
            <w:pPr>
              <w:kinsoku w:val="0"/>
              <w:autoSpaceDE w:val="0"/>
              <w:autoSpaceDN w:val="0"/>
              <w:spacing w:line="160" w:lineRule="exact"/>
            </w:pPr>
            <w:r w:rsidRPr="00617031">
              <w:t xml:space="preserve">                                                  </w:t>
            </w:r>
          </w:p>
        </w:tc>
      </w:tr>
      <w:tr w:rsidR="00FE42BF" w:rsidRPr="00617031" w:rsidTr="00FE42BF">
        <w:trPr>
          <w:trHeight w:val="720"/>
        </w:trPr>
        <w:tc>
          <w:tcPr>
            <w:tcW w:w="807" w:type="dxa"/>
            <w:vMerge w:val="restart"/>
            <w:tcBorders>
              <w:top w:val="single" w:sz="4" w:space="0" w:color="000000"/>
              <w:left w:val="single" w:sz="18" w:space="0" w:color="000000"/>
              <w:bottom w:val="nil"/>
              <w:right w:val="single" w:sz="4" w:space="0" w:color="000000"/>
            </w:tcBorders>
          </w:tcPr>
          <w:p w:rsidR="00FE42BF" w:rsidRDefault="00FE42BF" w:rsidP="00FE42BF">
            <w:pPr>
              <w:kinsoku w:val="0"/>
              <w:autoSpaceDE w:val="0"/>
              <w:autoSpaceDN w:val="0"/>
              <w:spacing w:line="144" w:lineRule="exact"/>
              <w:rPr>
                <w:rFonts w:cs="Times New Roman"/>
                <w:sz w:val="24"/>
                <w:szCs w:val="24"/>
              </w:rPr>
            </w:pPr>
          </w:p>
          <w:p w:rsidR="00FE42BF" w:rsidRDefault="00FE42BF" w:rsidP="00FE42BF">
            <w:pPr>
              <w:kinsoku w:val="0"/>
              <w:autoSpaceDE w:val="0"/>
              <w:autoSpaceDN w:val="0"/>
              <w:spacing w:line="144" w:lineRule="exact"/>
              <w:rPr>
                <w:rFonts w:cs="Times New Roman"/>
                <w:sz w:val="24"/>
                <w:szCs w:val="24"/>
              </w:rPr>
            </w:pPr>
          </w:p>
          <w:p w:rsidR="00FE42BF" w:rsidRPr="00617031" w:rsidRDefault="00FE42BF" w:rsidP="00FE42BF">
            <w:pPr>
              <w:kinsoku w:val="0"/>
              <w:autoSpaceDE w:val="0"/>
              <w:autoSpaceDN w:val="0"/>
              <w:spacing w:line="240" w:lineRule="exact"/>
              <w:rPr>
                <w:rFonts w:cs="Times New Roman"/>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成</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年</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被</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後</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見</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rFonts w:cs="Times New Roman"/>
                <w:b/>
                <w:sz w:val="24"/>
                <w:szCs w:val="24"/>
              </w:rPr>
            </w:pPr>
            <w:r w:rsidRPr="00444EA6">
              <w:rPr>
                <w:rFonts w:hint="eastAsia"/>
                <w:b/>
                <w:sz w:val="24"/>
                <w:szCs w:val="24"/>
              </w:rPr>
              <w:t>人</w:t>
            </w:r>
          </w:p>
          <w:p w:rsidR="00FE42BF" w:rsidRPr="00617031" w:rsidRDefault="00FE42BF" w:rsidP="00FE42BF">
            <w:pPr>
              <w:kinsoku w:val="0"/>
              <w:autoSpaceDE w:val="0"/>
              <w:autoSpaceDN w:val="0"/>
              <w:spacing w:line="144" w:lineRule="exact"/>
              <w:rPr>
                <w:rFonts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FE42BF" w:rsidRDefault="00FE42BF" w:rsidP="00FE42BF">
            <w:pPr>
              <w:kinsoku w:val="0"/>
              <w:autoSpaceDE w:val="0"/>
              <w:autoSpaceDN w:val="0"/>
              <w:spacing w:line="240" w:lineRule="exact"/>
              <w:rPr>
                <w:sz w:val="20"/>
                <w:szCs w:val="20"/>
              </w:rPr>
            </w:pPr>
          </w:p>
          <w:p w:rsidR="00FE42BF" w:rsidRPr="00617031" w:rsidRDefault="00FE42BF" w:rsidP="00F37457">
            <w:pPr>
              <w:kinsoku w:val="0"/>
              <w:autoSpaceDE w:val="0"/>
              <w:autoSpaceDN w:val="0"/>
              <w:spacing w:line="240" w:lineRule="exact"/>
              <w:rPr>
                <w:sz w:val="20"/>
                <w:szCs w:val="20"/>
              </w:rPr>
            </w:pPr>
            <w:r w:rsidRPr="00617031">
              <w:rPr>
                <w:rFonts w:hint="eastAsia"/>
                <w:sz w:val="20"/>
                <w:szCs w:val="20"/>
              </w:rPr>
              <w:t>本　　籍</w:t>
            </w:r>
            <w:r w:rsidR="00F37457" w:rsidRPr="00F37457">
              <w:rPr>
                <w:rFonts w:asciiTheme="minorEastAsia" w:eastAsiaTheme="minorEastAsia" w:hAnsiTheme="minorEastAsia" w:hint="eastAsia"/>
                <w:sz w:val="20"/>
                <w:szCs w:val="20"/>
              </w:rPr>
              <w:t>(</w:t>
            </w:r>
            <w:r w:rsidRPr="00F37457">
              <w:rPr>
                <w:rFonts w:asciiTheme="minorEastAsia" w:eastAsiaTheme="minorEastAsia" w:hAnsiTheme="minorEastAsia" w:hint="eastAsia"/>
                <w:sz w:val="20"/>
                <w:szCs w:val="20"/>
              </w:rPr>
              <w:t>国　籍</w:t>
            </w:r>
            <w:r w:rsidR="00F37457" w:rsidRPr="00F37457">
              <w:rPr>
                <w:rFonts w:asciiTheme="minorEastAsia" w:eastAsiaTheme="minorEastAsia" w:hAnsiTheme="minorEastAsia" w:hint="eastAsia"/>
                <w:sz w:val="20"/>
                <w:szCs w:val="20"/>
              </w:rPr>
              <w:t>)</w:t>
            </w:r>
          </w:p>
        </w:tc>
        <w:tc>
          <w:tcPr>
            <w:tcW w:w="7419" w:type="dxa"/>
            <w:tcBorders>
              <w:top w:val="single" w:sz="4" w:space="0" w:color="000000"/>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691A65">
            <w:pPr>
              <w:kinsoku w:val="0"/>
              <w:autoSpaceDE w:val="0"/>
              <w:autoSpaceDN w:val="0"/>
              <w:rPr>
                <w:rFonts w:cs="Times New Roman"/>
                <w:sz w:val="16"/>
                <w:szCs w:val="16"/>
              </w:rPr>
            </w:pPr>
            <w:r w:rsidRPr="00FE42BF">
              <w:rPr>
                <w:sz w:val="16"/>
                <w:szCs w:val="16"/>
              </w:rPr>
              <w:t xml:space="preserve">                </w:t>
            </w:r>
            <w:r w:rsidRPr="00FE42BF">
              <w:rPr>
                <w:rFonts w:hint="eastAsia"/>
                <w:sz w:val="16"/>
                <w:szCs w:val="16"/>
              </w:rPr>
              <w:t>都　道</w:t>
            </w:r>
          </w:p>
          <w:p w:rsidR="00FE42BF" w:rsidRPr="00FE42BF" w:rsidRDefault="00FE42BF" w:rsidP="00691A65">
            <w:pPr>
              <w:kinsoku w:val="0"/>
              <w:autoSpaceDE w:val="0"/>
              <w:autoSpaceDN w:val="0"/>
              <w:rPr>
                <w:rFonts w:cs="Times New Roman"/>
                <w:sz w:val="16"/>
                <w:szCs w:val="16"/>
              </w:rPr>
            </w:pPr>
            <w:r w:rsidRPr="00FE42BF">
              <w:rPr>
                <w:sz w:val="16"/>
                <w:szCs w:val="16"/>
              </w:rPr>
              <w:t xml:space="preserve">                </w:t>
            </w:r>
            <w:r w:rsidRPr="00FE42BF">
              <w:rPr>
                <w:rFonts w:hint="eastAsia"/>
                <w:sz w:val="16"/>
                <w:szCs w:val="16"/>
              </w:rPr>
              <w:t>府　県</w:t>
            </w:r>
          </w:p>
        </w:tc>
      </w:tr>
      <w:tr w:rsidR="00FE42BF" w:rsidRPr="00617031" w:rsidTr="00050B8F">
        <w:trPr>
          <w:trHeight w:val="1022"/>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050B8F">
            <w:pPr>
              <w:kinsoku w:val="0"/>
              <w:autoSpaceDE w:val="0"/>
              <w:autoSpaceDN w:val="0"/>
              <w:spacing w:line="240" w:lineRule="exact"/>
              <w:jc w:val="center"/>
              <w:rPr>
                <w:rFonts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DD7BF8">
        <w:trPr>
          <w:trHeight w:val="980"/>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DD7BF8">
            <w:pPr>
              <w:kinsoku w:val="0"/>
              <w:autoSpaceDE w:val="0"/>
              <w:autoSpaceDN w:val="0"/>
              <w:spacing w:line="240" w:lineRule="exact"/>
              <w:jc w:val="center"/>
              <w:rPr>
                <w:rFonts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FE42BF">
        <w:trPr>
          <w:trHeight w:val="1122"/>
        </w:trPr>
        <w:tc>
          <w:tcPr>
            <w:tcW w:w="807" w:type="dxa"/>
            <w:vMerge/>
            <w:tcBorders>
              <w:top w:val="nil"/>
              <w:left w:val="single" w:sz="18" w:space="0" w:color="000000"/>
              <w:bottom w:val="single" w:sz="18" w:space="0" w:color="auto"/>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FE42BF" w:rsidRPr="004A21D0" w:rsidRDefault="00FA464C"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tc>
      </w:tr>
    </w:tbl>
    <w:p w:rsidR="00FE42BF" w:rsidRPr="00176CF7" w:rsidRDefault="00FE42BF" w:rsidP="00176CF7">
      <w:pPr>
        <w:adjustRightInd/>
        <w:spacing w:line="216" w:lineRule="exact"/>
        <w:ind w:left="486" w:hangingChars="300" w:hanging="486"/>
        <w:rPr>
          <w:sz w:val="16"/>
          <w:szCs w:val="16"/>
        </w:rPr>
      </w:pPr>
      <w:r w:rsidRPr="00176CF7">
        <w:rPr>
          <w:rFonts w:hint="eastAsia"/>
          <w:sz w:val="16"/>
          <w:szCs w:val="16"/>
        </w:rPr>
        <w:t xml:space="preserve">（注）　太枠の中だけ記入してください。　</w:t>
      </w:r>
    </w:p>
    <w:p w:rsidR="00FE42BF" w:rsidRDefault="00FE42BF" w:rsidP="00FE42BF">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1</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351B9C" w:rsidRDefault="00176CF7" w:rsidP="0022170C">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t>申　　立　　て　　の　　趣　　旨</w:t>
            </w:r>
          </w:p>
          <w:p w:rsidR="00176CF7" w:rsidRPr="002E027A" w:rsidRDefault="00176CF7" w:rsidP="0022170C">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176CF7" w:rsidRPr="00072E29" w:rsidTr="0022170C">
        <w:trPr>
          <w:trHeight w:val="2625"/>
        </w:trPr>
        <w:tc>
          <w:tcPr>
            <w:tcW w:w="9303" w:type="dxa"/>
            <w:tcBorders>
              <w:top w:val="single" w:sz="18" w:space="0" w:color="auto"/>
              <w:left w:val="single" w:sz="18" w:space="0" w:color="auto"/>
              <w:bottom w:val="single" w:sz="18" w:space="0" w:color="auto"/>
              <w:right w:val="single" w:sz="18" w:space="0" w:color="auto"/>
            </w:tcBorders>
          </w:tcPr>
          <w:p w:rsidR="00176CF7" w:rsidRDefault="00176CF7" w:rsidP="0022170C">
            <w:pPr>
              <w:rPr>
                <w:rFonts w:asciiTheme="majorEastAsia" w:eastAsiaTheme="majorEastAsia" w:hAnsiTheme="majorEastAsia" w:cs="Times New Roman"/>
              </w:rPr>
            </w:pPr>
          </w:p>
          <w:p w:rsidR="00176CF7" w:rsidRPr="00E77A81" w:rsidRDefault="00176CF7" w:rsidP="00176CF7">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176CF7" w:rsidRPr="00351B9C" w:rsidRDefault="00176CF7" w:rsidP="0022170C">
            <w:pPr>
              <w:spacing w:line="120" w:lineRule="exact"/>
              <w:rPr>
                <w:rFonts w:asciiTheme="minorEastAsia" w:eastAsiaTheme="minorEastAsia" w:hAnsiTheme="minorEastAsia"/>
              </w:rPr>
            </w:pPr>
          </w:p>
          <w:p w:rsidR="00176CF7" w:rsidRPr="00351B9C" w:rsidRDefault="00176CF7" w:rsidP="00176CF7">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DD68A3" w:rsidRDefault="00176CF7" w:rsidP="0022170C">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176CF7" w:rsidTr="00F741A4">
        <w:trPr>
          <w:trHeight w:val="8333"/>
        </w:trPr>
        <w:tc>
          <w:tcPr>
            <w:tcW w:w="9303" w:type="dxa"/>
            <w:tcBorders>
              <w:top w:val="single" w:sz="18" w:space="0" w:color="auto"/>
              <w:left w:val="single" w:sz="18" w:space="0" w:color="auto"/>
              <w:bottom w:val="dashed" w:sz="4" w:space="0" w:color="auto"/>
              <w:right w:val="single" w:sz="18" w:space="0" w:color="auto"/>
            </w:tcBorders>
          </w:tcPr>
          <w:p w:rsidR="00176CF7" w:rsidRPr="00B001D1" w:rsidRDefault="00176CF7" w:rsidP="00176CF7">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176CF7" w:rsidRDefault="00176CF7" w:rsidP="00176CF7">
            <w:pPr>
              <w:pStyle w:val="a9"/>
              <w:ind w:firstLineChars="100" w:firstLine="212"/>
              <w:jc w:val="both"/>
              <w:rPr>
                <w:rFonts w:asciiTheme="minorEastAsia" w:eastAsiaTheme="minorEastAsia" w:hAnsiTheme="minorEastAsia" w:cs="Arial"/>
                <w:sz w:val="21"/>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Chars="100" w:left="212" w:firstLineChars="100" w:firstLine="212"/>
              <w:rPr>
                <w:rFonts w:asciiTheme="minorEastAsia" w:eastAsiaTheme="minorEastAsia" w:hAnsiTheme="minorEastAsia" w:cs="Arial"/>
                <w:sz w:val="21"/>
              </w:rPr>
            </w:pPr>
          </w:p>
          <w:p w:rsidR="00176CF7" w:rsidRPr="00B001D1" w:rsidRDefault="00176CF7" w:rsidP="00176CF7">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176CF7" w:rsidRDefault="00176CF7" w:rsidP="00176CF7">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176CF7"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Pr="00B001D1" w:rsidRDefault="00176CF7" w:rsidP="00176CF7">
            <w:pPr>
              <w:pStyle w:val="a9"/>
              <w:ind w:leftChars="200" w:left="424" w:firstLineChars="100" w:firstLine="212"/>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176CF7" w:rsidRDefault="00176CF7" w:rsidP="00176CF7">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176CF7" w:rsidRPr="00336E96"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424" w:hangingChars="200" w:hanging="424"/>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176CF7" w:rsidRDefault="00176CF7" w:rsidP="00176CF7">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hint="eastAsia"/>
              </w:rPr>
            </w:pPr>
            <w:bookmarkStart w:id="0" w:name="_GoBack"/>
            <w:bookmarkEnd w:id="0"/>
          </w:p>
        </w:tc>
      </w:tr>
      <w:tr w:rsidR="00176CF7" w:rsidTr="0022170C">
        <w:trPr>
          <w:trHeight w:val="475"/>
        </w:trPr>
        <w:tc>
          <w:tcPr>
            <w:tcW w:w="9303" w:type="dxa"/>
            <w:tcBorders>
              <w:top w:val="dashed" w:sz="4" w:space="0" w:color="auto"/>
              <w:left w:val="single" w:sz="18" w:space="0" w:color="auto"/>
              <w:bottom w:val="single" w:sz="18" w:space="0" w:color="auto"/>
              <w:right w:val="single" w:sz="18" w:space="0" w:color="auto"/>
            </w:tcBorders>
          </w:tcPr>
          <w:p w:rsidR="00176CF7" w:rsidRDefault="00176CF7" w:rsidP="0022170C">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176CF7" w:rsidRDefault="00176CF7" w:rsidP="00176CF7">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176CF7" w:rsidRPr="00B001D1" w:rsidRDefault="00176CF7" w:rsidP="00176CF7">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176CF7" w:rsidRDefault="00176CF7" w:rsidP="00176CF7">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176CF7" w:rsidRPr="009E0945" w:rsidRDefault="00176CF7" w:rsidP="00176CF7">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176CF7" w:rsidRDefault="00176CF7" w:rsidP="00176CF7">
      <w:pPr>
        <w:adjustRightInd/>
        <w:spacing w:line="240" w:lineRule="exact"/>
        <w:ind w:leftChars="100" w:left="39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176CF7" w:rsidRPr="009E0945" w:rsidRDefault="00176CF7" w:rsidP="00176CF7">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回送の嘱託は，回送元を管轄する集配郵便局等に書面を送付して行いますので，集配郵便局等の所在地及び名称を別添の書面（集配郵便局等１か所につき１用紙）に記載してください。</w:t>
      </w:r>
    </w:p>
    <w:p w:rsidR="00176CF7" w:rsidRDefault="00176CF7" w:rsidP="00176CF7">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p w:rsidR="00783D6B" w:rsidRDefault="00783D6B" w:rsidP="00FE42BF">
      <w:pPr>
        <w:adjustRightInd/>
        <w:jc w:val="center"/>
        <w:rPr>
          <w:rFonts w:asciiTheme="minorEastAsia" w:eastAsiaTheme="minorEastAsia" w:hAnsiTheme="minorEastAsia"/>
          <w:sz w:val="18"/>
          <w:szCs w:val="18"/>
        </w:rPr>
      </w:pPr>
    </w:p>
    <w:p w:rsidR="00783D6B" w:rsidRPr="00684B76" w:rsidRDefault="00691A65" w:rsidP="00783D6B">
      <w:pPr>
        <w:adjustRightInd/>
        <w:spacing w:line="380" w:lineRule="exact"/>
        <w:rPr>
          <w:rFonts w:ascii="ＭＳ ゴシック" w:eastAsia="ＭＳ ゴシック" w:hAnsi="ＭＳ ゴシック" w:cs="Times New Roman"/>
          <w:color w:val="auto"/>
        </w:rPr>
      </w:pPr>
      <w:r>
        <w:rPr>
          <w:rFonts w:cs="Times New Roman"/>
          <w:noProof/>
          <w:color w:val="auto"/>
        </w:rPr>
        <mc:AlternateContent>
          <mc:Choice Requires="wps">
            <w:drawing>
              <wp:anchor distT="0" distB="0" distL="114300" distR="114300" simplePos="0" relativeHeight="251663360" behindDoc="0" locked="0" layoutInCell="1" allowOverlap="1">
                <wp:simplePos x="0" y="0"/>
                <wp:positionH relativeFrom="column">
                  <wp:posOffset>710565</wp:posOffset>
                </wp:positionH>
                <wp:positionV relativeFrom="paragraph">
                  <wp:posOffset>162560</wp:posOffset>
                </wp:positionV>
                <wp:extent cx="4377055" cy="1482090"/>
                <wp:effectExtent l="18415" t="19050" r="14605"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7055" cy="1482090"/>
                        </a:xfrm>
                        <a:prstGeom prst="rect">
                          <a:avLst/>
                        </a:prstGeom>
                        <a:noFill/>
                        <a:ln w="262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761D8" id="Rectangle 5" o:spid="_x0000_s1026" style="position:absolute;left:0;text-align:left;margin-left:55.95pt;margin-top:12.8pt;width:344.65pt;height:1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Ck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" filled="f" strokeweight="2.07pt"/>
            </w:pict>
          </mc:Fallback>
        </mc:AlternateContent>
      </w:r>
      <w:r>
        <w:rPr>
          <w:rFonts w:cs="Times New Roman"/>
          <w:noProof/>
          <w:color w:val="auto"/>
        </w:rPr>
        <mc:AlternateContent>
          <mc:Choice Requires="wps">
            <w:drawing>
              <wp:anchor distT="0" distB="0" distL="114300" distR="114300" simplePos="0" relativeHeight="251662336" behindDoc="0" locked="0" layoutInCell="1" allowOverlap="1">
                <wp:simplePos x="0" y="0"/>
                <wp:positionH relativeFrom="column">
                  <wp:posOffset>159385</wp:posOffset>
                </wp:positionH>
                <wp:positionV relativeFrom="paragraph">
                  <wp:posOffset>-196850</wp:posOffset>
                </wp:positionV>
                <wp:extent cx="1115695" cy="0"/>
                <wp:effectExtent l="10160" t="12065" r="762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0EE71"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5.5pt" to="10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vQEw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" strokecolor="white"/>
            </w:pict>
          </mc:Fallback>
        </mc:AlternateContent>
      </w:r>
      <w:r w:rsidR="00783D6B" w:rsidRPr="00955E4C">
        <w:rPr>
          <w:rFonts w:cs="Times New Roman" w:hint="eastAsia"/>
          <w:color w:val="auto"/>
        </w:rPr>
        <w:t xml:space="preserve">　</w:t>
      </w:r>
    </w:p>
    <w:p w:rsidR="00783D6B" w:rsidRPr="00F54A3A" w:rsidRDefault="00783D6B" w:rsidP="00783D6B">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F54A3A" w:rsidRDefault="00783D6B" w:rsidP="00783D6B">
      <w:pPr>
        <w:adjustRightInd/>
        <w:spacing w:line="310" w:lineRule="exact"/>
        <w:ind w:firstLineChars="100" w:firstLine="212"/>
        <w:rPr>
          <w:rFonts w:cs="Times New Roman"/>
          <w:color w:val="auto"/>
        </w:rPr>
      </w:pPr>
      <w:r w:rsidRPr="00F54A3A">
        <w:rPr>
          <w:rFonts w:cs="Times New Roman" w:hint="eastAsia"/>
          <w:color w:val="auto"/>
        </w:rPr>
        <w:t>※　回送嘱託を行う集配郵便局等の所在地及び名称を上記の枠内に記入してください。</w:t>
      </w:r>
    </w:p>
    <w:p w:rsidR="00783D6B" w:rsidRDefault="00783D6B" w:rsidP="00783D6B">
      <w:pPr>
        <w:adjustRightInd/>
        <w:spacing w:line="310" w:lineRule="exact"/>
        <w:ind w:firstLineChars="200" w:firstLine="424"/>
        <w:rPr>
          <w:rFonts w:cs="Times New Roman"/>
          <w:color w:val="auto"/>
        </w:rPr>
      </w:pPr>
      <w:r w:rsidRPr="00F54A3A">
        <w:rPr>
          <w:rFonts w:cs="Times New Roman" w:hint="eastAsia"/>
          <w:color w:val="auto"/>
        </w:rPr>
        <w:t>（１か所につき１用紙）</w:t>
      </w:r>
    </w:p>
    <w:p w:rsidR="00783D6B" w:rsidRDefault="00783D6B" w:rsidP="00783D6B">
      <w:pPr>
        <w:adjustRightInd/>
        <w:spacing w:line="310" w:lineRule="exact"/>
        <w:ind w:firstLineChars="200" w:firstLine="424"/>
        <w:rPr>
          <w:rFonts w:cs="Times New Roman"/>
          <w:color w:val="auto"/>
        </w:rPr>
      </w:pPr>
    </w:p>
    <w:p w:rsidR="00783D6B" w:rsidRPr="00F54A3A" w:rsidRDefault="00783D6B" w:rsidP="00783D6B">
      <w:pPr>
        <w:adjustRightInd/>
        <w:spacing w:line="310" w:lineRule="exact"/>
        <w:ind w:firstLineChars="200" w:firstLine="424"/>
        <w:rPr>
          <w:rFonts w:cs="Times New Roman"/>
          <w:color w:val="auto"/>
        </w:rPr>
      </w:pPr>
    </w:p>
    <w:p w:rsidR="00783D6B" w:rsidRPr="00F54A3A" w:rsidRDefault="00691A65" w:rsidP="00783D6B">
      <w:pPr>
        <w:adjustRightInd/>
        <w:spacing w:line="310" w:lineRule="exact"/>
        <w:rPr>
          <w:rFonts w:cs="Times New Roman"/>
          <w:color w:val="auto"/>
        </w:rPr>
      </w:pPr>
      <w:r>
        <w:rPr>
          <w:noProof/>
          <w:color w:val="auto"/>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115570</wp:posOffset>
                </wp:positionV>
                <wp:extent cx="539750" cy="0"/>
                <wp:effectExtent l="23495" t="17780" r="1778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882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A832D"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1pt" to="4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" strokeweight="2.27pt">
                <v:stroke dashstyle="dash"/>
              </v:line>
            </w:pict>
          </mc:Fallback>
        </mc:AlternateContent>
      </w:r>
      <w:r>
        <w:rPr>
          <w:noProof/>
          <w:color w:val="auto"/>
        </w:rPr>
        <mc:AlternateContent>
          <mc:Choice Requires="wps">
            <w:drawing>
              <wp:anchor distT="0" distB="0" distL="114300" distR="114300" simplePos="0" relativeHeight="251661312" behindDoc="0" locked="0" layoutInCell="1" allowOverlap="1">
                <wp:simplePos x="0" y="0"/>
                <wp:positionH relativeFrom="column">
                  <wp:posOffset>6177915</wp:posOffset>
                </wp:positionH>
                <wp:positionV relativeFrom="paragraph">
                  <wp:posOffset>115570</wp:posOffset>
                </wp:positionV>
                <wp:extent cx="539750" cy="0"/>
                <wp:effectExtent l="18415" t="17780" r="22860" b="203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882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FB525"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9.1pt" to="52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ADHQIAAEA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" strokeweight="2.27pt">
                <v:stroke dashstyle="dash"/>
              </v:line>
            </w:pict>
          </mc:Fallback>
        </mc:AlternateContent>
      </w:r>
    </w:p>
    <w:p w:rsidR="00FE42BF" w:rsidRPr="00FE42BF" w:rsidRDefault="00FE42BF" w:rsidP="00FE42BF">
      <w:pPr>
        <w:pStyle w:val="a5"/>
        <w:jc w:val="center"/>
        <w:rPr>
          <w:rFonts w:asciiTheme="minorEastAsia" w:eastAsiaTheme="minorEastAsia" w:hAnsiTheme="minorEastAsia"/>
          <w:sz w:val="18"/>
          <w:szCs w:val="18"/>
        </w:rPr>
      </w:pPr>
    </w:p>
    <w:p w:rsidR="00FE42BF" w:rsidRDefault="00FE42BF"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783D6B"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35" w:rsidRDefault="00BA3B35">
      <w:r>
        <w:separator/>
      </w:r>
    </w:p>
  </w:endnote>
  <w:endnote w:type="continuationSeparator" w:id="0">
    <w:p w:rsidR="00BA3B35" w:rsidRDefault="00BA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35" w:rsidRDefault="00BA3B35">
      <w:r>
        <w:rPr>
          <w:rFonts w:ascii="ＭＳ 明朝" w:cs="Times New Roman"/>
          <w:color w:val="auto"/>
          <w:sz w:val="2"/>
          <w:szCs w:val="2"/>
        </w:rPr>
        <w:continuationSeparator/>
      </w:r>
    </w:p>
  </w:footnote>
  <w:footnote w:type="continuationSeparator" w:id="0">
    <w:p w:rsidR="00BA3B35" w:rsidRDefault="00BA3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5D"/>
    <w:rsid w:val="00030B09"/>
    <w:rsid w:val="00050B8F"/>
    <w:rsid w:val="00072E29"/>
    <w:rsid w:val="000C30E6"/>
    <w:rsid w:val="000F7938"/>
    <w:rsid w:val="001075F1"/>
    <w:rsid w:val="00176CF7"/>
    <w:rsid w:val="001A25DD"/>
    <w:rsid w:val="00205C4F"/>
    <w:rsid w:val="00215DD5"/>
    <w:rsid w:val="00222F32"/>
    <w:rsid w:val="00262763"/>
    <w:rsid w:val="00273480"/>
    <w:rsid w:val="0029638A"/>
    <w:rsid w:val="002A66D5"/>
    <w:rsid w:val="002E027A"/>
    <w:rsid w:val="002E6DB8"/>
    <w:rsid w:val="00306863"/>
    <w:rsid w:val="003207A1"/>
    <w:rsid w:val="00351B9C"/>
    <w:rsid w:val="003868E7"/>
    <w:rsid w:val="004A21D0"/>
    <w:rsid w:val="004A3E48"/>
    <w:rsid w:val="004F18BF"/>
    <w:rsid w:val="00612F47"/>
    <w:rsid w:val="00645231"/>
    <w:rsid w:val="00691A65"/>
    <w:rsid w:val="006B7194"/>
    <w:rsid w:val="00757F8C"/>
    <w:rsid w:val="0077454E"/>
    <w:rsid w:val="00783D6B"/>
    <w:rsid w:val="007C13B0"/>
    <w:rsid w:val="00887E7A"/>
    <w:rsid w:val="009035F8"/>
    <w:rsid w:val="00926F88"/>
    <w:rsid w:val="0099721B"/>
    <w:rsid w:val="009A3D2C"/>
    <w:rsid w:val="009B5127"/>
    <w:rsid w:val="009D3A8C"/>
    <w:rsid w:val="009E0945"/>
    <w:rsid w:val="00A6055D"/>
    <w:rsid w:val="00A668E4"/>
    <w:rsid w:val="00B001D1"/>
    <w:rsid w:val="00B26687"/>
    <w:rsid w:val="00B27AD7"/>
    <w:rsid w:val="00BA3B35"/>
    <w:rsid w:val="00BD2103"/>
    <w:rsid w:val="00C43CDB"/>
    <w:rsid w:val="00C674C7"/>
    <w:rsid w:val="00C77837"/>
    <w:rsid w:val="00C93444"/>
    <w:rsid w:val="00D423EB"/>
    <w:rsid w:val="00DB4453"/>
    <w:rsid w:val="00DD68A3"/>
    <w:rsid w:val="00DD6F99"/>
    <w:rsid w:val="00DD7B28"/>
    <w:rsid w:val="00DD7BF8"/>
    <w:rsid w:val="00DF70F7"/>
    <w:rsid w:val="00E330F8"/>
    <w:rsid w:val="00E77A81"/>
    <w:rsid w:val="00E8516C"/>
    <w:rsid w:val="00E9672E"/>
    <w:rsid w:val="00EC254C"/>
    <w:rsid w:val="00F37457"/>
    <w:rsid w:val="00F50818"/>
    <w:rsid w:val="00F741A4"/>
    <w:rsid w:val="00FA464C"/>
    <w:rsid w:val="00FC3CA8"/>
    <w:rsid w:val="00FD48D2"/>
    <w:rsid w:val="00FE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880AA1E-FE22-4024-88B6-11BE9B31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最高裁判所</cp:lastModifiedBy>
  <cp:revision>2</cp:revision>
  <cp:lastPrinted>2016-09-29T06:16:00Z</cp:lastPrinted>
  <dcterms:created xsi:type="dcterms:W3CDTF">2017-11-21T23:50:00Z</dcterms:created>
  <dcterms:modified xsi:type="dcterms:W3CDTF">2018-06-08T05:06:00Z</dcterms:modified>
</cp:coreProperties>
</file>