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DA7AC1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DA7AC1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DB57BC" w:rsidP="00DB57BC">
      <w:pPr>
        <w:adjustRightInd/>
        <w:spacing w:line="144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DA7AC1">
              <w:rPr>
                <w:rFonts w:hint="eastAsia"/>
                <w:spacing w:val="45"/>
                <w:sz w:val="16"/>
                <w:szCs w:val="16"/>
                <w:fitText w:val="2400" w:id="1240177665"/>
              </w:rPr>
              <w:t>後見開始の事件番</w:t>
            </w:r>
            <w:r w:rsidRPr="00DA7AC1">
              <w:rPr>
                <w:rFonts w:hint="eastAsia"/>
                <w:spacing w:val="30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hint="eastAsia"/>
                <w:sz w:val="16"/>
                <w:szCs w:val="16"/>
              </w:rPr>
              <w:t>平成　　　　　年（家）第</w:t>
            </w:r>
            <w:r w:rsidRPr="00DB57BC">
              <w:rPr>
                <w:sz w:val="16"/>
                <w:szCs w:val="16"/>
              </w:rPr>
              <w:t xml:space="preserve">                          </w:t>
            </w:r>
            <w:r w:rsidRPr="00DB57BC">
              <w:rPr>
                <w:rFonts w:hint="eastAsia"/>
                <w:sz w:val="16"/>
                <w:szCs w:val="16"/>
              </w:rPr>
              <w:t>号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DB57BC" w:rsidRPr="00DB57BC" w:rsidRDefault="00DB57BC" w:rsidP="009335B3">
            <w:pPr>
              <w:kinsoku w:val="0"/>
              <w:autoSpaceDE w:val="0"/>
              <w:autoSpaceDN w:val="0"/>
              <w:spacing w:line="162" w:lineRule="exact"/>
              <w:ind w:firstLineChars="600" w:firstLine="97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家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所</w:t>
            </w:r>
            <w:r w:rsidR="009335B3">
              <w:rPr>
                <w:rFonts w:hint="eastAsia"/>
                <w:sz w:val="16"/>
                <w:szCs w:val="16"/>
              </w:rPr>
              <w:t xml:space="preserve">    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</w:t>
            </w:r>
            <w:r w:rsidRPr="00DB57BC">
              <w:rPr>
                <w:rFonts w:hint="eastAsia"/>
                <w:sz w:val="16"/>
                <w:szCs w:val="16"/>
              </w:rPr>
              <w:t xml:space="preserve">　</w:t>
            </w:r>
            <w:r w:rsidR="009335B3">
              <w:rPr>
                <w:rFonts w:hint="eastAsia"/>
                <w:sz w:val="16"/>
                <w:szCs w:val="16"/>
              </w:rPr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支部</w:t>
            </w:r>
            <w:r w:rsidR="009335B3">
              <w:rPr>
                <w:rFonts w:hint="eastAsia"/>
                <w:sz w:val="16"/>
                <w:szCs w:val="16"/>
              </w:rPr>
              <w:t xml:space="preserve"> </w:t>
            </w:r>
            <w:r w:rsidR="009335B3">
              <w:rPr>
                <w:rFonts w:hint="eastAsia"/>
                <w:sz w:val="16"/>
                <w:szCs w:val="16"/>
              </w:rPr>
              <w:t>・</w:t>
            </w:r>
            <w:r w:rsidR="009335B3">
              <w:rPr>
                <w:rFonts w:hint="eastAsia"/>
                <w:sz w:val="16"/>
                <w:szCs w:val="16"/>
              </w:rPr>
              <w:t xml:space="preserve"> </w:t>
            </w:r>
            <w:r w:rsidR="009335B3">
              <w:rPr>
                <w:rFonts w:hint="eastAsia"/>
                <w:sz w:val="16"/>
                <w:szCs w:val="16"/>
              </w:rPr>
              <w:t xml:space="preserve">出張所　</w:t>
            </w:r>
            <w:r w:rsidR="009335B3">
              <w:rPr>
                <w:rFonts w:hint="eastAsia"/>
                <w:sz w:val="16"/>
                <w:szCs w:val="16"/>
              </w:rPr>
              <w:t xml:space="preserve"> </w:t>
            </w:r>
            <w:r w:rsidR="009335B3">
              <w:rPr>
                <w:rFonts w:hint="eastAsia"/>
                <w:sz w:val="16"/>
                <w:szCs w:val="16"/>
              </w:rPr>
              <w:t>御中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DB57BC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B57BC">
              <w:rPr>
                <w:rFonts w:hint="eastAsia"/>
                <w:sz w:val="16"/>
                <w:szCs w:val="16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A14A3F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A14A3F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A14A3F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F5427D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342D4" w:rsidRDefault="00F5427D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について，以下のとおり変更することを求める。</w:t>
            </w:r>
          </w:p>
          <w:p w:rsidR="00F5427D" w:rsidRPr="00E77A81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回送期間の終期を平成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成年被後見人の（□住所，□居所）の変更により，嘱託の対象を成年被後見人の新し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複数ある嘱託の対象から，成年被後見人の（□住所，□居所）について回送の嘱託を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C1" w:rsidRDefault="00DA7AC1">
      <w:r>
        <w:separator/>
      </w:r>
    </w:p>
  </w:endnote>
  <w:endnote w:type="continuationSeparator" w:id="0">
    <w:p w:rsidR="00DA7AC1" w:rsidRDefault="00DA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C1" w:rsidRDefault="00DA7A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7AC1" w:rsidRDefault="00DA7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247D4"/>
    <w:rsid w:val="0035029B"/>
    <w:rsid w:val="00391B5F"/>
    <w:rsid w:val="004F09B4"/>
    <w:rsid w:val="0057697E"/>
    <w:rsid w:val="00645231"/>
    <w:rsid w:val="006B7194"/>
    <w:rsid w:val="006E6244"/>
    <w:rsid w:val="00711494"/>
    <w:rsid w:val="007F2456"/>
    <w:rsid w:val="008B56FF"/>
    <w:rsid w:val="00922E19"/>
    <w:rsid w:val="009335B3"/>
    <w:rsid w:val="00946E29"/>
    <w:rsid w:val="0098712D"/>
    <w:rsid w:val="00990BE2"/>
    <w:rsid w:val="009E1107"/>
    <w:rsid w:val="00A14A3F"/>
    <w:rsid w:val="00A255E6"/>
    <w:rsid w:val="00A6055D"/>
    <w:rsid w:val="00AA444E"/>
    <w:rsid w:val="00AD7A3B"/>
    <w:rsid w:val="00B0701E"/>
    <w:rsid w:val="00B66229"/>
    <w:rsid w:val="00B90824"/>
    <w:rsid w:val="00C52826"/>
    <w:rsid w:val="00C674C7"/>
    <w:rsid w:val="00C9675E"/>
    <w:rsid w:val="00D137E0"/>
    <w:rsid w:val="00D47DAF"/>
    <w:rsid w:val="00DA7AC1"/>
    <w:rsid w:val="00DB4453"/>
    <w:rsid w:val="00DB57BC"/>
    <w:rsid w:val="00E330F8"/>
    <w:rsid w:val="00E77A81"/>
    <w:rsid w:val="00F00AD5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1783-8EA8-40C7-9124-058341F5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2016-10-18T01:18:00Z</cp:lastPrinted>
  <dcterms:created xsi:type="dcterms:W3CDTF">2016-08-01T02:04:00Z</dcterms:created>
  <dcterms:modified xsi:type="dcterms:W3CDTF">2016-10-18T01:18:00Z</dcterms:modified>
</cp:coreProperties>
</file>