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1" w:rsidRDefault="0051297A" w:rsidP="009057F1">
      <w:pPr>
        <w:jc w:val="both"/>
      </w:pPr>
      <w:bookmarkStart w:id="0" w:name="_GoBack"/>
      <w:bookmarkEnd w:id="0"/>
      <w:r>
        <w:rPr>
          <w:rFonts w:hint="eastAsia"/>
        </w:rPr>
        <w:t>平成　　　年（家）第　　　　　　　号</w:t>
      </w:r>
    </w:p>
    <w:p w:rsidR="00E908F0" w:rsidRDefault="00E908F0" w:rsidP="00E908F0">
      <w:pPr>
        <w:ind w:firstLineChars="2300" w:firstLine="5286"/>
      </w:pPr>
      <w:r>
        <w:rPr>
          <w:rFonts w:hint="eastAsia"/>
        </w:rPr>
        <w:t>平成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E908F0" w:rsidRDefault="00E908F0" w:rsidP="00C35A27">
      <w:r>
        <w:rPr>
          <w:rFonts w:hint="eastAsia"/>
        </w:rPr>
        <w:t xml:space="preserve">　</w:t>
      </w:r>
      <w:r w:rsidR="002C37BE">
        <w:rPr>
          <w:rFonts w:hint="eastAsia"/>
        </w:rPr>
        <w:t>松江家庭裁判所</w:t>
      </w:r>
      <w:r>
        <w:rPr>
          <w:rFonts w:hint="eastAsia"/>
        </w:rPr>
        <w:t xml:space="preserve">　御中</w:t>
      </w: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E908F0" w:rsidP="00C35A27"/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B16888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遺産の引き</w:t>
      </w:r>
    </w:p>
    <w:p w:rsidR="00B16888" w:rsidRDefault="00B16888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D6772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 w:start="34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87" w:rsidRDefault="007F2E87" w:rsidP="00DA1BC3">
      <w:r>
        <w:separator/>
      </w:r>
    </w:p>
  </w:endnote>
  <w:endnote w:type="continuationSeparator" w:id="0">
    <w:p w:rsidR="007F2E87" w:rsidRDefault="007F2E87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23" w:rsidRDefault="00D67723">
    <w:pPr>
      <w:pStyle w:val="a9"/>
      <w:jc w:val="center"/>
    </w:pPr>
  </w:p>
  <w:p w:rsidR="00D67723" w:rsidRDefault="00D677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87" w:rsidRDefault="007F2E87" w:rsidP="00DA1BC3">
      <w:r>
        <w:separator/>
      </w:r>
    </w:p>
  </w:footnote>
  <w:footnote w:type="continuationSeparator" w:id="0">
    <w:p w:rsidR="007F2E87" w:rsidRDefault="007F2E87" w:rsidP="00D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39" w:rsidRDefault="00895439">
    <w:pPr>
      <w:pStyle w:val="a7"/>
    </w:pPr>
    <w:r>
      <w:rPr>
        <w:rFonts w:hint="eastAsia"/>
      </w:rPr>
      <w:t>（別紙第２３）</w:t>
    </w:r>
  </w:p>
  <w:p w:rsidR="00895439" w:rsidRDefault="00895439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01649C"/>
    <w:rsid w:val="0010415A"/>
    <w:rsid w:val="0010793A"/>
    <w:rsid w:val="001353F2"/>
    <w:rsid w:val="001705A9"/>
    <w:rsid w:val="001D1BE6"/>
    <w:rsid w:val="001D77A9"/>
    <w:rsid w:val="00217DC9"/>
    <w:rsid w:val="00276E28"/>
    <w:rsid w:val="002C37BE"/>
    <w:rsid w:val="003623B4"/>
    <w:rsid w:val="003965AA"/>
    <w:rsid w:val="0043167B"/>
    <w:rsid w:val="00445DC7"/>
    <w:rsid w:val="004A531D"/>
    <w:rsid w:val="004D625D"/>
    <w:rsid w:val="004F316A"/>
    <w:rsid w:val="0051297A"/>
    <w:rsid w:val="0059512A"/>
    <w:rsid w:val="005C7CB0"/>
    <w:rsid w:val="00644A36"/>
    <w:rsid w:val="006B631D"/>
    <w:rsid w:val="006C5BAD"/>
    <w:rsid w:val="006D20A5"/>
    <w:rsid w:val="007066B1"/>
    <w:rsid w:val="00711D5C"/>
    <w:rsid w:val="00740FC8"/>
    <w:rsid w:val="007B4C78"/>
    <w:rsid w:val="007F2E87"/>
    <w:rsid w:val="008257FB"/>
    <w:rsid w:val="00865558"/>
    <w:rsid w:val="00895439"/>
    <w:rsid w:val="008A56E2"/>
    <w:rsid w:val="008B32F7"/>
    <w:rsid w:val="008C5FD3"/>
    <w:rsid w:val="008D3E24"/>
    <w:rsid w:val="009057F1"/>
    <w:rsid w:val="009321B6"/>
    <w:rsid w:val="00991A17"/>
    <w:rsid w:val="009B7B06"/>
    <w:rsid w:val="00A32CAA"/>
    <w:rsid w:val="00B16888"/>
    <w:rsid w:val="00BD29F6"/>
    <w:rsid w:val="00BF6153"/>
    <w:rsid w:val="00C14EE3"/>
    <w:rsid w:val="00C35A27"/>
    <w:rsid w:val="00C56007"/>
    <w:rsid w:val="00C64076"/>
    <w:rsid w:val="00C95D92"/>
    <w:rsid w:val="00CD3261"/>
    <w:rsid w:val="00CE7529"/>
    <w:rsid w:val="00D264AD"/>
    <w:rsid w:val="00D56B7A"/>
    <w:rsid w:val="00D63420"/>
    <w:rsid w:val="00D67723"/>
    <w:rsid w:val="00D87E2E"/>
    <w:rsid w:val="00DA1BC3"/>
    <w:rsid w:val="00DE4088"/>
    <w:rsid w:val="00E16A61"/>
    <w:rsid w:val="00E60AA5"/>
    <w:rsid w:val="00E864A5"/>
    <w:rsid w:val="00E908F0"/>
    <w:rsid w:val="00ED52E3"/>
    <w:rsid w:val="00ED7B11"/>
    <w:rsid w:val="00EE72CB"/>
    <w:rsid w:val="00F15B60"/>
    <w:rsid w:val="00F4362E"/>
    <w:rsid w:val="00F737E3"/>
    <w:rsid w:val="00F82795"/>
    <w:rsid w:val="00FB663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E52DF-B07A-47C0-A62F-349804E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800040"/>
      </a:dk1>
      <a:lt1>
        <a:sysClr val="window" lastClr="BEBE7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E0EA-DC36-4C91-B6D9-E3166B90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2016-05-12T06:40:00Z</cp:lastPrinted>
  <dcterms:created xsi:type="dcterms:W3CDTF">2016-05-12T05:30:00Z</dcterms:created>
  <dcterms:modified xsi:type="dcterms:W3CDTF">2017-03-15T06:35:00Z</dcterms:modified>
</cp:coreProperties>
</file>