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41" w:rsidRPr="00C22F7D" w:rsidRDefault="00697AE0">
      <w:pPr>
        <w:rPr>
          <w:b/>
          <w:color w:val="00B050"/>
          <w:sz w:val="36"/>
          <w:szCs w:val="36"/>
        </w:rPr>
      </w:pPr>
      <w:r>
        <w:rPr>
          <w:rFonts w:hint="eastAsia"/>
          <w:b/>
          <w:color w:val="00B050"/>
          <w:sz w:val="36"/>
          <w:szCs w:val="36"/>
        </w:rPr>
        <w:t>「法教育に関する夏季</w:t>
      </w:r>
      <w:r w:rsidR="00803C41" w:rsidRPr="00C22F7D">
        <w:rPr>
          <w:rFonts w:hint="eastAsia"/>
          <w:b/>
          <w:color w:val="00B050"/>
          <w:sz w:val="36"/>
          <w:szCs w:val="36"/>
        </w:rPr>
        <w:t>教員研修」が開催されました！</w:t>
      </w:r>
    </w:p>
    <w:p w:rsidR="00FF46CB" w:rsidRDefault="00F9225C" w:rsidP="00FF46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平成３０年７</w:t>
      </w:r>
      <w:r w:rsidR="001C2CEE">
        <w:rPr>
          <w:rFonts w:hint="eastAsia"/>
          <w:sz w:val="24"/>
          <w:szCs w:val="24"/>
        </w:rPr>
        <w:t>月２４日（火</w:t>
      </w:r>
      <w:r w:rsidR="000F62AA" w:rsidRPr="009009C2">
        <w:rPr>
          <w:rFonts w:hint="eastAsia"/>
          <w:sz w:val="24"/>
          <w:szCs w:val="24"/>
        </w:rPr>
        <w:t>）に</w:t>
      </w:r>
      <w:r w:rsidR="00697AE0">
        <w:rPr>
          <w:rFonts w:hint="eastAsia"/>
          <w:sz w:val="24"/>
          <w:szCs w:val="24"/>
        </w:rPr>
        <w:t>「法教育に関する夏季</w:t>
      </w:r>
      <w:r w:rsidR="00803C41">
        <w:rPr>
          <w:rFonts w:hint="eastAsia"/>
          <w:sz w:val="24"/>
          <w:szCs w:val="24"/>
        </w:rPr>
        <w:t>教員研修」が開催されました。この研修は，法教育の充実を図る</w:t>
      </w:r>
      <w:r w:rsidR="00D26DAA">
        <w:rPr>
          <w:rFonts w:hint="eastAsia"/>
          <w:sz w:val="24"/>
          <w:szCs w:val="24"/>
        </w:rPr>
        <w:t>ため，松山地方検察庁，愛媛弁護士会及</w:t>
      </w:r>
      <w:bookmarkStart w:id="0" w:name="_GoBack"/>
      <w:bookmarkEnd w:id="0"/>
      <w:r w:rsidR="00D26DAA">
        <w:rPr>
          <w:rFonts w:hint="eastAsia"/>
          <w:sz w:val="24"/>
          <w:szCs w:val="24"/>
        </w:rPr>
        <w:t>び松山地方裁判所の連携により</w:t>
      </w:r>
      <w:r w:rsidR="00803C41">
        <w:rPr>
          <w:rFonts w:hint="eastAsia"/>
          <w:sz w:val="24"/>
          <w:szCs w:val="24"/>
        </w:rPr>
        <w:t>，毎年</w:t>
      </w:r>
      <w:r w:rsidR="004E2F71">
        <w:rPr>
          <w:rFonts w:hint="eastAsia"/>
          <w:sz w:val="24"/>
          <w:szCs w:val="24"/>
        </w:rPr>
        <w:t>開催</w:t>
      </w:r>
      <w:r w:rsidR="00803C41">
        <w:rPr>
          <w:rFonts w:hint="eastAsia"/>
          <w:sz w:val="24"/>
          <w:szCs w:val="24"/>
        </w:rPr>
        <w:t>されているものです。</w:t>
      </w:r>
    </w:p>
    <w:p w:rsidR="00FF46CB" w:rsidRDefault="00A15834" w:rsidP="00FF46CB">
      <w:pPr>
        <w:ind w:firstLineChars="100" w:firstLine="240"/>
        <w:rPr>
          <w:sz w:val="24"/>
          <w:szCs w:val="24"/>
        </w:rPr>
      </w:pPr>
      <w:r w:rsidRPr="00A15834">
        <w:rPr>
          <w:noProof/>
          <w:sz w:val="24"/>
          <w:szCs w:val="24"/>
        </w:rPr>
        <w:drawing>
          <wp:inline distT="0" distB="0" distL="0" distR="0">
            <wp:extent cx="5084596" cy="3103245"/>
            <wp:effectExtent l="0" t="0" r="1905" b="1905"/>
            <wp:docPr id="1" name="図 1" descr="\\DCMAT1-FLSV01\dcmat1-flsv01\松山地簡裁共有\地裁総務課\庶務\90  庶務係長フォルダ\01 shomu\２８　夏季教員研修\Ｈ30\写真\DSC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MAT1-FLSV01\dcmat1-flsv01\松山地簡裁共有\地裁総務課\庶務\90  庶務係長フォルダ\01 shomu\２８　夏季教員研修\Ｈ30\写真\DSC00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34" cy="31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34" w:rsidRDefault="0065047F" w:rsidP="001C6C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当日，裁判所では，</w:t>
      </w:r>
      <w:r w:rsidR="004E2F71">
        <w:rPr>
          <w:rFonts w:hint="eastAsia"/>
          <w:sz w:val="24"/>
          <w:szCs w:val="24"/>
        </w:rPr>
        <w:t>愛媛県下の小，中，高等学校の教員の方々</w:t>
      </w:r>
      <w:r w:rsidR="00174C98">
        <w:rPr>
          <w:rFonts w:hint="eastAsia"/>
          <w:sz w:val="24"/>
          <w:szCs w:val="24"/>
        </w:rPr>
        <w:t>１２</w:t>
      </w:r>
      <w:r w:rsidR="00937E40">
        <w:rPr>
          <w:rFonts w:hint="eastAsia"/>
          <w:sz w:val="24"/>
          <w:szCs w:val="24"/>
        </w:rPr>
        <w:t>名が刑事裁判を傍聴され</w:t>
      </w:r>
      <w:r w:rsidR="004548ED">
        <w:rPr>
          <w:rFonts w:hint="eastAsia"/>
          <w:sz w:val="24"/>
          <w:szCs w:val="24"/>
        </w:rPr>
        <w:t>，</w:t>
      </w:r>
      <w:r w:rsidR="00EE652A">
        <w:rPr>
          <w:rFonts w:hint="eastAsia"/>
          <w:sz w:val="24"/>
          <w:szCs w:val="24"/>
        </w:rPr>
        <w:t>その後，</w:t>
      </w:r>
      <w:r w:rsidR="004E2F71">
        <w:rPr>
          <w:rFonts w:hint="eastAsia"/>
          <w:sz w:val="24"/>
          <w:szCs w:val="24"/>
        </w:rPr>
        <w:t>裁判官による</w:t>
      </w:r>
      <w:r>
        <w:rPr>
          <w:rFonts w:hint="eastAsia"/>
          <w:sz w:val="24"/>
          <w:szCs w:val="24"/>
        </w:rPr>
        <w:t>裁判等に関する説明及び質疑応答</w:t>
      </w:r>
      <w:r w:rsidR="004E2F71">
        <w:rPr>
          <w:rFonts w:hint="eastAsia"/>
          <w:sz w:val="24"/>
          <w:szCs w:val="24"/>
        </w:rPr>
        <w:t>を実施しました。</w:t>
      </w:r>
      <w:r w:rsidR="00435559">
        <w:rPr>
          <w:rFonts w:hint="eastAsia"/>
          <w:sz w:val="24"/>
          <w:szCs w:val="24"/>
        </w:rPr>
        <w:t>教員の方々から</w:t>
      </w:r>
      <w:r w:rsidR="00574129">
        <w:rPr>
          <w:rFonts w:hint="eastAsia"/>
          <w:sz w:val="24"/>
          <w:szCs w:val="24"/>
        </w:rPr>
        <w:t>多くの質問が出され</w:t>
      </w:r>
      <w:r>
        <w:rPr>
          <w:rFonts w:hint="eastAsia"/>
          <w:sz w:val="24"/>
          <w:szCs w:val="24"/>
        </w:rPr>
        <w:t>，裁判</w:t>
      </w:r>
      <w:r w:rsidR="00435559">
        <w:rPr>
          <w:rFonts w:hint="eastAsia"/>
          <w:sz w:val="24"/>
          <w:szCs w:val="24"/>
        </w:rPr>
        <w:t>についての</w:t>
      </w:r>
      <w:r w:rsidR="004E2F71">
        <w:rPr>
          <w:rFonts w:hint="eastAsia"/>
          <w:sz w:val="24"/>
          <w:szCs w:val="24"/>
        </w:rPr>
        <w:t>理解を深めていただく機会となりました。</w:t>
      </w:r>
    </w:p>
    <w:p w:rsidR="00877D14" w:rsidRPr="004E2F71" w:rsidRDefault="00A15834" w:rsidP="00027CD6">
      <w:pPr>
        <w:ind w:firstLineChars="100" w:firstLine="240"/>
        <w:rPr>
          <w:rFonts w:hint="eastAsia"/>
          <w:sz w:val="24"/>
          <w:szCs w:val="24"/>
        </w:rPr>
      </w:pPr>
      <w:r w:rsidRPr="00A15834">
        <w:rPr>
          <w:noProof/>
          <w:sz w:val="24"/>
          <w:szCs w:val="24"/>
        </w:rPr>
        <w:drawing>
          <wp:inline distT="0" distB="0" distL="0" distR="0" wp14:anchorId="3BC3F0C5" wp14:editId="66F88A15">
            <wp:extent cx="5009515" cy="3295650"/>
            <wp:effectExtent l="0" t="0" r="635" b="0"/>
            <wp:docPr id="2" name="図 2" descr="\\DCMAT1-FLSV01\dcmat1-flsv01\松山地簡裁共有\地裁総務課\庶務\90  庶務係長フォルダ\01 shomu\２８　夏季教員研修\Ｈ30\写真\DSC0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MAT1-FLSV01\dcmat1-flsv01\松山地簡裁共有\地裁総務課\庶務\90  庶務係長フォルダ\01 shomu\２８　夏季教員研修\Ｈ30\写真\DSC00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81" cy="33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D14" w:rsidRPr="004E2F71" w:rsidSect="00FF46C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01FBF"/>
    <w:rsid w:val="00027CD6"/>
    <w:rsid w:val="0007261B"/>
    <w:rsid w:val="000A54DF"/>
    <w:rsid w:val="000D4382"/>
    <w:rsid w:val="000D6189"/>
    <w:rsid w:val="000E19FC"/>
    <w:rsid w:val="000E586C"/>
    <w:rsid w:val="000F5149"/>
    <w:rsid w:val="000F62AA"/>
    <w:rsid w:val="0012310D"/>
    <w:rsid w:val="001516EE"/>
    <w:rsid w:val="001554D6"/>
    <w:rsid w:val="00174C98"/>
    <w:rsid w:val="00175A52"/>
    <w:rsid w:val="001A1B17"/>
    <w:rsid w:val="001A2778"/>
    <w:rsid w:val="001A5793"/>
    <w:rsid w:val="001C1562"/>
    <w:rsid w:val="001C2CEE"/>
    <w:rsid w:val="001C6CE3"/>
    <w:rsid w:val="002176FA"/>
    <w:rsid w:val="00226C62"/>
    <w:rsid w:val="00240AAF"/>
    <w:rsid w:val="00257F22"/>
    <w:rsid w:val="00260E2A"/>
    <w:rsid w:val="00281BB7"/>
    <w:rsid w:val="00297834"/>
    <w:rsid w:val="002B7316"/>
    <w:rsid w:val="00305EB1"/>
    <w:rsid w:val="00311073"/>
    <w:rsid w:val="00373781"/>
    <w:rsid w:val="00381489"/>
    <w:rsid w:val="00381FAD"/>
    <w:rsid w:val="003D69F2"/>
    <w:rsid w:val="004058EB"/>
    <w:rsid w:val="004236BA"/>
    <w:rsid w:val="00435559"/>
    <w:rsid w:val="0045344D"/>
    <w:rsid w:val="004548ED"/>
    <w:rsid w:val="004548F6"/>
    <w:rsid w:val="0048375B"/>
    <w:rsid w:val="004A56F8"/>
    <w:rsid w:val="004E2F71"/>
    <w:rsid w:val="0051112E"/>
    <w:rsid w:val="005216F3"/>
    <w:rsid w:val="00541E33"/>
    <w:rsid w:val="00552B1D"/>
    <w:rsid w:val="0055637B"/>
    <w:rsid w:val="00574129"/>
    <w:rsid w:val="005800D9"/>
    <w:rsid w:val="00591CD0"/>
    <w:rsid w:val="0059287C"/>
    <w:rsid w:val="00597C0C"/>
    <w:rsid w:val="00597C1D"/>
    <w:rsid w:val="005A1B52"/>
    <w:rsid w:val="005A6DF3"/>
    <w:rsid w:val="005B36CF"/>
    <w:rsid w:val="005D0CA5"/>
    <w:rsid w:val="005F40C4"/>
    <w:rsid w:val="006228A6"/>
    <w:rsid w:val="00631BAA"/>
    <w:rsid w:val="00645846"/>
    <w:rsid w:val="0065047F"/>
    <w:rsid w:val="00650DB3"/>
    <w:rsid w:val="00654382"/>
    <w:rsid w:val="00664E06"/>
    <w:rsid w:val="006800F9"/>
    <w:rsid w:val="00696E0F"/>
    <w:rsid w:val="00697AE0"/>
    <w:rsid w:val="006A7E75"/>
    <w:rsid w:val="006B34E4"/>
    <w:rsid w:val="006B4B6C"/>
    <w:rsid w:val="006E6CEC"/>
    <w:rsid w:val="00720E43"/>
    <w:rsid w:val="007508E6"/>
    <w:rsid w:val="00757C4E"/>
    <w:rsid w:val="007A21BE"/>
    <w:rsid w:val="007B13D0"/>
    <w:rsid w:val="007B6453"/>
    <w:rsid w:val="007F1150"/>
    <w:rsid w:val="00802E56"/>
    <w:rsid w:val="00803C41"/>
    <w:rsid w:val="00835E82"/>
    <w:rsid w:val="00843076"/>
    <w:rsid w:val="00851C59"/>
    <w:rsid w:val="00856E16"/>
    <w:rsid w:val="008664A8"/>
    <w:rsid w:val="0087566A"/>
    <w:rsid w:val="00877D14"/>
    <w:rsid w:val="00887564"/>
    <w:rsid w:val="00895ABC"/>
    <w:rsid w:val="008968EF"/>
    <w:rsid w:val="008B006B"/>
    <w:rsid w:val="009009C2"/>
    <w:rsid w:val="0091662C"/>
    <w:rsid w:val="009233C9"/>
    <w:rsid w:val="00925C55"/>
    <w:rsid w:val="00931AB0"/>
    <w:rsid w:val="00931ACF"/>
    <w:rsid w:val="00937E40"/>
    <w:rsid w:val="00970F5D"/>
    <w:rsid w:val="009D6BC6"/>
    <w:rsid w:val="009E01CB"/>
    <w:rsid w:val="009E4959"/>
    <w:rsid w:val="00A15834"/>
    <w:rsid w:val="00A17AAD"/>
    <w:rsid w:val="00A33E13"/>
    <w:rsid w:val="00A43B90"/>
    <w:rsid w:val="00A61493"/>
    <w:rsid w:val="00A752D1"/>
    <w:rsid w:val="00A86A1A"/>
    <w:rsid w:val="00A875FA"/>
    <w:rsid w:val="00AB0E60"/>
    <w:rsid w:val="00AB284C"/>
    <w:rsid w:val="00AD5CC0"/>
    <w:rsid w:val="00AF1133"/>
    <w:rsid w:val="00AF2FA1"/>
    <w:rsid w:val="00B12CC5"/>
    <w:rsid w:val="00B834FC"/>
    <w:rsid w:val="00B9636D"/>
    <w:rsid w:val="00BC6185"/>
    <w:rsid w:val="00BD31CA"/>
    <w:rsid w:val="00BE3CC5"/>
    <w:rsid w:val="00BF6681"/>
    <w:rsid w:val="00C05366"/>
    <w:rsid w:val="00C216B8"/>
    <w:rsid w:val="00C22F7D"/>
    <w:rsid w:val="00C46D89"/>
    <w:rsid w:val="00C716E3"/>
    <w:rsid w:val="00CA1A34"/>
    <w:rsid w:val="00CD5A31"/>
    <w:rsid w:val="00D26DAA"/>
    <w:rsid w:val="00D304EB"/>
    <w:rsid w:val="00D41870"/>
    <w:rsid w:val="00D44FE2"/>
    <w:rsid w:val="00D463B8"/>
    <w:rsid w:val="00D7534B"/>
    <w:rsid w:val="00D76EB9"/>
    <w:rsid w:val="00D813E6"/>
    <w:rsid w:val="00D85A28"/>
    <w:rsid w:val="00D86CB4"/>
    <w:rsid w:val="00DA3FFE"/>
    <w:rsid w:val="00DB7275"/>
    <w:rsid w:val="00DD20A0"/>
    <w:rsid w:val="00DD6511"/>
    <w:rsid w:val="00DE7EF3"/>
    <w:rsid w:val="00E64A95"/>
    <w:rsid w:val="00E84AE9"/>
    <w:rsid w:val="00E90DA9"/>
    <w:rsid w:val="00E92D47"/>
    <w:rsid w:val="00EC7CEB"/>
    <w:rsid w:val="00EE0577"/>
    <w:rsid w:val="00EE652A"/>
    <w:rsid w:val="00EF16AC"/>
    <w:rsid w:val="00F13226"/>
    <w:rsid w:val="00F45337"/>
    <w:rsid w:val="00F715F0"/>
    <w:rsid w:val="00F720B1"/>
    <w:rsid w:val="00F90266"/>
    <w:rsid w:val="00F9225C"/>
    <w:rsid w:val="00FA5E5E"/>
    <w:rsid w:val="00FC3329"/>
    <w:rsid w:val="00FC7088"/>
    <w:rsid w:val="00FF46CB"/>
    <w:rsid w:val="00FF54C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2CAE93-50C3-45AF-A032-E023264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7B2D-F9F8-4C22-80A0-FF8BB57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2018-08-09T06:18:00Z</cp:lastPrinted>
  <dcterms:created xsi:type="dcterms:W3CDTF">2018-08-15T06:52:00Z</dcterms:created>
  <dcterms:modified xsi:type="dcterms:W3CDTF">2018-08-15T06:52:00Z</dcterms:modified>
</cp:coreProperties>
</file>