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19"/>
        <w:gridCol w:w="807"/>
        <w:gridCol w:w="161"/>
        <w:gridCol w:w="5889"/>
      </w:tblGrid>
      <w:tr w:rsidR="00A52959" w:rsidRPr="00617031" w:rsidTr="00F47416">
        <w:trPr>
          <w:trHeight w:val="620"/>
        </w:trPr>
        <w:tc>
          <w:tcPr>
            <w:tcW w:w="32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2959" w:rsidRPr="00617031" w:rsidRDefault="00A52959">
            <w:pPr>
              <w:kinsoku w:val="0"/>
              <w:overflowPunct w:val="0"/>
              <w:autoSpaceDE w:val="0"/>
              <w:autoSpaceDN w:val="0"/>
              <w:spacing w:line="144" w:lineRule="exact"/>
              <w:rPr>
                <w:rFonts w:hAnsi="Times New Roman" w:cs="Times New Roman"/>
              </w:rPr>
            </w:pPr>
          </w:p>
          <w:p w:rsidR="00A52959" w:rsidRPr="00617031" w:rsidRDefault="00A52959">
            <w:pPr>
              <w:kinsoku w:val="0"/>
              <w:overflowPunct w:val="0"/>
              <w:autoSpaceDE w:val="0"/>
              <w:autoSpaceDN w:val="0"/>
              <w:spacing w:line="144" w:lineRule="exact"/>
              <w:rPr>
                <w:rFonts w:hAnsi="Times New Roman" w:cs="Times New Roman"/>
              </w:rPr>
            </w:pPr>
            <w:r w:rsidRPr="00617031">
              <w:t xml:space="preserve">                            </w:t>
            </w:r>
            <w:r w:rsidRPr="00617031">
              <w:rPr>
                <w:rFonts w:hint="eastAsia"/>
              </w:rPr>
              <w:t xml:space="preserve">　</w:t>
            </w:r>
            <w:r w:rsidRPr="00617031">
              <w:t xml:space="preserve"> </w:t>
            </w:r>
            <w:r w:rsidRPr="00617031">
              <w:rPr>
                <w:rFonts w:hint="eastAsia"/>
              </w:rPr>
              <w:t>受付印</w:t>
            </w:r>
          </w:p>
          <w:p w:rsidR="00A52959" w:rsidRPr="00617031" w:rsidRDefault="00A52959">
            <w:pPr>
              <w:kinsoku w:val="0"/>
              <w:overflowPunct w:val="0"/>
              <w:autoSpaceDE w:val="0"/>
              <w:autoSpaceDN w:val="0"/>
              <w:spacing w:line="144" w:lineRule="exact"/>
              <w:rPr>
                <w:rFonts w:hAnsi="Times New Roman" w:cs="Times New Roman"/>
              </w:rPr>
            </w:pPr>
          </w:p>
          <w:p w:rsidR="00A52959" w:rsidRPr="00617031" w:rsidRDefault="00A52959">
            <w:pPr>
              <w:kinsoku w:val="0"/>
              <w:overflowPunct w:val="0"/>
              <w:autoSpaceDE w:val="0"/>
              <w:autoSpaceDN w:val="0"/>
              <w:spacing w:line="144" w:lineRule="exact"/>
              <w:rPr>
                <w:rFonts w:hAnsi="Times New Roman" w:cs="Times New Roman"/>
              </w:rPr>
            </w:pPr>
          </w:p>
          <w:p w:rsidR="00A52959" w:rsidRPr="00617031" w:rsidRDefault="00A52959">
            <w:pPr>
              <w:kinsoku w:val="0"/>
              <w:overflowPunct w:val="0"/>
              <w:autoSpaceDE w:val="0"/>
              <w:autoSpaceDN w:val="0"/>
              <w:spacing w:line="144" w:lineRule="exact"/>
              <w:rPr>
                <w:rFonts w:hAnsi="Times New Roman" w:cs="Times New Roman"/>
              </w:rPr>
            </w:pPr>
          </w:p>
          <w:p w:rsidR="00A52959" w:rsidRPr="00617031" w:rsidRDefault="00A52959">
            <w:pPr>
              <w:kinsoku w:val="0"/>
              <w:overflowPunct w:val="0"/>
              <w:autoSpaceDE w:val="0"/>
              <w:autoSpaceDN w:val="0"/>
              <w:spacing w:line="144" w:lineRule="exact"/>
              <w:rPr>
                <w:rFonts w:hAnsi="Times New Roman" w:cs="Times New Roman"/>
              </w:rPr>
            </w:pPr>
          </w:p>
          <w:p w:rsidR="00A52959" w:rsidRPr="00617031" w:rsidRDefault="00A52959">
            <w:pPr>
              <w:kinsoku w:val="0"/>
              <w:overflowPunct w:val="0"/>
              <w:autoSpaceDE w:val="0"/>
              <w:autoSpaceDN w:val="0"/>
              <w:spacing w:line="144" w:lineRule="exact"/>
              <w:rPr>
                <w:rFonts w:hAnsi="Times New Roman" w:cs="Times New Roman"/>
              </w:rPr>
            </w:pPr>
          </w:p>
          <w:p w:rsidR="00A52959" w:rsidRPr="00617031" w:rsidRDefault="00A52959">
            <w:pPr>
              <w:kinsoku w:val="0"/>
              <w:overflowPunct w:val="0"/>
              <w:autoSpaceDE w:val="0"/>
              <w:autoSpaceDN w:val="0"/>
              <w:spacing w:line="144" w:lineRule="exact"/>
              <w:rPr>
                <w:rFonts w:hAnsi="Times New Roman" w:cs="Times New Roman"/>
              </w:rPr>
            </w:pPr>
          </w:p>
          <w:p w:rsidR="00A52959" w:rsidRPr="00617031" w:rsidRDefault="00A52959">
            <w:pPr>
              <w:kinsoku w:val="0"/>
              <w:overflowPunct w:val="0"/>
              <w:autoSpaceDE w:val="0"/>
              <w:autoSpaceDN w:val="0"/>
              <w:spacing w:line="144" w:lineRule="exact"/>
              <w:rPr>
                <w:rFonts w:hAnsi="Times New Roman" w:cs="Times New Roman"/>
              </w:rPr>
            </w:pPr>
          </w:p>
          <w:p w:rsidR="00A52959" w:rsidRPr="00617031" w:rsidRDefault="00A52959">
            <w:pPr>
              <w:kinsoku w:val="0"/>
              <w:overflowPunct w:val="0"/>
              <w:autoSpaceDE w:val="0"/>
              <w:autoSpaceDN w:val="0"/>
              <w:spacing w:line="144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52959" w:rsidRPr="00617031" w:rsidRDefault="00A52959">
            <w:pPr>
              <w:kinsoku w:val="0"/>
              <w:overflowPunct w:val="0"/>
              <w:autoSpaceDE w:val="0"/>
              <w:autoSpaceDN w:val="0"/>
              <w:spacing w:line="144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5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59" w:rsidRPr="00617031" w:rsidRDefault="007B6ECE">
            <w:pPr>
              <w:kinsoku w:val="0"/>
              <w:overflowPunct w:val="0"/>
              <w:autoSpaceDE w:val="0"/>
              <w:autoSpaceDN w:val="0"/>
              <w:spacing w:line="144" w:lineRule="exact"/>
              <w:rPr>
                <w:rFonts w:hAnsi="Times New Roman" w:cs="Times New Roman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165.15pt;margin-top:-1.45pt;width:168.05pt;height:21.1pt;z-index:251656704;mso-position-horizontal-relative:text;mso-position-vertical-relative:text" stroked="f">
                  <v:fill opacity="0"/>
                  <v:textbox inset="5.85pt,.7pt,5.85pt,.7pt">
                    <w:txbxContent>
                      <w:p w:rsidR="001342B5" w:rsidRPr="001342B5" w:rsidRDefault="001342B5" w:rsidP="001342B5">
                        <w:pPr>
                          <w:rPr>
                            <w:rFonts w:ascii="ＭＳ ゴシック" w:eastAsia="ＭＳ ゴシック" w:cs="ＭＳ ゴシック"/>
                            <w:b/>
                            <w:bCs/>
                            <w:color w:val="auto"/>
                            <w:sz w:val="21"/>
                            <w:szCs w:val="21"/>
                          </w:rPr>
                        </w:pPr>
                        <w:r w:rsidRPr="001342B5">
                          <w:rPr>
                            <w:rFonts w:ascii="ＭＳ ゴシック" w:eastAsia="ＭＳ ゴシック" w:cs="ＭＳ ゴシック" w:hint="eastAsia"/>
                            <w:b/>
                            <w:bCs/>
                            <w:color w:val="auto"/>
                            <w:sz w:val="21"/>
                            <w:szCs w:val="21"/>
                          </w:rPr>
                          <w:t>特別縁故者に</w:t>
                        </w:r>
                      </w:p>
                    </w:txbxContent>
                  </v:textbox>
                </v:shape>
              </w:pict>
            </w:r>
          </w:p>
          <w:p w:rsidR="00A52959" w:rsidRPr="00617031" w:rsidRDefault="007B6ECE" w:rsidP="009A2F65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b/>
              </w:rPr>
            </w:pPr>
            <w:r>
              <w:rPr>
                <w:noProof/>
              </w:rPr>
              <w:pict>
                <v:shape id="_x0000_s1027" type="#_x0000_t202" style="position:absolute;margin-left:164.7pt;margin-top:2.1pt;width:168.05pt;height:21.1pt;z-index:251657728" stroked="f">
                  <v:fill opacity="0"/>
                  <v:textbox style="mso-next-textbox:#_x0000_s1027" inset="5.85pt,.7pt,5.85pt,.7pt">
                    <w:txbxContent>
                      <w:p w:rsidR="001342B5" w:rsidRPr="001342B5" w:rsidRDefault="001342B5" w:rsidP="001342B5">
                        <w:pPr>
                          <w:rPr>
                            <w:rFonts w:ascii="ＭＳ ゴシック" w:eastAsia="ＭＳ ゴシック" w:cs="ＭＳ ゴシック"/>
                            <w:b/>
                            <w:bCs/>
                            <w:color w:val="auto"/>
                            <w:sz w:val="21"/>
                            <w:szCs w:val="21"/>
                          </w:rPr>
                        </w:pPr>
                        <w:r w:rsidRPr="001342B5">
                          <w:rPr>
                            <w:rFonts w:ascii="ＭＳ ゴシック" w:eastAsia="ＭＳ ゴシック" w:cs="ＭＳ ゴシック" w:hint="eastAsia"/>
                            <w:b/>
                            <w:bCs/>
                            <w:color w:val="auto"/>
                            <w:sz w:val="21"/>
                            <w:szCs w:val="21"/>
                          </w:rPr>
                          <w:t>対する財産分与</w:t>
                        </w:r>
                      </w:p>
                    </w:txbxContent>
                  </v:textbox>
                </v:shape>
              </w:pict>
            </w:r>
            <w:r w:rsidR="00A52959" w:rsidRPr="00617031">
              <w:rPr>
                <w:rFonts w:eastAsia="ＭＳ Ｐゴシック" w:cs="ＭＳ Ｐゴシック" w:hint="eastAsia"/>
                <w:b/>
                <w:spacing w:val="52"/>
                <w:sz w:val="21"/>
                <w:szCs w:val="21"/>
              </w:rPr>
              <w:t>家</w:t>
            </w:r>
            <w:r w:rsidR="009A2F65" w:rsidRPr="00617031">
              <w:rPr>
                <w:rFonts w:eastAsia="ＭＳ Ｐゴシック" w:cs="ＭＳ Ｐゴシック" w:hint="eastAsia"/>
                <w:b/>
                <w:spacing w:val="52"/>
                <w:sz w:val="21"/>
                <w:szCs w:val="21"/>
              </w:rPr>
              <w:t>事審判</w:t>
            </w:r>
            <w:r w:rsidR="00A52959" w:rsidRPr="00617031">
              <w:rPr>
                <w:rFonts w:eastAsia="ＭＳ Ｐゴシック" w:cs="ＭＳ Ｐゴシック" w:hint="eastAsia"/>
                <w:b/>
                <w:spacing w:val="52"/>
                <w:sz w:val="21"/>
                <w:szCs w:val="21"/>
              </w:rPr>
              <w:t>申立</w:t>
            </w:r>
            <w:r w:rsidR="00A52959" w:rsidRPr="00617031">
              <w:rPr>
                <w:rFonts w:eastAsia="ＭＳ Ｐゴシック" w:cs="ＭＳ Ｐゴシック" w:hint="eastAsia"/>
                <w:b/>
                <w:spacing w:val="2"/>
                <w:sz w:val="21"/>
                <w:szCs w:val="21"/>
              </w:rPr>
              <w:t>書</w:t>
            </w:r>
            <w:r w:rsidR="00A52959" w:rsidRPr="00617031">
              <w:rPr>
                <w:rFonts w:eastAsia="ＭＳ Ｐゴシック" w:cs="ＭＳ Ｐゴシック"/>
                <w:b/>
                <w:sz w:val="21"/>
                <w:szCs w:val="21"/>
              </w:rPr>
              <w:t xml:space="preserve"> </w:t>
            </w:r>
            <w:r w:rsidR="009A2F65" w:rsidRPr="00617031">
              <w:rPr>
                <w:rFonts w:eastAsia="ＭＳ Ｐゴシック" w:cs="ＭＳ Ｐゴシック" w:hint="eastAsia"/>
                <w:b/>
                <w:sz w:val="21"/>
                <w:szCs w:val="21"/>
              </w:rPr>
              <w:t xml:space="preserve">　　</w:t>
            </w:r>
            <w:r w:rsidR="00A52959" w:rsidRPr="00617031">
              <w:rPr>
                <w:rFonts w:eastAsia="ＭＳ Ｐゴシック" w:cs="ＭＳ Ｐゴシック" w:hint="eastAsia"/>
                <w:b/>
                <w:sz w:val="21"/>
                <w:szCs w:val="21"/>
              </w:rPr>
              <w:t>事件名（</w:t>
            </w:r>
            <w:r w:rsidR="009A2F65" w:rsidRPr="00617031">
              <w:rPr>
                <w:rFonts w:eastAsia="ＭＳ Ｐゴシック" w:cs="ＭＳ Ｐゴシック" w:hint="eastAsia"/>
                <w:b/>
                <w:sz w:val="21"/>
                <w:szCs w:val="21"/>
              </w:rPr>
              <w:t xml:space="preserve">　　　</w:t>
            </w:r>
            <w:r w:rsidR="00A52959" w:rsidRPr="00617031">
              <w:rPr>
                <w:rFonts w:eastAsia="ＭＳ Ｐゴシック" w:cs="ＭＳ Ｐゴシック" w:hint="eastAsia"/>
                <w:b/>
                <w:sz w:val="21"/>
                <w:szCs w:val="21"/>
              </w:rPr>
              <w:t xml:space="preserve">　　</w:t>
            </w:r>
            <w:r w:rsidR="00A52959" w:rsidRPr="00617031">
              <w:rPr>
                <w:rFonts w:eastAsia="ＭＳ Ｐゴシック" w:cs="ＭＳ Ｐゴシック"/>
                <w:b/>
                <w:sz w:val="21"/>
                <w:szCs w:val="21"/>
              </w:rPr>
              <w:t xml:space="preserve">      </w:t>
            </w:r>
            <w:r w:rsidR="00A52959" w:rsidRPr="00617031">
              <w:rPr>
                <w:rFonts w:eastAsia="ＭＳ Ｐゴシック" w:cs="ＭＳ Ｐゴシック" w:hint="eastAsia"/>
                <w:b/>
                <w:sz w:val="21"/>
                <w:szCs w:val="21"/>
              </w:rPr>
              <w:t xml:space="preserve">　</w:t>
            </w:r>
            <w:r w:rsidR="00A52959" w:rsidRPr="00617031">
              <w:rPr>
                <w:rFonts w:eastAsia="ＭＳ Ｐゴシック" w:cs="ＭＳ Ｐゴシック"/>
                <w:b/>
                <w:sz w:val="21"/>
                <w:szCs w:val="21"/>
              </w:rPr>
              <w:t xml:space="preserve"> </w:t>
            </w:r>
            <w:r w:rsidR="00A52959" w:rsidRPr="00617031">
              <w:rPr>
                <w:rFonts w:eastAsia="ＭＳ Ｐゴシック" w:cs="ＭＳ Ｐゴシック" w:hint="eastAsia"/>
                <w:b/>
                <w:sz w:val="21"/>
                <w:szCs w:val="21"/>
              </w:rPr>
              <w:t xml:space="preserve">　</w:t>
            </w:r>
            <w:r w:rsidR="00A52959" w:rsidRPr="00617031">
              <w:rPr>
                <w:rFonts w:eastAsia="ＭＳ Ｐゴシック" w:cs="ＭＳ Ｐゴシック"/>
                <w:b/>
                <w:sz w:val="21"/>
                <w:szCs w:val="21"/>
              </w:rPr>
              <w:t xml:space="preserve">   </w:t>
            </w:r>
            <w:r w:rsidR="00A52959" w:rsidRPr="00617031">
              <w:rPr>
                <w:rFonts w:eastAsia="ＭＳ Ｐゴシック" w:cs="ＭＳ Ｐゴシック" w:hint="eastAsia"/>
                <w:b/>
                <w:sz w:val="21"/>
                <w:szCs w:val="21"/>
              </w:rPr>
              <w:t xml:space="preserve">　</w:t>
            </w:r>
            <w:r w:rsidR="00A52959" w:rsidRPr="00617031">
              <w:rPr>
                <w:rFonts w:eastAsia="ＭＳ Ｐゴシック" w:cs="ＭＳ Ｐゴシック"/>
                <w:b/>
                <w:sz w:val="21"/>
                <w:szCs w:val="21"/>
              </w:rPr>
              <w:t xml:space="preserve"> </w:t>
            </w:r>
            <w:r w:rsidR="00A52959" w:rsidRPr="00617031">
              <w:rPr>
                <w:rFonts w:eastAsia="ＭＳ Ｐゴシック" w:cs="ＭＳ Ｐゴシック" w:hint="eastAsia"/>
                <w:b/>
                <w:sz w:val="21"/>
                <w:szCs w:val="21"/>
              </w:rPr>
              <w:t>）</w:t>
            </w:r>
            <w:r w:rsidR="00A52959" w:rsidRPr="00617031">
              <w:rPr>
                <w:rFonts w:eastAsia="ＭＳ Ｐゴシック" w:cs="ＭＳ Ｐゴシック"/>
                <w:b/>
                <w:sz w:val="21"/>
                <w:szCs w:val="21"/>
              </w:rPr>
              <w:t xml:space="preserve">  </w:t>
            </w:r>
            <w:r w:rsidR="00A52959" w:rsidRPr="00617031">
              <w:rPr>
                <w:rFonts w:eastAsia="ＭＳ Ｐゴシック" w:cs="ＭＳ Ｐゴシック" w:hint="eastAsia"/>
                <w:b/>
                <w:sz w:val="21"/>
                <w:szCs w:val="21"/>
              </w:rPr>
              <w:t xml:space="preserve">　</w:t>
            </w:r>
            <w:r w:rsidR="00A52959" w:rsidRPr="00617031">
              <w:rPr>
                <w:rFonts w:eastAsia="ＭＳ Ｐゴシック" w:cs="ＭＳ Ｐゴシック"/>
                <w:b/>
                <w:sz w:val="21"/>
                <w:szCs w:val="21"/>
              </w:rPr>
              <w:t xml:space="preserve"> </w:t>
            </w:r>
            <w:r w:rsidR="00A52959" w:rsidRPr="00617031">
              <w:rPr>
                <w:rFonts w:eastAsia="ＭＳ Ｐゴシック" w:cs="ＭＳ Ｐゴシック" w:hint="eastAsia"/>
                <w:b/>
                <w:sz w:val="21"/>
                <w:szCs w:val="21"/>
              </w:rPr>
              <w:t xml:space="preserve">　</w:t>
            </w:r>
          </w:p>
        </w:tc>
      </w:tr>
      <w:tr w:rsidR="00A52959" w:rsidRPr="00617031" w:rsidTr="00F47416">
        <w:trPr>
          <w:trHeight w:val="216"/>
        </w:trPr>
        <w:tc>
          <w:tcPr>
            <w:tcW w:w="322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52959" w:rsidRPr="00617031" w:rsidRDefault="00A5295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605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52959" w:rsidRPr="00617031" w:rsidRDefault="00A52959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z w:val="24"/>
                <w:szCs w:val="24"/>
              </w:rPr>
            </w:pPr>
            <w:r w:rsidRPr="00617031">
              <w:t xml:space="preserve">                                   </w:t>
            </w:r>
            <w:r w:rsidRPr="00617031">
              <w:rPr>
                <w:rFonts w:hint="eastAsia"/>
              </w:rPr>
              <w:t xml:space="preserve">　　　　　　　　　　　　　　　　　　</w:t>
            </w:r>
          </w:p>
        </w:tc>
      </w:tr>
      <w:tr w:rsidR="004951EC" w:rsidRPr="00617031" w:rsidTr="00A039F6">
        <w:trPr>
          <w:trHeight w:val="1183"/>
        </w:trPr>
        <w:tc>
          <w:tcPr>
            <w:tcW w:w="322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1EC" w:rsidRPr="00617031" w:rsidRDefault="004951E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6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951EC" w:rsidRPr="00617031" w:rsidRDefault="004951EC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58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51EC" w:rsidRPr="00617031" w:rsidRDefault="004951EC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</w:rPr>
            </w:pPr>
          </w:p>
          <w:p w:rsidR="004951EC" w:rsidRPr="00617031" w:rsidRDefault="00F47416">
            <w:pPr>
              <w:kinsoku w:val="0"/>
              <w:overflowPunct w:val="0"/>
              <w:autoSpaceDE w:val="0"/>
              <w:autoSpaceDN w:val="0"/>
              <w:spacing w:line="216" w:lineRule="exact"/>
            </w:pPr>
            <w:r w:rsidRPr="00617031">
              <w:rPr>
                <w:rFonts w:hint="eastAsia"/>
                <w:w w:val="93"/>
              </w:rPr>
              <w:t>（</w:t>
            </w:r>
            <w:r w:rsidR="004951EC" w:rsidRPr="00617031">
              <w:rPr>
                <w:rFonts w:hint="eastAsia"/>
                <w:w w:val="93"/>
              </w:rPr>
              <w:t>この欄に申立手数料として</w:t>
            </w:r>
            <w:r w:rsidRPr="00617031">
              <w:rPr>
                <w:rFonts w:hint="eastAsia"/>
                <w:w w:val="93"/>
              </w:rPr>
              <w:t>１件について８００円</w:t>
            </w:r>
            <w:r w:rsidR="00A515EA" w:rsidRPr="00617031">
              <w:rPr>
                <w:rFonts w:hint="eastAsia"/>
                <w:w w:val="93"/>
              </w:rPr>
              <w:t>分</w:t>
            </w:r>
            <w:r w:rsidRPr="00617031">
              <w:rPr>
                <w:rFonts w:hint="eastAsia"/>
                <w:w w:val="93"/>
              </w:rPr>
              <w:t>の収入印紙</w:t>
            </w:r>
            <w:r w:rsidR="00D527DE" w:rsidRPr="00617031">
              <w:rPr>
                <w:rFonts w:hint="eastAsia"/>
                <w:w w:val="93"/>
              </w:rPr>
              <w:t>を貼ってください。</w:t>
            </w:r>
            <w:r w:rsidRPr="00617031">
              <w:rPr>
                <w:rFonts w:hint="eastAsia"/>
                <w:spacing w:val="21"/>
                <w:w w:val="93"/>
              </w:rPr>
              <w:t>）</w:t>
            </w:r>
          </w:p>
          <w:p w:rsidR="004951EC" w:rsidRPr="00617031" w:rsidRDefault="004951EC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</w:rPr>
            </w:pPr>
          </w:p>
          <w:p w:rsidR="00385C84" w:rsidRPr="00617031" w:rsidRDefault="00385C84">
            <w:pPr>
              <w:kinsoku w:val="0"/>
              <w:overflowPunct w:val="0"/>
              <w:autoSpaceDE w:val="0"/>
              <w:autoSpaceDN w:val="0"/>
              <w:spacing w:line="216" w:lineRule="exact"/>
            </w:pPr>
          </w:p>
          <w:p w:rsidR="00D527DE" w:rsidRPr="00617031" w:rsidRDefault="00D527DE">
            <w:pPr>
              <w:kinsoku w:val="0"/>
              <w:overflowPunct w:val="0"/>
              <w:autoSpaceDE w:val="0"/>
              <w:autoSpaceDN w:val="0"/>
              <w:spacing w:line="216" w:lineRule="exact"/>
            </w:pPr>
          </w:p>
          <w:p w:rsidR="00D527DE" w:rsidRPr="00617031" w:rsidRDefault="00D527DE">
            <w:pPr>
              <w:kinsoku w:val="0"/>
              <w:overflowPunct w:val="0"/>
              <w:autoSpaceDE w:val="0"/>
              <w:autoSpaceDN w:val="0"/>
              <w:spacing w:line="216" w:lineRule="exact"/>
            </w:pPr>
          </w:p>
          <w:p w:rsidR="00F47416" w:rsidRPr="00617031" w:rsidRDefault="00F47416" w:rsidP="00D527DE">
            <w:pPr>
              <w:kinsoku w:val="0"/>
              <w:overflowPunct w:val="0"/>
              <w:autoSpaceDE w:val="0"/>
              <w:autoSpaceDN w:val="0"/>
              <w:spacing w:line="216" w:lineRule="exact"/>
            </w:pPr>
          </w:p>
          <w:p w:rsidR="00330D83" w:rsidRDefault="00330D83" w:rsidP="00F47416">
            <w:pPr>
              <w:kinsoku w:val="0"/>
              <w:overflowPunct w:val="0"/>
              <w:autoSpaceDE w:val="0"/>
              <w:autoSpaceDN w:val="0"/>
              <w:spacing w:line="216" w:lineRule="exact"/>
              <w:ind w:firstLineChars="1700" w:firstLine="2720"/>
            </w:pPr>
          </w:p>
          <w:p w:rsidR="00330D83" w:rsidRDefault="00330D83" w:rsidP="00F47416">
            <w:pPr>
              <w:kinsoku w:val="0"/>
              <w:overflowPunct w:val="0"/>
              <w:autoSpaceDE w:val="0"/>
              <w:autoSpaceDN w:val="0"/>
              <w:spacing w:line="216" w:lineRule="exact"/>
              <w:ind w:firstLineChars="1700" w:firstLine="2720"/>
            </w:pPr>
          </w:p>
          <w:p w:rsidR="004951EC" w:rsidRPr="00330D83" w:rsidRDefault="00D527DE" w:rsidP="00330D83">
            <w:pPr>
              <w:kinsoku w:val="0"/>
              <w:overflowPunct w:val="0"/>
              <w:autoSpaceDE w:val="0"/>
              <w:autoSpaceDN w:val="0"/>
              <w:spacing w:line="216" w:lineRule="exact"/>
              <w:ind w:firstLineChars="1700" w:firstLine="2720"/>
              <w:rPr>
                <w:rFonts w:hAnsi="Times New Roman" w:cs="Times New Roman"/>
              </w:rPr>
            </w:pPr>
            <w:r w:rsidRPr="00617031">
              <w:rPr>
                <w:rFonts w:hint="eastAsia"/>
              </w:rPr>
              <w:t>（貼った印紙に押印しないでください。）</w:t>
            </w:r>
          </w:p>
        </w:tc>
      </w:tr>
      <w:tr w:rsidR="004951EC" w:rsidRPr="00617031" w:rsidTr="004117F2">
        <w:trPr>
          <w:trHeight w:val="326"/>
        </w:trPr>
        <w:tc>
          <w:tcPr>
            <w:tcW w:w="24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951EC" w:rsidRPr="00617031" w:rsidRDefault="004951EC" w:rsidP="004117F2">
            <w:pPr>
              <w:kinsoku w:val="0"/>
              <w:overflowPunct w:val="0"/>
              <w:autoSpaceDE w:val="0"/>
              <w:autoSpaceDN w:val="0"/>
              <w:spacing w:line="162" w:lineRule="exact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617031">
              <w:rPr>
                <w:rFonts w:hAnsi="Times New Roman" w:cs="Times New Roman"/>
                <w:sz w:val="24"/>
                <w:szCs w:val="24"/>
              </w:rPr>
              <w:fldChar w:fldCharType="begin"/>
            </w:r>
            <w:r w:rsidRPr="00617031">
              <w:rPr>
                <w:rFonts w:hAnsi="Times New Roman" w:cs="Times New Roman"/>
                <w:sz w:val="24"/>
                <w:szCs w:val="24"/>
              </w:rPr>
              <w:instrText>eq \o\ad(</w:instrText>
            </w:r>
            <w:r w:rsidRPr="00617031">
              <w:rPr>
                <w:rFonts w:hint="eastAsia"/>
              </w:rPr>
              <w:instrText>収入印紙</w:instrText>
            </w:r>
            <w:r w:rsidRPr="00617031">
              <w:rPr>
                <w:rFonts w:hAnsi="Times New Roman" w:cs="Times New Roman"/>
                <w:sz w:val="24"/>
                <w:szCs w:val="24"/>
              </w:rPr>
              <w:instrText>,</w:instrText>
            </w:r>
            <w:r w:rsidRPr="00617031">
              <w:rPr>
                <w:rFonts w:hAnsi="Times New Roman" w:cs="Times New Roman" w:hint="eastAsia"/>
                <w:sz w:val="21"/>
                <w:szCs w:val="21"/>
              </w:rPr>
              <w:instrText xml:space="preserve">　　　　</w:instrText>
            </w:r>
            <w:r w:rsidRPr="00617031">
              <w:rPr>
                <w:rFonts w:hAnsi="Times New Roman" w:cs="Times New Roman"/>
                <w:sz w:val="21"/>
                <w:szCs w:val="21"/>
              </w:rPr>
              <w:instrText xml:space="preserve"> </w:instrText>
            </w:r>
            <w:r w:rsidRPr="00617031">
              <w:rPr>
                <w:rFonts w:hAnsi="Times New Roman" w:cs="Times New Roman"/>
                <w:sz w:val="24"/>
                <w:szCs w:val="24"/>
              </w:rPr>
              <w:instrText>)</w:instrText>
            </w:r>
            <w:r w:rsidRPr="00617031">
              <w:rPr>
                <w:rFonts w:hAnsi="Times New Roman" w:cs="Times New Roman"/>
                <w:sz w:val="24"/>
                <w:szCs w:val="24"/>
              </w:rPr>
              <w:fldChar w:fldCharType="end"/>
            </w:r>
            <w:r w:rsidRPr="00617031">
              <w:rPr>
                <w:rFonts w:hint="eastAsia"/>
              </w:rPr>
              <w:t xml:space="preserve">　　　　　　円</w:t>
            </w:r>
          </w:p>
        </w:tc>
        <w:tc>
          <w:tcPr>
            <w:tcW w:w="8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51EC" w:rsidRPr="00617031" w:rsidRDefault="004951EC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951EC" w:rsidRPr="00617031" w:rsidRDefault="004951E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58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951EC" w:rsidRPr="00617031" w:rsidRDefault="004951E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4951EC" w:rsidRPr="00617031" w:rsidTr="004117F2">
        <w:trPr>
          <w:trHeight w:val="240"/>
        </w:trPr>
        <w:tc>
          <w:tcPr>
            <w:tcW w:w="241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951EC" w:rsidRPr="00617031" w:rsidRDefault="004951EC" w:rsidP="004117F2">
            <w:pPr>
              <w:kinsoku w:val="0"/>
              <w:overflowPunct w:val="0"/>
              <w:autoSpaceDE w:val="0"/>
              <w:autoSpaceDN w:val="0"/>
              <w:spacing w:line="162" w:lineRule="exact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617031">
              <w:rPr>
                <w:rFonts w:hint="eastAsia"/>
              </w:rPr>
              <w:t>予納郵便切手</w:t>
            </w:r>
            <w:r w:rsidRPr="00617031">
              <w:t xml:space="preserve">            </w:t>
            </w:r>
            <w:r w:rsidRPr="00617031">
              <w:rPr>
                <w:rFonts w:hint="eastAsia"/>
              </w:rPr>
              <w:t>円</w:t>
            </w:r>
          </w:p>
        </w:tc>
        <w:tc>
          <w:tcPr>
            <w:tcW w:w="8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951EC" w:rsidRPr="00617031" w:rsidRDefault="004951E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951EC" w:rsidRPr="00617031" w:rsidRDefault="004951E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58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951EC" w:rsidRPr="00617031" w:rsidRDefault="004951E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4951EC" w:rsidRPr="00617031" w:rsidTr="004117F2">
        <w:trPr>
          <w:trHeight w:val="264"/>
        </w:trPr>
        <w:tc>
          <w:tcPr>
            <w:tcW w:w="2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1EC" w:rsidRPr="00617031" w:rsidRDefault="004951EC" w:rsidP="004117F2">
            <w:pPr>
              <w:kinsoku w:val="0"/>
              <w:overflowPunct w:val="0"/>
              <w:autoSpaceDE w:val="0"/>
              <w:autoSpaceDN w:val="0"/>
              <w:spacing w:line="162" w:lineRule="exact"/>
              <w:jc w:val="center"/>
            </w:pPr>
            <w:r w:rsidRPr="00617031">
              <w:rPr>
                <w:rFonts w:hint="eastAsia"/>
              </w:rPr>
              <w:t>予納収入印紙　　　　　　円</w:t>
            </w:r>
          </w:p>
        </w:tc>
        <w:tc>
          <w:tcPr>
            <w:tcW w:w="8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951EC" w:rsidRPr="00617031" w:rsidRDefault="004951E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6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4951EC" w:rsidRPr="00617031" w:rsidRDefault="004951E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58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951EC" w:rsidRPr="00617031" w:rsidRDefault="004951E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4"/>
                <w:szCs w:val="24"/>
              </w:rPr>
            </w:pPr>
          </w:p>
        </w:tc>
      </w:tr>
    </w:tbl>
    <w:p w:rsidR="00A52959" w:rsidRPr="00617031" w:rsidRDefault="00A52959">
      <w:pPr>
        <w:adjustRightInd/>
        <w:spacing w:line="144" w:lineRule="exact"/>
        <w:rPr>
          <w:rFonts w:hAnsi="Times New Roman" w:cs="Times New Roman"/>
        </w:rPr>
      </w:pP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07"/>
        <w:gridCol w:w="806"/>
        <w:gridCol w:w="7580"/>
      </w:tblGrid>
      <w:tr w:rsidR="00A52959" w:rsidRPr="00617031">
        <w:trPr>
          <w:trHeight w:val="648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59" w:rsidRPr="00617031" w:rsidRDefault="00A52959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</w:rPr>
            </w:pPr>
          </w:p>
          <w:p w:rsidR="00A52959" w:rsidRPr="00617031" w:rsidRDefault="00A52959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z w:val="24"/>
                <w:szCs w:val="24"/>
              </w:rPr>
            </w:pPr>
            <w:r w:rsidRPr="00617031">
              <w:t xml:space="preserve"> </w:t>
            </w:r>
            <w:r w:rsidRPr="00617031">
              <w:rPr>
                <w:rFonts w:hint="eastAsia"/>
              </w:rPr>
              <w:t>準口頭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59" w:rsidRPr="00617031" w:rsidRDefault="00A52959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7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59" w:rsidRPr="00617031" w:rsidRDefault="00A52959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</w:rPr>
            </w:pPr>
          </w:p>
          <w:p w:rsidR="00A52959" w:rsidRPr="00617031" w:rsidRDefault="00A52959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z w:val="24"/>
                <w:szCs w:val="24"/>
              </w:rPr>
            </w:pPr>
            <w:r w:rsidRPr="00617031">
              <w:t xml:space="preserve"> </w:t>
            </w:r>
            <w:r w:rsidRPr="00617031">
              <w:rPr>
                <w:rFonts w:hint="eastAsia"/>
              </w:rPr>
              <w:t>関連事件番号</w:t>
            </w:r>
            <w:r w:rsidRPr="00617031">
              <w:t xml:space="preserve">   </w:t>
            </w:r>
            <w:r w:rsidRPr="00617031">
              <w:rPr>
                <w:rFonts w:hint="eastAsia"/>
              </w:rPr>
              <w:t>平成</w:t>
            </w:r>
            <w:r w:rsidR="007664B2">
              <w:rPr>
                <w:rFonts w:hint="eastAsia"/>
              </w:rPr>
              <w:t>・</w:t>
            </w:r>
            <w:r w:rsidR="00264788">
              <w:rPr>
                <w:rFonts w:hint="eastAsia"/>
              </w:rPr>
              <w:t>令和</w:t>
            </w:r>
            <w:r w:rsidRPr="00617031">
              <w:rPr>
                <w:rFonts w:hint="eastAsia"/>
              </w:rPr>
              <w:t xml:space="preserve">　　　　年（家　　　）第</w:t>
            </w:r>
            <w:r w:rsidR="00264788">
              <w:t xml:space="preserve">                     </w:t>
            </w:r>
            <w:r w:rsidRPr="00617031">
              <w:t xml:space="preserve">                  </w:t>
            </w:r>
            <w:r w:rsidRPr="00617031">
              <w:rPr>
                <w:rFonts w:hint="eastAsia"/>
              </w:rPr>
              <w:t>号</w:t>
            </w:r>
          </w:p>
        </w:tc>
      </w:tr>
    </w:tbl>
    <w:p w:rsidR="00A52959" w:rsidRPr="00617031" w:rsidRDefault="00A52959">
      <w:pPr>
        <w:adjustRightInd/>
        <w:spacing w:line="162" w:lineRule="exact"/>
        <w:rPr>
          <w:rFonts w:hAnsi="Times New Roman" w:cs="Times New Roman"/>
        </w:rPr>
      </w:pP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26"/>
        <w:gridCol w:w="1612"/>
        <w:gridCol w:w="4355"/>
      </w:tblGrid>
      <w:tr w:rsidR="00A52959" w:rsidRPr="00617031" w:rsidTr="004C241A">
        <w:trPr>
          <w:trHeight w:val="1134"/>
        </w:trPr>
        <w:tc>
          <w:tcPr>
            <w:tcW w:w="32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A52959" w:rsidRPr="00617031" w:rsidRDefault="00A52959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</w:rPr>
            </w:pPr>
          </w:p>
          <w:p w:rsidR="00A52959" w:rsidRPr="00617031" w:rsidRDefault="00A52959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</w:rPr>
            </w:pPr>
            <w:r w:rsidRPr="00617031">
              <w:t xml:space="preserve">              </w:t>
            </w:r>
            <w:r w:rsidR="008E63D2">
              <w:rPr>
                <w:rFonts w:hint="eastAsia"/>
              </w:rPr>
              <w:t xml:space="preserve">　　</w:t>
            </w:r>
            <w:r w:rsidRPr="00617031">
              <w:t xml:space="preserve">  </w:t>
            </w:r>
            <w:r w:rsidRPr="00617031">
              <w:rPr>
                <w:rFonts w:hint="eastAsia"/>
              </w:rPr>
              <w:t>家</w:t>
            </w:r>
            <w:r w:rsidRPr="00617031">
              <w:t xml:space="preserve"> </w:t>
            </w:r>
            <w:r w:rsidRPr="00617031">
              <w:rPr>
                <w:rFonts w:hint="eastAsia"/>
              </w:rPr>
              <w:t>庭</w:t>
            </w:r>
            <w:r w:rsidRPr="00617031">
              <w:t xml:space="preserve"> </w:t>
            </w:r>
            <w:r w:rsidRPr="00617031">
              <w:rPr>
                <w:rFonts w:hint="eastAsia"/>
              </w:rPr>
              <w:t>裁</w:t>
            </w:r>
            <w:r w:rsidRPr="00617031">
              <w:t xml:space="preserve"> </w:t>
            </w:r>
            <w:r w:rsidRPr="00617031">
              <w:rPr>
                <w:rFonts w:hint="eastAsia"/>
              </w:rPr>
              <w:t>判</w:t>
            </w:r>
            <w:r w:rsidRPr="00617031">
              <w:t xml:space="preserve"> </w:t>
            </w:r>
            <w:r w:rsidRPr="00617031">
              <w:rPr>
                <w:rFonts w:hint="eastAsia"/>
              </w:rPr>
              <w:t>所</w:t>
            </w:r>
          </w:p>
          <w:p w:rsidR="00A52959" w:rsidRPr="00617031" w:rsidRDefault="00A52959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</w:rPr>
            </w:pPr>
          </w:p>
          <w:p w:rsidR="00A52959" w:rsidRPr="00617031" w:rsidRDefault="00A52959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</w:rPr>
            </w:pPr>
            <w:r w:rsidRPr="00617031">
              <w:t xml:space="preserve">                                </w:t>
            </w:r>
            <w:r w:rsidRPr="00617031">
              <w:rPr>
                <w:rFonts w:hint="eastAsia"/>
              </w:rPr>
              <w:t>御</w:t>
            </w:r>
            <w:r w:rsidRPr="00617031">
              <w:t xml:space="preserve"> </w:t>
            </w:r>
            <w:r w:rsidRPr="00617031">
              <w:rPr>
                <w:rFonts w:hint="eastAsia"/>
              </w:rPr>
              <w:t>中</w:t>
            </w:r>
          </w:p>
          <w:p w:rsidR="00A52959" w:rsidRPr="00617031" w:rsidRDefault="00A52959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</w:rPr>
            </w:pPr>
          </w:p>
          <w:p w:rsidR="00A52959" w:rsidRPr="00617031" w:rsidRDefault="00A52959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z w:val="24"/>
                <w:szCs w:val="24"/>
              </w:rPr>
            </w:pPr>
            <w:r w:rsidRPr="00617031">
              <w:t xml:space="preserve"> </w:t>
            </w:r>
            <w:r w:rsidR="00264788">
              <w:rPr>
                <w:rFonts w:hint="eastAsia"/>
              </w:rPr>
              <w:t>令和</w:t>
            </w:r>
            <w:r w:rsidRPr="00617031">
              <w:rPr>
                <w:rFonts w:hint="eastAsia"/>
              </w:rPr>
              <w:t xml:space="preserve">　　　　年　　　　月　　　　日</w:t>
            </w:r>
          </w:p>
        </w:tc>
        <w:tc>
          <w:tcPr>
            <w:tcW w:w="161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4C241A" w:rsidRPr="00617031" w:rsidRDefault="004C241A" w:rsidP="004C241A">
            <w:pPr>
              <w:kinsoku w:val="0"/>
              <w:overflowPunct w:val="0"/>
              <w:autoSpaceDE w:val="0"/>
              <w:autoSpaceDN w:val="0"/>
              <w:spacing w:line="240" w:lineRule="atLeast"/>
              <w:jc w:val="center"/>
            </w:pPr>
            <w:r w:rsidRPr="00617031">
              <w:rPr>
                <w:rFonts w:hint="eastAsia"/>
                <w:spacing w:val="240"/>
              </w:rPr>
              <w:t>申立</w:t>
            </w:r>
            <w:r w:rsidRPr="00617031">
              <w:rPr>
                <w:rFonts w:hint="eastAsia"/>
              </w:rPr>
              <w:t>人</w:t>
            </w:r>
          </w:p>
          <w:p w:rsidR="004C241A" w:rsidRPr="00617031" w:rsidRDefault="004C241A" w:rsidP="004C241A">
            <w:pPr>
              <w:kinsoku w:val="0"/>
              <w:overflowPunct w:val="0"/>
              <w:autoSpaceDE w:val="0"/>
              <w:autoSpaceDN w:val="0"/>
              <w:spacing w:line="240" w:lineRule="atLeast"/>
              <w:jc w:val="center"/>
            </w:pPr>
            <w:r w:rsidRPr="00617031">
              <w:rPr>
                <w:rFonts w:hint="eastAsia"/>
                <w:spacing w:val="15"/>
                <w:w w:val="65"/>
              </w:rPr>
              <w:t>（又は法定代理人など</w:t>
            </w:r>
            <w:r w:rsidRPr="00617031">
              <w:rPr>
                <w:rFonts w:hint="eastAsia"/>
                <w:spacing w:val="-1"/>
                <w:w w:val="65"/>
              </w:rPr>
              <w:t>）</w:t>
            </w:r>
          </w:p>
          <w:p w:rsidR="00A52959" w:rsidRPr="00617031" w:rsidRDefault="004C241A" w:rsidP="004C241A">
            <w:pPr>
              <w:kinsoku w:val="0"/>
              <w:overflowPunct w:val="0"/>
              <w:spacing w:line="162" w:lineRule="exact"/>
              <w:jc w:val="center"/>
            </w:pPr>
            <w:r w:rsidRPr="00617031">
              <w:rPr>
                <w:rFonts w:hint="eastAsia"/>
                <w:spacing w:val="75"/>
              </w:rPr>
              <w:t>の記名押</w:t>
            </w:r>
            <w:r w:rsidRPr="00617031">
              <w:rPr>
                <w:rFonts w:hint="eastAsia"/>
              </w:rPr>
              <w:t>印</w:t>
            </w:r>
          </w:p>
        </w:tc>
        <w:tc>
          <w:tcPr>
            <w:tcW w:w="4355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A52959" w:rsidRPr="00617031" w:rsidRDefault="00A52959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</w:rPr>
            </w:pPr>
          </w:p>
          <w:p w:rsidR="00A52959" w:rsidRPr="00617031" w:rsidRDefault="00A52959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</w:rPr>
            </w:pPr>
          </w:p>
          <w:p w:rsidR="00A52959" w:rsidRPr="00617031" w:rsidRDefault="00A52959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</w:rPr>
            </w:pPr>
          </w:p>
          <w:p w:rsidR="00A52959" w:rsidRPr="00617031" w:rsidRDefault="00A52959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z w:val="24"/>
                <w:szCs w:val="24"/>
              </w:rPr>
            </w:pPr>
            <w:r w:rsidRPr="00617031">
              <w:t xml:space="preserve">                                                 </w:t>
            </w:r>
            <w:r w:rsidRPr="00617031">
              <w:rPr>
                <w:rFonts w:hint="eastAsia"/>
              </w:rPr>
              <w:t>印</w:t>
            </w:r>
          </w:p>
        </w:tc>
      </w:tr>
    </w:tbl>
    <w:p w:rsidR="00A52959" w:rsidRPr="00617031" w:rsidRDefault="00A52959">
      <w:pPr>
        <w:adjustRightInd/>
        <w:spacing w:line="162" w:lineRule="exact"/>
        <w:rPr>
          <w:rFonts w:hAnsi="Times New Roman" w:cs="Times New Roman"/>
        </w:rPr>
      </w:pP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29"/>
        <w:gridCol w:w="8064"/>
      </w:tblGrid>
      <w:tr w:rsidR="00A52959" w:rsidRPr="00617031" w:rsidTr="002F0EC0">
        <w:trPr>
          <w:trHeight w:val="642"/>
        </w:trPr>
        <w:tc>
          <w:tcPr>
            <w:tcW w:w="11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:rsidR="00A52959" w:rsidRPr="00617031" w:rsidRDefault="00A52959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</w:rPr>
            </w:pPr>
          </w:p>
          <w:p w:rsidR="00A52959" w:rsidRPr="00617031" w:rsidRDefault="00A52959" w:rsidP="000C224C">
            <w:pPr>
              <w:kinsoku w:val="0"/>
              <w:overflowPunct w:val="0"/>
              <w:autoSpaceDE w:val="0"/>
              <w:autoSpaceDN w:val="0"/>
              <w:spacing w:line="162" w:lineRule="exact"/>
              <w:ind w:firstLineChars="50" w:firstLine="120"/>
              <w:rPr>
                <w:rFonts w:hAnsi="Times New Roman" w:cs="Times New Roman"/>
                <w:sz w:val="24"/>
                <w:szCs w:val="24"/>
              </w:rPr>
            </w:pPr>
            <w:r w:rsidRPr="00617031">
              <w:rPr>
                <w:rFonts w:hAnsi="Times New Roman" w:cs="Times New Roman"/>
                <w:sz w:val="24"/>
                <w:szCs w:val="24"/>
              </w:rPr>
              <w:fldChar w:fldCharType="begin"/>
            </w:r>
            <w:r w:rsidRPr="00617031">
              <w:rPr>
                <w:rFonts w:hAnsi="Times New Roman" w:cs="Times New Roman"/>
                <w:sz w:val="24"/>
                <w:szCs w:val="24"/>
              </w:rPr>
              <w:instrText>eq \o\ad(</w:instrText>
            </w:r>
            <w:r w:rsidRPr="00617031">
              <w:rPr>
                <w:rFonts w:hint="eastAsia"/>
              </w:rPr>
              <w:instrText>添付書類</w:instrText>
            </w:r>
            <w:r w:rsidRPr="00617031">
              <w:rPr>
                <w:rFonts w:hAnsi="Times New Roman" w:cs="Times New Roman"/>
                <w:sz w:val="24"/>
                <w:szCs w:val="24"/>
              </w:rPr>
              <w:instrText>,</w:instrText>
            </w:r>
            <w:r w:rsidRPr="00617031">
              <w:rPr>
                <w:rFonts w:hAnsi="Times New Roman" w:cs="Times New Roman" w:hint="eastAsia"/>
                <w:sz w:val="21"/>
                <w:szCs w:val="21"/>
              </w:rPr>
              <w:instrText xml:space="preserve">　　　</w:instrText>
            </w:r>
            <w:r w:rsidRPr="00617031">
              <w:rPr>
                <w:rFonts w:hAnsi="Times New Roman" w:cs="Times New Roman"/>
                <w:sz w:val="21"/>
                <w:szCs w:val="21"/>
              </w:rPr>
              <w:instrText xml:space="preserve"> </w:instrText>
            </w:r>
            <w:r w:rsidRPr="00617031">
              <w:rPr>
                <w:rFonts w:hAnsi="Times New Roman" w:cs="Times New Roman"/>
                <w:sz w:val="24"/>
                <w:szCs w:val="24"/>
              </w:rPr>
              <w:instrText>)</w:instrText>
            </w:r>
            <w:r w:rsidRPr="00617031">
              <w:rPr>
                <w:rFonts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806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:rsidR="009A2F65" w:rsidRPr="00617031" w:rsidRDefault="009A2F65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</w:rPr>
            </w:pPr>
            <w:r w:rsidRPr="00617031">
              <w:rPr>
                <w:rFonts w:hAnsi="Times New Roman" w:cs="Times New Roman" w:hint="eastAsia"/>
              </w:rPr>
              <w:t>（審理のために必要な場合は</w:t>
            </w:r>
            <w:r w:rsidR="006F7ED4">
              <w:rPr>
                <w:rFonts w:hAnsi="Times New Roman" w:cs="Times New Roman" w:hint="eastAsia"/>
              </w:rPr>
              <w:t>、</w:t>
            </w:r>
            <w:r w:rsidRPr="00617031">
              <w:rPr>
                <w:rFonts w:hAnsi="Times New Roman" w:cs="Times New Roman" w:hint="eastAsia"/>
              </w:rPr>
              <w:t>追加書類の提出をお願いすることがあります。）</w:t>
            </w:r>
          </w:p>
          <w:p w:rsidR="00A52959" w:rsidRPr="00617031" w:rsidRDefault="00A52959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z w:val="24"/>
                <w:szCs w:val="24"/>
              </w:rPr>
            </w:pPr>
          </w:p>
        </w:tc>
      </w:tr>
    </w:tbl>
    <w:p w:rsidR="00A52959" w:rsidRPr="00617031" w:rsidRDefault="00A52959">
      <w:pPr>
        <w:adjustRightInd/>
        <w:spacing w:line="162" w:lineRule="exact"/>
        <w:rPr>
          <w:rFonts w:hAnsi="Times New Roman" w:cs="Times New Roman"/>
        </w:rPr>
      </w:pP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07"/>
        <w:gridCol w:w="967"/>
        <w:gridCol w:w="4677"/>
        <w:gridCol w:w="2742"/>
      </w:tblGrid>
      <w:tr w:rsidR="00A52959" w:rsidRPr="00617031" w:rsidTr="00E76BA7">
        <w:trPr>
          <w:trHeight w:val="720"/>
        </w:trPr>
        <w:tc>
          <w:tcPr>
            <w:tcW w:w="807" w:type="dxa"/>
            <w:vMerge w:val="restart"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2F0EC0" w:rsidRPr="00617031" w:rsidRDefault="002F0EC0" w:rsidP="009A2F65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  <w:p w:rsidR="002F0EC0" w:rsidRPr="00617031" w:rsidRDefault="002F0EC0" w:rsidP="009A2F65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  <w:p w:rsidR="00A52959" w:rsidRPr="00617031" w:rsidRDefault="00A52959" w:rsidP="009A2F65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  <w:r w:rsidRPr="00617031">
              <w:t xml:space="preserve"> </w:t>
            </w:r>
            <w:r w:rsidRPr="00617031">
              <w:rPr>
                <w:rFonts w:hint="eastAsia"/>
              </w:rPr>
              <w:t xml:space="preserve">　</w:t>
            </w:r>
            <w:r w:rsidRPr="00617031">
              <w:rPr>
                <w:rFonts w:hint="eastAsia"/>
                <w:b/>
                <w:bCs/>
                <w:sz w:val="24"/>
                <w:szCs w:val="24"/>
              </w:rPr>
              <w:t>申</w:t>
            </w:r>
          </w:p>
          <w:p w:rsidR="00A52959" w:rsidRPr="00617031" w:rsidRDefault="00A52959" w:rsidP="009A2F65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  <w:p w:rsidR="00A52959" w:rsidRPr="00617031" w:rsidRDefault="00A52959" w:rsidP="009A2F65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  <w:p w:rsidR="00A52959" w:rsidRPr="00617031" w:rsidRDefault="00A52959" w:rsidP="009A2F65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  <w:p w:rsidR="00A52959" w:rsidRPr="00617031" w:rsidRDefault="00A52959" w:rsidP="009A2F65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  <w:p w:rsidR="00A52959" w:rsidRPr="00617031" w:rsidRDefault="00A52959" w:rsidP="009A2F65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  <w:r w:rsidRPr="00617031">
              <w:rPr>
                <w:rFonts w:hint="eastAsia"/>
                <w:b/>
                <w:bCs/>
                <w:sz w:val="24"/>
                <w:szCs w:val="24"/>
              </w:rPr>
              <w:t xml:space="preserve">　立</w:t>
            </w:r>
          </w:p>
          <w:p w:rsidR="00A52959" w:rsidRPr="00617031" w:rsidRDefault="00A52959" w:rsidP="009A2F65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  <w:p w:rsidR="00A52959" w:rsidRPr="00617031" w:rsidRDefault="00A52959" w:rsidP="009A2F65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  <w:p w:rsidR="00A52959" w:rsidRPr="00617031" w:rsidRDefault="00A52959" w:rsidP="009A2F65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  <w:p w:rsidR="00A52959" w:rsidRPr="00617031" w:rsidRDefault="00A52959" w:rsidP="009A2F65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  <w:p w:rsidR="00A52959" w:rsidRPr="00617031" w:rsidRDefault="00A52959" w:rsidP="009A2F65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sz w:val="24"/>
                <w:szCs w:val="24"/>
              </w:rPr>
            </w:pPr>
            <w:r w:rsidRPr="00617031">
              <w:rPr>
                <w:rFonts w:hint="eastAsia"/>
                <w:b/>
                <w:bCs/>
                <w:sz w:val="24"/>
                <w:szCs w:val="24"/>
              </w:rPr>
              <w:t xml:space="preserve">　人</w:t>
            </w:r>
          </w:p>
        </w:tc>
        <w:tc>
          <w:tcPr>
            <w:tcW w:w="967" w:type="dxa"/>
            <w:tcBorders>
              <w:top w:val="single" w:sz="18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52959" w:rsidRPr="00617031" w:rsidRDefault="00A52959" w:rsidP="009A2F65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  <w:p w:rsidR="00A52959" w:rsidRPr="00617031" w:rsidRDefault="00A52959" w:rsidP="009A2F65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  <w:r w:rsidRPr="00617031">
              <w:rPr>
                <w:rFonts w:hint="eastAsia"/>
                <w:sz w:val="20"/>
                <w:szCs w:val="20"/>
              </w:rPr>
              <w:t>本　　籍</w:t>
            </w:r>
          </w:p>
          <w:p w:rsidR="004951EC" w:rsidRPr="00617031" w:rsidRDefault="004951EC" w:rsidP="009A2F65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sz w:val="24"/>
                <w:szCs w:val="24"/>
              </w:rPr>
            </w:pPr>
            <w:r w:rsidRPr="00617031">
              <w:rPr>
                <w:sz w:val="20"/>
                <w:szCs w:val="20"/>
              </w:rPr>
              <w:t>(</w:t>
            </w:r>
            <w:r w:rsidRPr="00617031">
              <w:rPr>
                <w:rFonts w:hint="eastAsia"/>
                <w:sz w:val="20"/>
                <w:szCs w:val="20"/>
              </w:rPr>
              <w:t>国　籍</w:t>
            </w:r>
            <w:r w:rsidRPr="00617031">
              <w:rPr>
                <w:sz w:val="20"/>
                <w:szCs w:val="20"/>
              </w:rPr>
              <w:t>)</w:t>
            </w:r>
          </w:p>
        </w:tc>
        <w:tc>
          <w:tcPr>
            <w:tcW w:w="7419" w:type="dxa"/>
            <w:gridSpan w:val="2"/>
            <w:tcBorders>
              <w:top w:val="single" w:sz="18" w:space="0" w:color="000000"/>
              <w:left w:val="single" w:sz="4" w:space="0" w:color="000000"/>
              <w:bottom w:val="dotted" w:sz="4" w:space="0" w:color="auto"/>
              <w:right w:val="single" w:sz="18" w:space="0" w:color="000000"/>
            </w:tcBorders>
          </w:tcPr>
          <w:p w:rsidR="004951EC" w:rsidRPr="00617031" w:rsidRDefault="004951EC" w:rsidP="009A2F65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  <w:r w:rsidRPr="00617031">
              <w:rPr>
                <w:rFonts w:hAnsi="Times New Roman" w:cs="Times New Roman"/>
              </w:rPr>
              <w:t>(</w:t>
            </w:r>
            <w:r w:rsidRPr="00617031">
              <w:rPr>
                <w:rFonts w:hAnsi="Times New Roman" w:cs="Times New Roman" w:hint="eastAsia"/>
              </w:rPr>
              <w:t>戸籍の添付が必要とされていない申立ての場合は</w:t>
            </w:r>
            <w:r w:rsidR="006F7ED4">
              <w:rPr>
                <w:rFonts w:hAnsi="Times New Roman" w:cs="Times New Roman" w:hint="eastAsia"/>
              </w:rPr>
              <w:t>、</w:t>
            </w:r>
            <w:r w:rsidRPr="00617031">
              <w:rPr>
                <w:rFonts w:hAnsi="Times New Roman" w:cs="Times New Roman" w:hint="eastAsia"/>
              </w:rPr>
              <w:t>記入する必要はありません。</w:t>
            </w:r>
            <w:r w:rsidRPr="00617031">
              <w:rPr>
                <w:rFonts w:hAnsi="Times New Roman" w:cs="Times New Roman"/>
              </w:rPr>
              <w:t>)</w:t>
            </w:r>
          </w:p>
          <w:p w:rsidR="00A52959" w:rsidRPr="00617031" w:rsidRDefault="00A52959" w:rsidP="009A2F65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  <w:r w:rsidRPr="00617031">
              <w:t xml:space="preserve">                </w:t>
            </w:r>
            <w:r w:rsidRPr="00617031">
              <w:rPr>
                <w:rFonts w:hint="eastAsia"/>
              </w:rPr>
              <w:t>都　道</w:t>
            </w:r>
          </w:p>
          <w:p w:rsidR="00A52959" w:rsidRPr="00617031" w:rsidRDefault="00A52959" w:rsidP="009A2F65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:rsidR="00A52959" w:rsidRPr="00617031" w:rsidRDefault="00A52959" w:rsidP="009A2F65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  <w:sz w:val="24"/>
                <w:szCs w:val="24"/>
              </w:rPr>
            </w:pPr>
            <w:r w:rsidRPr="00617031">
              <w:t xml:space="preserve">                </w:t>
            </w:r>
            <w:r w:rsidRPr="00617031">
              <w:rPr>
                <w:rFonts w:hint="eastAsia"/>
              </w:rPr>
              <w:t>府　県</w:t>
            </w:r>
          </w:p>
        </w:tc>
      </w:tr>
      <w:tr w:rsidR="00A52959" w:rsidRPr="00617031" w:rsidTr="00E76BA7">
        <w:trPr>
          <w:trHeight w:val="720"/>
        </w:trPr>
        <w:tc>
          <w:tcPr>
            <w:tcW w:w="807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A52959" w:rsidRPr="00617031" w:rsidRDefault="00A5295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52959" w:rsidRPr="00617031" w:rsidRDefault="00A52959" w:rsidP="009A2F65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  <w:p w:rsidR="00A52959" w:rsidRPr="00617031" w:rsidRDefault="00A52959" w:rsidP="009A2F65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  <w:r w:rsidRPr="00617031">
              <w:rPr>
                <w:rFonts w:hint="eastAsia"/>
                <w:sz w:val="20"/>
                <w:szCs w:val="20"/>
              </w:rPr>
              <w:t>住　　所</w:t>
            </w:r>
          </w:p>
        </w:tc>
        <w:tc>
          <w:tcPr>
            <w:tcW w:w="7419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18" w:space="0" w:color="000000"/>
            </w:tcBorders>
          </w:tcPr>
          <w:p w:rsidR="00A52959" w:rsidRPr="00617031" w:rsidRDefault="00A52959" w:rsidP="009A2F65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:rsidR="00A52959" w:rsidRPr="00617031" w:rsidRDefault="00A52959" w:rsidP="009A2F65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  <w:r w:rsidRPr="00617031">
              <w:rPr>
                <w:rFonts w:hint="eastAsia"/>
              </w:rPr>
              <w:t>〒</w:t>
            </w:r>
            <w:r w:rsidRPr="00617031">
              <w:t xml:space="preserve">       </w:t>
            </w:r>
            <w:r w:rsidRPr="00617031">
              <w:rPr>
                <w:rFonts w:hint="eastAsia"/>
              </w:rPr>
              <w:t xml:space="preserve">　</w:t>
            </w:r>
            <w:r w:rsidRPr="00617031">
              <w:t xml:space="preserve"> </w:t>
            </w:r>
            <w:r w:rsidRPr="00617031">
              <w:rPr>
                <w:rFonts w:hint="eastAsia"/>
              </w:rPr>
              <w:t xml:space="preserve">－　</w:t>
            </w:r>
            <w:r w:rsidRPr="00617031">
              <w:t xml:space="preserve">                                   </w:t>
            </w:r>
            <w:r w:rsidRPr="00617031">
              <w:rPr>
                <w:rFonts w:hint="eastAsia"/>
              </w:rPr>
              <w:t>電話</w:t>
            </w:r>
            <w:r w:rsidRPr="00617031">
              <w:t xml:space="preserve">          </w:t>
            </w:r>
            <w:r w:rsidRPr="00617031">
              <w:rPr>
                <w:rFonts w:hint="eastAsia"/>
              </w:rPr>
              <w:t>（</w:t>
            </w:r>
            <w:r w:rsidRPr="00617031">
              <w:t xml:space="preserve">        </w:t>
            </w:r>
            <w:r w:rsidRPr="00617031">
              <w:rPr>
                <w:rFonts w:hint="eastAsia"/>
              </w:rPr>
              <w:t xml:space="preserve">　）</w:t>
            </w:r>
          </w:p>
          <w:p w:rsidR="00A52959" w:rsidRPr="00617031" w:rsidRDefault="00A52959" w:rsidP="009A2F65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:rsidR="00A52959" w:rsidRPr="00617031" w:rsidRDefault="00A52959" w:rsidP="009A2F65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  <w:r w:rsidRPr="00617031">
              <w:t xml:space="preserve">                                                  </w:t>
            </w:r>
          </w:p>
          <w:p w:rsidR="00A52959" w:rsidRPr="00617031" w:rsidRDefault="00A52959" w:rsidP="009A2F65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  <w:sz w:val="24"/>
                <w:szCs w:val="24"/>
              </w:rPr>
            </w:pPr>
            <w:r w:rsidRPr="00617031">
              <w:t xml:space="preserve">                                                                 </w:t>
            </w:r>
            <w:r w:rsidRPr="00617031">
              <w:rPr>
                <w:rFonts w:hint="eastAsia"/>
              </w:rPr>
              <w:t>（　　　　　　　　　方）</w:t>
            </w:r>
          </w:p>
        </w:tc>
      </w:tr>
      <w:tr w:rsidR="00A52959" w:rsidRPr="00617031" w:rsidTr="00E76BA7">
        <w:trPr>
          <w:trHeight w:val="792"/>
        </w:trPr>
        <w:tc>
          <w:tcPr>
            <w:tcW w:w="807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A52959" w:rsidRPr="00617031" w:rsidRDefault="00A5295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52959" w:rsidRPr="00617031" w:rsidRDefault="00A52959" w:rsidP="009A2F65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  <w:p w:rsidR="00A52959" w:rsidRPr="00617031" w:rsidRDefault="00A52959" w:rsidP="009A2F65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sz w:val="24"/>
                <w:szCs w:val="24"/>
              </w:rPr>
            </w:pPr>
            <w:r w:rsidRPr="00617031">
              <w:rPr>
                <w:rFonts w:hint="eastAsia"/>
                <w:sz w:val="20"/>
                <w:szCs w:val="20"/>
              </w:rPr>
              <w:t>連</w:t>
            </w:r>
            <w:r w:rsidRPr="00617031">
              <w:rPr>
                <w:sz w:val="20"/>
                <w:szCs w:val="20"/>
              </w:rPr>
              <w:t xml:space="preserve"> </w:t>
            </w:r>
            <w:r w:rsidRPr="00617031">
              <w:rPr>
                <w:rFonts w:hint="eastAsia"/>
                <w:sz w:val="20"/>
                <w:szCs w:val="20"/>
              </w:rPr>
              <w:t>絡</w:t>
            </w:r>
            <w:r w:rsidRPr="00617031">
              <w:rPr>
                <w:sz w:val="20"/>
                <w:szCs w:val="20"/>
              </w:rPr>
              <w:t xml:space="preserve"> </w:t>
            </w:r>
            <w:r w:rsidRPr="00617031">
              <w:rPr>
                <w:rFonts w:hint="eastAsia"/>
                <w:sz w:val="20"/>
                <w:szCs w:val="20"/>
              </w:rPr>
              <w:t>先</w:t>
            </w:r>
          </w:p>
        </w:tc>
        <w:tc>
          <w:tcPr>
            <w:tcW w:w="7419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18" w:space="0" w:color="000000"/>
            </w:tcBorders>
          </w:tcPr>
          <w:p w:rsidR="00A52959" w:rsidRPr="00617031" w:rsidRDefault="00A52959" w:rsidP="009A2F65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:rsidR="00A52959" w:rsidRPr="00617031" w:rsidRDefault="00A52959" w:rsidP="009A2F65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  <w:r w:rsidRPr="00617031">
              <w:rPr>
                <w:rFonts w:hint="eastAsia"/>
              </w:rPr>
              <w:t>〒</w:t>
            </w:r>
            <w:r w:rsidRPr="00617031">
              <w:t xml:space="preserve">        </w:t>
            </w:r>
            <w:r w:rsidRPr="00617031">
              <w:rPr>
                <w:rFonts w:hint="eastAsia"/>
              </w:rPr>
              <w:t xml:space="preserve">　－</w:t>
            </w:r>
            <w:r w:rsidRPr="00617031">
              <w:t xml:space="preserve">                                     </w:t>
            </w:r>
            <w:r w:rsidRPr="00617031">
              <w:rPr>
                <w:rFonts w:hint="eastAsia"/>
              </w:rPr>
              <w:t>電話</w:t>
            </w:r>
            <w:r w:rsidRPr="00617031">
              <w:t xml:space="preserve">          </w:t>
            </w:r>
            <w:r w:rsidRPr="00617031">
              <w:rPr>
                <w:rFonts w:hint="eastAsia"/>
              </w:rPr>
              <w:t>（</w:t>
            </w:r>
            <w:r w:rsidRPr="00617031">
              <w:t xml:space="preserve">          </w:t>
            </w:r>
            <w:r w:rsidRPr="00617031">
              <w:rPr>
                <w:rFonts w:hint="eastAsia"/>
              </w:rPr>
              <w:t>）</w:t>
            </w:r>
            <w:r w:rsidRPr="00617031">
              <w:t xml:space="preserve">    </w:t>
            </w:r>
          </w:p>
          <w:p w:rsidR="00A52959" w:rsidRPr="00617031" w:rsidRDefault="00A52959" w:rsidP="009A2F65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:rsidR="00A52959" w:rsidRPr="00617031" w:rsidRDefault="00A52959" w:rsidP="009A2F65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  <w:r w:rsidRPr="00617031">
              <w:t xml:space="preserve">                                                  </w:t>
            </w:r>
          </w:p>
          <w:p w:rsidR="00A52959" w:rsidRPr="00617031" w:rsidRDefault="00A52959" w:rsidP="009A2F65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  <w:sz w:val="24"/>
                <w:szCs w:val="24"/>
              </w:rPr>
            </w:pPr>
            <w:r w:rsidRPr="00617031">
              <w:t xml:space="preserve">                                                                 </w:t>
            </w:r>
            <w:r w:rsidRPr="00617031">
              <w:rPr>
                <w:rFonts w:hint="eastAsia"/>
              </w:rPr>
              <w:t>（　　　　　　　　　方）</w:t>
            </w:r>
          </w:p>
        </w:tc>
      </w:tr>
      <w:tr w:rsidR="00A52959" w:rsidRPr="00617031" w:rsidTr="00E76BA7">
        <w:trPr>
          <w:trHeight w:val="684"/>
        </w:trPr>
        <w:tc>
          <w:tcPr>
            <w:tcW w:w="807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A52959" w:rsidRPr="00617031" w:rsidRDefault="00A5295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52959" w:rsidRPr="00617031" w:rsidRDefault="00A52959" w:rsidP="009A2F65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  <w:r w:rsidRPr="00617031">
              <w:rPr>
                <w:rFonts w:hAnsi="Times New Roman" w:cs="Times New Roman"/>
                <w:sz w:val="24"/>
                <w:szCs w:val="24"/>
              </w:rPr>
              <w:fldChar w:fldCharType="begin"/>
            </w:r>
            <w:r w:rsidRPr="00617031">
              <w:rPr>
                <w:rFonts w:hAnsi="Times New Roman" w:cs="Times New Roman"/>
                <w:sz w:val="24"/>
                <w:szCs w:val="24"/>
              </w:rPr>
              <w:instrText>eq \o\ad(</w:instrText>
            </w:r>
            <w:r w:rsidRPr="00617031">
              <w:rPr>
                <w:rFonts w:hint="eastAsia"/>
              </w:rPr>
              <w:instrText>フリガナ</w:instrText>
            </w:r>
            <w:r w:rsidRPr="00617031">
              <w:rPr>
                <w:rFonts w:hAnsi="Times New Roman" w:cs="Times New Roman"/>
                <w:sz w:val="24"/>
                <w:szCs w:val="24"/>
              </w:rPr>
              <w:instrText>,</w:instrText>
            </w:r>
            <w:r w:rsidRPr="00617031">
              <w:rPr>
                <w:rFonts w:hAnsi="Times New Roman" w:cs="Times New Roman" w:hint="eastAsia"/>
                <w:sz w:val="21"/>
                <w:szCs w:val="21"/>
              </w:rPr>
              <w:instrText xml:space="preserve">　　　</w:instrText>
            </w:r>
            <w:r w:rsidRPr="00617031">
              <w:rPr>
                <w:rFonts w:hAnsi="Times New Roman" w:cs="Times New Roman"/>
                <w:sz w:val="21"/>
                <w:szCs w:val="21"/>
              </w:rPr>
              <w:instrText xml:space="preserve"> </w:instrText>
            </w:r>
            <w:r w:rsidRPr="00617031">
              <w:rPr>
                <w:rFonts w:hAnsi="Times New Roman" w:cs="Times New Roman"/>
                <w:sz w:val="24"/>
                <w:szCs w:val="24"/>
              </w:rPr>
              <w:instrText>)</w:instrText>
            </w:r>
            <w:r w:rsidRPr="00617031">
              <w:rPr>
                <w:rFonts w:hAnsi="Times New Roman" w:cs="Times New Roman"/>
                <w:sz w:val="24"/>
                <w:szCs w:val="24"/>
              </w:rPr>
              <w:fldChar w:fldCharType="end"/>
            </w:r>
          </w:p>
          <w:p w:rsidR="00A52959" w:rsidRPr="00617031" w:rsidRDefault="00A52959" w:rsidP="009A2F65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  <w:p w:rsidR="00A52959" w:rsidRPr="00617031" w:rsidRDefault="00A52959" w:rsidP="009A2F65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sz w:val="24"/>
                <w:szCs w:val="24"/>
              </w:rPr>
            </w:pPr>
            <w:r w:rsidRPr="00617031">
              <w:rPr>
                <w:rFonts w:hint="eastAsia"/>
                <w:sz w:val="20"/>
                <w:szCs w:val="20"/>
              </w:rPr>
              <w:t>氏　　名</w:t>
            </w:r>
          </w:p>
        </w:tc>
        <w:tc>
          <w:tcPr>
            <w:tcW w:w="467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A52959" w:rsidRPr="00617031" w:rsidRDefault="00A52959" w:rsidP="009A2F65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27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000000"/>
            </w:tcBorders>
            <w:vAlign w:val="center"/>
          </w:tcPr>
          <w:p w:rsidR="002D75F6" w:rsidRPr="002D75F6" w:rsidRDefault="002D75F6" w:rsidP="002D75F6">
            <w:pPr>
              <w:kinsoku w:val="0"/>
              <w:overflowPunct w:val="0"/>
              <w:autoSpaceDE w:val="0"/>
              <w:autoSpaceDN w:val="0"/>
              <w:spacing w:line="160" w:lineRule="exact"/>
              <w:jc w:val="both"/>
            </w:pPr>
            <w:r w:rsidRPr="002D75F6">
              <w:rPr>
                <w:rFonts w:hint="eastAsia"/>
              </w:rPr>
              <w:t>大正</w:t>
            </w:r>
          </w:p>
          <w:p w:rsidR="002D75F6" w:rsidRPr="002D75F6" w:rsidRDefault="002D75F6" w:rsidP="002D75F6">
            <w:pPr>
              <w:kinsoku w:val="0"/>
              <w:overflowPunct w:val="0"/>
              <w:autoSpaceDE w:val="0"/>
              <w:autoSpaceDN w:val="0"/>
              <w:spacing w:line="160" w:lineRule="exact"/>
              <w:jc w:val="both"/>
            </w:pPr>
            <w:r w:rsidRPr="002D75F6">
              <w:rPr>
                <w:rFonts w:hint="eastAsia"/>
              </w:rPr>
              <w:t>昭和</w:t>
            </w:r>
            <w:r w:rsidRPr="002D75F6">
              <w:t xml:space="preserve">   </w:t>
            </w:r>
            <w:r w:rsidRPr="002D75F6">
              <w:rPr>
                <w:rFonts w:hint="eastAsia"/>
              </w:rPr>
              <w:t xml:space="preserve">　</w:t>
            </w:r>
            <w:r w:rsidRPr="002D75F6">
              <w:t xml:space="preserve">  </w:t>
            </w:r>
            <w:r w:rsidRPr="002D75F6">
              <w:rPr>
                <w:rFonts w:hint="eastAsia"/>
              </w:rPr>
              <w:t>年</w:t>
            </w:r>
            <w:r w:rsidRPr="002D75F6">
              <w:t xml:space="preserve">      </w:t>
            </w:r>
            <w:r w:rsidRPr="002D75F6">
              <w:rPr>
                <w:rFonts w:hint="eastAsia"/>
              </w:rPr>
              <w:t>月　　　日</w:t>
            </w:r>
            <w:r w:rsidRPr="002D75F6">
              <w:t xml:space="preserve"> </w:t>
            </w:r>
            <w:r w:rsidRPr="002D75F6">
              <w:rPr>
                <w:rFonts w:hint="eastAsia"/>
              </w:rPr>
              <w:t>生</w:t>
            </w:r>
          </w:p>
          <w:p w:rsidR="002D75F6" w:rsidRPr="002D75F6" w:rsidRDefault="002D75F6" w:rsidP="002D75F6">
            <w:pPr>
              <w:kinsoku w:val="0"/>
              <w:overflowPunct w:val="0"/>
              <w:autoSpaceDE w:val="0"/>
              <w:autoSpaceDN w:val="0"/>
              <w:spacing w:line="160" w:lineRule="exact"/>
              <w:jc w:val="both"/>
            </w:pPr>
            <w:r w:rsidRPr="002D75F6">
              <w:rPr>
                <w:rFonts w:hint="eastAsia"/>
              </w:rPr>
              <w:t>平成</w:t>
            </w:r>
          </w:p>
          <w:p w:rsidR="00D527DE" w:rsidRPr="00617031" w:rsidRDefault="002D75F6" w:rsidP="002D75F6">
            <w:pPr>
              <w:kinsoku w:val="0"/>
              <w:overflowPunct w:val="0"/>
              <w:autoSpaceDE w:val="0"/>
              <w:autoSpaceDN w:val="0"/>
              <w:spacing w:line="160" w:lineRule="exact"/>
              <w:jc w:val="both"/>
            </w:pPr>
            <w:r w:rsidRPr="002D75F6">
              <w:rPr>
                <w:rFonts w:hint="eastAsia"/>
              </w:rPr>
              <w:t xml:space="preserve">令和　　　　　　</w:t>
            </w:r>
            <w:r w:rsidRPr="002D75F6">
              <w:t>(</w:t>
            </w:r>
            <w:r w:rsidRPr="002D75F6">
              <w:rPr>
                <w:rFonts w:hint="eastAsia"/>
              </w:rPr>
              <w:t xml:space="preserve">　　　　　歳</w:t>
            </w:r>
            <w:r w:rsidRPr="002D75F6">
              <w:t>)</w:t>
            </w:r>
          </w:p>
        </w:tc>
      </w:tr>
      <w:tr w:rsidR="00A52959" w:rsidRPr="00617031" w:rsidTr="00E76BA7">
        <w:trPr>
          <w:trHeight w:val="694"/>
        </w:trPr>
        <w:tc>
          <w:tcPr>
            <w:tcW w:w="807" w:type="dxa"/>
            <w:vMerge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A52959" w:rsidRPr="00617031" w:rsidRDefault="00A5295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59" w:rsidRPr="00617031" w:rsidRDefault="00A52959" w:rsidP="009A2F65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  <w:p w:rsidR="00A52959" w:rsidRPr="00617031" w:rsidRDefault="00A52959" w:rsidP="009A2F65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sz w:val="24"/>
                <w:szCs w:val="24"/>
              </w:rPr>
            </w:pPr>
            <w:r w:rsidRPr="00617031">
              <w:rPr>
                <w:rFonts w:hint="eastAsia"/>
                <w:sz w:val="20"/>
                <w:szCs w:val="20"/>
              </w:rPr>
              <w:t>職　　業</w:t>
            </w:r>
          </w:p>
        </w:tc>
        <w:tc>
          <w:tcPr>
            <w:tcW w:w="7419" w:type="dxa"/>
            <w:gridSpan w:val="2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A52959" w:rsidRPr="00617031" w:rsidRDefault="00A52959" w:rsidP="009A2F65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  <w:r w:rsidRPr="00617031">
              <w:t xml:space="preserve">                                  </w:t>
            </w:r>
          </w:p>
          <w:p w:rsidR="00A52959" w:rsidRPr="00617031" w:rsidRDefault="00A52959" w:rsidP="009A2F65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  <w:r w:rsidRPr="00617031">
              <w:t xml:space="preserve">                                                   </w:t>
            </w:r>
            <w:r w:rsidRPr="00617031">
              <w:rPr>
                <w:rFonts w:hint="eastAsia"/>
              </w:rPr>
              <w:t xml:space="preserve">　　　　　　　　　　　　　　　</w:t>
            </w:r>
          </w:p>
          <w:p w:rsidR="00A52959" w:rsidRPr="00617031" w:rsidRDefault="00A52959" w:rsidP="009A2F65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  <w:r w:rsidRPr="00617031">
              <w:t xml:space="preserve">                                  </w:t>
            </w:r>
          </w:p>
          <w:p w:rsidR="00A52959" w:rsidRPr="00617031" w:rsidRDefault="00A52959" w:rsidP="009A2F65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  <w:sz w:val="24"/>
                <w:szCs w:val="24"/>
              </w:rPr>
            </w:pPr>
            <w:r w:rsidRPr="00617031">
              <w:t xml:space="preserve">                                                  </w:t>
            </w:r>
          </w:p>
        </w:tc>
      </w:tr>
      <w:tr w:rsidR="00A52959" w:rsidRPr="00617031" w:rsidTr="00E76BA7">
        <w:trPr>
          <w:trHeight w:val="720"/>
        </w:trPr>
        <w:tc>
          <w:tcPr>
            <w:tcW w:w="807" w:type="dxa"/>
            <w:vMerge w:val="restart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A52959" w:rsidRPr="001342B5" w:rsidRDefault="007B6ECE">
            <w:pPr>
              <w:kinsoku w:val="0"/>
              <w:overflowPunct w:val="0"/>
              <w:autoSpaceDE w:val="0"/>
              <w:autoSpaceDN w:val="0"/>
              <w:spacing w:line="144" w:lineRule="exact"/>
              <w:rPr>
                <w:rFonts w:hAnsi="Times New Roman" w:cs="Times New Roman"/>
              </w:rPr>
            </w:pPr>
            <w:r>
              <w:rPr>
                <w:noProof/>
              </w:rPr>
              <w:pict>
                <v:shape id="_x0000_s1028" type="#_x0000_t202" style="position:absolute;margin-left:-1.55pt;margin-top:26.2pt;width:36.8pt;height:128.95pt;z-index:251658752;mso-position-horizontal-relative:text;mso-position-vertical-relative:text" stroked="f">
                  <v:fill opacity="0"/>
                  <v:textbox style="layout-flow:vertical-ideographic" inset="5.85pt,.7pt,5.85pt,.7pt">
                    <w:txbxContent>
                      <w:p w:rsidR="001342B5" w:rsidRPr="001342B5" w:rsidRDefault="001342B5" w:rsidP="001342B5">
                        <w:pPr>
                          <w:rPr>
                            <w:rFonts w:ascii="ＭＳ ゴシック" w:eastAsia="ＭＳ ゴシック" w:cs="Times New Roman"/>
                            <w:b/>
                            <w:bCs/>
                            <w:color w:val="auto"/>
                            <w:sz w:val="24"/>
                            <w:szCs w:val="24"/>
                          </w:rPr>
                        </w:pPr>
                        <w:r w:rsidRPr="00C127EB">
                          <w:rPr>
                            <w:rFonts w:cs="ＭＳ ゴシック" w:hint="eastAsia"/>
                            <w:b/>
                            <w:bCs/>
                            <w:color w:val="auto"/>
                            <w:sz w:val="24"/>
                            <w:szCs w:val="24"/>
                          </w:rPr>
                          <w:t>被</w:t>
                        </w:r>
                        <w:r w:rsidRPr="001342B5">
                          <w:rPr>
                            <w:rFonts w:ascii="ＭＳ ゴシック" w:eastAsia="ＭＳ ゴシック" w:cs="ＭＳ ゴシック" w:hint="eastAsia"/>
                            <w:b/>
                            <w:bCs/>
                            <w:color w:val="auto"/>
                            <w:sz w:val="24"/>
                            <w:szCs w:val="24"/>
                          </w:rPr>
                          <w:t xml:space="preserve">　　</w:t>
                        </w:r>
                        <w:r w:rsidRPr="00C127EB">
                          <w:rPr>
                            <w:rFonts w:cs="ＭＳ ゴシック" w:hint="eastAsia"/>
                            <w:b/>
                            <w:bCs/>
                            <w:color w:val="auto"/>
                            <w:sz w:val="24"/>
                            <w:szCs w:val="24"/>
                          </w:rPr>
                          <w:t>相</w:t>
                        </w:r>
                        <w:r w:rsidRPr="001342B5">
                          <w:rPr>
                            <w:rFonts w:ascii="ＭＳ ゴシック" w:eastAsia="ＭＳ ゴシック" w:cs="ＭＳ ゴシック" w:hint="eastAsia"/>
                            <w:b/>
                            <w:bCs/>
                            <w:color w:val="auto"/>
                            <w:sz w:val="24"/>
                            <w:szCs w:val="24"/>
                          </w:rPr>
                          <w:t xml:space="preserve">　　</w:t>
                        </w:r>
                        <w:r w:rsidRPr="00C127EB">
                          <w:rPr>
                            <w:rFonts w:cs="ＭＳ ゴシック" w:hint="eastAsia"/>
                            <w:b/>
                            <w:bCs/>
                            <w:color w:val="auto"/>
                            <w:sz w:val="24"/>
                            <w:szCs w:val="24"/>
                          </w:rPr>
                          <w:t>続</w:t>
                        </w:r>
                        <w:r w:rsidRPr="001342B5">
                          <w:rPr>
                            <w:rFonts w:ascii="ＭＳ ゴシック" w:eastAsia="ＭＳ ゴシック" w:cs="ＭＳ ゴシック" w:hint="eastAsia"/>
                            <w:b/>
                            <w:bCs/>
                            <w:color w:val="auto"/>
                            <w:sz w:val="24"/>
                            <w:szCs w:val="24"/>
                          </w:rPr>
                          <w:t xml:space="preserve">　　</w:t>
                        </w:r>
                        <w:r w:rsidRPr="00C127EB">
                          <w:rPr>
                            <w:rFonts w:cs="ＭＳ ゴシック" w:hint="eastAsia"/>
                            <w:b/>
                            <w:bCs/>
                            <w:color w:val="auto"/>
                            <w:sz w:val="24"/>
                            <w:szCs w:val="24"/>
                          </w:rPr>
                          <w:t>人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52959" w:rsidRPr="00617031" w:rsidRDefault="00A52959" w:rsidP="009A2F65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  <w:p w:rsidR="004951EC" w:rsidRPr="00617031" w:rsidRDefault="00A52959" w:rsidP="009A2F65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  <w:r w:rsidRPr="00617031">
              <w:rPr>
                <w:rFonts w:hint="eastAsia"/>
                <w:sz w:val="20"/>
                <w:szCs w:val="20"/>
              </w:rPr>
              <w:t>本　　籍</w:t>
            </w:r>
            <w:r w:rsidR="004951EC" w:rsidRPr="00617031">
              <w:rPr>
                <w:sz w:val="20"/>
                <w:szCs w:val="20"/>
              </w:rPr>
              <w:t>(</w:t>
            </w:r>
            <w:r w:rsidR="004951EC" w:rsidRPr="00617031">
              <w:rPr>
                <w:rFonts w:hint="eastAsia"/>
                <w:sz w:val="20"/>
                <w:szCs w:val="20"/>
              </w:rPr>
              <w:t>国　籍）</w:t>
            </w:r>
          </w:p>
        </w:tc>
        <w:tc>
          <w:tcPr>
            <w:tcW w:w="7419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18" w:space="0" w:color="000000"/>
            </w:tcBorders>
          </w:tcPr>
          <w:p w:rsidR="004951EC" w:rsidRPr="00617031" w:rsidRDefault="004951EC" w:rsidP="004951EC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  <w:r w:rsidRPr="00617031">
              <w:rPr>
                <w:rFonts w:hAnsi="Times New Roman" w:cs="Times New Roman"/>
              </w:rPr>
              <w:t>(</w:t>
            </w:r>
            <w:r w:rsidRPr="00617031">
              <w:rPr>
                <w:rFonts w:hAnsi="Times New Roman" w:cs="Times New Roman" w:hint="eastAsia"/>
              </w:rPr>
              <w:t>戸籍の添付が必要とされていない申立ての場合は</w:t>
            </w:r>
            <w:r w:rsidR="006F7ED4">
              <w:rPr>
                <w:rFonts w:hAnsi="Times New Roman" w:cs="Times New Roman" w:hint="eastAsia"/>
              </w:rPr>
              <w:t>、</w:t>
            </w:r>
            <w:r w:rsidRPr="00617031">
              <w:rPr>
                <w:rFonts w:hAnsi="Times New Roman" w:cs="Times New Roman" w:hint="eastAsia"/>
              </w:rPr>
              <w:t>記入する必要はありません。</w:t>
            </w:r>
            <w:r w:rsidRPr="00617031">
              <w:rPr>
                <w:rFonts w:hAnsi="Times New Roman" w:cs="Times New Roman"/>
              </w:rPr>
              <w:t>)</w:t>
            </w:r>
          </w:p>
          <w:p w:rsidR="00A52959" w:rsidRPr="00617031" w:rsidRDefault="00A52959" w:rsidP="009A2F65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:rsidR="00A52959" w:rsidRPr="00617031" w:rsidRDefault="00A52959" w:rsidP="009A2F65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  <w:r w:rsidRPr="00617031">
              <w:t xml:space="preserve">                </w:t>
            </w:r>
            <w:r w:rsidRPr="00617031">
              <w:rPr>
                <w:rFonts w:hint="eastAsia"/>
              </w:rPr>
              <w:t>都　道</w:t>
            </w:r>
          </w:p>
          <w:p w:rsidR="00A52959" w:rsidRPr="00617031" w:rsidRDefault="00A52959" w:rsidP="009A2F65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:rsidR="00A52959" w:rsidRPr="00617031" w:rsidRDefault="00A52959" w:rsidP="009A2F65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  <w:sz w:val="24"/>
                <w:szCs w:val="24"/>
              </w:rPr>
            </w:pPr>
            <w:r w:rsidRPr="00617031">
              <w:t xml:space="preserve">                </w:t>
            </w:r>
            <w:r w:rsidRPr="00617031">
              <w:rPr>
                <w:rFonts w:hint="eastAsia"/>
              </w:rPr>
              <w:t>府　県</w:t>
            </w:r>
          </w:p>
        </w:tc>
      </w:tr>
      <w:tr w:rsidR="00A52959" w:rsidRPr="00617031" w:rsidTr="007B6ECE">
        <w:trPr>
          <w:trHeight w:val="720"/>
        </w:trPr>
        <w:tc>
          <w:tcPr>
            <w:tcW w:w="807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A52959" w:rsidRPr="00617031" w:rsidRDefault="00A5295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4"/>
                <w:szCs w:val="24"/>
              </w:rPr>
            </w:pPr>
            <w:bookmarkStart w:id="0" w:name="_GoBack" w:colFirst="1" w:colLast="1"/>
          </w:p>
        </w:tc>
        <w:tc>
          <w:tcPr>
            <w:tcW w:w="96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2331D3" w:rsidRPr="002331D3" w:rsidRDefault="002331D3" w:rsidP="007B6E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2331D3">
              <w:rPr>
                <w:rFonts w:hAnsi="Times New Roman" w:cs="Times New Roman" w:hint="eastAsia"/>
                <w:sz w:val="20"/>
                <w:szCs w:val="20"/>
              </w:rPr>
              <w:t>最</w:t>
            </w:r>
            <w:r w:rsidR="007B6ECE">
              <w:rPr>
                <w:rFonts w:hAnsi="Times New Roman" w:cs="Times New Roman" w:hint="eastAsia"/>
                <w:sz w:val="20"/>
                <w:szCs w:val="20"/>
              </w:rPr>
              <w:t xml:space="preserve"> </w:t>
            </w:r>
            <w:r w:rsidRPr="002331D3">
              <w:rPr>
                <w:rFonts w:hAnsi="Times New Roman" w:cs="Times New Roman" w:hint="eastAsia"/>
                <w:sz w:val="20"/>
                <w:szCs w:val="20"/>
              </w:rPr>
              <w:t>後</w:t>
            </w:r>
            <w:r w:rsidR="007B6ECE">
              <w:rPr>
                <w:rFonts w:hAnsi="Times New Roman" w:cs="Times New Roman" w:hint="eastAsia"/>
                <w:sz w:val="20"/>
                <w:szCs w:val="20"/>
              </w:rPr>
              <w:t xml:space="preserve"> </w:t>
            </w:r>
            <w:r w:rsidRPr="002331D3">
              <w:rPr>
                <w:rFonts w:hAnsi="Times New Roman" w:cs="Times New Roman" w:hint="eastAsia"/>
                <w:sz w:val="20"/>
                <w:szCs w:val="20"/>
              </w:rPr>
              <w:t>の</w:t>
            </w:r>
          </w:p>
          <w:p w:rsidR="00A52959" w:rsidRPr="00617031" w:rsidRDefault="00A52959" w:rsidP="007B6E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</w:rPr>
            </w:pPr>
            <w:r w:rsidRPr="00617031">
              <w:rPr>
                <w:rFonts w:hint="eastAsia"/>
                <w:sz w:val="20"/>
                <w:szCs w:val="20"/>
              </w:rPr>
              <w:t>住　　所</w:t>
            </w:r>
          </w:p>
        </w:tc>
        <w:tc>
          <w:tcPr>
            <w:tcW w:w="7419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18" w:space="0" w:color="000000"/>
            </w:tcBorders>
          </w:tcPr>
          <w:p w:rsidR="00A52959" w:rsidRPr="00617031" w:rsidRDefault="00A52959" w:rsidP="009A2F65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:rsidR="00A52959" w:rsidRPr="00617031" w:rsidRDefault="00A52959" w:rsidP="009A2F65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  <w:r w:rsidRPr="00617031">
              <w:rPr>
                <w:rFonts w:hint="eastAsia"/>
              </w:rPr>
              <w:t>〒</w:t>
            </w:r>
            <w:r w:rsidRPr="00617031">
              <w:t xml:space="preserve">       </w:t>
            </w:r>
            <w:r w:rsidRPr="00617031">
              <w:rPr>
                <w:rFonts w:hint="eastAsia"/>
              </w:rPr>
              <w:t xml:space="preserve">　</w:t>
            </w:r>
            <w:r w:rsidRPr="00617031">
              <w:t xml:space="preserve"> </w:t>
            </w:r>
            <w:r w:rsidRPr="00617031">
              <w:rPr>
                <w:rFonts w:hint="eastAsia"/>
              </w:rPr>
              <w:t xml:space="preserve">－　</w:t>
            </w:r>
            <w:r w:rsidRPr="00617031">
              <w:t xml:space="preserve">                                   </w:t>
            </w:r>
            <w:r w:rsidRPr="00617031">
              <w:rPr>
                <w:rFonts w:hint="eastAsia"/>
              </w:rPr>
              <w:t>電話</w:t>
            </w:r>
            <w:r w:rsidRPr="00617031">
              <w:t xml:space="preserve">          </w:t>
            </w:r>
            <w:r w:rsidRPr="00617031">
              <w:rPr>
                <w:rFonts w:hint="eastAsia"/>
              </w:rPr>
              <w:t>（</w:t>
            </w:r>
            <w:r w:rsidRPr="00617031">
              <w:t xml:space="preserve">        </w:t>
            </w:r>
            <w:r w:rsidRPr="00617031">
              <w:rPr>
                <w:rFonts w:hint="eastAsia"/>
              </w:rPr>
              <w:t xml:space="preserve">　）</w:t>
            </w:r>
          </w:p>
          <w:p w:rsidR="00A52959" w:rsidRPr="00617031" w:rsidRDefault="00A52959" w:rsidP="009A2F65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:rsidR="00A52959" w:rsidRPr="00617031" w:rsidRDefault="00A52959" w:rsidP="009A2F65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  <w:r w:rsidRPr="00617031">
              <w:t xml:space="preserve">                                                  </w:t>
            </w:r>
          </w:p>
          <w:p w:rsidR="00A52959" w:rsidRPr="00617031" w:rsidRDefault="00A52959" w:rsidP="009A2F65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  <w:sz w:val="24"/>
                <w:szCs w:val="24"/>
              </w:rPr>
            </w:pPr>
            <w:r w:rsidRPr="00617031">
              <w:t xml:space="preserve">                                                                 </w:t>
            </w:r>
            <w:r w:rsidRPr="00617031">
              <w:rPr>
                <w:rFonts w:hint="eastAsia"/>
              </w:rPr>
              <w:t>（　　　　　　　　　方）</w:t>
            </w:r>
          </w:p>
        </w:tc>
      </w:tr>
      <w:bookmarkEnd w:id="0"/>
      <w:tr w:rsidR="00A52959" w:rsidRPr="00617031" w:rsidTr="00E76BA7">
        <w:trPr>
          <w:trHeight w:val="792"/>
        </w:trPr>
        <w:tc>
          <w:tcPr>
            <w:tcW w:w="807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A52959" w:rsidRPr="00617031" w:rsidRDefault="00A5295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52959" w:rsidRPr="00617031" w:rsidRDefault="00A52959" w:rsidP="009A2F65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  <w:p w:rsidR="00A52959" w:rsidRPr="00617031" w:rsidRDefault="00A52959" w:rsidP="009A2F65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sz w:val="24"/>
                <w:szCs w:val="24"/>
              </w:rPr>
            </w:pPr>
            <w:r w:rsidRPr="00617031">
              <w:rPr>
                <w:rFonts w:hint="eastAsia"/>
                <w:sz w:val="20"/>
                <w:szCs w:val="20"/>
              </w:rPr>
              <w:t>連</w:t>
            </w:r>
            <w:r w:rsidRPr="00617031">
              <w:rPr>
                <w:sz w:val="20"/>
                <w:szCs w:val="20"/>
              </w:rPr>
              <w:t xml:space="preserve"> </w:t>
            </w:r>
            <w:r w:rsidRPr="00617031">
              <w:rPr>
                <w:rFonts w:hint="eastAsia"/>
                <w:sz w:val="20"/>
                <w:szCs w:val="20"/>
              </w:rPr>
              <w:t>絡</w:t>
            </w:r>
            <w:r w:rsidRPr="00617031">
              <w:rPr>
                <w:sz w:val="20"/>
                <w:szCs w:val="20"/>
              </w:rPr>
              <w:t xml:space="preserve"> </w:t>
            </w:r>
            <w:r w:rsidRPr="00617031">
              <w:rPr>
                <w:rFonts w:hint="eastAsia"/>
                <w:sz w:val="20"/>
                <w:szCs w:val="20"/>
              </w:rPr>
              <w:t>先</w:t>
            </w:r>
          </w:p>
        </w:tc>
        <w:tc>
          <w:tcPr>
            <w:tcW w:w="7419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18" w:space="0" w:color="000000"/>
            </w:tcBorders>
          </w:tcPr>
          <w:p w:rsidR="00A52959" w:rsidRPr="00617031" w:rsidRDefault="00A52959" w:rsidP="009A2F65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:rsidR="00A52959" w:rsidRPr="00617031" w:rsidRDefault="00A52959" w:rsidP="009A2F65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  <w:r w:rsidRPr="00617031">
              <w:rPr>
                <w:rFonts w:hint="eastAsia"/>
              </w:rPr>
              <w:t>〒</w:t>
            </w:r>
            <w:r w:rsidRPr="00617031">
              <w:t xml:space="preserve">        </w:t>
            </w:r>
            <w:r w:rsidRPr="00617031">
              <w:rPr>
                <w:rFonts w:hint="eastAsia"/>
              </w:rPr>
              <w:t xml:space="preserve">　－</w:t>
            </w:r>
            <w:r w:rsidRPr="00617031">
              <w:t xml:space="preserve">                                     </w:t>
            </w:r>
            <w:r w:rsidRPr="00617031">
              <w:rPr>
                <w:rFonts w:hint="eastAsia"/>
              </w:rPr>
              <w:t>電話</w:t>
            </w:r>
            <w:r w:rsidRPr="00617031">
              <w:t xml:space="preserve">          </w:t>
            </w:r>
            <w:r w:rsidRPr="00617031">
              <w:rPr>
                <w:rFonts w:hint="eastAsia"/>
              </w:rPr>
              <w:t>（</w:t>
            </w:r>
            <w:r w:rsidRPr="00617031">
              <w:t xml:space="preserve">          </w:t>
            </w:r>
            <w:r w:rsidRPr="00617031">
              <w:rPr>
                <w:rFonts w:hint="eastAsia"/>
              </w:rPr>
              <w:t>）</w:t>
            </w:r>
            <w:r w:rsidRPr="00617031">
              <w:t xml:space="preserve">  </w:t>
            </w:r>
          </w:p>
          <w:p w:rsidR="00A52959" w:rsidRPr="00617031" w:rsidRDefault="00A52959" w:rsidP="009A2F65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:rsidR="00A52959" w:rsidRPr="00617031" w:rsidRDefault="00A52959" w:rsidP="009A2F65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  <w:r w:rsidRPr="00617031">
              <w:t xml:space="preserve">                                                  </w:t>
            </w:r>
          </w:p>
          <w:p w:rsidR="00A52959" w:rsidRPr="00617031" w:rsidRDefault="00A52959" w:rsidP="009A2F65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  <w:sz w:val="24"/>
                <w:szCs w:val="24"/>
              </w:rPr>
            </w:pPr>
            <w:r w:rsidRPr="00617031">
              <w:t xml:space="preserve">                                                                 </w:t>
            </w:r>
            <w:r w:rsidRPr="00617031">
              <w:rPr>
                <w:rFonts w:hint="eastAsia"/>
              </w:rPr>
              <w:t>（　　　　　　　　　方）</w:t>
            </w:r>
          </w:p>
        </w:tc>
      </w:tr>
      <w:tr w:rsidR="00A52959" w:rsidRPr="00FD0233" w:rsidTr="00E76BA7">
        <w:trPr>
          <w:trHeight w:val="684"/>
        </w:trPr>
        <w:tc>
          <w:tcPr>
            <w:tcW w:w="807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A52959" w:rsidRPr="00617031" w:rsidRDefault="00A5295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52959" w:rsidRPr="00617031" w:rsidRDefault="00A52959" w:rsidP="009A2F65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  <w:r w:rsidRPr="00617031">
              <w:rPr>
                <w:rFonts w:hAnsi="Times New Roman" w:cs="Times New Roman"/>
                <w:sz w:val="24"/>
                <w:szCs w:val="24"/>
              </w:rPr>
              <w:fldChar w:fldCharType="begin"/>
            </w:r>
            <w:r w:rsidRPr="00617031">
              <w:rPr>
                <w:rFonts w:hAnsi="Times New Roman" w:cs="Times New Roman"/>
                <w:sz w:val="24"/>
                <w:szCs w:val="24"/>
              </w:rPr>
              <w:instrText>eq \o\ad(</w:instrText>
            </w:r>
            <w:r w:rsidRPr="00617031">
              <w:rPr>
                <w:rFonts w:hint="eastAsia"/>
              </w:rPr>
              <w:instrText>フリガナ</w:instrText>
            </w:r>
            <w:r w:rsidRPr="00617031">
              <w:rPr>
                <w:rFonts w:hAnsi="Times New Roman" w:cs="Times New Roman"/>
                <w:sz w:val="24"/>
                <w:szCs w:val="24"/>
              </w:rPr>
              <w:instrText>,</w:instrText>
            </w:r>
            <w:r w:rsidRPr="00617031">
              <w:rPr>
                <w:rFonts w:hAnsi="Times New Roman" w:cs="Times New Roman" w:hint="eastAsia"/>
                <w:sz w:val="21"/>
                <w:szCs w:val="21"/>
              </w:rPr>
              <w:instrText xml:space="preserve">　　　</w:instrText>
            </w:r>
            <w:r w:rsidRPr="00617031">
              <w:rPr>
                <w:rFonts w:hAnsi="Times New Roman" w:cs="Times New Roman"/>
                <w:sz w:val="21"/>
                <w:szCs w:val="21"/>
              </w:rPr>
              <w:instrText xml:space="preserve"> </w:instrText>
            </w:r>
            <w:r w:rsidRPr="00617031">
              <w:rPr>
                <w:rFonts w:hAnsi="Times New Roman" w:cs="Times New Roman"/>
                <w:sz w:val="24"/>
                <w:szCs w:val="24"/>
              </w:rPr>
              <w:instrText>)</w:instrText>
            </w:r>
            <w:r w:rsidRPr="00617031">
              <w:rPr>
                <w:rFonts w:hAnsi="Times New Roman" w:cs="Times New Roman"/>
                <w:sz w:val="24"/>
                <w:szCs w:val="24"/>
              </w:rPr>
              <w:fldChar w:fldCharType="end"/>
            </w:r>
          </w:p>
          <w:p w:rsidR="00A52959" w:rsidRPr="00617031" w:rsidRDefault="00A52959" w:rsidP="009A2F65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  <w:p w:rsidR="00A52959" w:rsidRPr="00617031" w:rsidRDefault="00A52959" w:rsidP="009A2F65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sz w:val="24"/>
                <w:szCs w:val="24"/>
              </w:rPr>
            </w:pPr>
            <w:r w:rsidRPr="00617031">
              <w:rPr>
                <w:rFonts w:hint="eastAsia"/>
                <w:sz w:val="20"/>
                <w:szCs w:val="20"/>
              </w:rPr>
              <w:t>氏　　名</w:t>
            </w:r>
          </w:p>
        </w:tc>
        <w:tc>
          <w:tcPr>
            <w:tcW w:w="467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A52959" w:rsidRPr="00617031" w:rsidRDefault="00A52959" w:rsidP="009A2F65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27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000000"/>
            </w:tcBorders>
          </w:tcPr>
          <w:p w:rsidR="002D75F6" w:rsidRPr="002D75F6" w:rsidRDefault="002D75F6" w:rsidP="002D75F6">
            <w:pPr>
              <w:kinsoku w:val="0"/>
              <w:overflowPunct w:val="0"/>
              <w:autoSpaceDE w:val="0"/>
              <w:autoSpaceDN w:val="0"/>
              <w:spacing w:line="160" w:lineRule="exact"/>
            </w:pPr>
            <w:r w:rsidRPr="002D75F6">
              <w:rPr>
                <w:rFonts w:hint="eastAsia"/>
              </w:rPr>
              <w:t>大正</w:t>
            </w:r>
          </w:p>
          <w:p w:rsidR="002D75F6" w:rsidRPr="002D75F6" w:rsidRDefault="002D75F6" w:rsidP="002D75F6">
            <w:pPr>
              <w:kinsoku w:val="0"/>
              <w:overflowPunct w:val="0"/>
              <w:autoSpaceDE w:val="0"/>
              <w:autoSpaceDN w:val="0"/>
              <w:spacing w:line="160" w:lineRule="exact"/>
            </w:pPr>
            <w:r w:rsidRPr="002D75F6">
              <w:rPr>
                <w:rFonts w:hint="eastAsia"/>
              </w:rPr>
              <w:t>昭和</w:t>
            </w:r>
            <w:r w:rsidRPr="002D75F6">
              <w:t xml:space="preserve">   </w:t>
            </w:r>
            <w:r w:rsidRPr="002D75F6">
              <w:rPr>
                <w:rFonts w:hint="eastAsia"/>
              </w:rPr>
              <w:t xml:space="preserve">　</w:t>
            </w:r>
            <w:r w:rsidRPr="002D75F6">
              <w:t xml:space="preserve">  </w:t>
            </w:r>
            <w:r w:rsidRPr="002D75F6">
              <w:rPr>
                <w:rFonts w:hint="eastAsia"/>
              </w:rPr>
              <w:t>年</w:t>
            </w:r>
            <w:r w:rsidRPr="002D75F6">
              <w:t xml:space="preserve">      </w:t>
            </w:r>
            <w:r w:rsidRPr="002D75F6">
              <w:rPr>
                <w:rFonts w:hint="eastAsia"/>
              </w:rPr>
              <w:t>月　　　日</w:t>
            </w:r>
            <w:r w:rsidR="00FD0233">
              <w:rPr>
                <w:rFonts w:hint="eastAsia"/>
              </w:rPr>
              <w:t>生</w:t>
            </w:r>
          </w:p>
          <w:p w:rsidR="002D75F6" w:rsidRPr="002D75F6" w:rsidRDefault="002D75F6" w:rsidP="002D75F6">
            <w:pPr>
              <w:kinsoku w:val="0"/>
              <w:overflowPunct w:val="0"/>
              <w:autoSpaceDE w:val="0"/>
              <w:autoSpaceDN w:val="0"/>
              <w:spacing w:line="160" w:lineRule="exact"/>
            </w:pPr>
            <w:r w:rsidRPr="002D75F6">
              <w:rPr>
                <w:rFonts w:hint="eastAsia"/>
              </w:rPr>
              <w:t>平成</w:t>
            </w:r>
          </w:p>
          <w:p w:rsidR="00D527DE" w:rsidRPr="00617031" w:rsidRDefault="00FD0233" w:rsidP="002D75F6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int="eastAsia"/>
              </w:rPr>
              <w:t>令和</w:t>
            </w:r>
          </w:p>
        </w:tc>
      </w:tr>
      <w:tr w:rsidR="00A52959" w:rsidRPr="00617031" w:rsidTr="00E76BA7">
        <w:trPr>
          <w:trHeight w:val="720"/>
        </w:trPr>
        <w:tc>
          <w:tcPr>
            <w:tcW w:w="807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A52959" w:rsidRPr="00617031" w:rsidRDefault="00A5295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dotted" w:sz="4" w:space="0" w:color="auto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A52959" w:rsidRPr="00617031" w:rsidRDefault="00A52959" w:rsidP="009A2F65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  <w:p w:rsidR="002D75F6" w:rsidRPr="002D75F6" w:rsidRDefault="002D75F6" w:rsidP="002D75F6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  <w:r w:rsidRPr="002D75F6">
              <w:rPr>
                <w:rFonts w:hint="eastAsia"/>
                <w:sz w:val="20"/>
                <w:szCs w:val="20"/>
              </w:rPr>
              <w:t>死亡当時の</w:t>
            </w:r>
            <w:r w:rsidRPr="002D75F6">
              <w:rPr>
                <w:sz w:val="20"/>
                <w:szCs w:val="20"/>
              </w:rPr>
              <w:t xml:space="preserve"> </w:t>
            </w:r>
            <w:r w:rsidRPr="002D75F6">
              <w:rPr>
                <w:rFonts w:hint="eastAsia"/>
                <w:sz w:val="20"/>
                <w:szCs w:val="20"/>
              </w:rPr>
              <w:t>職</w:t>
            </w:r>
            <w:r w:rsidRPr="002D75F6">
              <w:rPr>
                <w:sz w:val="20"/>
                <w:szCs w:val="20"/>
              </w:rPr>
              <w:t xml:space="preserve"> </w:t>
            </w:r>
            <w:r w:rsidRPr="002D75F6">
              <w:rPr>
                <w:rFonts w:hint="eastAsia"/>
                <w:sz w:val="20"/>
                <w:szCs w:val="20"/>
              </w:rPr>
              <w:t>業</w:t>
            </w:r>
          </w:p>
          <w:p w:rsidR="00A52959" w:rsidRPr="00617031" w:rsidRDefault="00A52959" w:rsidP="009A2F65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7419" w:type="dxa"/>
            <w:gridSpan w:val="2"/>
            <w:tcBorders>
              <w:top w:val="dotted" w:sz="4" w:space="0" w:color="auto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A52959" w:rsidRPr="00617031" w:rsidRDefault="00A52959" w:rsidP="009A2F65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  <w:r w:rsidRPr="00617031">
              <w:t xml:space="preserve">                                  </w:t>
            </w:r>
          </w:p>
          <w:p w:rsidR="00A52959" w:rsidRPr="00617031" w:rsidRDefault="00A52959" w:rsidP="009A2F65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  <w:r w:rsidRPr="00617031">
              <w:t xml:space="preserve">                                                   </w:t>
            </w:r>
            <w:r w:rsidRPr="00617031">
              <w:rPr>
                <w:rFonts w:hint="eastAsia"/>
              </w:rPr>
              <w:t xml:space="preserve">　　　　　　　　　　　　　　　　</w:t>
            </w:r>
          </w:p>
          <w:p w:rsidR="00A52959" w:rsidRPr="00617031" w:rsidRDefault="00A52959" w:rsidP="009A2F65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  <w:r w:rsidRPr="00617031">
              <w:t xml:space="preserve">                        </w:t>
            </w:r>
            <w:r w:rsidRPr="00617031">
              <w:rPr>
                <w:rFonts w:hint="eastAsia"/>
              </w:rPr>
              <w:t xml:space="preserve">　　　　</w:t>
            </w:r>
            <w:r w:rsidRPr="00617031">
              <w:t xml:space="preserve">  </w:t>
            </w:r>
          </w:p>
          <w:p w:rsidR="00A52959" w:rsidRPr="00617031" w:rsidRDefault="00A52959" w:rsidP="009A2F65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  <w:sz w:val="24"/>
                <w:szCs w:val="24"/>
              </w:rPr>
            </w:pPr>
            <w:r w:rsidRPr="00617031">
              <w:t xml:space="preserve">                                                  </w:t>
            </w:r>
          </w:p>
        </w:tc>
      </w:tr>
    </w:tbl>
    <w:p w:rsidR="00D527DE" w:rsidRPr="00617031" w:rsidRDefault="00A52959" w:rsidP="00385C84">
      <w:pPr>
        <w:adjustRightInd/>
        <w:spacing w:line="216" w:lineRule="exact"/>
        <w:ind w:left="480" w:hangingChars="300" w:hanging="480"/>
      </w:pPr>
      <w:r w:rsidRPr="00617031">
        <w:rPr>
          <w:rFonts w:hint="eastAsia"/>
        </w:rPr>
        <w:t xml:space="preserve">（注）　太枠の中だけ記入してください。　</w:t>
      </w:r>
    </w:p>
    <w:p w:rsidR="00A52959" w:rsidRPr="00617031" w:rsidRDefault="00A52959" w:rsidP="00D527DE">
      <w:pPr>
        <w:adjustRightInd/>
        <w:spacing w:line="216" w:lineRule="exact"/>
        <w:ind w:leftChars="100" w:left="480" w:hangingChars="200" w:hanging="320"/>
      </w:pPr>
    </w:p>
    <w:p w:rsidR="00D527DE" w:rsidRPr="00617031" w:rsidRDefault="00D527DE" w:rsidP="008D3B67">
      <w:pPr>
        <w:pStyle w:val="a5"/>
        <w:jc w:val="center"/>
      </w:pPr>
      <w:r w:rsidRPr="00617031">
        <w:rPr>
          <w:rFonts w:hint="eastAsia"/>
        </w:rPr>
        <w:t>別表第一（</w:t>
      </w:r>
      <w:r w:rsidRPr="00617031">
        <w:t xml:space="preserve"> 1/  </w:t>
      </w:r>
      <w:r w:rsidRPr="00617031">
        <w:rPr>
          <w:rFonts w:hint="eastAsia"/>
        </w:rPr>
        <w:t>）</w:t>
      </w:r>
    </w:p>
    <w:p w:rsidR="00D527DE" w:rsidRPr="00617031" w:rsidRDefault="00D527DE" w:rsidP="00385C84">
      <w:pPr>
        <w:adjustRightInd/>
        <w:spacing w:line="216" w:lineRule="exact"/>
        <w:ind w:left="480" w:hangingChars="300" w:hanging="480"/>
      </w:pP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193"/>
      </w:tblGrid>
      <w:tr w:rsidR="002F0EC0" w:rsidRPr="00617031" w:rsidTr="00E76BA7">
        <w:trPr>
          <w:trHeight w:val="522"/>
        </w:trPr>
        <w:tc>
          <w:tcPr>
            <w:tcW w:w="9193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</w:tcPr>
          <w:p w:rsidR="002F0EC0" w:rsidRPr="00617031" w:rsidRDefault="002F0EC0" w:rsidP="0043532F">
            <w:pPr>
              <w:kinsoku w:val="0"/>
              <w:overflowPunct w:val="0"/>
              <w:autoSpaceDE w:val="0"/>
              <w:autoSpaceDN w:val="0"/>
              <w:spacing w:line="174" w:lineRule="exact"/>
              <w:rPr>
                <w:rFonts w:hAnsi="Times New Roman"/>
                <w:b/>
              </w:rPr>
            </w:pPr>
          </w:p>
          <w:p w:rsidR="002F0EC0" w:rsidRPr="00617031" w:rsidRDefault="002F0EC0" w:rsidP="0043532F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  <w:b/>
                <w:sz w:val="24"/>
              </w:rPr>
            </w:pPr>
            <w:r w:rsidRPr="00617031">
              <w:rPr>
                <w:b/>
              </w:rPr>
              <w:t xml:space="preserve">              </w:t>
            </w:r>
            <w:r w:rsidRPr="00617031">
              <w:rPr>
                <w:rFonts w:hint="eastAsia"/>
                <w:b/>
                <w:sz w:val="24"/>
              </w:rPr>
              <w:t xml:space="preserve">　申　　　　立　　　　て　　　　の　　　　趣　　　　旨</w:t>
            </w:r>
          </w:p>
        </w:tc>
      </w:tr>
      <w:tr w:rsidR="002F0EC0" w:rsidRPr="00617031" w:rsidTr="00E76BA7">
        <w:trPr>
          <w:trHeight w:val="510"/>
        </w:trPr>
        <w:tc>
          <w:tcPr>
            <w:tcW w:w="9193" w:type="dxa"/>
            <w:tcBorders>
              <w:top w:val="single" w:sz="18" w:space="0" w:color="auto"/>
              <w:left w:val="single" w:sz="18" w:space="0" w:color="000000"/>
              <w:bottom w:val="dotted" w:sz="4" w:space="0" w:color="auto"/>
              <w:right w:val="single" w:sz="18" w:space="0" w:color="000000"/>
            </w:tcBorders>
          </w:tcPr>
          <w:p w:rsidR="002F0EC0" w:rsidRPr="00617031" w:rsidRDefault="002F0EC0" w:rsidP="0043532F">
            <w:pPr>
              <w:kinsoku w:val="0"/>
              <w:overflowPunct w:val="0"/>
              <w:autoSpaceDE w:val="0"/>
              <w:autoSpaceDN w:val="0"/>
              <w:spacing w:line="232" w:lineRule="atLeast"/>
              <w:rPr>
                <w:rFonts w:hAnsi="Times New Roman"/>
              </w:rPr>
            </w:pPr>
          </w:p>
          <w:p w:rsidR="002F0EC0" w:rsidRPr="00617031" w:rsidRDefault="002F0EC0" w:rsidP="0043532F">
            <w:pPr>
              <w:kinsoku w:val="0"/>
              <w:overflowPunct w:val="0"/>
              <w:autoSpaceDE w:val="0"/>
              <w:autoSpaceDN w:val="0"/>
              <w:spacing w:line="232" w:lineRule="atLeast"/>
              <w:rPr>
                <w:rFonts w:hAnsi="Times New Roman"/>
                <w:sz w:val="24"/>
              </w:rPr>
            </w:pPr>
            <w:r w:rsidRPr="00617031">
              <w:t xml:space="preserve">  </w:t>
            </w:r>
          </w:p>
        </w:tc>
      </w:tr>
      <w:tr w:rsidR="002F0EC0" w:rsidRPr="00617031" w:rsidTr="0043532F">
        <w:trPr>
          <w:trHeight w:val="570"/>
        </w:trPr>
        <w:tc>
          <w:tcPr>
            <w:tcW w:w="9193" w:type="dxa"/>
            <w:tcBorders>
              <w:top w:val="dotted" w:sz="4" w:space="0" w:color="auto"/>
              <w:left w:val="single" w:sz="18" w:space="0" w:color="000000"/>
              <w:bottom w:val="dotted" w:sz="4" w:space="0" w:color="auto"/>
              <w:right w:val="single" w:sz="18" w:space="0" w:color="000000"/>
            </w:tcBorders>
          </w:tcPr>
          <w:p w:rsidR="002F0EC0" w:rsidRPr="00617031" w:rsidRDefault="002F0EC0" w:rsidP="0043532F">
            <w:pPr>
              <w:kinsoku w:val="0"/>
              <w:overflowPunct w:val="0"/>
              <w:autoSpaceDE w:val="0"/>
              <w:autoSpaceDN w:val="0"/>
              <w:spacing w:line="232" w:lineRule="atLeast"/>
              <w:rPr>
                <w:rFonts w:hAnsi="Times New Roman"/>
              </w:rPr>
            </w:pPr>
          </w:p>
        </w:tc>
      </w:tr>
      <w:tr w:rsidR="002F0EC0" w:rsidRPr="00617031" w:rsidTr="0043532F">
        <w:trPr>
          <w:trHeight w:val="540"/>
        </w:trPr>
        <w:tc>
          <w:tcPr>
            <w:tcW w:w="9193" w:type="dxa"/>
            <w:tcBorders>
              <w:top w:val="dotted" w:sz="4" w:space="0" w:color="auto"/>
              <w:left w:val="single" w:sz="18" w:space="0" w:color="000000"/>
              <w:bottom w:val="dotted" w:sz="4" w:space="0" w:color="auto"/>
              <w:right w:val="single" w:sz="18" w:space="0" w:color="000000"/>
            </w:tcBorders>
          </w:tcPr>
          <w:p w:rsidR="002F0EC0" w:rsidRPr="00617031" w:rsidRDefault="002F0EC0" w:rsidP="0043532F">
            <w:pPr>
              <w:kinsoku w:val="0"/>
              <w:overflowPunct w:val="0"/>
              <w:autoSpaceDE w:val="0"/>
              <w:autoSpaceDN w:val="0"/>
              <w:spacing w:line="232" w:lineRule="atLeast"/>
              <w:rPr>
                <w:rFonts w:hAnsi="Times New Roman"/>
              </w:rPr>
            </w:pPr>
          </w:p>
        </w:tc>
      </w:tr>
      <w:tr w:rsidR="002F0EC0" w:rsidRPr="00617031" w:rsidTr="0043532F">
        <w:trPr>
          <w:trHeight w:val="551"/>
        </w:trPr>
        <w:tc>
          <w:tcPr>
            <w:tcW w:w="9193" w:type="dxa"/>
            <w:tcBorders>
              <w:top w:val="dotted" w:sz="4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F0EC0" w:rsidRPr="00617031" w:rsidRDefault="002F0EC0" w:rsidP="0043532F">
            <w:pPr>
              <w:kinsoku w:val="0"/>
              <w:overflowPunct w:val="0"/>
              <w:autoSpaceDE w:val="0"/>
              <w:autoSpaceDN w:val="0"/>
              <w:spacing w:line="232" w:lineRule="atLeast"/>
              <w:rPr>
                <w:rFonts w:hAnsi="Times New Roman"/>
              </w:rPr>
            </w:pPr>
          </w:p>
        </w:tc>
      </w:tr>
    </w:tbl>
    <w:p w:rsidR="002F0EC0" w:rsidRPr="00617031" w:rsidRDefault="002F0EC0" w:rsidP="002F0EC0">
      <w:pPr>
        <w:rPr>
          <w:rFonts w:hAnsi="Times New Roman"/>
        </w:rPr>
      </w:pP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193"/>
      </w:tblGrid>
      <w:tr w:rsidR="002F0EC0" w:rsidRPr="00617031" w:rsidTr="00E76BA7">
        <w:trPr>
          <w:trHeight w:val="522"/>
        </w:trPr>
        <w:tc>
          <w:tcPr>
            <w:tcW w:w="9193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</w:tcPr>
          <w:p w:rsidR="002F0EC0" w:rsidRPr="00617031" w:rsidRDefault="002F0EC0" w:rsidP="0043532F">
            <w:pPr>
              <w:kinsoku w:val="0"/>
              <w:overflowPunct w:val="0"/>
              <w:autoSpaceDE w:val="0"/>
              <w:autoSpaceDN w:val="0"/>
              <w:spacing w:line="174" w:lineRule="exact"/>
              <w:rPr>
                <w:rFonts w:hAnsi="Times New Roman"/>
              </w:rPr>
            </w:pPr>
          </w:p>
          <w:p w:rsidR="002F0EC0" w:rsidRPr="00617031" w:rsidRDefault="002F0EC0" w:rsidP="0043532F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  <w:b/>
                <w:sz w:val="24"/>
              </w:rPr>
            </w:pPr>
            <w:r w:rsidRPr="00617031">
              <w:t xml:space="preserve">                </w:t>
            </w:r>
            <w:r w:rsidRPr="00617031">
              <w:rPr>
                <w:sz w:val="24"/>
              </w:rPr>
              <w:t xml:space="preserve"> </w:t>
            </w:r>
            <w:r w:rsidRPr="00617031">
              <w:rPr>
                <w:rFonts w:hint="eastAsia"/>
                <w:b/>
                <w:sz w:val="24"/>
              </w:rPr>
              <w:t>申　　　　立　　　　て　　　　の</w:t>
            </w:r>
            <w:r w:rsidRPr="00617031">
              <w:rPr>
                <w:b/>
                <w:sz w:val="24"/>
              </w:rPr>
              <w:t xml:space="preserve">        </w:t>
            </w:r>
            <w:r w:rsidRPr="00617031">
              <w:rPr>
                <w:rFonts w:hint="eastAsia"/>
                <w:b/>
                <w:sz w:val="24"/>
              </w:rPr>
              <w:t>理　　　　由</w:t>
            </w:r>
          </w:p>
        </w:tc>
      </w:tr>
      <w:tr w:rsidR="002F0EC0" w:rsidRPr="00617031" w:rsidTr="00E76BA7">
        <w:trPr>
          <w:trHeight w:val="585"/>
        </w:trPr>
        <w:tc>
          <w:tcPr>
            <w:tcW w:w="9193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000000"/>
            </w:tcBorders>
          </w:tcPr>
          <w:p w:rsidR="002F0EC0" w:rsidRPr="00617031" w:rsidRDefault="002F0EC0" w:rsidP="0043532F">
            <w:pPr>
              <w:kinsoku w:val="0"/>
              <w:overflowPunct w:val="0"/>
              <w:autoSpaceDE w:val="0"/>
              <w:autoSpaceDN w:val="0"/>
              <w:spacing w:line="232" w:lineRule="atLeast"/>
              <w:rPr>
                <w:rFonts w:hAnsi="Times New Roman"/>
              </w:rPr>
            </w:pPr>
          </w:p>
          <w:p w:rsidR="002F0EC0" w:rsidRPr="00617031" w:rsidRDefault="002F0EC0" w:rsidP="0043532F">
            <w:pPr>
              <w:kinsoku w:val="0"/>
              <w:overflowPunct w:val="0"/>
              <w:autoSpaceDE w:val="0"/>
              <w:autoSpaceDN w:val="0"/>
              <w:spacing w:line="232" w:lineRule="atLeast"/>
              <w:rPr>
                <w:rFonts w:hAnsi="Times New Roman"/>
                <w:sz w:val="24"/>
              </w:rPr>
            </w:pPr>
            <w:r w:rsidRPr="00617031">
              <w:rPr>
                <w:rFonts w:hint="eastAsia"/>
              </w:rPr>
              <w:t xml:space="preserve">　</w:t>
            </w:r>
          </w:p>
        </w:tc>
      </w:tr>
      <w:tr w:rsidR="002F0EC0" w:rsidRPr="00617031" w:rsidTr="00E76BA7">
        <w:trPr>
          <w:trHeight w:val="600"/>
        </w:trPr>
        <w:tc>
          <w:tcPr>
            <w:tcW w:w="9193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000000"/>
            </w:tcBorders>
          </w:tcPr>
          <w:p w:rsidR="002F0EC0" w:rsidRPr="00617031" w:rsidRDefault="002F0EC0" w:rsidP="0043532F">
            <w:pPr>
              <w:kinsoku w:val="0"/>
              <w:overflowPunct w:val="0"/>
              <w:autoSpaceDE w:val="0"/>
              <w:autoSpaceDN w:val="0"/>
              <w:spacing w:line="232" w:lineRule="atLeast"/>
              <w:rPr>
                <w:rFonts w:hAnsi="Times New Roman"/>
              </w:rPr>
            </w:pPr>
          </w:p>
          <w:p w:rsidR="002F0EC0" w:rsidRPr="00617031" w:rsidRDefault="002F0EC0" w:rsidP="0043532F">
            <w:pPr>
              <w:kinsoku w:val="0"/>
              <w:overflowPunct w:val="0"/>
              <w:autoSpaceDE w:val="0"/>
              <w:autoSpaceDN w:val="0"/>
              <w:spacing w:line="232" w:lineRule="atLeast"/>
              <w:rPr>
                <w:rFonts w:hAnsi="Times New Roman"/>
              </w:rPr>
            </w:pPr>
          </w:p>
          <w:p w:rsidR="002F0EC0" w:rsidRPr="00617031" w:rsidRDefault="002F0EC0" w:rsidP="0043532F">
            <w:pPr>
              <w:kinsoku w:val="0"/>
              <w:overflowPunct w:val="0"/>
              <w:autoSpaceDE w:val="0"/>
              <w:autoSpaceDN w:val="0"/>
              <w:spacing w:line="232" w:lineRule="atLeast"/>
              <w:rPr>
                <w:rFonts w:hAnsi="Times New Roman"/>
              </w:rPr>
            </w:pPr>
          </w:p>
        </w:tc>
      </w:tr>
      <w:tr w:rsidR="002F0EC0" w:rsidRPr="00617031" w:rsidTr="0043532F">
        <w:trPr>
          <w:trHeight w:val="675"/>
        </w:trPr>
        <w:tc>
          <w:tcPr>
            <w:tcW w:w="9193" w:type="dxa"/>
            <w:tcBorders>
              <w:top w:val="dotted" w:sz="4" w:space="0" w:color="auto"/>
              <w:left w:val="single" w:sz="18" w:space="0" w:color="000000"/>
              <w:bottom w:val="dotted" w:sz="4" w:space="0" w:color="auto"/>
              <w:right w:val="single" w:sz="18" w:space="0" w:color="000000"/>
            </w:tcBorders>
          </w:tcPr>
          <w:p w:rsidR="002F0EC0" w:rsidRPr="00617031" w:rsidRDefault="002F0EC0" w:rsidP="0043532F">
            <w:pPr>
              <w:kinsoku w:val="0"/>
              <w:overflowPunct w:val="0"/>
              <w:autoSpaceDE w:val="0"/>
              <w:autoSpaceDN w:val="0"/>
              <w:spacing w:line="232" w:lineRule="atLeast"/>
              <w:rPr>
                <w:rFonts w:hAnsi="Times New Roman"/>
              </w:rPr>
            </w:pPr>
          </w:p>
          <w:p w:rsidR="002F0EC0" w:rsidRPr="00617031" w:rsidRDefault="002F0EC0" w:rsidP="0043532F">
            <w:pPr>
              <w:kinsoku w:val="0"/>
              <w:overflowPunct w:val="0"/>
              <w:autoSpaceDE w:val="0"/>
              <w:autoSpaceDN w:val="0"/>
              <w:spacing w:line="232" w:lineRule="atLeast"/>
              <w:rPr>
                <w:rFonts w:hAnsi="Times New Roman"/>
              </w:rPr>
            </w:pPr>
          </w:p>
          <w:p w:rsidR="002F0EC0" w:rsidRPr="00617031" w:rsidRDefault="002F0EC0" w:rsidP="0043532F">
            <w:pPr>
              <w:kinsoku w:val="0"/>
              <w:overflowPunct w:val="0"/>
              <w:autoSpaceDE w:val="0"/>
              <w:autoSpaceDN w:val="0"/>
              <w:spacing w:line="232" w:lineRule="atLeast"/>
              <w:rPr>
                <w:rFonts w:hAnsi="Times New Roman"/>
              </w:rPr>
            </w:pPr>
          </w:p>
        </w:tc>
      </w:tr>
      <w:tr w:rsidR="002F0EC0" w:rsidRPr="00617031" w:rsidTr="0043532F">
        <w:trPr>
          <w:trHeight w:val="570"/>
        </w:trPr>
        <w:tc>
          <w:tcPr>
            <w:tcW w:w="9193" w:type="dxa"/>
            <w:tcBorders>
              <w:top w:val="dotted" w:sz="4" w:space="0" w:color="auto"/>
              <w:left w:val="single" w:sz="18" w:space="0" w:color="000000"/>
              <w:bottom w:val="dotted" w:sz="4" w:space="0" w:color="auto"/>
              <w:right w:val="single" w:sz="18" w:space="0" w:color="000000"/>
            </w:tcBorders>
          </w:tcPr>
          <w:p w:rsidR="002F0EC0" w:rsidRPr="00617031" w:rsidRDefault="002F0EC0" w:rsidP="0043532F">
            <w:pPr>
              <w:kinsoku w:val="0"/>
              <w:overflowPunct w:val="0"/>
              <w:autoSpaceDE w:val="0"/>
              <w:autoSpaceDN w:val="0"/>
              <w:spacing w:line="232" w:lineRule="atLeast"/>
              <w:rPr>
                <w:rFonts w:hAnsi="Times New Roman"/>
              </w:rPr>
            </w:pPr>
          </w:p>
          <w:p w:rsidR="002F0EC0" w:rsidRPr="00617031" w:rsidRDefault="002F0EC0" w:rsidP="0043532F">
            <w:pPr>
              <w:kinsoku w:val="0"/>
              <w:overflowPunct w:val="0"/>
              <w:autoSpaceDE w:val="0"/>
              <w:autoSpaceDN w:val="0"/>
              <w:spacing w:line="232" w:lineRule="atLeast"/>
              <w:rPr>
                <w:rFonts w:hAnsi="Times New Roman"/>
              </w:rPr>
            </w:pPr>
          </w:p>
          <w:p w:rsidR="002F0EC0" w:rsidRPr="00617031" w:rsidRDefault="002F0EC0" w:rsidP="0043532F">
            <w:pPr>
              <w:kinsoku w:val="0"/>
              <w:overflowPunct w:val="0"/>
              <w:autoSpaceDE w:val="0"/>
              <w:autoSpaceDN w:val="0"/>
              <w:spacing w:line="232" w:lineRule="atLeast"/>
              <w:rPr>
                <w:rFonts w:hAnsi="Times New Roman"/>
              </w:rPr>
            </w:pPr>
          </w:p>
        </w:tc>
      </w:tr>
      <w:tr w:rsidR="002F0EC0" w:rsidRPr="00617031" w:rsidTr="0043532F">
        <w:trPr>
          <w:trHeight w:val="570"/>
        </w:trPr>
        <w:tc>
          <w:tcPr>
            <w:tcW w:w="9193" w:type="dxa"/>
            <w:tcBorders>
              <w:top w:val="dotted" w:sz="4" w:space="0" w:color="auto"/>
              <w:left w:val="single" w:sz="18" w:space="0" w:color="000000"/>
              <w:bottom w:val="dotted" w:sz="4" w:space="0" w:color="auto"/>
              <w:right w:val="single" w:sz="18" w:space="0" w:color="000000"/>
            </w:tcBorders>
          </w:tcPr>
          <w:p w:rsidR="002F0EC0" w:rsidRPr="00617031" w:rsidRDefault="002F0EC0" w:rsidP="0043532F">
            <w:pPr>
              <w:kinsoku w:val="0"/>
              <w:overflowPunct w:val="0"/>
              <w:autoSpaceDE w:val="0"/>
              <w:autoSpaceDN w:val="0"/>
              <w:spacing w:line="232" w:lineRule="atLeast"/>
              <w:rPr>
                <w:rFonts w:hAnsi="Times New Roman"/>
              </w:rPr>
            </w:pPr>
          </w:p>
          <w:p w:rsidR="002F0EC0" w:rsidRPr="00617031" w:rsidRDefault="002F0EC0" w:rsidP="0043532F">
            <w:pPr>
              <w:kinsoku w:val="0"/>
              <w:overflowPunct w:val="0"/>
              <w:autoSpaceDE w:val="0"/>
              <w:autoSpaceDN w:val="0"/>
              <w:spacing w:line="232" w:lineRule="atLeast"/>
              <w:rPr>
                <w:rFonts w:hAnsi="Times New Roman"/>
              </w:rPr>
            </w:pPr>
          </w:p>
          <w:p w:rsidR="002F0EC0" w:rsidRPr="00617031" w:rsidRDefault="002F0EC0" w:rsidP="0043532F">
            <w:pPr>
              <w:kinsoku w:val="0"/>
              <w:overflowPunct w:val="0"/>
              <w:autoSpaceDE w:val="0"/>
              <w:autoSpaceDN w:val="0"/>
              <w:spacing w:line="232" w:lineRule="atLeast"/>
              <w:rPr>
                <w:rFonts w:hAnsi="Times New Roman"/>
              </w:rPr>
            </w:pPr>
          </w:p>
        </w:tc>
      </w:tr>
      <w:tr w:rsidR="002F0EC0" w:rsidRPr="00617031" w:rsidTr="0043532F">
        <w:trPr>
          <w:trHeight w:val="675"/>
        </w:trPr>
        <w:tc>
          <w:tcPr>
            <w:tcW w:w="9193" w:type="dxa"/>
            <w:tcBorders>
              <w:top w:val="dotted" w:sz="4" w:space="0" w:color="auto"/>
              <w:left w:val="single" w:sz="18" w:space="0" w:color="000000"/>
              <w:bottom w:val="dotted" w:sz="4" w:space="0" w:color="auto"/>
              <w:right w:val="single" w:sz="18" w:space="0" w:color="000000"/>
            </w:tcBorders>
          </w:tcPr>
          <w:p w:rsidR="002F0EC0" w:rsidRPr="00617031" w:rsidRDefault="002F0EC0" w:rsidP="0043532F">
            <w:pPr>
              <w:kinsoku w:val="0"/>
              <w:overflowPunct w:val="0"/>
              <w:autoSpaceDE w:val="0"/>
              <w:autoSpaceDN w:val="0"/>
              <w:spacing w:line="232" w:lineRule="atLeast"/>
              <w:rPr>
                <w:rFonts w:hAnsi="Times New Roman"/>
              </w:rPr>
            </w:pPr>
          </w:p>
          <w:p w:rsidR="002F0EC0" w:rsidRPr="00617031" w:rsidRDefault="002F0EC0" w:rsidP="0043532F">
            <w:pPr>
              <w:kinsoku w:val="0"/>
              <w:overflowPunct w:val="0"/>
              <w:autoSpaceDE w:val="0"/>
              <w:autoSpaceDN w:val="0"/>
              <w:spacing w:line="232" w:lineRule="atLeast"/>
              <w:rPr>
                <w:rFonts w:hAnsi="Times New Roman"/>
              </w:rPr>
            </w:pPr>
          </w:p>
          <w:p w:rsidR="002F0EC0" w:rsidRPr="00617031" w:rsidRDefault="002F0EC0" w:rsidP="0043532F">
            <w:pPr>
              <w:kinsoku w:val="0"/>
              <w:overflowPunct w:val="0"/>
              <w:autoSpaceDE w:val="0"/>
              <w:autoSpaceDN w:val="0"/>
              <w:spacing w:line="232" w:lineRule="atLeast"/>
              <w:rPr>
                <w:rFonts w:hAnsi="Times New Roman"/>
              </w:rPr>
            </w:pPr>
          </w:p>
        </w:tc>
      </w:tr>
      <w:tr w:rsidR="002F0EC0" w:rsidRPr="00617031" w:rsidTr="0043532F">
        <w:trPr>
          <w:trHeight w:val="720"/>
        </w:trPr>
        <w:tc>
          <w:tcPr>
            <w:tcW w:w="9193" w:type="dxa"/>
            <w:tcBorders>
              <w:top w:val="dotted" w:sz="4" w:space="0" w:color="auto"/>
              <w:left w:val="single" w:sz="18" w:space="0" w:color="000000"/>
              <w:bottom w:val="dotted" w:sz="4" w:space="0" w:color="auto"/>
              <w:right w:val="single" w:sz="18" w:space="0" w:color="000000"/>
            </w:tcBorders>
          </w:tcPr>
          <w:p w:rsidR="002F0EC0" w:rsidRPr="00617031" w:rsidRDefault="002F0EC0" w:rsidP="0043532F">
            <w:pPr>
              <w:kinsoku w:val="0"/>
              <w:overflowPunct w:val="0"/>
              <w:autoSpaceDE w:val="0"/>
              <w:autoSpaceDN w:val="0"/>
              <w:spacing w:line="232" w:lineRule="atLeast"/>
              <w:rPr>
                <w:rFonts w:hAnsi="Times New Roman"/>
              </w:rPr>
            </w:pPr>
          </w:p>
          <w:p w:rsidR="002F0EC0" w:rsidRPr="00617031" w:rsidRDefault="002F0EC0" w:rsidP="0043532F">
            <w:pPr>
              <w:kinsoku w:val="0"/>
              <w:overflowPunct w:val="0"/>
              <w:autoSpaceDE w:val="0"/>
              <w:autoSpaceDN w:val="0"/>
              <w:spacing w:line="232" w:lineRule="atLeast"/>
              <w:rPr>
                <w:rFonts w:hAnsi="Times New Roman"/>
              </w:rPr>
            </w:pPr>
          </w:p>
          <w:p w:rsidR="002F0EC0" w:rsidRPr="00617031" w:rsidRDefault="002F0EC0" w:rsidP="0043532F">
            <w:pPr>
              <w:kinsoku w:val="0"/>
              <w:overflowPunct w:val="0"/>
              <w:autoSpaceDE w:val="0"/>
              <w:autoSpaceDN w:val="0"/>
              <w:spacing w:line="232" w:lineRule="atLeast"/>
              <w:rPr>
                <w:rFonts w:hAnsi="Times New Roman"/>
              </w:rPr>
            </w:pPr>
          </w:p>
        </w:tc>
      </w:tr>
      <w:tr w:rsidR="002F0EC0" w:rsidRPr="00617031" w:rsidTr="0043532F">
        <w:trPr>
          <w:trHeight w:val="720"/>
        </w:trPr>
        <w:tc>
          <w:tcPr>
            <w:tcW w:w="9193" w:type="dxa"/>
            <w:tcBorders>
              <w:top w:val="dotted" w:sz="4" w:space="0" w:color="auto"/>
              <w:left w:val="single" w:sz="18" w:space="0" w:color="000000"/>
              <w:bottom w:val="dotted" w:sz="4" w:space="0" w:color="auto"/>
              <w:right w:val="single" w:sz="18" w:space="0" w:color="000000"/>
            </w:tcBorders>
          </w:tcPr>
          <w:p w:rsidR="002F0EC0" w:rsidRPr="00617031" w:rsidRDefault="002F0EC0" w:rsidP="0043532F">
            <w:pPr>
              <w:kinsoku w:val="0"/>
              <w:overflowPunct w:val="0"/>
              <w:autoSpaceDE w:val="0"/>
              <w:autoSpaceDN w:val="0"/>
              <w:spacing w:line="232" w:lineRule="atLeast"/>
              <w:rPr>
                <w:rFonts w:hAnsi="Times New Roman"/>
              </w:rPr>
            </w:pPr>
          </w:p>
          <w:p w:rsidR="002F0EC0" w:rsidRPr="00617031" w:rsidRDefault="002F0EC0" w:rsidP="0043532F">
            <w:pPr>
              <w:kinsoku w:val="0"/>
              <w:overflowPunct w:val="0"/>
              <w:autoSpaceDE w:val="0"/>
              <w:autoSpaceDN w:val="0"/>
              <w:spacing w:line="232" w:lineRule="atLeast"/>
              <w:rPr>
                <w:rFonts w:hAnsi="Times New Roman"/>
              </w:rPr>
            </w:pPr>
          </w:p>
          <w:p w:rsidR="002F0EC0" w:rsidRPr="00617031" w:rsidRDefault="002F0EC0" w:rsidP="0043532F">
            <w:pPr>
              <w:kinsoku w:val="0"/>
              <w:overflowPunct w:val="0"/>
              <w:autoSpaceDE w:val="0"/>
              <w:autoSpaceDN w:val="0"/>
              <w:spacing w:line="232" w:lineRule="atLeast"/>
              <w:rPr>
                <w:rFonts w:hAnsi="Times New Roman"/>
              </w:rPr>
            </w:pPr>
          </w:p>
        </w:tc>
      </w:tr>
      <w:tr w:rsidR="002F0EC0" w:rsidRPr="00617031" w:rsidTr="0043532F">
        <w:trPr>
          <w:trHeight w:val="705"/>
        </w:trPr>
        <w:tc>
          <w:tcPr>
            <w:tcW w:w="9193" w:type="dxa"/>
            <w:tcBorders>
              <w:top w:val="dotted" w:sz="4" w:space="0" w:color="auto"/>
              <w:left w:val="single" w:sz="18" w:space="0" w:color="000000"/>
              <w:bottom w:val="dotted" w:sz="4" w:space="0" w:color="auto"/>
              <w:right w:val="single" w:sz="18" w:space="0" w:color="000000"/>
            </w:tcBorders>
          </w:tcPr>
          <w:p w:rsidR="002F0EC0" w:rsidRPr="00617031" w:rsidRDefault="002F0EC0" w:rsidP="0043532F">
            <w:pPr>
              <w:kinsoku w:val="0"/>
              <w:overflowPunct w:val="0"/>
              <w:autoSpaceDE w:val="0"/>
              <w:autoSpaceDN w:val="0"/>
              <w:spacing w:line="232" w:lineRule="atLeast"/>
              <w:rPr>
                <w:rFonts w:hAnsi="Times New Roman"/>
              </w:rPr>
            </w:pPr>
          </w:p>
          <w:p w:rsidR="002F0EC0" w:rsidRPr="00617031" w:rsidRDefault="002F0EC0" w:rsidP="0043532F">
            <w:pPr>
              <w:kinsoku w:val="0"/>
              <w:overflowPunct w:val="0"/>
              <w:autoSpaceDE w:val="0"/>
              <w:autoSpaceDN w:val="0"/>
              <w:spacing w:line="232" w:lineRule="atLeast"/>
              <w:rPr>
                <w:rFonts w:hAnsi="Times New Roman"/>
              </w:rPr>
            </w:pPr>
          </w:p>
        </w:tc>
      </w:tr>
      <w:tr w:rsidR="002F0EC0" w:rsidRPr="00617031" w:rsidTr="0043532F">
        <w:trPr>
          <w:trHeight w:val="690"/>
        </w:trPr>
        <w:tc>
          <w:tcPr>
            <w:tcW w:w="9193" w:type="dxa"/>
            <w:tcBorders>
              <w:top w:val="dotted" w:sz="4" w:space="0" w:color="auto"/>
              <w:left w:val="single" w:sz="18" w:space="0" w:color="000000"/>
              <w:bottom w:val="dotted" w:sz="4" w:space="0" w:color="auto"/>
              <w:right w:val="single" w:sz="18" w:space="0" w:color="000000"/>
            </w:tcBorders>
          </w:tcPr>
          <w:p w:rsidR="002F0EC0" w:rsidRPr="00617031" w:rsidRDefault="002F0EC0" w:rsidP="0043532F">
            <w:pPr>
              <w:kinsoku w:val="0"/>
              <w:overflowPunct w:val="0"/>
              <w:autoSpaceDE w:val="0"/>
              <w:autoSpaceDN w:val="0"/>
              <w:spacing w:line="232" w:lineRule="atLeast"/>
              <w:rPr>
                <w:rFonts w:hAnsi="Times New Roman"/>
              </w:rPr>
            </w:pPr>
          </w:p>
        </w:tc>
      </w:tr>
      <w:tr w:rsidR="002F0EC0" w:rsidRPr="00617031" w:rsidTr="0043532F">
        <w:trPr>
          <w:trHeight w:val="720"/>
        </w:trPr>
        <w:tc>
          <w:tcPr>
            <w:tcW w:w="9193" w:type="dxa"/>
            <w:tcBorders>
              <w:top w:val="dotted" w:sz="4" w:space="0" w:color="auto"/>
              <w:left w:val="single" w:sz="18" w:space="0" w:color="000000"/>
              <w:bottom w:val="dotted" w:sz="4" w:space="0" w:color="auto"/>
              <w:right w:val="single" w:sz="18" w:space="0" w:color="000000"/>
            </w:tcBorders>
          </w:tcPr>
          <w:p w:rsidR="002F0EC0" w:rsidRPr="00617031" w:rsidRDefault="002F0EC0" w:rsidP="0043532F">
            <w:pPr>
              <w:kinsoku w:val="0"/>
              <w:overflowPunct w:val="0"/>
              <w:autoSpaceDE w:val="0"/>
              <w:autoSpaceDN w:val="0"/>
              <w:spacing w:line="232" w:lineRule="atLeast"/>
              <w:rPr>
                <w:rFonts w:hAnsi="Times New Roman"/>
              </w:rPr>
            </w:pPr>
          </w:p>
        </w:tc>
      </w:tr>
      <w:tr w:rsidR="002F0EC0" w:rsidRPr="00617031" w:rsidTr="00D527DE">
        <w:trPr>
          <w:trHeight w:val="588"/>
        </w:trPr>
        <w:tc>
          <w:tcPr>
            <w:tcW w:w="9193" w:type="dxa"/>
            <w:tcBorders>
              <w:top w:val="dotted" w:sz="4" w:space="0" w:color="auto"/>
              <w:left w:val="single" w:sz="18" w:space="0" w:color="000000"/>
              <w:bottom w:val="dotted" w:sz="4" w:space="0" w:color="auto"/>
              <w:right w:val="single" w:sz="18" w:space="0" w:color="000000"/>
            </w:tcBorders>
          </w:tcPr>
          <w:p w:rsidR="002F0EC0" w:rsidRPr="00617031" w:rsidRDefault="002F0EC0" w:rsidP="0043532F">
            <w:pPr>
              <w:kinsoku w:val="0"/>
              <w:overflowPunct w:val="0"/>
              <w:autoSpaceDE w:val="0"/>
              <w:autoSpaceDN w:val="0"/>
              <w:spacing w:line="232" w:lineRule="atLeast"/>
              <w:rPr>
                <w:rFonts w:hAnsi="Times New Roman"/>
              </w:rPr>
            </w:pPr>
          </w:p>
        </w:tc>
      </w:tr>
      <w:tr w:rsidR="00D527DE" w:rsidRPr="00617031" w:rsidTr="00D527DE">
        <w:trPr>
          <w:trHeight w:val="624"/>
        </w:trPr>
        <w:tc>
          <w:tcPr>
            <w:tcW w:w="9193" w:type="dxa"/>
            <w:tcBorders>
              <w:top w:val="dotted" w:sz="4" w:space="0" w:color="auto"/>
              <w:left w:val="single" w:sz="18" w:space="0" w:color="000000"/>
              <w:bottom w:val="dotted" w:sz="4" w:space="0" w:color="auto"/>
              <w:right w:val="single" w:sz="18" w:space="0" w:color="000000"/>
            </w:tcBorders>
          </w:tcPr>
          <w:p w:rsidR="00D527DE" w:rsidRPr="00617031" w:rsidRDefault="00D527DE" w:rsidP="0043532F">
            <w:pPr>
              <w:kinsoku w:val="0"/>
              <w:overflowPunct w:val="0"/>
              <w:autoSpaceDE w:val="0"/>
              <w:autoSpaceDN w:val="0"/>
              <w:spacing w:line="232" w:lineRule="atLeast"/>
              <w:rPr>
                <w:rFonts w:hAnsi="Times New Roman"/>
              </w:rPr>
            </w:pPr>
          </w:p>
        </w:tc>
      </w:tr>
      <w:tr w:rsidR="00D527DE" w:rsidRPr="00617031" w:rsidTr="00D527DE">
        <w:trPr>
          <w:trHeight w:val="612"/>
        </w:trPr>
        <w:tc>
          <w:tcPr>
            <w:tcW w:w="9193" w:type="dxa"/>
            <w:tcBorders>
              <w:top w:val="dotted" w:sz="4" w:space="0" w:color="auto"/>
              <w:left w:val="single" w:sz="18" w:space="0" w:color="000000"/>
              <w:bottom w:val="dotted" w:sz="4" w:space="0" w:color="auto"/>
              <w:right w:val="single" w:sz="18" w:space="0" w:color="000000"/>
            </w:tcBorders>
          </w:tcPr>
          <w:p w:rsidR="00D527DE" w:rsidRPr="00617031" w:rsidRDefault="00D527DE" w:rsidP="0043532F">
            <w:pPr>
              <w:kinsoku w:val="0"/>
              <w:overflowPunct w:val="0"/>
              <w:autoSpaceDE w:val="0"/>
              <w:autoSpaceDN w:val="0"/>
              <w:spacing w:line="232" w:lineRule="atLeast"/>
              <w:rPr>
                <w:rFonts w:hAnsi="Times New Roman"/>
              </w:rPr>
            </w:pPr>
          </w:p>
        </w:tc>
      </w:tr>
      <w:tr w:rsidR="00D527DE" w:rsidRPr="00617031" w:rsidTr="00D527DE">
        <w:trPr>
          <w:trHeight w:val="643"/>
        </w:trPr>
        <w:tc>
          <w:tcPr>
            <w:tcW w:w="9193" w:type="dxa"/>
            <w:tcBorders>
              <w:top w:val="dotted" w:sz="4" w:space="0" w:color="auto"/>
              <w:left w:val="single" w:sz="18" w:space="0" w:color="000000"/>
              <w:bottom w:val="single" w:sz="18" w:space="0" w:color="auto"/>
              <w:right w:val="single" w:sz="18" w:space="0" w:color="000000"/>
            </w:tcBorders>
          </w:tcPr>
          <w:p w:rsidR="00D527DE" w:rsidRPr="00617031" w:rsidRDefault="00D527DE" w:rsidP="0043532F">
            <w:pPr>
              <w:kinsoku w:val="0"/>
              <w:overflowPunct w:val="0"/>
              <w:autoSpaceDE w:val="0"/>
              <w:autoSpaceDN w:val="0"/>
              <w:spacing w:line="232" w:lineRule="atLeast"/>
              <w:rPr>
                <w:rFonts w:hAnsi="Times New Roman"/>
              </w:rPr>
            </w:pPr>
          </w:p>
        </w:tc>
      </w:tr>
    </w:tbl>
    <w:p w:rsidR="002F0EC0" w:rsidRPr="00617031" w:rsidRDefault="002F0EC0" w:rsidP="002F0EC0">
      <w:pPr>
        <w:spacing w:line="116" w:lineRule="exact"/>
        <w:rPr>
          <w:rFonts w:hAnsi="Times New Roman"/>
        </w:rPr>
      </w:pPr>
    </w:p>
    <w:p w:rsidR="00A039F6" w:rsidRDefault="00D527DE" w:rsidP="00A039F6">
      <w:pPr>
        <w:adjustRightInd/>
        <w:spacing w:line="268" w:lineRule="exact"/>
        <w:jc w:val="center"/>
      </w:pPr>
      <w:r w:rsidRPr="00D527DE">
        <w:rPr>
          <w:rFonts w:hint="eastAsia"/>
        </w:rPr>
        <w:t>別表第一（</w:t>
      </w:r>
      <w:r w:rsidRPr="00D527DE">
        <w:t xml:space="preserve">  /  </w:t>
      </w:r>
      <w:r w:rsidRPr="00D527DE">
        <w:rPr>
          <w:rFonts w:hint="eastAsia"/>
        </w:rPr>
        <w:t>）</w:t>
      </w:r>
    </w:p>
    <w:p w:rsidR="00A27C76" w:rsidRDefault="00A27C76" w:rsidP="00A039F6">
      <w:pPr>
        <w:adjustRightInd/>
        <w:spacing w:line="268" w:lineRule="exact"/>
        <w:jc w:val="center"/>
      </w:pPr>
    </w:p>
    <w:p w:rsidR="007518D2" w:rsidRPr="00A039F6" w:rsidRDefault="007518D2" w:rsidP="00A039F6">
      <w:pPr>
        <w:adjustRightInd/>
        <w:spacing w:line="268" w:lineRule="exact"/>
        <w:jc w:val="center"/>
      </w:pPr>
      <w:r>
        <w:rPr>
          <w:rFonts w:hint="eastAsia"/>
        </w:rPr>
        <w:lastRenderedPageBreak/>
        <w:t xml:space="preserve">　</w:t>
      </w:r>
      <w:r w:rsidRPr="00ED2B78">
        <w:rPr>
          <w:rFonts w:hint="eastAsia"/>
          <w:b/>
          <w:bCs/>
          <w:sz w:val="24"/>
          <w:szCs w:val="24"/>
        </w:rPr>
        <w:t xml:space="preserve">遺　　産　　目　　録　</w:t>
      </w:r>
      <w:r>
        <w:rPr>
          <w:rFonts w:hint="eastAsia"/>
          <w:b/>
          <w:bCs/>
          <w:sz w:val="24"/>
          <w:szCs w:val="24"/>
        </w:rPr>
        <w:t>（土　地</w:t>
      </w:r>
      <w:r w:rsidRPr="00ED2B78">
        <w:rPr>
          <w:rFonts w:hint="eastAsia"/>
          <w:b/>
          <w:bCs/>
          <w:sz w:val="24"/>
          <w:szCs w:val="24"/>
        </w:rPr>
        <w:t>）</w:t>
      </w:r>
    </w:p>
    <w:p w:rsidR="007518D2" w:rsidRPr="007518D2" w:rsidRDefault="007518D2" w:rsidP="00A039F6">
      <w:pPr>
        <w:adjustRightInd/>
        <w:spacing w:line="268" w:lineRule="exact"/>
        <w:rPr>
          <w:b/>
          <w:bCs/>
          <w:sz w:val="24"/>
          <w:szCs w:val="24"/>
        </w:rPr>
      </w:pPr>
    </w:p>
    <w:p w:rsidR="007518D2" w:rsidRPr="00ED2B78" w:rsidRDefault="007518D2" w:rsidP="007518D2">
      <w:pPr>
        <w:adjustRightInd/>
        <w:spacing w:line="142" w:lineRule="exact"/>
        <w:rPr>
          <w:rFonts w:hAnsi="Times New Roman" w:cs="Times New Roman"/>
        </w:rPr>
      </w:pP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45"/>
        <w:gridCol w:w="3064"/>
        <w:gridCol w:w="807"/>
        <w:gridCol w:w="806"/>
        <w:gridCol w:w="1129"/>
        <w:gridCol w:w="968"/>
        <w:gridCol w:w="645"/>
        <w:gridCol w:w="1129"/>
      </w:tblGrid>
      <w:tr w:rsidR="007518D2" w:rsidRPr="00ED2B78" w:rsidTr="00750670">
        <w:trPr>
          <w:trHeight w:val="710"/>
        </w:trPr>
        <w:tc>
          <w:tcPr>
            <w:tcW w:w="64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7518D2" w:rsidRPr="00ED2B78" w:rsidRDefault="007518D2" w:rsidP="00750670">
            <w:pPr>
              <w:kinsoku w:val="0"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ED2B78">
              <w:rPr>
                <w:rFonts w:hAnsi="Times New Roman" w:cs="Times New Roman"/>
                <w:sz w:val="24"/>
                <w:szCs w:val="24"/>
              </w:rPr>
              <w:fldChar w:fldCharType="begin"/>
            </w:r>
            <w:r w:rsidRPr="00ED2B78">
              <w:rPr>
                <w:rFonts w:hAnsi="Times New Roman" w:cs="Times New Roman"/>
                <w:sz w:val="24"/>
                <w:szCs w:val="24"/>
              </w:rPr>
              <w:instrText>eq \o\ad(</w:instrText>
            </w:r>
            <w:r w:rsidRPr="00ED2B78">
              <w:rPr>
                <w:rFonts w:hint="eastAsia"/>
                <w:b/>
                <w:bCs/>
                <w:sz w:val="20"/>
                <w:szCs w:val="20"/>
              </w:rPr>
              <w:instrText>番号</w:instrText>
            </w:r>
            <w:r w:rsidRPr="00ED2B78">
              <w:rPr>
                <w:rFonts w:hAnsi="Times New Roman" w:cs="Times New Roman"/>
                <w:sz w:val="24"/>
                <w:szCs w:val="24"/>
              </w:rPr>
              <w:instrText>,</w:instrText>
            </w:r>
            <w:r w:rsidRPr="00ED2B78">
              <w:rPr>
                <w:rFonts w:hAnsi="Times New Roman" w:cs="Times New Roman" w:hint="eastAsia"/>
                <w:sz w:val="21"/>
                <w:szCs w:val="21"/>
              </w:rPr>
              <w:instrText xml:space="preserve">　　</w:instrText>
            </w:r>
            <w:r w:rsidRPr="00ED2B78">
              <w:rPr>
                <w:rFonts w:hAnsi="Times New Roman" w:cs="Times New Roman"/>
                <w:sz w:val="24"/>
                <w:szCs w:val="24"/>
              </w:rPr>
              <w:instrText>)</w:instrText>
            </w:r>
            <w:r w:rsidRPr="00ED2B78">
              <w:rPr>
                <w:rFonts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064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7518D2" w:rsidRPr="00ED2B78" w:rsidRDefault="007518D2" w:rsidP="00750670">
            <w:pPr>
              <w:kinsoku w:val="0"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ED2B78">
              <w:rPr>
                <w:rFonts w:hint="eastAsia"/>
                <w:b/>
                <w:bCs/>
                <w:sz w:val="20"/>
                <w:szCs w:val="20"/>
              </w:rPr>
              <w:t>所　　　　　　　在</w:t>
            </w:r>
          </w:p>
        </w:tc>
        <w:tc>
          <w:tcPr>
            <w:tcW w:w="1613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7518D2" w:rsidRPr="00ED2B78" w:rsidRDefault="007518D2" w:rsidP="00750670">
            <w:pPr>
              <w:kinsoku w:val="0"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ED2B78">
              <w:rPr>
                <w:rFonts w:hint="eastAsia"/>
                <w:b/>
                <w:bCs/>
                <w:sz w:val="20"/>
                <w:szCs w:val="20"/>
              </w:rPr>
              <w:t>地　　番</w:t>
            </w:r>
          </w:p>
        </w:tc>
        <w:tc>
          <w:tcPr>
            <w:tcW w:w="112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7518D2" w:rsidRPr="00ED2B78" w:rsidRDefault="007518D2" w:rsidP="00750670">
            <w:pPr>
              <w:kinsoku w:val="0"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ED2B78">
              <w:rPr>
                <w:rFonts w:hint="eastAsia"/>
                <w:b/>
                <w:bCs/>
                <w:sz w:val="20"/>
                <w:szCs w:val="20"/>
              </w:rPr>
              <w:t>地　目</w:t>
            </w:r>
          </w:p>
        </w:tc>
        <w:tc>
          <w:tcPr>
            <w:tcW w:w="1613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7518D2" w:rsidRPr="00ED2B78" w:rsidRDefault="007518D2" w:rsidP="00750670">
            <w:pPr>
              <w:kinsoku w:val="0"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ED2B78">
              <w:rPr>
                <w:rFonts w:hint="eastAsia"/>
                <w:b/>
                <w:bCs/>
                <w:sz w:val="20"/>
                <w:szCs w:val="20"/>
              </w:rPr>
              <w:t>地　積</w:t>
            </w:r>
          </w:p>
        </w:tc>
        <w:tc>
          <w:tcPr>
            <w:tcW w:w="112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7518D2" w:rsidRPr="00ED2B78" w:rsidRDefault="007518D2" w:rsidP="00750670">
            <w:pPr>
              <w:kinsoku w:val="0"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ED2B78">
              <w:rPr>
                <w:rFonts w:hint="eastAsia"/>
                <w:b/>
                <w:bCs/>
                <w:sz w:val="20"/>
                <w:szCs w:val="20"/>
              </w:rPr>
              <w:t>備　考</w:t>
            </w:r>
          </w:p>
        </w:tc>
      </w:tr>
      <w:tr w:rsidR="007518D2" w:rsidRPr="00ED2B78" w:rsidTr="00750670">
        <w:trPr>
          <w:trHeight w:val="284"/>
        </w:trPr>
        <w:tc>
          <w:tcPr>
            <w:tcW w:w="645" w:type="dxa"/>
            <w:vMerge w:val="restart"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7518D2" w:rsidRPr="00ED2B78" w:rsidRDefault="007518D2" w:rsidP="00750670">
            <w:pPr>
              <w:kinsoku w:val="0"/>
              <w:overflowPunct w:val="0"/>
              <w:autoSpaceDE w:val="0"/>
              <w:autoSpaceDN w:val="0"/>
              <w:spacing w:line="180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  <w:vMerge w:val="restart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518D2" w:rsidRPr="00ED2B78" w:rsidRDefault="007518D2" w:rsidP="00750670">
            <w:pPr>
              <w:kinsoku w:val="0"/>
              <w:overflowPunct w:val="0"/>
              <w:autoSpaceDE w:val="0"/>
              <w:autoSpaceDN w:val="0"/>
              <w:spacing w:line="180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gridSpan w:val="2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518D2" w:rsidRPr="00ED2B78" w:rsidRDefault="007518D2" w:rsidP="00750670">
            <w:pPr>
              <w:kinsoku w:val="0"/>
              <w:overflowPunct w:val="0"/>
              <w:autoSpaceDE w:val="0"/>
              <w:autoSpaceDN w:val="0"/>
              <w:spacing w:line="180" w:lineRule="exact"/>
              <w:rPr>
                <w:rFonts w:hAnsi="Times New Roman" w:cs="Times New Roman"/>
              </w:rPr>
            </w:pPr>
            <w:r w:rsidRPr="00ED2B78">
              <w:t xml:space="preserve"> </w:t>
            </w:r>
          </w:p>
          <w:p w:rsidR="007518D2" w:rsidRPr="00ED2B78" w:rsidRDefault="007518D2" w:rsidP="00750670">
            <w:pPr>
              <w:kinsoku w:val="0"/>
              <w:overflowPunct w:val="0"/>
              <w:autoSpaceDE w:val="0"/>
              <w:autoSpaceDN w:val="0"/>
              <w:spacing w:line="180" w:lineRule="exact"/>
              <w:rPr>
                <w:rFonts w:hAnsi="Times New Roman" w:cs="Times New Roman"/>
                <w:sz w:val="24"/>
                <w:szCs w:val="24"/>
              </w:rPr>
            </w:pPr>
            <w:r w:rsidRPr="00ED2B78">
              <w:t xml:space="preserve">        </w:t>
            </w:r>
            <w:r w:rsidRPr="00ED2B78">
              <w:rPr>
                <w:rFonts w:hint="eastAsia"/>
              </w:rPr>
              <w:t>番</w:t>
            </w:r>
          </w:p>
        </w:tc>
        <w:tc>
          <w:tcPr>
            <w:tcW w:w="1129" w:type="dxa"/>
            <w:vMerge w:val="restart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518D2" w:rsidRPr="00ED2B78" w:rsidRDefault="007518D2" w:rsidP="00750670">
            <w:pPr>
              <w:kinsoku w:val="0"/>
              <w:overflowPunct w:val="0"/>
              <w:autoSpaceDE w:val="0"/>
              <w:autoSpaceDN w:val="0"/>
              <w:spacing w:line="180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gridSpan w:val="2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518D2" w:rsidRPr="00ED2B78" w:rsidRDefault="007518D2" w:rsidP="00750670">
            <w:pPr>
              <w:kinsoku w:val="0"/>
              <w:overflowPunct w:val="0"/>
              <w:autoSpaceDE w:val="0"/>
              <w:autoSpaceDN w:val="0"/>
              <w:spacing w:line="180" w:lineRule="exact"/>
              <w:rPr>
                <w:rFonts w:hAnsi="Times New Roman" w:cs="Times New Roman"/>
              </w:rPr>
            </w:pPr>
          </w:p>
          <w:p w:rsidR="007518D2" w:rsidRPr="00ED2B78" w:rsidRDefault="007518D2" w:rsidP="00750670">
            <w:pPr>
              <w:kinsoku w:val="0"/>
              <w:overflowPunct w:val="0"/>
              <w:autoSpaceDE w:val="0"/>
              <w:autoSpaceDN w:val="0"/>
              <w:spacing w:line="180" w:lineRule="exact"/>
              <w:rPr>
                <w:rFonts w:hAnsi="Times New Roman" w:cs="Times New Roman"/>
                <w:sz w:val="24"/>
                <w:szCs w:val="24"/>
              </w:rPr>
            </w:pPr>
            <w:r w:rsidRPr="00ED2B78">
              <w:t xml:space="preserve">    </w:t>
            </w:r>
            <w:r w:rsidRPr="00ED2B78">
              <w:rPr>
                <w:rFonts w:hint="eastAsia"/>
              </w:rPr>
              <w:t>平方メートル</w:t>
            </w:r>
          </w:p>
        </w:tc>
        <w:tc>
          <w:tcPr>
            <w:tcW w:w="1129" w:type="dxa"/>
            <w:vMerge w:val="restart"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7518D2" w:rsidRPr="00ED2B78" w:rsidRDefault="007518D2" w:rsidP="00750670">
            <w:pPr>
              <w:kinsoku w:val="0"/>
              <w:overflowPunct w:val="0"/>
              <w:autoSpaceDE w:val="0"/>
              <w:autoSpaceDN w:val="0"/>
              <w:spacing w:line="180" w:lineRule="exact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7518D2" w:rsidRPr="00ED2B78" w:rsidTr="00750670">
        <w:trPr>
          <w:trHeight w:val="1136"/>
        </w:trPr>
        <w:tc>
          <w:tcPr>
            <w:tcW w:w="645" w:type="dxa"/>
            <w:vMerge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7518D2" w:rsidRPr="00ED2B78" w:rsidRDefault="007518D2" w:rsidP="0075067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8D2" w:rsidRPr="00ED2B78" w:rsidRDefault="007518D2" w:rsidP="0075067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nil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7518D2" w:rsidRPr="00ED2B78" w:rsidRDefault="007518D2" w:rsidP="00750670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nil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7518D2" w:rsidRPr="00ED2B78" w:rsidRDefault="007518D2" w:rsidP="00750670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8D2" w:rsidRPr="00ED2B78" w:rsidRDefault="007518D2" w:rsidP="0075067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nil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7518D2" w:rsidRPr="00ED2B78" w:rsidRDefault="007518D2" w:rsidP="00750670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nil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7518D2" w:rsidRPr="00ED2B78" w:rsidRDefault="007518D2" w:rsidP="00750670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7518D2" w:rsidRPr="00ED2B78" w:rsidRDefault="007518D2" w:rsidP="0075067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7518D2" w:rsidRPr="00ED2B78" w:rsidTr="00750670">
        <w:trPr>
          <w:trHeight w:val="1420"/>
        </w:trPr>
        <w:tc>
          <w:tcPr>
            <w:tcW w:w="64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7518D2" w:rsidRPr="00ED2B78" w:rsidRDefault="007518D2" w:rsidP="00750670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8D2" w:rsidRPr="00ED2B78" w:rsidRDefault="007518D2" w:rsidP="00750670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7518D2" w:rsidRPr="00ED2B78" w:rsidRDefault="007518D2" w:rsidP="00750670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7518D2" w:rsidRPr="00ED2B78" w:rsidRDefault="007518D2" w:rsidP="00750670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8D2" w:rsidRPr="00ED2B78" w:rsidRDefault="007518D2" w:rsidP="00750670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7518D2" w:rsidRPr="00ED2B78" w:rsidRDefault="007518D2" w:rsidP="00750670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7518D2" w:rsidRPr="00ED2B78" w:rsidRDefault="007518D2" w:rsidP="00750670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7518D2" w:rsidRPr="00ED2B78" w:rsidRDefault="007518D2" w:rsidP="00750670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7518D2" w:rsidRPr="00ED2B78" w:rsidTr="00750670">
        <w:trPr>
          <w:trHeight w:val="1420"/>
        </w:trPr>
        <w:tc>
          <w:tcPr>
            <w:tcW w:w="64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7518D2" w:rsidRPr="00ED2B78" w:rsidRDefault="007518D2" w:rsidP="00750670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8D2" w:rsidRPr="00ED2B78" w:rsidRDefault="007518D2" w:rsidP="00750670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7518D2" w:rsidRPr="00ED2B78" w:rsidRDefault="007518D2" w:rsidP="00750670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7518D2" w:rsidRPr="00ED2B78" w:rsidRDefault="007518D2" w:rsidP="00750670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8D2" w:rsidRPr="00ED2B78" w:rsidRDefault="007518D2" w:rsidP="00750670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7518D2" w:rsidRPr="00ED2B78" w:rsidRDefault="007518D2" w:rsidP="00750670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7518D2" w:rsidRPr="00ED2B78" w:rsidRDefault="007518D2" w:rsidP="00750670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7518D2" w:rsidRPr="00ED2B78" w:rsidRDefault="007518D2" w:rsidP="00750670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7518D2" w:rsidRPr="00ED2B78" w:rsidTr="00750670">
        <w:trPr>
          <w:trHeight w:val="1420"/>
        </w:trPr>
        <w:tc>
          <w:tcPr>
            <w:tcW w:w="64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7518D2" w:rsidRPr="00ED2B78" w:rsidRDefault="007518D2" w:rsidP="00750670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8D2" w:rsidRPr="00ED2B78" w:rsidRDefault="007518D2" w:rsidP="00750670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7518D2" w:rsidRPr="00ED2B78" w:rsidRDefault="007518D2" w:rsidP="00750670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7518D2" w:rsidRPr="00ED2B78" w:rsidRDefault="007518D2" w:rsidP="00750670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8D2" w:rsidRPr="00ED2B78" w:rsidRDefault="007518D2" w:rsidP="00750670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7518D2" w:rsidRPr="00ED2B78" w:rsidRDefault="007518D2" w:rsidP="00750670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7518D2" w:rsidRPr="00ED2B78" w:rsidRDefault="007518D2" w:rsidP="00750670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7518D2" w:rsidRPr="00ED2B78" w:rsidRDefault="007518D2" w:rsidP="00750670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7518D2" w:rsidRPr="00ED2B78" w:rsidTr="00750670">
        <w:trPr>
          <w:trHeight w:val="1420"/>
        </w:trPr>
        <w:tc>
          <w:tcPr>
            <w:tcW w:w="64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7518D2" w:rsidRPr="00ED2B78" w:rsidRDefault="007518D2" w:rsidP="00750670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8D2" w:rsidRPr="00ED2B78" w:rsidRDefault="007518D2" w:rsidP="00750670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7518D2" w:rsidRPr="00ED2B78" w:rsidRDefault="007518D2" w:rsidP="00750670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7518D2" w:rsidRPr="00ED2B78" w:rsidRDefault="007518D2" w:rsidP="00750670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8D2" w:rsidRPr="00ED2B78" w:rsidRDefault="007518D2" w:rsidP="00750670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7518D2" w:rsidRPr="00ED2B78" w:rsidRDefault="007518D2" w:rsidP="00750670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7518D2" w:rsidRPr="00ED2B78" w:rsidRDefault="007518D2" w:rsidP="00750670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7518D2" w:rsidRPr="00ED2B78" w:rsidRDefault="007518D2" w:rsidP="00750670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7518D2" w:rsidRPr="00ED2B78" w:rsidTr="00750670">
        <w:trPr>
          <w:trHeight w:val="1420"/>
        </w:trPr>
        <w:tc>
          <w:tcPr>
            <w:tcW w:w="64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7518D2" w:rsidRPr="00ED2B78" w:rsidRDefault="007518D2" w:rsidP="00750670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8D2" w:rsidRPr="00ED2B78" w:rsidRDefault="007518D2" w:rsidP="00750670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7518D2" w:rsidRPr="00ED2B78" w:rsidRDefault="007518D2" w:rsidP="00750670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7518D2" w:rsidRPr="00ED2B78" w:rsidRDefault="007518D2" w:rsidP="00750670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8D2" w:rsidRPr="00ED2B78" w:rsidRDefault="007518D2" w:rsidP="00750670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7518D2" w:rsidRPr="00ED2B78" w:rsidRDefault="007518D2" w:rsidP="00750670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7518D2" w:rsidRPr="00ED2B78" w:rsidRDefault="007518D2" w:rsidP="00750670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7518D2" w:rsidRPr="00ED2B78" w:rsidRDefault="007518D2" w:rsidP="00750670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7518D2" w:rsidRPr="00ED2B78" w:rsidTr="00750670">
        <w:trPr>
          <w:trHeight w:val="1420"/>
        </w:trPr>
        <w:tc>
          <w:tcPr>
            <w:tcW w:w="64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7518D2" w:rsidRPr="00ED2B78" w:rsidRDefault="007518D2" w:rsidP="00750670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8D2" w:rsidRPr="00ED2B78" w:rsidRDefault="007518D2" w:rsidP="00750670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7518D2" w:rsidRPr="00ED2B78" w:rsidRDefault="007518D2" w:rsidP="00750670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7518D2" w:rsidRPr="00ED2B78" w:rsidRDefault="007518D2" w:rsidP="00750670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8D2" w:rsidRPr="00ED2B78" w:rsidRDefault="007518D2" w:rsidP="00750670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7518D2" w:rsidRPr="00ED2B78" w:rsidRDefault="007518D2" w:rsidP="00750670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7518D2" w:rsidRPr="00ED2B78" w:rsidRDefault="007518D2" w:rsidP="00750670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7518D2" w:rsidRPr="00ED2B78" w:rsidRDefault="007518D2" w:rsidP="00750670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7518D2" w:rsidRPr="00ED2B78" w:rsidTr="00750670">
        <w:trPr>
          <w:trHeight w:val="1420"/>
        </w:trPr>
        <w:tc>
          <w:tcPr>
            <w:tcW w:w="64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7518D2" w:rsidRPr="00ED2B78" w:rsidRDefault="007518D2" w:rsidP="00750670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8D2" w:rsidRPr="00ED2B78" w:rsidRDefault="007518D2" w:rsidP="00750670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7518D2" w:rsidRPr="00ED2B78" w:rsidRDefault="007518D2" w:rsidP="00750670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7518D2" w:rsidRPr="00ED2B78" w:rsidRDefault="007518D2" w:rsidP="00750670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8D2" w:rsidRPr="00ED2B78" w:rsidRDefault="007518D2" w:rsidP="00750670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7518D2" w:rsidRPr="00ED2B78" w:rsidRDefault="007518D2" w:rsidP="00750670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7518D2" w:rsidRPr="00ED2B78" w:rsidRDefault="007518D2" w:rsidP="00750670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7518D2" w:rsidRPr="00ED2B78" w:rsidRDefault="007518D2" w:rsidP="00750670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7518D2" w:rsidRPr="00ED2B78" w:rsidTr="00750670">
        <w:trPr>
          <w:trHeight w:val="1420"/>
        </w:trPr>
        <w:tc>
          <w:tcPr>
            <w:tcW w:w="645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7518D2" w:rsidRPr="00ED2B78" w:rsidRDefault="007518D2" w:rsidP="00750670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7518D2" w:rsidRPr="00ED2B78" w:rsidRDefault="007518D2" w:rsidP="00750670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dashed" w:sz="4" w:space="0" w:color="000000"/>
            </w:tcBorders>
          </w:tcPr>
          <w:p w:rsidR="007518D2" w:rsidRPr="00ED2B78" w:rsidRDefault="007518D2" w:rsidP="00750670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dashed" w:sz="4" w:space="0" w:color="000000"/>
              <w:bottom w:val="single" w:sz="18" w:space="0" w:color="000000"/>
              <w:right w:val="single" w:sz="4" w:space="0" w:color="000000"/>
            </w:tcBorders>
          </w:tcPr>
          <w:p w:rsidR="007518D2" w:rsidRPr="00ED2B78" w:rsidRDefault="007518D2" w:rsidP="00750670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7518D2" w:rsidRPr="00ED2B78" w:rsidRDefault="007518D2" w:rsidP="00750670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dashed" w:sz="4" w:space="0" w:color="000000"/>
            </w:tcBorders>
          </w:tcPr>
          <w:p w:rsidR="007518D2" w:rsidRPr="00ED2B78" w:rsidRDefault="007518D2" w:rsidP="00750670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dashed" w:sz="4" w:space="0" w:color="000000"/>
              <w:bottom w:val="single" w:sz="18" w:space="0" w:color="000000"/>
              <w:right w:val="single" w:sz="4" w:space="0" w:color="000000"/>
            </w:tcBorders>
          </w:tcPr>
          <w:p w:rsidR="007518D2" w:rsidRPr="00ED2B78" w:rsidRDefault="007518D2" w:rsidP="00750670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7518D2" w:rsidRPr="00ED2B78" w:rsidRDefault="007518D2" w:rsidP="00750670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z w:val="24"/>
                <w:szCs w:val="24"/>
              </w:rPr>
            </w:pPr>
          </w:p>
        </w:tc>
      </w:tr>
    </w:tbl>
    <w:p w:rsidR="007518D2" w:rsidRPr="00ED2B78" w:rsidRDefault="007518D2" w:rsidP="007518D2">
      <w:pPr>
        <w:adjustRightInd/>
        <w:spacing w:line="188" w:lineRule="exact"/>
        <w:ind w:left="480" w:hangingChars="300" w:hanging="480"/>
      </w:pPr>
      <w:r w:rsidRPr="00ED2B78">
        <w:rPr>
          <w:rFonts w:hint="eastAsia"/>
        </w:rPr>
        <w:t xml:space="preserve">　　</w:t>
      </w:r>
      <w:r w:rsidRPr="00ED2B78">
        <w:t xml:space="preserve">            </w:t>
      </w:r>
      <w:r w:rsidRPr="00ED2B78">
        <w:rPr>
          <w:rFonts w:hint="eastAsia"/>
        </w:rPr>
        <w:t xml:space="preserve">　　　　　　　　　</w:t>
      </w:r>
    </w:p>
    <w:p w:rsidR="007518D2" w:rsidRDefault="007518D2" w:rsidP="007518D2">
      <w:pPr>
        <w:adjustRightInd/>
        <w:spacing w:line="268" w:lineRule="exact"/>
        <w:jc w:val="center"/>
      </w:pPr>
      <w:r>
        <w:rPr>
          <w:rFonts w:hint="eastAsia"/>
        </w:rPr>
        <w:t xml:space="preserve">　　　　</w:t>
      </w:r>
      <w:r w:rsidRPr="00D527DE">
        <w:rPr>
          <w:rFonts w:hint="eastAsia"/>
        </w:rPr>
        <w:t>別表第一（</w:t>
      </w:r>
      <w:r w:rsidRPr="00D527DE">
        <w:t xml:space="preserve">  /  </w:t>
      </w:r>
      <w:r w:rsidRPr="00D527DE">
        <w:rPr>
          <w:rFonts w:hint="eastAsia"/>
        </w:rPr>
        <w:t>）</w:t>
      </w:r>
      <w:r>
        <w:rPr>
          <w:rFonts w:hint="eastAsia"/>
        </w:rPr>
        <w:t xml:space="preserve">　</w:t>
      </w:r>
    </w:p>
    <w:p w:rsidR="007518D2" w:rsidRDefault="007518D2" w:rsidP="007518D2">
      <w:pPr>
        <w:adjustRightInd/>
        <w:spacing w:line="268" w:lineRule="exact"/>
        <w:jc w:val="center"/>
        <w:rPr>
          <w:b/>
          <w:bCs/>
          <w:sz w:val="24"/>
          <w:szCs w:val="24"/>
        </w:rPr>
      </w:pPr>
      <w:r>
        <w:rPr>
          <w:rFonts w:hint="eastAsia"/>
        </w:rPr>
        <w:lastRenderedPageBreak/>
        <w:t xml:space="preserve">　　　　</w:t>
      </w:r>
      <w:r w:rsidRPr="00D860B0">
        <w:rPr>
          <w:rFonts w:hint="eastAsia"/>
          <w:b/>
          <w:bCs/>
          <w:sz w:val="24"/>
          <w:szCs w:val="24"/>
        </w:rPr>
        <w:t>遺　　産　　目　　録</w:t>
      </w:r>
      <w:r>
        <w:rPr>
          <w:rFonts w:hint="eastAsia"/>
          <w:b/>
          <w:bCs/>
          <w:sz w:val="24"/>
          <w:szCs w:val="24"/>
        </w:rPr>
        <w:t>（建　物</w:t>
      </w:r>
      <w:r w:rsidRPr="00D860B0">
        <w:rPr>
          <w:rFonts w:hint="eastAsia"/>
          <w:b/>
          <w:bCs/>
          <w:sz w:val="24"/>
          <w:szCs w:val="24"/>
        </w:rPr>
        <w:t>）</w:t>
      </w:r>
    </w:p>
    <w:p w:rsidR="007518D2" w:rsidRPr="00D860B0" w:rsidRDefault="007518D2" w:rsidP="007518D2">
      <w:pPr>
        <w:adjustRightInd/>
        <w:spacing w:line="268" w:lineRule="exact"/>
        <w:jc w:val="center"/>
        <w:rPr>
          <w:b/>
          <w:bCs/>
          <w:sz w:val="24"/>
          <w:szCs w:val="24"/>
        </w:rPr>
      </w:pPr>
    </w:p>
    <w:p w:rsidR="007518D2" w:rsidRPr="00D860B0" w:rsidRDefault="007518D2" w:rsidP="007518D2">
      <w:pPr>
        <w:adjustRightInd/>
        <w:spacing w:line="142" w:lineRule="exact"/>
        <w:rPr>
          <w:rFonts w:hAnsi="Times New Roman" w:cs="Times New Roman"/>
        </w:rPr>
      </w:pP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45"/>
        <w:gridCol w:w="2661"/>
        <w:gridCol w:w="807"/>
        <w:gridCol w:w="806"/>
        <w:gridCol w:w="1532"/>
        <w:gridCol w:w="968"/>
        <w:gridCol w:w="645"/>
        <w:gridCol w:w="1129"/>
      </w:tblGrid>
      <w:tr w:rsidR="007518D2" w:rsidRPr="00D860B0" w:rsidTr="00750670">
        <w:trPr>
          <w:trHeight w:val="710"/>
        </w:trPr>
        <w:tc>
          <w:tcPr>
            <w:tcW w:w="64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7518D2" w:rsidRPr="00D860B0" w:rsidRDefault="007518D2" w:rsidP="00750670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D860B0">
              <w:rPr>
                <w:rFonts w:hAnsi="Times New Roman" w:cs="Times New Roman"/>
                <w:sz w:val="24"/>
                <w:szCs w:val="24"/>
              </w:rPr>
              <w:fldChar w:fldCharType="begin"/>
            </w:r>
            <w:r w:rsidRPr="00D860B0">
              <w:rPr>
                <w:rFonts w:hAnsi="Times New Roman" w:cs="Times New Roman"/>
                <w:sz w:val="24"/>
                <w:szCs w:val="24"/>
              </w:rPr>
              <w:instrText>eq \o\ad(</w:instrText>
            </w:r>
            <w:r w:rsidRPr="00D860B0">
              <w:rPr>
                <w:rFonts w:hint="eastAsia"/>
                <w:b/>
                <w:bCs/>
                <w:sz w:val="20"/>
                <w:szCs w:val="20"/>
              </w:rPr>
              <w:instrText>番号</w:instrText>
            </w:r>
            <w:r w:rsidRPr="00D860B0">
              <w:rPr>
                <w:rFonts w:hAnsi="Times New Roman" w:cs="Times New Roman"/>
                <w:sz w:val="24"/>
                <w:szCs w:val="24"/>
              </w:rPr>
              <w:instrText>,</w:instrText>
            </w:r>
            <w:r w:rsidRPr="00D860B0">
              <w:rPr>
                <w:rFonts w:hAnsi="Times New Roman" w:cs="Times New Roman" w:hint="eastAsia"/>
                <w:sz w:val="21"/>
                <w:szCs w:val="21"/>
              </w:rPr>
              <w:instrText xml:space="preserve">　　</w:instrText>
            </w:r>
            <w:r w:rsidRPr="00D860B0">
              <w:rPr>
                <w:rFonts w:hAnsi="Times New Roman" w:cs="Times New Roman"/>
                <w:sz w:val="24"/>
                <w:szCs w:val="24"/>
              </w:rPr>
              <w:instrText>)</w:instrText>
            </w:r>
            <w:r w:rsidRPr="00D860B0">
              <w:rPr>
                <w:rFonts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66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7518D2" w:rsidRPr="00D860B0" w:rsidRDefault="007518D2" w:rsidP="00750670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D860B0">
              <w:rPr>
                <w:rFonts w:hint="eastAsia"/>
                <w:b/>
                <w:bCs/>
                <w:sz w:val="20"/>
                <w:szCs w:val="20"/>
              </w:rPr>
              <w:t>所　　　　　　　在</w:t>
            </w:r>
          </w:p>
        </w:tc>
        <w:tc>
          <w:tcPr>
            <w:tcW w:w="80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7518D2" w:rsidRPr="00D860B0" w:rsidRDefault="007518D2" w:rsidP="00750670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</w:rPr>
            </w:pPr>
            <w:r w:rsidRPr="00D860B0">
              <w:rPr>
                <w:rFonts w:hint="eastAsia"/>
                <w:b/>
                <w:bCs/>
                <w:sz w:val="20"/>
                <w:szCs w:val="20"/>
              </w:rPr>
              <w:t>家　屋</w:t>
            </w:r>
          </w:p>
          <w:p w:rsidR="007518D2" w:rsidRPr="00D860B0" w:rsidRDefault="007518D2" w:rsidP="00750670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</w:rPr>
            </w:pPr>
          </w:p>
          <w:p w:rsidR="007518D2" w:rsidRPr="00D860B0" w:rsidRDefault="007518D2" w:rsidP="00750670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D860B0">
              <w:rPr>
                <w:rFonts w:hint="eastAsia"/>
                <w:b/>
                <w:bCs/>
                <w:sz w:val="20"/>
                <w:szCs w:val="20"/>
              </w:rPr>
              <w:t>番　号</w:t>
            </w:r>
          </w:p>
        </w:tc>
        <w:tc>
          <w:tcPr>
            <w:tcW w:w="80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7518D2" w:rsidRPr="00D860B0" w:rsidRDefault="007518D2" w:rsidP="00750670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D860B0">
              <w:rPr>
                <w:rFonts w:hint="eastAsia"/>
                <w:b/>
                <w:bCs/>
                <w:sz w:val="20"/>
                <w:szCs w:val="20"/>
              </w:rPr>
              <w:t>種　類</w:t>
            </w:r>
          </w:p>
        </w:tc>
        <w:tc>
          <w:tcPr>
            <w:tcW w:w="153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7518D2" w:rsidRPr="00D860B0" w:rsidRDefault="007518D2" w:rsidP="00750670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D860B0">
              <w:rPr>
                <w:rFonts w:hint="eastAsia"/>
                <w:b/>
                <w:bCs/>
                <w:sz w:val="20"/>
                <w:szCs w:val="20"/>
              </w:rPr>
              <w:t>構　　造</w:t>
            </w:r>
          </w:p>
        </w:tc>
        <w:tc>
          <w:tcPr>
            <w:tcW w:w="1613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7518D2" w:rsidRPr="00D860B0" w:rsidRDefault="007518D2" w:rsidP="00750670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D860B0">
              <w:rPr>
                <w:rFonts w:hint="eastAsia"/>
                <w:b/>
                <w:bCs/>
                <w:sz w:val="20"/>
                <w:szCs w:val="20"/>
              </w:rPr>
              <w:t>床</w:t>
            </w:r>
            <w:r w:rsidRPr="00D860B0">
              <w:rPr>
                <w:rFonts w:hint="eastAsia"/>
                <w:sz w:val="20"/>
                <w:szCs w:val="20"/>
              </w:rPr>
              <w:t xml:space="preserve">　</w:t>
            </w:r>
            <w:r w:rsidRPr="00D860B0">
              <w:rPr>
                <w:rFonts w:hint="eastAsia"/>
                <w:b/>
                <w:bCs/>
                <w:sz w:val="20"/>
                <w:szCs w:val="20"/>
              </w:rPr>
              <w:t>面　積</w:t>
            </w:r>
          </w:p>
        </w:tc>
        <w:tc>
          <w:tcPr>
            <w:tcW w:w="112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7518D2" w:rsidRPr="00D860B0" w:rsidRDefault="007518D2" w:rsidP="00750670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D860B0">
              <w:rPr>
                <w:rFonts w:hint="eastAsia"/>
                <w:b/>
                <w:bCs/>
                <w:sz w:val="20"/>
                <w:szCs w:val="20"/>
              </w:rPr>
              <w:t>備　考</w:t>
            </w:r>
          </w:p>
        </w:tc>
      </w:tr>
      <w:tr w:rsidR="007518D2" w:rsidRPr="00D860B0" w:rsidTr="00750670">
        <w:trPr>
          <w:trHeight w:val="284"/>
        </w:trPr>
        <w:tc>
          <w:tcPr>
            <w:tcW w:w="645" w:type="dxa"/>
            <w:vMerge w:val="restart"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7518D2" w:rsidRPr="00D860B0" w:rsidRDefault="007518D2" w:rsidP="00750670">
            <w:pPr>
              <w:kinsoku w:val="0"/>
              <w:wordWrap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  <w:vMerge w:val="restart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518D2" w:rsidRPr="00D860B0" w:rsidRDefault="007518D2" w:rsidP="00750670">
            <w:pPr>
              <w:kinsoku w:val="0"/>
              <w:wordWrap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vMerge w:val="restart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518D2" w:rsidRPr="00D860B0" w:rsidRDefault="007518D2" w:rsidP="00750670">
            <w:pPr>
              <w:kinsoku w:val="0"/>
              <w:wordWrap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vMerge w:val="restart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518D2" w:rsidRPr="00D860B0" w:rsidRDefault="007518D2" w:rsidP="00750670">
            <w:pPr>
              <w:kinsoku w:val="0"/>
              <w:wordWrap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vMerge w:val="restart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518D2" w:rsidRPr="00D860B0" w:rsidRDefault="007518D2" w:rsidP="00750670">
            <w:pPr>
              <w:kinsoku w:val="0"/>
              <w:wordWrap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gridSpan w:val="2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518D2" w:rsidRPr="00D860B0" w:rsidRDefault="007518D2" w:rsidP="00750670">
            <w:pPr>
              <w:kinsoku w:val="0"/>
              <w:wordWrap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:rsidR="007518D2" w:rsidRPr="00D860B0" w:rsidRDefault="007518D2" w:rsidP="00750670">
            <w:pPr>
              <w:kinsoku w:val="0"/>
              <w:wordWrap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  <w:sz w:val="24"/>
                <w:szCs w:val="24"/>
              </w:rPr>
            </w:pPr>
            <w:r w:rsidRPr="00D860B0">
              <w:t xml:space="preserve">  </w:t>
            </w:r>
            <w:r w:rsidRPr="00D860B0">
              <w:rPr>
                <w:rFonts w:hint="eastAsia"/>
              </w:rPr>
              <w:t xml:space="preserve">　平方メートル</w:t>
            </w:r>
          </w:p>
        </w:tc>
        <w:tc>
          <w:tcPr>
            <w:tcW w:w="1129" w:type="dxa"/>
            <w:vMerge w:val="restart"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7518D2" w:rsidRPr="00D860B0" w:rsidRDefault="007518D2" w:rsidP="00750670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7518D2" w:rsidRPr="00D860B0" w:rsidTr="00750670">
        <w:trPr>
          <w:trHeight w:val="1136"/>
        </w:trPr>
        <w:tc>
          <w:tcPr>
            <w:tcW w:w="645" w:type="dxa"/>
            <w:vMerge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7518D2" w:rsidRPr="00D860B0" w:rsidRDefault="007518D2" w:rsidP="00750670">
            <w:pPr>
              <w:suppressAutoHyphens w:val="0"/>
              <w:wordWrap/>
              <w:autoSpaceDE w:val="0"/>
              <w:autoSpaceDN w:val="0"/>
              <w:spacing w:line="160" w:lineRule="exact"/>
              <w:textAlignment w:val="auto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8D2" w:rsidRPr="00D860B0" w:rsidRDefault="007518D2" w:rsidP="00750670">
            <w:pPr>
              <w:suppressAutoHyphens w:val="0"/>
              <w:wordWrap/>
              <w:autoSpaceDE w:val="0"/>
              <w:autoSpaceDN w:val="0"/>
              <w:spacing w:line="160" w:lineRule="exact"/>
              <w:textAlignment w:val="auto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8D2" w:rsidRPr="00D860B0" w:rsidRDefault="007518D2" w:rsidP="00750670">
            <w:pPr>
              <w:suppressAutoHyphens w:val="0"/>
              <w:wordWrap/>
              <w:autoSpaceDE w:val="0"/>
              <w:autoSpaceDN w:val="0"/>
              <w:spacing w:line="160" w:lineRule="exact"/>
              <w:textAlignment w:val="auto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8D2" w:rsidRPr="00D860B0" w:rsidRDefault="007518D2" w:rsidP="00750670">
            <w:pPr>
              <w:suppressAutoHyphens w:val="0"/>
              <w:wordWrap/>
              <w:autoSpaceDE w:val="0"/>
              <w:autoSpaceDN w:val="0"/>
              <w:spacing w:line="160" w:lineRule="exact"/>
              <w:textAlignment w:val="auto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8D2" w:rsidRPr="00D860B0" w:rsidRDefault="007518D2" w:rsidP="00750670">
            <w:pPr>
              <w:suppressAutoHyphens w:val="0"/>
              <w:wordWrap/>
              <w:autoSpaceDE w:val="0"/>
              <w:autoSpaceDN w:val="0"/>
              <w:spacing w:line="160" w:lineRule="exact"/>
              <w:textAlignment w:val="auto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nil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7518D2" w:rsidRPr="00D860B0" w:rsidRDefault="007518D2" w:rsidP="00750670">
            <w:pPr>
              <w:kinsoku w:val="0"/>
              <w:wordWrap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nil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7518D2" w:rsidRPr="00D860B0" w:rsidRDefault="007518D2" w:rsidP="00750670">
            <w:pPr>
              <w:kinsoku w:val="0"/>
              <w:wordWrap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7518D2" w:rsidRPr="00D860B0" w:rsidRDefault="007518D2" w:rsidP="0075067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7518D2" w:rsidRPr="00D860B0" w:rsidTr="00750670">
        <w:trPr>
          <w:trHeight w:val="1420"/>
        </w:trPr>
        <w:tc>
          <w:tcPr>
            <w:tcW w:w="64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7518D2" w:rsidRPr="00D860B0" w:rsidRDefault="007518D2" w:rsidP="00750670">
            <w:pPr>
              <w:kinsoku w:val="0"/>
              <w:wordWrap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8D2" w:rsidRPr="00D860B0" w:rsidRDefault="007518D2" w:rsidP="00750670">
            <w:pPr>
              <w:kinsoku w:val="0"/>
              <w:wordWrap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8D2" w:rsidRPr="00D860B0" w:rsidRDefault="007518D2" w:rsidP="00750670">
            <w:pPr>
              <w:kinsoku w:val="0"/>
              <w:wordWrap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8D2" w:rsidRPr="00D860B0" w:rsidRDefault="007518D2" w:rsidP="00750670">
            <w:pPr>
              <w:kinsoku w:val="0"/>
              <w:wordWrap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8D2" w:rsidRPr="00D860B0" w:rsidRDefault="007518D2" w:rsidP="00750670">
            <w:pPr>
              <w:kinsoku w:val="0"/>
              <w:wordWrap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7518D2" w:rsidRPr="00D860B0" w:rsidRDefault="007518D2" w:rsidP="00750670">
            <w:pPr>
              <w:kinsoku w:val="0"/>
              <w:wordWrap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7518D2" w:rsidRPr="00D860B0" w:rsidRDefault="007518D2" w:rsidP="00750670">
            <w:pPr>
              <w:kinsoku w:val="0"/>
              <w:wordWrap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7518D2" w:rsidRPr="00D860B0" w:rsidRDefault="007518D2" w:rsidP="00750670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7518D2" w:rsidRPr="00D860B0" w:rsidTr="00750670">
        <w:trPr>
          <w:trHeight w:val="1420"/>
        </w:trPr>
        <w:tc>
          <w:tcPr>
            <w:tcW w:w="64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7518D2" w:rsidRPr="00D860B0" w:rsidRDefault="007518D2" w:rsidP="00750670">
            <w:pPr>
              <w:kinsoku w:val="0"/>
              <w:wordWrap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8D2" w:rsidRPr="00D860B0" w:rsidRDefault="007518D2" w:rsidP="00750670">
            <w:pPr>
              <w:kinsoku w:val="0"/>
              <w:wordWrap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8D2" w:rsidRPr="00D860B0" w:rsidRDefault="007518D2" w:rsidP="00750670">
            <w:pPr>
              <w:kinsoku w:val="0"/>
              <w:wordWrap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8D2" w:rsidRPr="00D860B0" w:rsidRDefault="007518D2" w:rsidP="00750670">
            <w:pPr>
              <w:kinsoku w:val="0"/>
              <w:wordWrap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8D2" w:rsidRPr="00D860B0" w:rsidRDefault="007518D2" w:rsidP="00750670">
            <w:pPr>
              <w:kinsoku w:val="0"/>
              <w:wordWrap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7518D2" w:rsidRPr="00D860B0" w:rsidRDefault="007518D2" w:rsidP="00750670">
            <w:pPr>
              <w:kinsoku w:val="0"/>
              <w:wordWrap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7518D2" w:rsidRPr="00D860B0" w:rsidRDefault="007518D2" w:rsidP="00750670">
            <w:pPr>
              <w:kinsoku w:val="0"/>
              <w:wordWrap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7518D2" w:rsidRPr="00D860B0" w:rsidRDefault="007518D2" w:rsidP="00750670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7518D2" w:rsidRPr="00D860B0" w:rsidTr="00750670">
        <w:trPr>
          <w:trHeight w:val="1420"/>
        </w:trPr>
        <w:tc>
          <w:tcPr>
            <w:tcW w:w="64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7518D2" w:rsidRPr="00D860B0" w:rsidRDefault="007518D2" w:rsidP="00750670">
            <w:pPr>
              <w:kinsoku w:val="0"/>
              <w:wordWrap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8D2" w:rsidRPr="00D860B0" w:rsidRDefault="007518D2" w:rsidP="00750670">
            <w:pPr>
              <w:kinsoku w:val="0"/>
              <w:wordWrap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8D2" w:rsidRPr="00D860B0" w:rsidRDefault="007518D2" w:rsidP="00750670">
            <w:pPr>
              <w:kinsoku w:val="0"/>
              <w:wordWrap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8D2" w:rsidRPr="00D860B0" w:rsidRDefault="007518D2" w:rsidP="00750670">
            <w:pPr>
              <w:kinsoku w:val="0"/>
              <w:wordWrap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8D2" w:rsidRPr="00D860B0" w:rsidRDefault="007518D2" w:rsidP="00750670">
            <w:pPr>
              <w:kinsoku w:val="0"/>
              <w:wordWrap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7518D2" w:rsidRPr="00D860B0" w:rsidRDefault="007518D2" w:rsidP="00750670">
            <w:pPr>
              <w:kinsoku w:val="0"/>
              <w:wordWrap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7518D2" w:rsidRPr="00D860B0" w:rsidRDefault="007518D2" w:rsidP="00750670">
            <w:pPr>
              <w:kinsoku w:val="0"/>
              <w:wordWrap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7518D2" w:rsidRPr="00D860B0" w:rsidRDefault="007518D2" w:rsidP="00750670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7518D2" w:rsidRPr="00D860B0" w:rsidTr="00750670">
        <w:trPr>
          <w:trHeight w:val="1420"/>
        </w:trPr>
        <w:tc>
          <w:tcPr>
            <w:tcW w:w="64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7518D2" w:rsidRPr="00D860B0" w:rsidRDefault="007518D2" w:rsidP="00750670">
            <w:pPr>
              <w:kinsoku w:val="0"/>
              <w:wordWrap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8D2" w:rsidRPr="00D860B0" w:rsidRDefault="007518D2" w:rsidP="00750670">
            <w:pPr>
              <w:kinsoku w:val="0"/>
              <w:wordWrap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8D2" w:rsidRPr="00D860B0" w:rsidRDefault="007518D2" w:rsidP="00750670">
            <w:pPr>
              <w:kinsoku w:val="0"/>
              <w:wordWrap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8D2" w:rsidRPr="00D860B0" w:rsidRDefault="007518D2" w:rsidP="00750670">
            <w:pPr>
              <w:kinsoku w:val="0"/>
              <w:wordWrap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8D2" w:rsidRPr="00D860B0" w:rsidRDefault="007518D2" w:rsidP="00750670">
            <w:pPr>
              <w:kinsoku w:val="0"/>
              <w:wordWrap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7518D2" w:rsidRPr="00D860B0" w:rsidRDefault="007518D2" w:rsidP="00750670">
            <w:pPr>
              <w:kinsoku w:val="0"/>
              <w:wordWrap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7518D2" w:rsidRPr="00D860B0" w:rsidRDefault="007518D2" w:rsidP="00750670">
            <w:pPr>
              <w:kinsoku w:val="0"/>
              <w:wordWrap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7518D2" w:rsidRPr="00D860B0" w:rsidRDefault="007518D2" w:rsidP="00750670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7518D2" w:rsidRPr="00D860B0" w:rsidTr="00750670">
        <w:trPr>
          <w:trHeight w:val="1420"/>
        </w:trPr>
        <w:tc>
          <w:tcPr>
            <w:tcW w:w="64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7518D2" w:rsidRPr="00D860B0" w:rsidRDefault="007518D2" w:rsidP="00750670">
            <w:pPr>
              <w:kinsoku w:val="0"/>
              <w:wordWrap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8D2" w:rsidRPr="00D860B0" w:rsidRDefault="007518D2" w:rsidP="00750670">
            <w:pPr>
              <w:kinsoku w:val="0"/>
              <w:wordWrap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8D2" w:rsidRPr="00D860B0" w:rsidRDefault="007518D2" w:rsidP="00750670">
            <w:pPr>
              <w:kinsoku w:val="0"/>
              <w:wordWrap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8D2" w:rsidRPr="00D860B0" w:rsidRDefault="007518D2" w:rsidP="00750670">
            <w:pPr>
              <w:kinsoku w:val="0"/>
              <w:wordWrap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8D2" w:rsidRPr="00D860B0" w:rsidRDefault="007518D2" w:rsidP="00750670">
            <w:pPr>
              <w:kinsoku w:val="0"/>
              <w:wordWrap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7518D2" w:rsidRPr="00D860B0" w:rsidRDefault="007518D2" w:rsidP="00750670">
            <w:pPr>
              <w:kinsoku w:val="0"/>
              <w:wordWrap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7518D2" w:rsidRPr="00D860B0" w:rsidRDefault="007518D2" w:rsidP="00750670">
            <w:pPr>
              <w:kinsoku w:val="0"/>
              <w:wordWrap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7518D2" w:rsidRPr="00D860B0" w:rsidRDefault="007518D2" w:rsidP="00750670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7518D2" w:rsidRPr="00D860B0" w:rsidTr="00750670">
        <w:trPr>
          <w:trHeight w:val="1420"/>
        </w:trPr>
        <w:tc>
          <w:tcPr>
            <w:tcW w:w="64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7518D2" w:rsidRPr="00D860B0" w:rsidRDefault="007518D2" w:rsidP="00750670">
            <w:pPr>
              <w:kinsoku w:val="0"/>
              <w:wordWrap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8D2" w:rsidRPr="00D860B0" w:rsidRDefault="007518D2" w:rsidP="00750670">
            <w:pPr>
              <w:kinsoku w:val="0"/>
              <w:wordWrap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8D2" w:rsidRPr="00D860B0" w:rsidRDefault="007518D2" w:rsidP="00750670">
            <w:pPr>
              <w:kinsoku w:val="0"/>
              <w:wordWrap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8D2" w:rsidRPr="00D860B0" w:rsidRDefault="007518D2" w:rsidP="00750670">
            <w:pPr>
              <w:kinsoku w:val="0"/>
              <w:wordWrap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8D2" w:rsidRPr="00D860B0" w:rsidRDefault="007518D2" w:rsidP="00750670">
            <w:pPr>
              <w:kinsoku w:val="0"/>
              <w:wordWrap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7518D2" w:rsidRPr="00D860B0" w:rsidRDefault="007518D2" w:rsidP="00750670">
            <w:pPr>
              <w:kinsoku w:val="0"/>
              <w:wordWrap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7518D2" w:rsidRPr="00D860B0" w:rsidRDefault="007518D2" w:rsidP="00750670">
            <w:pPr>
              <w:kinsoku w:val="0"/>
              <w:wordWrap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7518D2" w:rsidRPr="00D860B0" w:rsidRDefault="007518D2" w:rsidP="00750670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7518D2" w:rsidRPr="00D860B0" w:rsidTr="00750670">
        <w:trPr>
          <w:trHeight w:val="1420"/>
        </w:trPr>
        <w:tc>
          <w:tcPr>
            <w:tcW w:w="64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7518D2" w:rsidRPr="00D860B0" w:rsidRDefault="007518D2" w:rsidP="00750670">
            <w:pPr>
              <w:kinsoku w:val="0"/>
              <w:wordWrap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8D2" w:rsidRPr="00D860B0" w:rsidRDefault="007518D2" w:rsidP="00750670">
            <w:pPr>
              <w:kinsoku w:val="0"/>
              <w:wordWrap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8D2" w:rsidRPr="00D860B0" w:rsidRDefault="007518D2" w:rsidP="00750670">
            <w:pPr>
              <w:kinsoku w:val="0"/>
              <w:wordWrap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8D2" w:rsidRPr="00D860B0" w:rsidRDefault="007518D2" w:rsidP="00750670">
            <w:pPr>
              <w:kinsoku w:val="0"/>
              <w:wordWrap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8D2" w:rsidRPr="00D860B0" w:rsidRDefault="007518D2" w:rsidP="00750670">
            <w:pPr>
              <w:kinsoku w:val="0"/>
              <w:wordWrap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7518D2" w:rsidRPr="00D860B0" w:rsidRDefault="007518D2" w:rsidP="00750670">
            <w:pPr>
              <w:kinsoku w:val="0"/>
              <w:wordWrap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7518D2" w:rsidRPr="00D860B0" w:rsidRDefault="007518D2" w:rsidP="00750670">
            <w:pPr>
              <w:kinsoku w:val="0"/>
              <w:wordWrap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7518D2" w:rsidRPr="00D860B0" w:rsidRDefault="007518D2" w:rsidP="00750670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7518D2" w:rsidRPr="00D860B0" w:rsidTr="00750670">
        <w:trPr>
          <w:trHeight w:val="1420"/>
        </w:trPr>
        <w:tc>
          <w:tcPr>
            <w:tcW w:w="645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7518D2" w:rsidRPr="00D860B0" w:rsidRDefault="007518D2" w:rsidP="00750670">
            <w:pPr>
              <w:kinsoku w:val="0"/>
              <w:wordWrap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7518D2" w:rsidRPr="00D860B0" w:rsidRDefault="007518D2" w:rsidP="00750670">
            <w:pPr>
              <w:kinsoku w:val="0"/>
              <w:wordWrap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7518D2" w:rsidRPr="00D860B0" w:rsidRDefault="007518D2" w:rsidP="00750670">
            <w:pPr>
              <w:kinsoku w:val="0"/>
              <w:wordWrap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7518D2" w:rsidRPr="00D860B0" w:rsidRDefault="007518D2" w:rsidP="00750670">
            <w:pPr>
              <w:kinsoku w:val="0"/>
              <w:wordWrap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7518D2" w:rsidRPr="00D860B0" w:rsidRDefault="007518D2" w:rsidP="00750670">
            <w:pPr>
              <w:kinsoku w:val="0"/>
              <w:wordWrap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dashed" w:sz="4" w:space="0" w:color="000000"/>
            </w:tcBorders>
          </w:tcPr>
          <w:p w:rsidR="007518D2" w:rsidRPr="00D860B0" w:rsidRDefault="007518D2" w:rsidP="00750670">
            <w:pPr>
              <w:kinsoku w:val="0"/>
              <w:wordWrap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dashed" w:sz="4" w:space="0" w:color="000000"/>
              <w:bottom w:val="single" w:sz="18" w:space="0" w:color="000000"/>
              <w:right w:val="single" w:sz="4" w:space="0" w:color="000000"/>
            </w:tcBorders>
          </w:tcPr>
          <w:p w:rsidR="007518D2" w:rsidRPr="00D860B0" w:rsidRDefault="007518D2" w:rsidP="00750670">
            <w:pPr>
              <w:kinsoku w:val="0"/>
              <w:wordWrap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7518D2" w:rsidRPr="00D860B0" w:rsidRDefault="007518D2" w:rsidP="00750670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z w:val="24"/>
                <w:szCs w:val="24"/>
              </w:rPr>
            </w:pPr>
          </w:p>
        </w:tc>
      </w:tr>
    </w:tbl>
    <w:p w:rsidR="007518D2" w:rsidRPr="00D860B0" w:rsidRDefault="007518D2" w:rsidP="007518D2">
      <w:pPr>
        <w:adjustRightInd/>
        <w:spacing w:line="230" w:lineRule="exact"/>
        <w:rPr>
          <w:rFonts w:hAnsi="Times New Roman" w:cs="Times New Roman"/>
        </w:rPr>
      </w:pPr>
    </w:p>
    <w:p w:rsidR="007518D2" w:rsidRDefault="007518D2" w:rsidP="007518D2">
      <w:pPr>
        <w:adjustRightInd/>
        <w:spacing w:line="268" w:lineRule="exact"/>
        <w:jc w:val="center"/>
      </w:pPr>
      <w:r>
        <w:rPr>
          <w:color w:val="FF0000"/>
        </w:rPr>
        <w:t xml:space="preserve">  </w:t>
      </w:r>
      <w:r>
        <w:rPr>
          <w:rFonts w:hint="eastAsia"/>
          <w:color w:val="FF0000"/>
        </w:rPr>
        <w:t xml:space="preserve">　　　　　　　　　</w:t>
      </w:r>
      <w:r w:rsidRPr="00D527DE">
        <w:rPr>
          <w:rFonts w:hint="eastAsia"/>
        </w:rPr>
        <w:t>別表第一（</w:t>
      </w:r>
      <w:r w:rsidRPr="00D527DE">
        <w:t xml:space="preserve">  /  </w:t>
      </w:r>
      <w:r w:rsidRPr="00D527DE">
        <w:rPr>
          <w:rFonts w:hint="eastAsia"/>
        </w:rPr>
        <w:t>）</w:t>
      </w:r>
      <w:r>
        <w:rPr>
          <w:rFonts w:hint="eastAsia"/>
        </w:rPr>
        <w:t xml:space="preserve">　　　　　　　</w:t>
      </w:r>
    </w:p>
    <w:p w:rsidR="007518D2" w:rsidRDefault="007518D2" w:rsidP="007518D2">
      <w:pPr>
        <w:adjustRightInd/>
        <w:spacing w:line="268" w:lineRule="exact"/>
        <w:jc w:val="center"/>
        <w:rPr>
          <w:rFonts w:cs="Times New Roman"/>
          <w:b/>
          <w:bCs/>
          <w:sz w:val="24"/>
          <w:szCs w:val="24"/>
        </w:rPr>
      </w:pPr>
      <w:r>
        <w:rPr>
          <w:rFonts w:hint="eastAsia"/>
          <w:color w:val="FF0000"/>
        </w:rPr>
        <w:lastRenderedPageBreak/>
        <w:t xml:space="preserve">　　　　　　　　　</w:t>
      </w:r>
      <w:r w:rsidRPr="003060D5">
        <w:rPr>
          <w:rFonts w:hint="eastAsia"/>
          <w:b/>
          <w:bCs/>
          <w:sz w:val="24"/>
          <w:szCs w:val="24"/>
        </w:rPr>
        <w:t xml:space="preserve">遺　　産　　目　　録　</w:t>
      </w:r>
      <w:r>
        <w:rPr>
          <w:rFonts w:hint="eastAsia"/>
          <w:b/>
          <w:bCs/>
          <w:sz w:val="24"/>
          <w:szCs w:val="24"/>
        </w:rPr>
        <w:t>（現金</w:t>
      </w:r>
      <w:r w:rsidR="006F7ED4">
        <w:rPr>
          <w:rFonts w:hint="eastAsia"/>
          <w:b/>
          <w:bCs/>
          <w:sz w:val="24"/>
          <w:szCs w:val="24"/>
        </w:rPr>
        <w:t>、</w:t>
      </w:r>
      <w:r>
        <w:rPr>
          <w:rFonts w:hint="eastAsia"/>
          <w:b/>
          <w:bCs/>
          <w:sz w:val="24"/>
          <w:szCs w:val="24"/>
        </w:rPr>
        <w:t>預・貯金</w:t>
      </w:r>
      <w:r w:rsidR="006F7ED4">
        <w:rPr>
          <w:rFonts w:hint="eastAsia"/>
          <w:b/>
          <w:bCs/>
          <w:sz w:val="24"/>
          <w:szCs w:val="24"/>
        </w:rPr>
        <w:t>、</w:t>
      </w:r>
      <w:r>
        <w:rPr>
          <w:rFonts w:hint="eastAsia"/>
          <w:b/>
          <w:bCs/>
          <w:sz w:val="24"/>
          <w:szCs w:val="24"/>
        </w:rPr>
        <w:t>株券等</w:t>
      </w:r>
      <w:r w:rsidRPr="003060D5">
        <w:rPr>
          <w:rFonts w:hint="eastAsia"/>
          <w:b/>
          <w:bCs/>
          <w:sz w:val="24"/>
          <w:szCs w:val="24"/>
        </w:rPr>
        <w:t>）</w:t>
      </w:r>
    </w:p>
    <w:p w:rsidR="007518D2" w:rsidRPr="003060D5" w:rsidRDefault="007518D2" w:rsidP="007518D2">
      <w:pPr>
        <w:adjustRightInd/>
        <w:spacing w:line="268" w:lineRule="exact"/>
        <w:jc w:val="center"/>
        <w:rPr>
          <w:rFonts w:cs="Times New Roman"/>
          <w:b/>
          <w:bCs/>
          <w:sz w:val="24"/>
          <w:szCs w:val="24"/>
        </w:rPr>
      </w:pP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45"/>
        <w:gridCol w:w="3468"/>
        <w:gridCol w:w="806"/>
        <w:gridCol w:w="2500"/>
        <w:gridCol w:w="1774"/>
      </w:tblGrid>
      <w:tr w:rsidR="007518D2" w:rsidRPr="003060D5" w:rsidTr="00750670">
        <w:trPr>
          <w:trHeight w:val="710"/>
        </w:trPr>
        <w:tc>
          <w:tcPr>
            <w:tcW w:w="64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7518D2" w:rsidRPr="003060D5" w:rsidRDefault="007518D2" w:rsidP="00750670">
            <w:pPr>
              <w:kinsoku w:val="0"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3060D5">
              <w:rPr>
                <w:rFonts w:hAnsi="Times New Roman"/>
                <w:sz w:val="24"/>
                <w:szCs w:val="24"/>
              </w:rPr>
              <w:fldChar w:fldCharType="begin"/>
            </w:r>
            <w:r w:rsidRPr="003060D5">
              <w:rPr>
                <w:rFonts w:hAnsi="Times New Roman"/>
                <w:sz w:val="24"/>
                <w:szCs w:val="24"/>
              </w:rPr>
              <w:instrText>eq \o\ad(</w:instrText>
            </w:r>
            <w:r w:rsidRPr="003060D5">
              <w:rPr>
                <w:rFonts w:hint="eastAsia"/>
                <w:b/>
                <w:bCs/>
                <w:sz w:val="20"/>
                <w:szCs w:val="20"/>
              </w:rPr>
              <w:instrText>番号</w:instrText>
            </w:r>
            <w:r w:rsidRPr="003060D5">
              <w:rPr>
                <w:rFonts w:hAnsi="Times New Roman"/>
                <w:sz w:val="24"/>
                <w:szCs w:val="24"/>
              </w:rPr>
              <w:instrText>,</w:instrText>
            </w:r>
            <w:r w:rsidRPr="003060D5">
              <w:rPr>
                <w:rFonts w:hAnsi="Times New Roman" w:hint="eastAsia"/>
                <w:sz w:val="21"/>
                <w:szCs w:val="21"/>
              </w:rPr>
              <w:instrText xml:space="preserve">　　</w:instrText>
            </w:r>
            <w:r w:rsidRPr="003060D5">
              <w:rPr>
                <w:rFonts w:hAnsi="Times New Roman"/>
                <w:sz w:val="24"/>
                <w:szCs w:val="24"/>
              </w:rPr>
              <w:instrText>)</w:instrText>
            </w:r>
            <w:r w:rsidRPr="003060D5">
              <w:rPr>
                <w:rFonts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3468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7518D2" w:rsidRPr="003060D5" w:rsidRDefault="007518D2" w:rsidP="00750670">
            <w:pPr>
              <w:kinsoku w:val="0"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</w:rPr>
            </w:pPr>
            <w:r w:rsidRPr="003060D5">
              <w:rPr>
                <w:rFonts w:hint="eastAsia"/>
                <w:b/>
                <w:bCs/>
                <w:sz w:val="20"/>
                <w:szCs w:val="20"/>
              </w:rPr>
              <w:t>品　　　　　　目</w:t>
            </w:r>
          </w:p>
        </w:tc>
        <w:tc>
          <w:tcPr>
            <w:tcW w:w="80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7518D2" w:rsidRPr="003060D5" w:rsidRDefault="007518D2" w:rsidP="00750670">
            <w:pPr>
              <w:kinsoku w:val="0"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3060D5">
              <w:rPr>
                <w:rFonts w:hint="eastAsia"/>
                <w:b/>
                <w:bCs/>
                <w:sz w:val="20"/>
                <w:szCs w:val="20"/>
              </w:rPr>
              <w:t>単　位</w:t>
            </w:r>
          </w:p>
        </w:tc>
        <w:tc>
          <w:tcPr>
            <w:tcW w:w="250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7518D2" w:rsidRPr="003060D5" w:rsidRDefault="007518D2" w:rsidP="00750670">
            <w:pPr>
              <w:kinsoku w:val="0"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3060D5">
              <w:rPr>
                <w:rFonts w:hint="eastAsia"/>
                <w:b/>
                <w:bCs/>
                <w:sz w:val="20"/>
                <w:szCs w:val="20"/>
              </w:rPr>
              <w:t>数　量　（金　額</w:t>
            </w:r>
            <w:r w:rsidRPr="003060D5">
              <w:rPr>
                <w:rFonts w:hint="eastAsia"/>
                <w:b/>
                <w:bCs/>
              </w:rPr>
              <w:t>）</w:t>
            </w:r>
          </w:p>
        </w:tc>
        <w:tc>
          <w:tcPr>
            <w:tcW w:w="1774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7518D2" w:rsidRPr="003060D5" w:rsidRDefault="007518D2" w:rsidP="00750670">
            <w:pPr>
              <w:kinsoku w:val="0"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3060D5">
              <w:rPr>
                <w:rFonts w:hint="eastAsia"/>
                <w:b/>
                <w:bCs/>
                <w:sz w:val="20"/>
                <w:szCs w:val="20"/>
              </w:rPr>
              <w:t>備　　　考</w:t>
            </w:r>
          </w:p>
        </w:tc>
      </w:tr>
      <w:tr w:rsidR="007518D2" w:rsidRPr="003060D5" w:rsidTr="00750670">
        <w:trPr>
          <w:trHeight w:val="1420"/>
        </w:trPr>
        <w:tc>
          <w:tcPr>
            <w:tcW w:w="645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7518D2" w:rsidRPr="003060D5" w:rsidRDefault="007518D2" w:rsidP="00750670">
            <w:pPr>
              <w:kinsoku w:val="0"/>
              <w:overflowPunct w:val="0"/>
              <w:autoSpaceDE w:val="0"/>
              <w:autoSpaceDN w:val="0"/>
              <w:spacing w:line="180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346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8D2" w:rsidRPr="003060D5" w:rsidRDefault="007518D2" w:rsidP="00750670">
            <w:pPr>
              <w:kinsoku w:val="0"/>
              <w:overflowPunct w:val="0"/>
              <w:autoSpaceDE w:val="0"/>
              <w:autoSpaceDN w:val="0"/>
              <w:spacing w:line="180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8D2" w:rsidRPr="003060D5" w:rsidRDefault="007518D2" w:rsidP="00750670">
            <w:pPr>
              <w:kinsoku w:val="0"/>
              <w:overflowPunct w:val="0"/>
              <w:autoSpaceDE w:val="0"/>
              <w:autoSpaceDN w:val="0"/>
              <w:spacing w:line="180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8D2" w:rsidRPr="003060D5" w:rsidRDefault="007518D2" w:rsidP="00750670">
            <w:pPr>
              <w:kinsoku w:val="0"/>
              <w:overflowPunct w:val="0"/>
              <w:autoSpaceDE w:val="0"/>
              <w:autoSpaceDN w:val="0"/>
              <w:spacing w:line="180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7518D2" w:rsidRPr="003060D5" w:rsidRDefault="007518D2" w:rsidP="00750670">
            <w:pPr>
              <w:kinsoku w:val="0"/>
              <w:overflowPunct w:val="0"/>
              <w:autoSpaceDE w:val="0"/>
              <w:autoSpaceDN w:val="0"/>
              <w:spacing w:line="180" w:lineRule="exact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7518D2" w:rsidRPr="003060D5" w:rsidTr="00750670">
        <w:trPr>
          <w:trHeight w:val="1420"/>
        </w:trPr>
        <w:tc>
          <w:tcPr>
            <w:tcW w:w="64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7518D2" w:rsidRPr="003060D5" w:rsidRDefault="007518D2" w:rsidP="00750670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8D2" w:rsidRPr="003060D5" w:rsidRDefault="007518D2" w:rsidP="00750670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8D2" w:rsidRPr="003060D5" w:rsidRDefault="007518D2" w:rsidP="00750670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8D2" w:rsidRPr="003060D5" w:rsidRDefault="007518D2" w:rsidP="00750670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7518D2" w:rsidRPr="003060D5" w:rsidRDefault="007518D2" w:rsidP="00750670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7518D2" w:rsidRPr="003060D5" w:rsidTr="00750670">
        <w:trPr>
          <w:trHeight w:val="1420"/>
        </w:trPr>
        <w:tc>
          <w:tcPr>
            <w:tcW w:w="64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7518D2" w:rsidRPr="003060D5" w:rsidRDefault="007518D2" w:rsidP="00750670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8D2" w:rsidRPr="003060D5" w:rsidRDefault="007518D2" w:rsidP="00750670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8D2" w:rsidRPr="003060D5" w:rsidRDefault="007518D2" w:rsidP="00750670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8D2" w:rsidRPr="003060D5" w:rsidRDefault="007518D2" w:rsidP="00750670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7518D2" w:rsidRPr="003060D5" w:rsidRDefault="007518D2" w:rsidP="00750670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7518D2" w:rsidRPr="003060D5" w:rsidTr="00750670">
        <w:trPr>
          <w:trHeight w:val="1420"/>
        </w:trPr>
        <w:tc>
          <w:tcPr>
            <w:tcW w:w="64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7518D2" w:rsidRPr="003060D5" w:rsidRDefault="007518D2" w:rsidP="00750670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8D2" w:rsidRPr="003060D5" w:rsidRDefault="007518D2" w:rsidP="00750670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8D2" w:rsidRPr="003060D5" w:rsidRDefault="007518D2" w:rsidP="00750670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8D2" w:rsidRPr="003060D5" w:rsidRDefault="007518D2" w:rsidP="00750670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7518D2" w:rsidRPr="003060D5" w:rsidRDefault="007518D2" w:rsidP="00750670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7518D2" w:rsidRPr="003060D5" w:rsidTr="00750670">
        <w:trPr>
          <w:trHeight w:val="1420"/>
        </w:trPr>
        <w:tc>
          <w:tcPr>
            <w:tcW w:w="64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7518D2" w:rsidRPr="003060D5" w:rsidRDefault="007518D2" w:rsidP="00750670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8D2" w:rsidRPr="003060D5" w:rsidRDefault="007518D2" w:rsidP="00750670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8D2" w:rsidRPr="003060D5" w:rsidRDefault="007518D2" w:rsidP="00750670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8D2" w:rsidRPr="003060D5" w:rsidRDefault="007518D2" w:rsidP="00750670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7518D2" w:rsidRPr="003060D5" w:rsidRDefault="007518D2" w:rsidP="00750670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7518D2" w:rsidRPr="003060D5" w:rsidTr="00750670">
        <w:trPr>
          <w:trHeight w:val="1420"/>
        </w:trPr>
        <w:tc>
          <w:tcPr>
            <w:tcW w:w="64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7518D2" w:rsidRPr="003060D5" w:rsidRDefault="007518D2" w:rsidP="00750670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8D2" w:rsidRPr="003060D5" w:rsidRDefault="007518D2" w:rsidP="00750670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8D2" w:rsidRPr="003060D5" w:rsidRDefault="007518D2" w:rsidP="00750670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8D2" w:rsidRPr="003060D5" w:rsidRDefault="007518D2" w:rsidP="00750670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7518D2" w:rsidRPr="003060D5" w:rsidRDefault="007518D2" w:rsidP="00750670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7518D2" w:rsidRPr="003060D5" w:rsidTr="00750670">
        <w:trPr>
          <w:trHeight w:val="1420"/>
        </w:trPr>
        <w:tc>
          <w:tcPr>
            <w:tcW w:w="64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7518D2" w:rsidRPr="003060D5" w:rsidRDefault="007518D2" w:rsidP="00750670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8D2" w:rsidRPr="003060D5" w:rsidRDefault="007518D2" w:rsidP="00750670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8D2" w:rsidRPr="003060D5" w:rsidRDefault="007518D2" w:rsidP="00750670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8D2" w:rsidRPr="003060D5" w:rsidRDefault="007518D2" w:rsidP="00750670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7518D2" w:rsidRPr="003060D5" w:rsidRDefault="007518D2" w:rsidP="00750670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7518D2" w:rsidRPr="003060D5" w:rsidTr="00750670">
        <w:trPr>
          <w:trHeight w:val="1420"/>
        </w:trPr>
        <w:tc>
          <w:tcPr>
            <w:tcW w:w="64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7518D2" w:rsidRPr="003060D5" w:rsidRDefault="007518D2" w:rsidP="00750670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8D2" w:rsidRPr="003060D5" w:rsidRDefault="007518D2" w:rsidP="00750670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8D2" w:rsidRPr="003060D5" w:rsidRDefault="007518D2" w:rsidP="00750670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8D2" w:rsidRPr="003060D5" w:rsidRDefault="007518D2" w:rsidP="00750670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7518D2" w:rsidRPr="003060D5" w:rsidRDefault="007518D2" w:rsidP="00750670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7518D2" w:rsidRPr="003060D5" w:rsidTr="00750670">
        <w:trPr>
          <w:trHeight w:val="1420"/>
        </w:trPr>
        <w:tc>
          <w:tcPr>
            <w:tcW w:w="645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7518D2" w:rsidRPr="003060D5" w:rsidRDefault="007518D2" w:rsidP="00750670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7518D2" w:rsidRPr="003060D5" w:rsidRDefault="007518D2" w:rsidP="00750670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7518D2" w:rsidRPr="003060D5" w:rsidRDefault="007518D2" w:rsidP="00750670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7518D2" w:rsidRPr="003060D5" w:rsidRDefault="007518D2" w:rsidP="00750670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7518D2" w:rsidRPr="003060D5" w:rsidRDefault="007518D2" w:rsidP="00750670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z w:val="24"/>
                <w:szCs w:val="24"/>
              </w:rPr>
            </w:pPr>
          </w:p>
        </w:tc>
      </w:tr>
    </w:tbl>
    <w:p w:rsidR="007518D2" w:rsidRPr="003060D5" w:rsidRDefault="007518D2" w:rsidP="007518D2">
      <w:pPr>
        <w:adjustRightInd/>
        <w:spacing w:line="188" w:lineRule="exact"/>
        <w:ind w:left="323" w:right="164" w:hanging="323"/>
        <w:jc w:val="center"/>
        <w:rPr>
          <w:rFonts w:cs="Times New Roman"/>
          <w:sz w:val="20"/>
          <w:szCs w:val="20"/>
        </w:rPr>
      </w:pPr>
    </w:p>
    <w:p w:rsidR="00A52959" w:rsidRDefault="00A51B0F" w:rsidP="00001BF4">
      <w:pPr>
        <w:pStyle w:val="a5"/>
        <w:ind w:firstLineChars="2650" w:firstLine="4240"/>
        <w:rPr>
          <w:color w:val="FF0000"/>
        </w:rPr>
      </w:pPr>
      <w:r w:rsidRPr="00D527DE">
        <w:rPr>
          <w:rFonts w:hint="eastAsia"/>
        </w:rPr>
        <w:t>別表第一（</w:t>
      </w:r>
      <w:r w:rsidRPr="00D527DE">
        <w:t xml:space="preserve">  /  </w:t>
      </w:r>
      <w:r w:rsidRPr="00D527DE">
        <w:rPr>
          <w:rFonts w:hint="eastAsia"/>
        </w:rPr>
        <w:t>）</w:t>
      </w:r>
    </w:p>
    <w:p w:rsidR="007518D2" w:rsidRPr="00001BF4" w:rsidRDefault="007518D2" w:rsidP="00001BF4">
      <w:pPr>
        <w:pStyle w:val="a5"/>
        <w:ind w:firstLineChars="2650" w:firstLine="4240"/>
        <w:rPr>
          <w:color w:val="FF0000"/>
        </w:rPr>
      </w:pPr>
    </w:p>
    <w:sectPr w:rsidR="007518D2" w:rsidRPr="00001BF4">
      <w:headerReference w:type="default" r:id="rId6"/>
      <w:type w:val="continuous"/>
      <w:pgSz w:w="11906" w:h="16838"/>
      <w:pgMar w:top="850" w:right="850" w:bottom="850" w:left="1700" w:header="720" w:footer="720" w:gutter="0"/>
      <w:pgNumType w:start="1"/>
      <w:cols w:space="720"/>
      <w:noEndnote/>
      <w:docGrid w:type="linesAndChars" w:linePitch="2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260A" w:rsidRDefault="0003260A">
      <w:r>
        <w:separator/>
      </w:r>
    </w:p>
  </w:endnote>
  <w:endnote w:type="continuationSeparator" w:id="0">
    <w:p w:rsidR="0003260A" w:rsidRDefault="00032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260A" w:rsidRDefault="0003260A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3260A" w:rsidRDefault="00032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D20" w:rsidRDefault="001557D1">
    <w:pPr>
      <w:pStyle w:val="a3"/>
    </w:pPr>
    <w:r>
      <w:rPr>
        <w:rFonts w:hint="eastAsia"/>
      </w:rPr>
      <w:t>（相続財産清算人選任）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0"/>
  <w:drawingGridVerticalSpacing w:val="215"/>
  <w:displayHorizontalDrawingGridEvery w:val="0"/>
  <w:doNotUseMarginsForDrawingGridOrigin/>
  <w:doNotShadeFormData/>
  <w:characterSpacingControl w:val="compressPunctuation"/>
  <w:noLineBreaksAfter w:lang="ja-JP" w:val="([{〈《『【〔［｛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A2F65"/>
    <w:rsid w:val="00001BF4"/>
    <w:rsid w:val="0003260A"/>
    <w:rsid w:val="000B2D20"/>
    <w:rsid w:val="000C224C"/>
    <w:rsid w:val="001342B5"/>
    <w:rsid w:val="00150CEF"/>
    <w:rsid w:val="001557D1"/>
    <w:rsid w:val="0016115D"/>
    <w:rsid w:val="001A6228"/>
    <w:rsid w:val="002331D3"/>
    <w:rsid w:val="00263A2A"/>
    <w:rsid w:val="00264788"/>
    <w:rsid w:val="002D75F6"/>
    <w:rsid w:val="002F0EC0"/>
    <w:rsid w:val="003060D5"/>
    <w:rsid w:val="00330D83"/>
    <w:rsid w:val="00385C84"/>
    <w:rsid w:val="004117F2"/>
    <w:rsid w:val="0043532F"/>
    <w:rsid w:val="004951EC"/>
    <w:rsid w:val="004C241A"/>
    <w:rsid w:val="00617031"/>
    <w:rsid w:val="006350DA"/>
    <w:rsid w:val="00642B4A"/>
    <w:rsid w:val="00655082"/>
    <w:rsid w:val="006F7ED4"/>
    <w:rsid w:val="00750670"/>
    <w:rsid w:val="007518D2"/>
    <w:rsid w:val="007664B2"/>
    <w:rsid w:val="007A4B0B"/>
    <w:rsid w:val="007A7BCC"/>
    <w:rsid w:val="007B6ECE"/>
    <w:rsid w:val="007E339A"/>
    <w:rsid w:val="007F0B8F"/>
    <w:rsid w:val="00800382"/>
    <w:rsid w:val="008D3B67"/>
    <w:rsid w:val="008E63D2"/>
    <w:rsid w:val="0092076F"/>
    <w:rsid w:val="009A2F65"/>
    <w:rsid w:val="009A643D"/>
    <w:rsid w:val="00A039F6"/>
    <w:rsid w:val="00A27C76"/>
    <w:rsid w:val="00A515EA"/>
    <w:rsid w:val="00A51B0F"/>
    <w:rsid w:val="00A52959"/>
    <w:rsid w:val="00B356D7"/>
    <w:rsid w:val="00BB406F"/>
    <w:rsid w:val="00C127EB"/>
    <w:rsid w:val="00D45B83"/>
    <w:rsid w:val="00D527DE"/>
    <w:rsid w:val="00D812F4"/>
    <w:rsid w:val="00D860B0"/>
    <w:rsid w:val="00E6349D"/>
    <w:rsid w:val="00E731EC"/>
    <w:rsid w:val="00E76BA7"/>
    <w:rsid w:val="00E91E49"/>
    <w:rsid w:val="00ED2B78"/>
    <w:rsid w:val="00F47416"/>
    <w:rsid w:val="00FD0233"/>
    <w:rsid w:val="00FE5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>
      <v:textbox inset="5.85pt,.7pt,5.85pt,.7pt"/>
    </o:shapedefaults>
    <o:shapelayout v:ext="edit">
      <o:idmap v:ext="edit" data="1"/>
    </o:shapelayout>
  </w:shapeDefaults>
  <w:decimalSymbol w:val="."/>
  <w:listSeparator w:val=","/>
  <w14:docId w14:val="2EAFA0EA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A7B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eastAsia="ＭＳ 明朝" w:cs="ＭＳ 明朝"/>
      <w:color w:val="000000"/>
      <w:kern w:val="0"/>
      <w:sz w:val="16"/>
      <w:szCs w:val="16"/>
    </w:rPr>
  </w:style>
  <w:style w:type="paragraph" w:styleId="a5">
    <w:name w:val="footer"/>
    <w:basedOn w:val="a"/>
    <w:link w:val="a6"/>
    <w:uiPriority w:val="99"/>
    <w:rsid w:val="007A7B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eastAsia="ＭＳ 明朝" w:cs="ＭＳ 明朝"/>
      <w:color w:val="000000"/>
      <w:kern w:val="0"/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E91E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91E49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5584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4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444</Words>
  <Characters>2531</Characters>
  <DocSecurity>0</DocSecurity>
  <Lines>21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2022-03-29T08:11:00Z</dcterms:created>
  <dcterms:modified xsi:type="dcterms:W3CDTF">2023-03-27T06:14:00Z</dcterms:modified>
</cp:coreProperties>
</file>