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06"/>
        <w:gridCol w:w="81"/>
      </w:tblGrid>
      <w:tr w:rsidR="003C4EBC" w:rsidTr="00B848BD">
        <w:trPr>
          <w:gridAfter w:val="1"/>
          <w:wAfter w:w="81" w:type="dxa"/>
          <w:trHeight w:val="973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受付印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 w:rsidP="000F24AA"/>
          <w:p w:rsidR="000F24AA" w:rsidRPr="00470BC1" w:rsidRDefault="000F24AA" w:rsidP="00470BC1">
            <w:pPr>
              <w:jc w:val="center"/>
              <w:rPr>
                <w:sz w:val="30"/>
                <w:szCs w:val="30"/>
              </w:rPr>
            </w:pPr>
            <w:r w:rsidRPr="00470BC1">
              <w:rPr>
                <w:rFonts w:hint="eastAsia"/>
                <w:sz w:val="30"/>
                <w:szCs w:val="30"/>
              </w:rPr>
              <w:t>居住用不動産処分許可申立書</w:t>
            </w:r>
          </w:p>
        </w:tc>
      </w:tr>
      <w:tr w:rsidR="003C4EBC">
        <w:trPr>
          <w:trHeight w:val="154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4EBC" w:rsidRPr="000F24AA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1375"/>
        </w:trPr>
        <w:tc>
          <w:tcPr>
            <w:tcW w:w="32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（この欄に収入印紙８００円をはる。）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（はった印紙に押印しないでください。）</w:t>
            </w:r>
          </w:p>
        </w:tc>
      </w:tr>
      <w:tr w:rsidR="003C4EBC" w:rsidTr="00E56F61">
        <w:trPr>
          <w:gridAfter w:val="1"/>
          <w:wAfter w:w="81" w:type="dxa"/>
          <w:trHeight w:val="43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AA" w:rsidRPr="000F24AA" w:rsidRDefault="000F24AA" w:rsidP="000F24AA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pacing w:val="60"/>
                <w:sz w:val="18"/>
                <w:szCs w:val="18"/>
              </w:rPr>
              <w:t>収入印</w:t>
            </w:r>
            <w:r w:rsidRPr="000F24AA">
              <w:rPr>
                <w:rFonts w:hint="eastAsia"/>
                <w:sz w:val="18"/>
                <w:szCs w:val="18"/>
              </w:rPr>
              <w:t>紙</w:t>
            </w:r>
            <w:r>
              <w:rPr>
                <w:rFonts w:hint="eastAsia"/>
                <w:sz w:val="18"/>
                <w:szCs w:val="18"/>
              </w:rPr>
              <w:t xml:space="preserve">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1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 w:rsidTr="00B64FAB">
        <w:trPr>
          <w:gridAfter w:val="1"/>
          <w:wAfter w:w="81" w:type="dxa"/>
          <w:trHeight w:val="40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Pr="000F24AA" w:rsidRDefault="000F24AA" w:rsidP="00D94FEB">
            <w:pPr>
              <w:rPr>
                <w:sz w:val="18"/>
                <w:szCs w:val="18"/>
              </w:rPr>
            </w:pPr>
            <w:r w:rsidRPr="000F24AA">
              <w:rPr>
                <w:rFonts w:hint="eastAsia"/>
                <w:sz w:val="18"/>
                <w:szCs w:val="18"/>
              </w:rPr>
              <w:t>予納郵便切手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94FEB">
              <w:rPr>
                <w:rFonts w:hint="eastAsia"/>
                <w:sz w:val="18"/>
                <w:szCs w:val="18"/>
              </w:rPr>
              <w:t>９</w:t>
            </w:r>
            <w:r w:rsidR="003429E1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116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3C4EBC" w:rsidTr="00633D5B">
        <w:trPr>
          <w:trHeight w:val="4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5AE" w:rsidRDefault="007115AE" w:rsidP="00682ADB">
            <w:pPr>
              <w:kinsoku w:val="0"/>
              <w:overflowPunct w:val="0"/>
              <w:autoSpaceDE w:val="0"/>
              <w:autoSpaceDN w:val="0"/>
              <w:spacing w:line="154" w:lineRule="exact"/>
            </w:pPr>
          </w:p>
          <w:p w:rsidR="003C4EBC" w:rsidRDefault="003C4EBC" w:rsidP="00F63D2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Pr="000A4324">
              <w:rPr>
                <w:rFonts w:hint="eastAsia"/>
              </w:rPr>
              <w:t>基本事件番号</w:t>
            </w:r>
            <w:r>
              <w:rPr>
                <w:rFonts w:hint="eastAsia"/>
              </w:rPr>
              <w:t xml:space="preserve">　　平成</w:t>
            </w:r>
            <w:r w:rsidR="00F63D2B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BD1E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年（家</w:t>
            </w:r>
            <w:r w:rsidR="00682A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）第　　　　　　　　　　　　　　　号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C4EBC" w:rsidTr="002811BF">
        <w:trPr>
          <w:trHeight w:val="886"/>
        </w:trPr>
        <w:tc>
          <w:tcPr>
            <w:tcW w:w="32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61ED" w:rsidRDefault="003D68AE" w:rsidP="00F63D2B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01"/>
              <w:rPr>
                <w:spacing w:val="11"/>
                <w:sz w:val="18"/>
                <w:szCs w:val="18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>水戸</w:t>
            </w:r>
            <w:r w:rsidR="003C4EBC" w:rsidRPr="002D6E24">
              <w:rPr>
                <w:rFonts w:hint="eastAsia"/>
                <w:spacing w:val="11"/>
                <w:sz w:val="18"/>
                <w:szCs w:val="18"/>
              </w:rPr>
              <w:t xml:space="preserve">家庭裁判所　　　　</w:t>
            </w:r>
            <w:r w:rsidR="00B848BD" w:rsidRPr="002D6E24">
              <w:rPr>
                <w:rFonts w:hint="eastAsia"/>
                <w:spacing w:val="11"/>
                <w:sz w:val="18"/>
                <w:szCs w:val="18"/>
              </w:rPr>
              <w:t xml:space="preserve">　</w:t>
            </w:r>
          </w:p>
          <w:p w:rsidR="003C4EBC" w:rsidRDefault="000961ED" w:rsidP="00F63D2B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50" w:firstLine="303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spacing w:val="11"/>
                <w:sz w:val="18"/>
                <w:szCs w:val="18"/>
              </w:rPr>
              <w:t xml:space="preserve">□　　　　　　支部　　</w:t>
            </w:r>
            <w:r w:rsidR="003C4EBC" w:rsidRPr="002829AA">
              <w:rPr>
                <w:rFonts w:hint="eastAsia"/>
                <w:spacing w:val="11"/>
                <w:sz w:val="18"/>
                <w:szCs w:val="18"/>
              </w:rPr>
              <w:t>御</w:t>
            </w:r>
            <w:r w:rsidR="003C4EBC" w:rsidRPr="002829AA">
              <w:rPr>
                <w:rFonts w:hint="eastAsia"/>
                <w:spacing w:val="6"/>
                <w:sz w:val="18"/>
                <w:szCs w:val="18"/>
              </w:rPr>
              <w:t>中</w:t>
            </w:r>
          </w:p>
          <w:p w:rsidR="00F63D2B" w:rsidRDefault="00F63D2B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F63D2B">
              <w:rPr>
                <w:rFonts w:hint="eastAsia"/>
                <w:sz w:val="20"/>
              </w:rPr>
              <w:t xml:space="preserve">令和　　　年　　　月　　　</w:t>
            </w:r>
            <w:r w:rsidRPr="00F63D2B">
              <w:rPr>
                <w:rFonts w:hint="eastAsia"/>
                <w:sz w:val="20"/>
              </w:rPr>
              <w:t>日</w:t>
            </w:r>
          </w:p>
        </w:tc>
        <w:tc>
          <w:tcPr>
            <w:tcW w:w="161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84596" w:rsidRPr="00C84596" w:rsidRDefault="003C4EBC" w:rsidP="007115AE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spacing w:val="10"/>
                <w:sz w:val="18"/>
                <w:szCs w:val="18"/>
              </w:rPr>
            </w:pPr>
            <w:r w:rsidRPr="00F63D2B">
              <w:rPr>
                <w:rFonts w:hint="eastAsia"/>
                <w:spacing w:val="60"/>
                <w:sz w:val="18"/>
                <w:szCs w:val="18"/>
                <w:fitText w:val="1080" w:id="207954433"/>
              </w:rPr>
              <w:t>申立人</w:t>
            </w:r>
            <w:r w:rsidRPr="00F63D2B">
              <w:rPr>
                <w:rFonts w:hint="eastAsia"/>
                <w:sz w:val="18"/>
                <w:szCs w:val="18"/>
                <w:fitText w:val="1080" w:id="207954433"/>
              </w:rPr>
              <w:t>の</w:t>
            </w:r>
          </w:p>
          <w:p w:rsidR="003C4EBC" w:rsidRPr="002D6E24" w:rsidRDefault="000F24AA" w:rsidP="007115AE">
            <w:pPr>
              <w:kinsoku w:val="0"/>
              <w:overflowPunct w:val="0"/>
              <w:autoSpaceDE w:val="0"/>
              <w:autoSpaceDN w:val="0"/>
              <w:spacing w:line="16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115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207954688"/>
              </w:rPr>
              <w:t>記名押</w:t>
            </w:r>
            <w:r w:rsidRPr="007115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207954688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2018" w:rsidRDefault="00B848BD">
            <w:pPr>
              <w:kinsoku w:val="0"/>
              <w:overflowPunct w:val="0"/>
              <w:autoSpaceDE w:val="0"/>
              <w:autoSpaceDN w:val="0"/>
              <w:spacing w:line="232" w:lineRule="atLeas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2D6E24" w:rsidRDefault="002D6E24">
            <w:pPr>
              <w:kinsoku w:val="0"/>
              <w:overflowPunct w:val="0"/>
              <w:autoSpaceDE w:val="0"/>
              <w:autoSpaceDN w:val="0"/>
              <w:spacing w:line="232" w:lineRule="atLeast"/>
            </w:pPr>
          </w:p>
          <w:p w:rsidR="003C4EBC" w:rsidRDefault="00B848BD" w:rsidP="00282018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2300" w:firstLine="368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F24AA">
              <w:rPr>
                <w:rFonts w:hint="eastAsia"/>
              </w:rPr>
              <w:t>印</w:t>
            </w:r>
            <w:r w:rsidR="003C4EBC">
              <w:rPr>
                <w:rFonts w:hint="eastAsia"/>
              </w:rPr>
              <w:t xml:space="preserve">　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C4EBC" w:rsidTr="002466BB">
        <w:trPr>
          <w:trHeight w:val="131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添付書類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添付書類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□契約書（写し），□処分する不動産の評価証明書，</w:t>
            </w:r>
            <w:r w:rsidR="00FC7E9F" w:rsidRPr="000A4324">
              <w:rPr>
                <w:rFonts w:hint="eastAsia"/>
              </w:rPr>
              <w:t>□</w:t>
            </w:r>
            <w:r w:rsidRPr="000A4324">
              <w:rPr>
                <w:rFonts w:hint="eastAsia"/>
              </w:rPr>
              <w:t>不動産業者作成の査定書【売却する場合】</w:t>
            </w:r>
          </w:p>
          <w:p w:rsidR="003C4EBC" w:rsidRP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□処分する不動産の全部事項証明書（既に提出済みの場合は不要）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</w:pPr>
            <w:r>
              <w:t xml:space="preserve"> </w:t>
            </w:r>
            <w:r>
              <w:rPr>
                <w:rFonts w:hint="eastAsia"/>
              </w:rPr>
              <w:t>□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3C4EBC" w:rsidRPr="002466BB" w:rsidRDefault="003C4EBC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  <w:r w:rsidRPr="002466BB">
              <w:t xml:space="preserve"> </w:t>
            </w:r>
            <w:r w:rsidRPr="002466BB">
              <w:rPr>
                <w:rFonts w:cs="ＭＳ ゴシック" w:hint="eastAsia"/>
              </w:rPr>
              <w:t>※</w:t>
            </w:r>
            <w:r w:rsidR="00EE6C31" w:rsidRPr="002466BB">
              <w:rPr>
                <w:rFonts w:cs="ＭＳ ゴシック" w:hint="eastAsia"/>
              </w:rPr>
              <w:t>後見登記事項に変更がある場合は□住民票の写し，□戸籍謄本</w:t>
            </w:r>
          </w:p>
        </w:tc>
      </w:tr>
    </w:tbl>
    <w:p w:rsidR="003C4EBC" w:rsidRDefault="003C4EBC">
      <w:pPr>
        <w:tabs>
          <w:tab w:val="left" w:pos="402"/>
        </w:tabs>
        <w:adjustRightInd/>
        <w:spacing w:line="15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7258"/>
      </w:tblGrid>
      <w:tr w:rsidR="00EE6C31" w:rsidTr="009D450F">
        <w:trPr>
          <w:trHeight w:val="1256"/>
        </w:trPr>
        <w:tc>
          <w:tcPr>
            <w:tcW w:w="96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470BC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cs="Times New Roman"/>
              </w:rPr>
            </w:pPr>
            <w:r w:rsidRPr="00470BC1">
              <w:rPr>
                <w:rFonts w:hint="eastAsia"/>
                <w:w w:val="200"/>
              </w:rPr>
              <w:t>申</w:t>
            </w: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cs="Times New Roman"/>
              </w:rPr>
            </w:pPr>
            <w:r w:rsidRPr="00470BC1">
              <w:rPr>
                <w:rFonts w:hint="eastAsia"/>
                <w:w w:val="200"/>
              </w:rPr>
              <w:t>立</w:t>
            </w: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0BC1"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1D6FA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　　　　　　　　　　　　　　　　　　　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 w:hint="eastAsia"/>
              </w:rPr>
              <w:t>携帯</w:t>
            </w:r>
            <w:r>
              <w:rPr>
                <w:rFonts w:hAnsi="Times New Roman" w:cs="Times New Roman"/>
              </w:rPr>
              <w:t xml:space="preserve">           (          )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217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470BC1" w:rsidRDefault="00470BC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470BC1" w:rsidRDefault="00470BC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B64FAB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事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務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所</w:t>
            </w:r>
          </w:p>
          <w:p w:rsidR="00B848BD" w:rsidRDefault="00B848BD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848BD" w:rsidRDefault="00B848BD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連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絡</w:t>
            </w:r>
            <w:r w:rsidR="001D6FA8">
              <w:rPr>
                <w:rFonts w:hAnsi="Times New Roman" w:cs="Times New Roman" w:hint="eastAsia"/>
              </w:rPr>
              <w:t xml:space="preserve"> </w:t>
            </w:r>
            <w:r>
              <w:rPr>
                <w:rFonts w:hAnsi="Times New Roman" w:cs="Times New Roman" w:hint="eastAsia"/>
              </w:rPr>
              <w:t>先</w:t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　　（　　　　　）</w:t>
            </w: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EE6C31" w:rsidTr="00B848BD">
        <w:trPr>
          <w:trHeight w:val="112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6C31" w:rsidRDefault="00EE6C31" w:rsidP="00391D83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E6C31" w:rsidTr="002811BF">
        <w:trPr>
          <w:trHeight w:val="1168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C16FB4" w:rsidRDefault="00C16FB4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Pr="00470BC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cs="Times New Roman"/>
              </w:rPr>
            </w:pPr>
            <w:r w:rsidRPr="00470BC1">
              <w:rPr>
                <w:rFonts w:hint="eastAsia"/>
                <w:w w:val="200"/>
              </w:rPr>
              <w:t>本</w:t>
            </w: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Pr="00470BC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70BC1">
              <w:rPr>
                <w:rFonts w:hint="eastAsia"/>
                <w:w w:val="200"/>
              </w:rPr>
              <w:t>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470BC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本　　籍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都　道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府　県</w:t>
            </w:r>
          </w:p>
        </w:tc>
      </w:tr>
      <w:tr w:rsidR="00EE6C31" w:rsidTr="009D450F">
        <w:trPr>
          <w:trHeight w:val="1256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6C31" w:rsidRDefault="00EE6C3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E6C31" w:rsidRDefault="00EE6C31" w:rsidP="001D6FA8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 w:rsidP="001D6FA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〒　　　　　－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電話　　　（　　　　）</w:t>
            </w: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EE6C31" w:rsidRDefault="00EE6C31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B64FAB" w:rsidTr="00470BC1">
        <w:trPr>
          <w:trHeight w:val="1051"/>
        </w:trPr>
        <w:tc>
          <w:tcPr>
            <w:tcW w:w="96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 w:rsidP="00470BC1">
            <w:pPr>
              <w:kinsoku w:val="0"/>
              <w:overflowPunct w:val="0"/>
              <w:autoSpaceDE w:val="0"/>
              <w:autoSpaceDN w:val="0"/>
              <w:spacing w:line="15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フリガナ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フリガナ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 w:rsidP="00470BC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258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</w:rPr>
            </w:pPr>
          </w:p>
          <w:p w:rsidR="00B64FAB" w:rsidRDefault="00B64FAB">
            <w:pPr>
              <w:kinsoku w:val="0"/>
              <w:overflowPunct w:val="0"/>
              <w:autoSpaceDE w:val="0"/>
              <w:autoSpaceDN w:val="0"/>
              <w:spacing w:line="1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 w:rsidP="009D450F">
      <w:pPr>
        <w:tabs>
          <w:tab w:val="left" w:pos="402"/>
        </w:tabs>
        <w:adjustRightInd/>
        <w:spacing w:line="27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(1/3)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 w:rsidTr="00470BC1">
        <w:trPr>
          <w:trHeight w:val="937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3C4EBC">
        <w:trPr>
          <w:trHeight w:val="2552"/>
        </w:trPr>
        <w:tc>
          <w:tcPr>
            <w:tcW w:w="91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１　被後見人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ア　別紙売買契約書（案）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申立人が　　</w:t>
            </w:r>
            <w:r>
              <w:t xml:space="preserve"> </w:t>
            </w:r>
            <w:r>
              <w:rPr>
                <w:rFonts w:hint="eastAsia"/>
              </w:rPr>
              <w:t>２　被保佐人</w:t>
            </w:r>
            <w:r>
              <w:t xml:space="preserve"> </w:t>
            </w:r>
            <w:r>
              <w:rPr>
                <w:rFonts w:hint="eastAsia"/>
              </w:rPr>
              <w:t xml:space="preserve">　　の別紙物件目録記載の不動産につき　　</w:t>
            </w:r>
            <w:r>
              <w:t xml:space="preserve"> </w:t>
            </w:r>
            <w:r>
              <w:rPr>
                <w:rFonts w:hint="eastAsia"/>
              </w:rPr>
              <w:t>イ　別紙（根）抵当権設定契約書（案）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rPr>
                <w:rFonts w:hint="eastAsia"/>
              </w:rPr>
              <w:t>３　被補助人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ウ　別紙賃貸借契約書（案）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エ　その他（　　　　　　　　　　　）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ａ　売却　　ｂ（根）抵当権の設定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のとおり　　</w:t>
            </w:r>
            <w:r>
              <w:t xml:space="preserve"> </w:t>
            </w:r>
            <w:r>
              <w:rPr>
                <w:rFonts w:hint="eastAsia"/>
              </w:rPr>
              <w:t xml:space="preserve">ｃ　賃貸　　ｄ　賃貸借の解除　　　</w:t>
            </w:r>
            <w:r>
              <w:t xml:space="preserve"> </w:t>
            </w:r>
            <w:r>
              <w:rPr>
                <w:rFonts w:hint="eastAsia"/>
              </w:rPr>
              <w:t xml:space="preserve">　　をすることを許可する旨の審判を求める。</w:t>
            </w: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>ｅ　その他（　　　　　　　　　　　）</w:t>
            </w: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3C4EBC" w:rsidTr="00470BC1">
        <w:trPr>
          <w:trHeight w:val="878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申　　　　立　　　　て　　　　の</w:t>
            </w:r>
            <w:r>
              <w:rPr>
                <w:sz w:val="24"/>
                <w:szCs w:val="24"/>
              </w:rPr>
              <w:t xml:space="preserve">        </w:t>
            </w:r>
            <w:r w:rsidR="00C84596"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Pr="00470BC1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696"/>
        </w:trPr>
        <w:tc>
          <w:tcPr>
            <w:tcW w:w="919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(2/3)</w:t>
      </w:r>
    </w:p>
    <w:p w:rsidR="003C4EBC" w:rsidRDefault="003C4EBC">
      <w:pPr>
        <w:tabs>
          <w:tab w:val="left" w:pos="402"/>
        </w:tabs>
        <w:adjustRightInd/>
        <w:spacing w:line="3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lastRenderedPageBreak/>
        <w:t>物　　　件　　　目　　　録</w:t>
      </w: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（土　　地）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面　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rPr>
          <w:rFonts w:hAnsi="Times New Roman" w:cs="Times New Roman"/>
        </w:rPr>
      </w:pPr>
    </w:p>
    <w:p w:rsidR="003C4EBC" w:rsidRDefault="003C4EBC">
      <w:pPr>
        <w:tabs>
          <w:tab w:val="left" w:pos="402"/>
        </w:tabs>
        <w:adjustRightInd/>
        <w:spacing w:line="312" w:lineRule="exact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（建　　物）</w:t>
      </w:r>
    </w:p>
    <w:p w:rsidR="003C4EBC" w:rsidRDefault="003C4EBC">
      <w:pPr>
        <w:tabs>
          <w:tab w:val="left" w:pos="402"/>
        </w:tabs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3C4EBC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sz w:val="20"/>
                <w:szCs w:val="20"/>
              </w:rPr>
              <w:t>番号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Pr="001D6FA8" w:rsidRDefault="003C4EBC" w:rsidP="001D6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1D6FA8">
              <w:rPr>
                <w:rFonts w:hint="eastAsia"/>
                <w:b/>
                <w:bCs/>
                <w:sz w:val="18"/>
                <w:szCs w:val="18"/>
              </w:rPr>
              <w:t>家　屋</w:t>
            </w: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14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D6FA8">
              <w:rPr>
                <w:rFonts w:hint="eastAsia"/>
                <w:b/>
                <w:bCs/>
                <w:sz w:val="18"/>
                <w:szCs w:val="18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床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3C4EBC" w:rsidTr="001D6FA8">
        <w:trPr>
          <w:trHeight w:val="327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EBC" w:rsidRDefault="003C4EBC" w:rsidP="001D6FA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EBC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C4EBC" w:rsidRDefault="003C4EB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EBC" w:rsidRDefault="003C4EBC">
      <w:pPr>
        <w:tabs>
          <w:tab w:val="left" w:pos="402"/>
        </w:tabs>
        <w:adjustRightInd/>
        <w:spacing w:line="272" w:lineRule="exact"/>
        <w:jc w:val="center"/>
        <w:rPr>
          <w:rFonts w:hAnsi="Times New Roman" w:cs="Times New Roman"/>
        </w:rPr>
      </w:pPr>
      <w:r>
        <w:rPr>
          <w:sz w:val="20"/>
          <w:szCs w:val="20"/>
        </w:rPr>
        <w:t>(3/3)</w:t>
      </w:r>
    </w:p>
    <w:sectPr w:rsidR="003C4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0" w:right="850" w:bottom="850" w:left="1700" w:header="720" w:footer="432" w:gutter="0"/>
      <w:pgNumType w:start="1"/>
      <w:cols w:space="720"/>
      <w:noEndnote/>
      <w:docGrid w:type="linesAndChars" w:linePitch="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E8" w:rsidRDefault="00CC55E8">
      <w:r>
        <w:separator/>
      </w:r>
    </w:p>
  </w:endnote>
  <w:endnote w:type="continuationSeparator" w:id="0">
    <w:p w:rsidR="00CC55E8" w:rsidRDefault="00CC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EBC" w:rsidRDefault="003C4EBC">
    <w:pPr>
      <w:tabs>
        <w:tab w:val="left" w:pos="402"/>
      </w:tabs>
      <w:adjustRightInd/>
      <w:spacing w:line="192" w:lineRule="exact"/>
      <w:rPr>
        <w:rFonts w:hAnsi="Times New Roman" w:cs="Times New Roman"/>
      </w:rPr>
    </w:pPr>
    <w:r>
      <w:rPr>
        <w:rFonts w:eastAsia="ＭＳ ゴシック" w:hAnsi="Times New Roman" w:cs="ＭＳ ゴシック" w:hint="eastAsia"/>
        <w:b/>
        <w:bCs/>
      </w:rPr>
      <w:t>（注）太枠の中だけ記入してください。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E8" w:rsidRDefault="00CC55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5E8" w:rsidRDefault="00CC5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49" w:rsidRDefault="007A5A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128A"/>
    <w:multiLevelType w:val="hybridMultilevel"/>
    <w:tmpl w:val="1B6C6BE0"/>
    <w:lvl w:ilvl="0" w:tplc="1A0ECFF2">
      <w:numFmt w:val="bullet"/>
      <w:lvlText w:val="□"/>
      <w:lvlJc w:val="left"/>
      <w:pPr>
        <w:ind w:left="19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BC"/>
    <w:rsid w:val="000961ED"/>
    <w:rsid w:val="000A4324"/>
    <w:rsid w:val="000F24AA"/>
    <w:rsid w:val="00127A6D"/>
    <w:rsid w:val="001D6FA8"/>
    <w:rsid w:val="0023199A"/>
    <w:rsid w:val="002466BB"/>
    <w:rsid w:val="002811BF"/>
    <w:rsid w:val="00282018"/>
    <w:rsid w:val="002829AA"/>
    <w:rsid w:val="002D6E24"/>
    <w:rsid w:val="003429E1"/>
    <w:rsid w:val="00345DA4"/>
    <w:rsid w:val="00391D83"/>
    <w:rsid w:val="003C4EBC"/>
    <w:rsid w:val="003D68AE"/>
    <w:rsid w:val="003E3C69"/>
    <w:rsid w:val="0042209B"/>
    <w:rsid w:val="00470BC1"/>
    <w:rsid w:val="004750B3"/>
    <w:rsid w:val="00633D5B"/>
    <w:rsid w:val="00682ADB"/>
    <w:rsid w:val="007115AE"/>
    <w:rsid w:val="007A5A49"/>
    <w:rsid w:val="008907A4"/>
    <w:rsid w:val="008916BA"/>
    <w:rsid w:val="00945C4C"/>
    <w:rsid w:val="00983442"/>
    <w:rsid w:val="009D450F"/>
    <w:rsid w:val="00B10155"/>
    <w:rsid w:val="00B64FAB"/>
    <w:rsid w:val="00B848BD"/>
    <w:rsid w:val="00BA495B"/>
    <w:rsid w:val="00BB0FE8"/>
    <w:rsid w:val="00BD1EF2"/>
    <w:rsid w:val="00C16FB4"/>
    <w:rsid w:val="00C23CAA"/>
    <w:rsid w:val="00C84596"/>
    <w:rsid w:val="00CC55E8"/>
    <w:rsid w:val="00D35281"/>
    <w:rsid w:val="00D71BC9"/>
    <w:rsid w:val="00D86E59"/>
    <w:rsid w:val="00D94FEB"/>
    <w:rsid w:val="00DA1416"/>
    <w:rsid w:val="00E56F61"/>
    <w:rsid w:val="00EE6C31"/>
    <w:rsid w:val="00F51FA6"/>
    <w:rsid w:val="00F63D2B"/>
    <w:rsid w:val="00FC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4FA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3D6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68AE"/>
    <w:rPr>
      <w:rFonts w:ascii="ＭＳ 明朝" w:hAnsi="ＭＳ 明朝" w:cs="ＭＳ 明朝"/>
      <w:color w:val="000000"/>
      <w:sz w:val="16"/>
      <w:szCs w:val="16"/>
    </w:rPr>
  </w:style>
  <w:style w:type="paragraph" w:styleId="a6">
    <w:name w:val="footer"/>
    <w:basedOn w:val="a"/>
    <w:link w:val="a7"/>
    <w:rsid w:val="003D6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68AE"/>
    <w:rPr>
      <w:rFonts w:ascii="ＭＳ 明朝" w:hAnsi="ＭＳ 明朝" w:cs="ＭＳ 明朝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2019-06-05T04:35:00Z</dcterms:created>
  <dcterms:modified xsi:type="dcterms:W3CDTF">2019-09-30T06:14:00Z</dcterms:modified>
</cp:coreProperties>
</file>