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D7" w:rsidRDefault="00391DD7">
      <w:pPr>
        <w:adjustRightInd/>
        <w:spacing w:line="222" w:lineRule="exact"/>
        <w:rPr>
          <w:rFonts w:ascii="ＭＳ 明朝" w:cs="Times New Roman"/>
          <w:spacing w:val="16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8"/>
        <w:gridCol w:w="924"/>
        <w:gridCol w:w="352"/>
        <w:gridCol w:w="5993"/>
      </w:tblGrid>
      <w:tr w:rsidR="00391DD7" w:rsidTr="001C1DDE">
        <w:trPr>
          <w:trHeight w:val="222"/>
        </w:trPr>
        <w:tc>
          <w:tcPr>
            <w:tcW w:w="31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          </w:t>
            </w:r>
            <w:r>
              <w:rPr>
                <w:rFonts w:hint="eastAsia"/>
                <w:spacing w:val="-4"/>
                <w:sz w:val="15"/>
                <w:szCs w:val="15"/>
              </w:rPr>
              <w:t>受付印</w:t>
            </w: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成年後見人の辞任許可の申立</w:t>
            </w: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成年後見人の選任の申立</w:t>
            </w:r>
          </w:p>
        </w:tc>
      </w:tr>
      <w:tr w:rsidR="00391DD7" w:rsidTr="001C1DDE">
        <w:trPr>
          <w:trHeight w:val="222"/>
        </w:trPr>
        <w:tc>
          <w:tcPr>
            <w:tcW w:w="31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91DD7" w:rsidTr="001C1DDE">
        <w:trPr>
          <w:trHeight w:val="222"/>
        </w:trPr>
        <w:tc>
          <w:tcPr>
            <w:tcW w:w="31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91DD7" w:rsidTr="001C1DDE">
        <w:trPr>
          <w:trHeight w:val="222"/>
        </w:trPr>
        <w:tc>
          <w:tcPr>
            <w:tcW w:w="31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91DD7" w:rsidTr="001C1DDE">
        <w:trPr>
          <w:trHeight w:val="222"/>
        </w:trPr>
        <w:tc>
          <w:tcPr>
            <w:tcW w:w="31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91DD7" w:rsidTr="001C1DDE">
        <w:trPr>
          <w:trHeight w:val="222"/>
        </w:trPr>
        <w:tc>
          <w:tcPr>
            <w:tcW w:w="31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この欄に収入印紙</w:t>
            </w:r>
            <w:r w:rsidR="00BF52A6">
              <w:rPr>
                <w:rFonts w:hint="eastAsia"/>
                <w:color w:val="808080"/>
                <w:spacing w:val="-2"/>
                <w:sz w:val="17"/>
                <w:szCs w:val="17"/>
              </w:rPr>
              <w:t xml:space="preserve"> </w:t>
            </w:r>
            <w:r w:rsidR="00BF52A6">
              <w:rPr>
                <w:rFonts w:hint="eastAsia"/>
                <w:color w:val="808080"/>
                <w:spacing w:val="-2"/>
                <w:sz w:val="17"/>
                <w:szCs w:val="17"/>
              </w:rPr>
              <w:t>１６００</w:t>
            </w:r>
            <w:r w:rsidR="00BF52A6">
              <w:rPr>
                <w:rFonts w:hint="eastAsia"/>
                <w:color w:val="808080"/>
                <w:spacing w:val="-2"/>
                <w:sz w:val="17"/>
                <w:szCs w:val="17"/>
              </w:rPr>
              <w:t xml:space="preserve"> 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円</w:t>
            </w:r>
            <w:r w:rsidR="008A2081">
              <w:rPr>
                <w:rFonts w:hint="eastAsia"/>
                <w:color w:val="808080"/>
                <w:spacing w:val="-2"/>
                <w:sz w:val="17"/>
                <w:szCs w:val="17"/>
              </w:rPr>
              <w:t>分を貼る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。</w:t>
            </w: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color w:val="808080"/>
              </w:rPr>
              <w:t xml:space="preserve">   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 xml:space="preserve">　</w:t>
            </w: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cs="Times New Roman"/>
              </w:rPr>
              <w:t xml:space="preserve"> </w:t>
            </w: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ascii="ＭＳ 明朝" w:hint="eastAsia"/>
                <w:color w:val="808080"/>
                <w:spacing w:val="-18"/>
                <w:sz w:val="17"/>
                <w:szCs w:val="17"/>
              </w:rPr>
              <w:t>予納</w:t>
            </w:r>
            <w:r w:rsidR="008A2081">
              <w:rPr>
                <w:rFonts w:ascii="ＭＳ 明朝" w:hint="eastAsia"/>
                <w:color w:val="808080"/>
                <w:spacing w:val="-18"/>
                <w:sz w:val="17"/>
                <w:szCs w:val="17"/>
              </w:rPr>
              <w:t>収入</w:t>
            </w:r>
            <w:r w:rsidR="00C2337C">
              <w:rPr>
                <w:rFonts w:ascii="ＭＳ 明朝" w:hint="eastAsia"/>
                <w:color w:val="808080"/>
                <w:spacing w:val="-18"/>
                <w:sz w:val="17"/>
                <w:szCs w:val="17"/>
              </w:rPr>
              <w:t>印紙</w:t>
            </w:r>
            <w:r w:rsidR="00BF52A6">
              <w:rPr>
                <w:rFonts w:ascii="ＭＳ 明朝" w:hint="eastAsia"/>
                <w:color w:val="808080"/>
                <w:spacing w:val="-18"/>
                <w:sz w:val="17"/>
                <w:szCs w:val="17"/>
              </w:rPr>
              <w:t xml:space="preserve"> １４００ </w:t>
            </w:r>
            <w:r>
              <w:rPr>
                <w:rFonts w:ascii="ＭＳ 明朝" w:hint="eastAsia"/>
                <w:color w:val="808080"/>
                <w:spacing w:val="-18"/>
                <w:sz w:val="17"/>
                <w:szCs w:val="17"/>
              </w:rPr>
              <w:t>円分は貼らないで提出する。</w:t>
            </w:r>
            <w:r>
              <w:rPr>
                <w:rFonts w:cs="Times New Roman"/>
              </w:rPr>
              <w:t xml:space="preserve">          </w:t>
            </w: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       </w:t>
            </w: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  <w:color w:val="808080"/>
              </w:rPr>
              <w:t>（</w:t>
            </w:r>
            <w:r w:rsidR="008A2081">
              <w:rPr>
                <w:rFonts w:hint="eastAsia"/>
                <w:color w:val="808080"/>
                <w:spacing w:val="-2"/>
                <w:sz w:val="17"/>
                <w:szCs w:val="17"/>
              </w:rPr>
              <w:t>貼った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印紙に押印しないでください。）</w:t>
            </w:r>
          </w:p>
        </w:tc>
      </w:tr>
      <w:tr w:rsidR="00391DD7" w:rsidTr="001C1DDE">
        <w:trPr>
          <w:trHeight w:val="222"/>
        </w:trPr>
        <w:tc>
          <w:tcPr>
            <w:tcW w:w="31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91DD7" w:rsidTr="001C1DDE">
        <w:trPr>
          <w:trHeight w:val="222"/>
        </w:trPr>
        <w:tc>
          <w:tcPr>
            <w:tcW w:w="31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91DD7" w:rsidTr="001C1DDE">
        <w:trPr>
          <w:trHeight w:val="222"/>
        </w:trPr>
        <w:tc>
          <w:tcPr>
            <w:tcW w:w="31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91DD7" w:rsidTr="001C1DDE">
        <w:trPr>
          <w:trHeight w:val="222"/>
        </w:trPr>
        <w:tc>
          <w:tcPr>
            <w:tcW w:w="31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91DD7" w:rsidTr="001C1DDE">
        <w:trPr>
          <w:trHeight w:val="222"/>
        </w:trPr>
        <w:tc>
          <w:tcPr>
            <w:tcW w:w="31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91DD7" w:rsidTr="001C1DDE">
        <w:trPr>
          <w:trHeight w:val="222"/>
        </w:trPr>
        <w:tc>
          <w:tcPr>
            <w:tcW w:w="313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91DD7" w:rsidTr="001C1DDE">
        <w:trPr>
          <w:trHeight w:val="222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D7" w:rsidRPr="008A2081" w:rsidRDefault="00F555D5" w:rsidP="00F555D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 xml:space="preserve">収入印紙　　　　</w:t>
            </w:r>
            <w:r w:rsidR="00391DD7" w:rsidRPr="008A2081">
              <w:rPr>
                <w:rFonts w:cs="Times New Roman"/>
                <w:sz w:val="16"/>
                <w:szCs w:val="16"/>
              </w:rPr>
              <w:t>1600</w:t>
            </w:r>
            <w:r w:rsidR="00391DD7" w:rsidRPr="008A2081">
              <w:rPr>
                <w:rFonts w:hint="eastAsia"/>
                <w:spacing w:val="-2"/>
                <w:sz w:val="16"/>
                <w:szCs w:val="16"/>
              </w:rPr>
              <w:t>円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91DD7" w:rsidTr="001C1DDE">
        <w:trPr>
          <w:trHeight w:val="222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D7" w:rsidRPr="008A2081" w:rsidRDefault="00391DD7" w:rsidP="00FF10C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16"/>
                <w:szCs w:val="16"/>
              </w:rPr>
            </w:pPr>
            <w:r w:rsidRPr="008A2081">
              <w:rPr>
                <w:rFonts w:hint="eastAsia"/>
                <w:spacing w:val="-2"/>
                <w:sz w:val="16"/>
                <w:szCs w:val="16"/>
              </w:rPr>
              <w:t>予納郵便切手</w:t>
            </w:r>
            <w:r w:rsidR="008A2081" w:rsidRPr="008A2081">
              <w:rPr>
                <w:rFonts w:cs="Times New Roman" w:hint="eastAsia"/>
                <w:sz w:val="16"/>
                <w:szCs w:val="16"/>
              </w:rPr>
              <w:t xml:space="preserve">　</w:t>
            </w:r>
            <w:r w:rsidRPr="008A2081">
              <w:rPr>
                <w:rFonts w:cs="Times New Roman"/>
                <w:sz w:val="16"/>
                <w:szCs w:val="16"/>
              </w:rPr>
              <w:t xml:space="preserve">  </w:t>
            </w:r>
            <w:r w:rsidR="00FF10C9">
              <w:rPr>
                <w:rFonts w:cs="Times New Roman"/>
                <w:sz w:val="16"/>
                <w:szCs w:val="16"/>
              </w:rPr>
              <w:t xml:space="preserve">　　</w:t>
            </w:r>
            <w:r w:rsidRPr="008A2081">
              <w:rPr>
                <w:rFonts w:hint="eastAsia"/>
                <w:spacing w:val="-2"/>
                <w:sz w:val="16"/>
                <w:szCs w:val="16"/>
              </w:rPr>
              <w:t>円</w:t>
            </w:r>
          </w:p>
        </w:tc>
        <w:tc>
          <w:tcPr>
            <w:tcW w:w="9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91DD7" w:rsidTr="001C1DDE">
        <w:trPr>
          <w:trHeight w:val="222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D7" w:rsidRPr="008A2081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16"/>
                <w:szCs w:val="16"/>
              </w:rPr>
            </w:pPr>
            <w:r w:rsidRPr="008A2081">
              <w:rPr>
                <w:rFonts w:hint="eastAsia"/>
                <w:spacing w:val="-2"/>
                <w:sz w:val="16"/>
                <w:szCs w:val="16"/>
              </w:rPr>
              <w:t>予納収入印紙</w:t>
            </w:r>
            <w:r w:rsidR="008A2081" w:rsidRPr="008A2081">
              <w:rPr>
                <w:spacing w:val="-2"/>
                <w:sz w:val="16"/>
                <w:szCs w:val="16"/>
              </w:rPr>
              <w:t xml:space="preserve"> </w:t>
            </w:r>
            <w:r w:rsidRPr="008A2081">
              <w:rPr>
                <w:rFonts w:cs="Times New Roman"/>
                <w:sz w:val="16"/>
                <w:szCs w:val="16"/>
              </w:rPr>
              <w:t xml:space="preserve">   1400</w:t>
            </w:r>
            <w:r w:rsidRPr="008A2081">
              <w:rPr>
                <w:rFonts w:hint="eastAsia"/>
                <w:spacing w:val="-2"/>
                <w:sz w:val="16"/>
                <w:szCs w:val="16"/>
              </w:rPr>
              <w:t>円</w:t>
            </w:r>
          </w:p>
        </w:tc>
        <w:tc>
          <w:tcPr>
            <w:tcW w:w="9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391DD7" w:rsidRDefault="00391DD7">
      <w:pPr>
        <w:adjustRightInd/>
        <w:spacing w:line="222" w:lineRule="exact"/>
        <w:rPr>
          <w:rFonts w:ascii="ＭＳ 明朝" w:cs="Times New Roman"/>
          <w:spacing w:val="16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4"/>
        <w:gridCol w:w="722"/>
        <w:gridCol w:w="7831"/>
      </w:tblGrid>
      <w:tr w:rsidR="00391DD7">
        <w:trPr>
          <w:trHeight w:val="666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準口頭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91DD7" w:rsidRDefault="00BF52A6" w:rsidP="00FF10C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基本</w:t>
            </w:r>
            <w:r w:rsidR="00391DD7">
              <w:rPr>
                <w:rFonts w:hint="eastAsia"/>
                <w:spacing w:val="-2"/>
                <w:sz w:val="17"/>
                <w:szCs w:val="17"/>
              </w:rPr>
              <w:t>事件番号　平成</w:t>
            </w:r>
            <w:r w:rsidR="00AB49A6">
              <w:rPr>
                <w:rFonts w:hint="eastAsia"/>
                <w:spacing w:val="-2"/>
                <w:sz w:val="17"/>
                <w:szCs w:val="17"/>
              </w:rPr>
              <w:t>・令和</w:t>
            </w:r>
            <w:r w:rsidR="00391DD7">
              <w:rPr>
                <w:rFonts w:hint="eastAsia"/>
                <w:spacing w:val="-2"/>
                <w:sz w:val="17"/>
                <w:szCs w:val="17"/>
              </w:rPr>
              <w:t xml:space="preserve">　　　年（家）第</w:t>
            </w:r>
            <w:r w:rsidR="00391DD7">
              <w:rPr>
                <w:rFonts w:cs="Times New Roman"/>
              </w:rPr>
              <w:t xml:space="preserve">                         </w:t>
            </w:r>
            <w:r w:rsidR="00391DD7">
              <w:rPr>
                <w:rFonts w:hint="eastAsia"/>
                <w:spacing w:val="-2"/>
                <w:sz w:val="19"/>
                <w:szCs w:val="19"/>
              </w:rPr>
              <w:t>号</w:t>
            </w:r>
          </w:p>
        </w:tc>
      </w:tr>
    </w:tbl>
    <w:p w:rsidR="00391DD7" w:rsidRDefault="00391DD7">
      <w:pPr>
        <w:adjustRightInd/>
        <w:spacing w:line="222" w:lineRule="exact"/>
        <w:rPr>
          <w:rFonts w:ascii="ＭＳ 明朝" w:cs="Times New Roman"/>
          <w:spacing w:val="16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3133"/>
        <w:gridCol w:w="3975"/>
      </w:tblGrid>
      <w:tr w:rsidR="00391DD7">
        <w:trPr>
          <w:trHeight w:val="666"/>
        </w:trPr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91DD7" w:rsidRDefault="00FF10C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水戸</w:t>
            </w:r>
            <w:r w:rsidR="00391DD7">
              <w:rPr>
                <w:rFonts w:hint="eastAsia"/>
                <w:spacing w:val="-2"/>
                <w:sz w:val="17"/>
                <w:szCs w:val="17"/>
              </w:rPr>
              <w:t>家庭裁判所</w:t>
            </w: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 xml:space="preserve">　　　　　　　　　御中</w:t>
            </w:r>
          </w:p>
          <w:p w:rsidR="00391DD7" w:rsidRDefault="00AB49A6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令和</w:t>
            </w:r>
            <w:r w:rsidR="00391DD7">
              <w:rPr>
                <w:rFonts w:hint="eastAsia"/>
                <w:spacing w:val="-2"/>
                <w:sz w:val="17"/>
                <w:szCs w:val="17"/>
              </w:rPr>
              <w:t xml:space="preserve">　　年　　月　　日</w:t>
            </w:r>
          </w:p>
        </w:tc>
        <w:tc>
          <w:tcPr>
            <w:tcW w:w="31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  <w:p w:rsidR="00BF5CF2" w:rsidRPr="00BF5CF2" w:rsidRDefault="00BF5CF2" w:rsidP="00862A2F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200" w:firstLine="378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申立人の記名押印</w:t>
            </w:r>
          </w:p>
        </w:tc>
        <w:tc>
          <w:tcPr>
            <w:tcW w:w="39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          </w:t>
            </w:r>
            <w:r w:rsidR="00557B9F">
              <w:rPr>
                <w:rFonts w:ascii="ＭＳ 明朝" w:hint="eastAsia"/>
              </w:rPr>
              <w:t>印</w:t>
            </w:r>
          </w:p>
        </w:tc>
      </w:tr>
    </w:tbl>
    <w:p w:rsidR="00391DD7" w:rsidRDefault="00391DD7">
      <w:pPr>
        <w:adjustRightInd/>
        <w:spacing w:line="222" w:lineRule="exact"/>
        <w:rPr>
          <w:rFonts w:ascii="ＭＳ 明朝" w:cs="Times New Roman"/>
          <w:spacing w:val="16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4"/>
        <w:gridCol w:w="8493"/>
      </w:tblGrid>
      <w:tr w:rsidR="00391DD7">
        <w:trPr>
          <w:trHeight w:val="888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添付書類</w:t>
            </w:r>
          </w:p>
        </w:tc>
        <w:tc>
          <w:tcPr>
            <w:tcW w:w="8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D5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spacing w:val="-2"/>
                <w:sz w:val="17"/>
                <w:szCs w:val="17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申立人の戸籍謄本，住民票</w:t>
            </w:r>
            <w:r w:rsidR="00F555D5">
              <w:rPr>
                <w:rFonts w:hint="eastAsia"/>
                <w:spacing w:val="-2"/>
                <w:sz w:val="17"/>
                <w:szCs w:val="17"/>
              </w:rPr>
              <w:t>（※後見人の身分事項に変更があった場合）</w:t>
            </w:r>
          </w:p>
          <w:p w:rsidR="00F555D5" w:rsidRDefault="00391DD7" w:rsidP="00F555D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spacing w:val="-2"/>
                <w:sz w:val="17"/>
                <w:szCs w:val="17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成年被後見人の戸籍</w:t>
            </w:r>
            <w:r w:rsidR="004F7751">
              <w:rPr>
                <w:rFonts w:hint="eastAsia"/>
                <w:spacing w:val="-2"/>
                <w:sz w:val="17"/>
                <w:szCs w:val="17"/>
              </w:rPr>
              <w:t>謄本</w:t>
            </w:r>
            <w:r>
              <w:rPr>
                <w:rFonts w:hint="eastAsia"/>
                <w:spacing w:val="-2"/>
                <w:sz w:val="17"/>
                <w:szCs w:val="17"/>
              </w:rPr>
              <w:t>，住民票（※</w:t>
            </w:r>
            <w:r w:rsidR="00F555D5">
              <w:rPr>
                <w:rFonts w:hint="eastAsia"/>
                <w:spacing w:val="-2"/>
                <w:sz w:val="17"/>
                <w:szCs w:val="17"/>
              </w:rPr>
              <w:t>成年被</w:t>
            </w:r>
            <w:r>
              <w:rPr>
                <w:rFonts w:hint="eastAsia"/>
                <w:spacing w:val="-2"/>
                <w:sz w:val="17"/>
                <w:szCs w:val="17"/>
              </w:rPr>
              <w:t>後見人</w:t>
            </w:r>
            <w:r w:rsidR="00F555D5">
              <w:rPr>
                <w:rFonts w:hint="eastAsia"/>
                <w:spacing w:val="-2"/>
                <w:sz w:val="17"/>
                <w:szCs w:val="17"/>
              </w:rPr>
              <w:t>の身分事項</w:t>
            </w:r>
            <w:r>
              <w:rPr>
                <w:rFonts w:hint="eastAsia"/>
                <w:spacing w:val="-2"/>
                <w:sz w:val="17"/>
                <w:szCs w:val="17"/>
              </w:rPr>
              <w:t>に変更があった場合）</w:t>
            </w:r>
          </w:p>
          <w:p w:rsidR="00F555D5" w:rsidRDefault="00391DD7" w:rsidP="00F555D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spacing w:val="-2"/>
                <w:sz w:val="17"/>
                <w:szCs w:val="17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後見人候補</w:t>
            </w:r>
            <w:r w:rsidR="004F6855">
              <w:rPr>
                <w:rFonts w:hint="eastAsia"/>
                <w:spacing w:val="-2"/>
                <w:sz w:val="17"/>
                <w:szCs w:val="17"/>
              </w:rPr>
              <w:t>者の戸籍謄本，住民票，申立書付票（後見人等候補者用）</w:t>
            </w:r>
            <w:r w:rsidR="00B73E80">
              <w:rPr>
                <w:rFonts w:hint="eastAsia"/>
                <w:spacing w:val="-2"/>
                <w:sz w:val="17"/>
                <w:szCs w:val="17"/>
              </w:rPr>
              <w:t>（※裁判所に一任の場合は</w:t>
            </w:r>
            <w:r>
              <w:rPr>
                <w:rFonts w:hint="eastAsia"/>
                <w:spacing w:val="-2"/>
                <w:sz w:val="17"/>
                <w:szCs w:val="17"/>
              </w:rPr>
              <w:t>不要）</w:t>
            </w:r>
          </w:p>
          <w:p w:rsidR="00391DD7" w:rsidRDefault="00391DD7" w:rsidP="008436F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後見事務報告書，財産目録</w:t>
            </w:r>
          </w:p>
        </w:tc>
      </w:tr>
    </w:tbl>
    <w:p w:rsidR="00391DD7" w:rsidRDefault="00391DD7">
      <w:pPr>
        <w:adjustRightInd/>
        <w:spacing w:line="222" w:lineRule="exact"/>
        <w:rPr>
          <w:rFonts w:ascii="ＭＳ 明朝" w:cs="Times New Roman"/>
          <w:spacing w:val="16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3"/>
        <w:gridCol w:w="1325"/>
        <w:gridCol w:w="4216"/>
        <w:gridCol w:w="3253"/>
      </w:tblGrid>
      <w:tr w:rsidR="00391DD7">
        <w:trPr>
          <w:trHeight w:val="888"/>
        </w:trPr>
        <w:tc>
          <w:tcPr>
            <w:tcW w:w="72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F5CF2" w:rsidRDefault="00BF5CF2" w:rsidP="00743B57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BF5CF2" w:rsidRDefault="00BF5CF2" w:rsidP="00743B5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BF5CF2" w:rsidRPr="00BF5CF2" w:rsidRDefault="00BF5CF2" w:rsidP="00FF10C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  <w:color w:val="auto"/>
                <w:sz w:val="32"/>
                <w:szCs w:val="32"/>
              </w:rPr>
            </w:pPr>
            <w:r w:rsidRPr="00BF5CF2">
              <w:rPr>
                <w:rFonts w:ascii="ＭＳ 明朝" w:cs="Times New Roman" w:hint="eastAsia"/>
                <w:color w:val="auto"/>
                <w:sz w:val="32"/>
                <w:szCs w:val="32"/>
              </w:rPr>
              <w:t>申</w:t>
            </w:r>
          </w:p>
          <w:p w:rsidR="00BF5CF2" w:rsidRPr="00BF5CF2" w:rsidRDefault="00BF5CF2" w:rsidP="00743B5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color w:val="auto"/>
                <w:sz w:val="32"/>
                <w:szCs w:val="32"/>
              </w:rPr>
            </w:pPr>
          </w:p>
          <w:p w:rsidR="00BF5CF2" w:rsidRPr="00BF5CF2" w:rsidRDefault="00BF5CF2" w:rsidP="00FF10C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32"/>
                <w:szCs w:val="32"/>
              </w:rPr>
            </w:pPr>
          </w:p>
          <w:p w:rsidR="00BF5CF2" w:rsidRPr="00BF5CF2" w:rsidRDefault="00BF5CF2" w:rsidP="00FF10C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32"/>
                <w:szCs w:val="32"/>
              </w:rPr>
            </w:pPr>
            <w:r w:rsidRPr="00BF5CF2">
              <w:rPr>
                <w:rFonts w:ascii="ＭＳ 明朝" w:cs="Times New Roman" w:hint="eastAsia"/>
                <w:color w:val="auto"/>
                <w:sz w:val="32"/>
                <w:szCs w:val="32"/>
              </w:rPr>
              <w:t>立</w:t>
            </w:r>
          </w:p>
          <w:p w:rsidR="00BF5CF2" w:rsidRDefault="00BF5CF2" w:rsidP="00743B5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color w:val="auto"/>
                <w:sz w:val="32"/>
                <w:szCs w:val="32"/>
              </w:rPr>
            </w:pPr>
          </w:p>
          <w:p w:rsidR="00BF5CF2" w:rsidRPr="00BF5CF2" w:rsidRDefault="00BF5CF2" w:rsidP="00743B5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color w:val="auto"/>
                <w:sz w:val="32"/>
                <w:szCs w:val="32"/>
              </w:rPr>
            </w:pPr>
          </w:p>
          <w:p w:rsidR="00BF5CF2" w:rsidRPr="00BF5CF2" w:rsidRDefault="00BF5CF2" w:rsidP="00743B5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color w:val="auto"/>
                <w:sz w:val="32"/>
                <w:szCs w:val="32"/>
              </w:rPr>
            </w:pPr>
          </w:p>
          <w:p w:rsidR="00391DD7" w:rsidRDefault="00BF5CF2" w:rsidP="00FF10C9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BF5CF2">
              <w:rPr>
                <w:rFonts w:ascii="ＭＳ 明朝" w:cs="Times New Roman" w:hint="eastAsia"/>
                <w:color w:val="auto"/>
                <w:sz w:val="32"/>
                <w:szCs w:val="32"/>
              </w:rPr>
              <w:t>人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住　　所</w:t>
            </w:r>
          </w:p>
        </w:tc>
        <w:tc>
          <w:tcPr>
            <w:tcW w:w="7469" w:type="dxa"/>
            <w:gridSpan w:val="2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〒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－</w:t>
            </w:r>
            <w:r>
              <w:rPr>
                <w:rFonts w:cs="Times New Roman"/>
              </w:rPr>
              <w:t xml:space="preserve">                     </w:t>
            </w:r>
            <w:r>
              <w:rPr>
                <w:rFonts w:hint="eastAsia"/>
              </w:rPr>
              <w:t>電話　　（　　　　）</w:t>
            </w: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                        </w:t>
            </w:r>
            <w:r>
              <w:rPr>
                <w:rFonts w:hint="eastAsia"/>
              </w:rPr>
              <w:t>（　　　　　　方）</w:t>
            </w:r>
          </w:p>
        </w:tc>
      </w:tr>
      <w:tr w:rsidR="00391DD7">
        <w:trPr>
          <w:trHeight w:val="666"/>
        </w:trPr>
        <w:tc>
          <w:tcPr>
            <w:tcW w:w="72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連絡先</w:t>
            </w:r>
          </w:p>
        </w:tc>
        <w:tc>
          <w:tcPr>
            <w:tcW w:w="746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〒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－</w:t>
            </w:r>
            <w:r>
              <w:rPr>
                <w:rFonts w:cs="Times New Roman"/>
              </w:rPr>
              <w:t xml:space="preserve">                     </w:t>
            </w:r>
            <w:r>
              <w:rPr>
                <w:rFonts w:hint="eastAsia"/>
              </w:rPr>
              <w:t>電話　　（　　　　）</w:t>
            </w: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                        </w:t>
            </w:r>
            <w:r>
              <w:rPr>
                <w:rFonts w:hint="eastAsia"/>
              </w:rPr>
              <w:t>（　　　　　　方）</w:t>
            </w:r>
          </w:p>
        </w:tc>
      </w:tr>
      <w:tr w:rsidR="00391DD7">
        <w:trPr>
          <w:trHeight w:val="888"/>
        </w:trPr>
        <w:tc>
          <w:tcPr>
            <w:tcW w:w="72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フリガナ</w:t>
            </w: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氏　　名</w:t>
            </w:r>
          </w:p>
        </w:tc>
        <w:tc>
          <w:tcPr>
            <w:tcW w:w="42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大正</w:t>
            </w: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</w:pPr>
            <w:r>
              <w:rPr>
                <w:rFonts w:hint="eastAsia"/>
              </w:rPr>
              <w:t>昭和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年　　月</w:t>
            </w:r>
            <w:r w:rsidR="001C1D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日生</w:t>
            </w:r>
          </w:p>
          <w:p w:rsidR="00B73E80" w:rsidRPr="001C1DDE" w:rsidRDefault="001C1DD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</w:rPr>
            </w:pPr>
            <w:r w:rsidRPr="001C1DDE">
              <w:rPr>
                <w:rFonts w:ascii="ＭＳ 明朝" w:cs="Times New Roman" w:hint="eastAsia"/>
                <w:color w:val="auto"/>
              </w:rPr>
              <w:t>平成</w:t>
            </w:r>
          </w:p>
        </w:tc>
      </w:tr>
      <w:tr w:rsidR="00391DD7">
        <w:trPr>
          <w:trHeight w:val="666"/>
        </w:trPr>
        <w:tc>
          <w:tcPr>
            <w:tcW w:w="72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職　　業</w:t>
            </w:r>
          </w:p>
        </w:tc>
        <w:tc>
          <w:tcPr>
            <w:tcW w:w="746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91DD7">
        <w:trPr>
          <w:trHeight w:val="666"/>
        </w:trPr>
        <w:tc>
          <w:tcPr>
            <w:tcW w:w="72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DDE" w:rsidRDefault="00F555D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spacing w:val="-2"/>
                <w:sz w:val="17"/>
                <w:szCs w:val="17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成年被後見人</w:t>
            </w:r>
          </w:p>
          <w:p w:rsidR="001C1DDE" w:rsidRDefault="001C1DD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spacing w:val="-2"/>
                <w:sz w:val="17"/>
                <w:szCs w:val="17"/>
              </w:rPr>
            </w:pP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との関係</w:t>
            </w:r>
          </w:p>
        </w:tc>
        <w:tc>
          <w:tcPr>
            <w:tcW w:w="746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91DD7">
        <w:trPr>
          <w:trHeight w:val="666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F10C9" w:rsidRDefault="00FF10C9" w:rsidP="00FF10C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ＭＳ 明朝" w:cs="Times New Roman"/>
                <w:color w:val="auto"/>
                <w:sz w:val="32"/>
                <w:szCs w:val="32"/>
              </w:rPr>
            </w:pPr>
          </w:p>
          <w:p w:rsidR="00BF5CF2" w:rsidRDefault="00BF5CF2" w:rsidP="00FF10C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ＭＳ 明朝" w:cs="Times New Roman"/>
                <w:color w:val="auto"/>
                <w:sz w:val="32"/>
                <w:szCs w:val="32"/>
              </w:rPr>
            </w:pPr>
            <w:r>
              <w:rPr>
                <w:rFonts w:ascii="ＭＳ 明朝" w:cs="Times New Roman" w:hint="eastAsia"/>
                <w:color w:val="auto"/>
                <w:sz w:val="32"/>
                <w:szCs w:val="32"/>
              </w:rPr>
              <w:t>成</w:t>
            </w:r>
          </w:p>
          <w:p w:rsidR="00BF5CF2" w:rsidRDefault="00BF5CF2" w:rsidP="00FF10C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ＭＳ 明朝" w:cs="Times New Roman"/>
                <w:color w:val="auto"/>
                <w:sz w:val="32"/>
                <w:szCs w:val="32"/>
              </w:rPr>
            </w:pPr>
            <w:r>
              <w:rPr>
                <w:rFonts w:ascii="ＭＳ 明朝" w:cs="Times New Roman" w:hint="eastAsia"/>
                <w:color w:val="auto"/>
                <w:sz w:val="32"/>
                <w:szCs w:val="32"/>
              </w:rPr>
              <w:t>年</w:t>
            </w:r>
          </w:p>
          <w:p w:rsidR="00BF5CF2" w:rsidRDefault="00BF5CF2" w:rsidP="00FF10C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ＭＳ 明朝" w:cs="Times New Roman"/>
                <w:color w:val="auto"/>
                <w:sz w:val="32"/>
                <w:szCs w:val="32"/>
              </w:rPr>
            </w:pPr>
            <w:r>
              <w:rPr>
                <w:rFonts w:ascii="ＭＳ 明朝" w:cs="Times New Roman" w:hint="eastAsia"/>
                <w:color w:val="auto"/>
                <w:sz w:val="32"/>
                <w:szCs w:val="32"/>
              </w:rPr>
              <w:t>被</w:t>
            </w:r>
          </w:p>
          <w:p w:rsidR="00BF5CF2" w:rsidRDefault="00BF5CF2" w:rsidP="00FF10C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ＭＳ 明朝" w:cs="Times New Roman"/>
                <w:color w:val="auto"/>
                <w:sz w:val="32"/>
                <w:szCs w:val="32"/>
              </w:rPr>
            </w:pPr>
            <w:r>
              <w:rPr>
                <w:rFonts w:ascii="ＭＳ 明朝" w:cs="Times New Roman" w:hint="eastAsia"/>
                <w:color w:val="auto"/>
                <w:sz w:val="32"/>
                <w:szCs w:val="32"/>
              </w:rPr>
              <w:t>後</w:t>
            </w:r>
          </w:p>
          <w:p w:rsidR="00BF5CF2" w:rsidRPr="00BF5CF2" w:rsidRDefault="00BF5CF2" w:rsidP="00FF10C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ＭＳ 明朝" w:cs="Times New Roman"/>
                <w:color w:val="auto"/>
                <w:sz w:val="32"/>
                <w:szCs w:val="32"/>
              </w:rPr>
            </w:pPr>
            <w:r>
              <w:rPr>
                <w:rFonts w:ascii="ＭＳ 明朝" w:cs="Times New Roman" w:hint="eastAsia"/>
                <w:color w:val="auto"/>
                <w:sz w:val="32"/>
                <w:szCs w:val="32"/>
              </w:rPr>
              <w:t>見人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本　　籍</w:t>
            </w:r>
          </w:p>
        </w:tc>
        <w:tc>
          <w:tcPr>
            <w:tcW w:w="746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</w:t>
            </w:r>
          </w:p>
        </w:tc>
      </w:tr>
      <w:tr w:rsidR="00391DD7">
        <w:trPr>
          <w:trHeight w:val="666"/>
        </w:trPr>
        <w:tc>
          <w:tcPr>
            <w:tcW w:w="72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住　　所</w:t>
            </w:r>
          </w:p>
        </w:tc>
        <w:tc>
          <w:tcPr>
            <w:tcW w:w="746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〒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－</w:t>
            </w:r>
            <w:r>
              <w:rPr>
                <w:rFonts w:cs="Times New Roman"/>
              </w:rPr>
              <w:t xml:space="preserve">                     </w:t>
            </w:r>
            <w:r>
              <w:rPr>
                <w:rFonts w:hint="eastAsia"/>
              </w:rPr>
              <w:t>電話　　（　　　　）</w:t>
            </w: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                        </w:t>
            </w:r>
            <w:r>
              <w:rPr>
                <w:rFonts w:hint="eastAsia"/>
              </w:rPr>
              <w:t>（　　　　　　方）</w:t>
            </w:r>
          </w:p>
        </w:tc>
      </w:tr>
      <w:tr w:rsidR="00391DD7">
        <w:trPr>
          <w:trHeight w:val="666"/>
        </w:trPr>
        <w:tc>
          <w:tcPr>
            <w:tcW w:w="72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連絡先</w:t>
            </w:r>
          </w:p>
        </w:tc>
        <w:tc>
          <w:tcPr>
            <w:tcW w:w="746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〒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－</w:t>
            </w:r>
            <w:r>
              <w:rPr>
                <w:rFonts w:cs="Times New Roman"/>
              </w:rPr>
              <w:t xml:space="preserve">                     </w:t>
            </w:r>
            <w:r>
              <w:rPr>
                <w:rFonts w:hint="eastAsia"/>
              </w:rPr>
              <w:t>電話　　（　　　　）</w:t>
            </w: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                        </w:t>
            </w:r>
            <w:r>
              <w:rPr>
                <w:rFonts w:hint="eastAsia"/>
              </w:rPr>
              <w:t>（　　　　　　方）</w:t>
            </w:r>
          </w:p>
        </w:tc>
      </w:tr>
      <w:tr w:rsidR="00391DD7">
        <w:trPr>
          <w:trHeight w:val="888"/>
        </w:trPr>
        <w:tc>
          <w:tcPr>
            <w:tcW w:w="72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A4220" w:rsidRDefault="00AA422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cs="Times New Roman"/>
              </w:rPr>
            </w:pP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フリガナ</w:t>
            </w: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氏　　名</w:t>
            </w:r>
          </w:p>
        </w:tc>
        <w:tc>
          <w:tcPr>
            <w:tcW w:w="42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大正</w:t>
            </w:r>
            <w:r>
              <w:rPr>
                <w:rFonts w:cs="Times New Roman"/>
              </w:rPr>
              <w:t xml:space="preserve">      </w:t>
            </w:r>
            <w:bookmarkStart w:id="0" w:name="_GoBack"/>
            <w:bookmarkEnd w:id="0"/>
          </w:p>
          <w:p w:rsidR="001C1DDE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</w:pPr>
            <w:r>
              <w:rPr>
                <w:rFonts w:hint="eastAsia"/>
              </w:rPr>
              <w:t>昭和</w:t>
            </w:r>
            <w:r w:rsidR="00AB49A6">
              <w:rPr>
                <w:rFonts w:cs="Times New Roman"/>
              </w:rPr>
              <w:t xml:space="preserve">      </w:t>
            </w:r>
            <w:r w:rsidR="00AB49A6">
              <w:rPr>
                <w:rFonts w:hint="eastAsia"/>
              </w:rPr>
              <w:t>年　　月　　日生</w:t>
            </w:r>
          </w:p>
          <w:p w:rsidR="00AB49A6" w:rsidRPr="001C1DDE" w:rsidRDefault="00AB49A6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</w:pPr>
            <w:r>
              <w:rPr>
                <w:rFonts w:hint="eastAsia"/>
              </w:rPr>
              <w:t>平成</w:t>
            </w:r>
          </w:p>
        </w:tc>
      </w:tr>
      <w:tr w:rsidR="00391DD7">
        <w:trPr>
          <w:trHeight w:val="666"/>
        </w:trPr>
        <w:tc>
          <w:tcPr>
            <w:tcW w:w="72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職　　業</w:t>
            </w:r>
          </w:p>
        </w:tc>
        <w:tc>
          <w:tcPr>
            <w:tcW w:w="7469" w:type="dxa"/>
            <w:gridSpan w:val="2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DA65EE" w:rsidRPr="007760CC" w:rsidRDefault="00B73E80" w:rsidP="007760CC">
      <w:pPr>
        <w:adjustRightInd/>
        <w:spacing w:line="222" w:lineRule="exact"/>
        <w:ind w:left="600" w:hanging="600"/>
        <w:rPr>
          <w:rFonts w:cs="Times New Roman"/>
        </w:rPr>
      </w:pPr>
      <w:r>
        <w:rPr>
          <w:rFonts w:cs="Times New Roman" w:hint="eastAsia"/>
        </w:rPr>
        <w:t xml:space="preserve">　（注）　太わくの中だけ記入してください。</w:t>
      </w:r>
    </w:p>
    <w:p w:rsidR="00391DD7" w:rsidRDefault="00391DD7">
      <w:pPr>
        <w:adjustRightInd/>
        <w:spacing w:line="222" w:lineRule="exact"/>
        <w:jc w:val="center"/>
      </w:pPr>
      <w:r>
        <w:rPr>
          <w:rFonts w:hint="eastAsia"/>
        </w:rPr>
        <w:t>（</w:t>
      </w:r>
      <w:r>
        <w:rPr>
          <w:rFonts w:cs="Times New Roman"/>
        </w:rPr>
        <w:t xml:space="preserve"> 1 / 2 </w:t>
      </w:r>
      <w:r>
        <w:rPr>
          <w:rFonts w:hint="eastAsia"/>
        </w:rPr>
        <w:t>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4"/>
        <w:gridCol w:w="1063"/>
        <w:gridCol w:w="3189"/>
        <w:gridCol w:w="850"/>
        <w:gridCol w:w="2607"/>
      </w:tblGrid>
      <w:tr w:rsidR="00862A2F" w:rsidTr="00113277">
        <w:trPr>
          <w:trHeight w:val="427"/>
        </w:trPr>
        <w:tc>
          <w:tcPr>
            <w:tcW w:w="93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5"/>
                <w:szCs w:val="25"/>
              </w:rPr>
              <w:lastRenderedPageBreak/>
              <w:t>申　　立　　て　　の　　趣　　旨</w:t>
            </w:r>
          </w:p>
        </w:tc>
      </w:tr>
      <w:tr w:rsidR="00862A2F" w:rsidTr="00AD109D">
        <w:trPr>
          <w:trHeight w:val="977"/>
        </w:trPr>
        <w:tc>
          <w:tcPr>
            <w:tcW w:w="93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次の審判を求めます。</w:t>
            </w:r>
          </w:p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１．申立人が成年被後見人の成年後見人を辞任することを許可する。</w:t>
            </w:r>
          </w:p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２．成年被後見人の成年後見人を選任する。</w:t>
            </w:r>
          </w:p>
        </w:tc>
      </w:tr>
      <w:tr w:rsidR="00862A2F" w:rsidTr="00113277">
        <w:trPr>
          <w:trHeight w:val="466"/>
        </w:trPr>
        <w:tc>
          <w:tcPr>
            <w:tcW w:w="9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5"/>
                <w:szCs w:val="25"/>
              </w:rPr>
              <w:t>申　　立　　て　　の　　理　　由</w:t>
            </w:r>
          </w:p>
        </w:tc>
      </w:tr>
      <w:tr w:rsidR="00862A2F" w:rsidTr="00AD109D">
        <w:trPr>
          <w:trHeight w:val="604"/>
        </w:trPr>
        <w:tc>
          <w:tcPr>
            <w:tcW w:w="9303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１．　申立人は成年被後見人の成年後見人に選任され，これまでその職務を行ってきました。</w:t>
            </w:r>
          </w:p>
        </w:tc>
      </w:tr>
      <w:tr w:rsidR="00862A2F" w:rsidTr="00862A2F">
        <w:trPr>
          <w:trHeight w:val="478"/>
        </w:trPr>
        <w:tc>
          <w:tcPr>
            <w:tcW w:w="9303" w:type="dxa"/>
            <w:gridSpan w:val="5"/>
            <w:tcBorders>
              <w:top w:val="dashed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62A2F" w:rsidTr="00AD109D">
        <w:trPr>
          <w:trHeight w:val="604"/>
        </w:trPr>
        <w:tc>
          <w:tcPr>
            <w:tcW w:w="9303" w:type="dxa"/>
            <w:gridSpan w:val="5"/>
            <w:tcBorders>
              <w:top w:val="dashed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２．　このたび次の理由により，成年後見人の職を辞任したいと考えています。</w:t>
            </w:r>
          </w:p>
        </w:tc>
      </w:tr>
      <w:tr w:rsidR="00862A2F" w:rsidTr="00AD109D">
        <w:trPr>
          <w:trHeight w:val="604"/>
        </w:trPr>
        <w:tc>
          <w:tcPr>
            <w:tcW w:w="9303" w:type="dxa"/>
            <w:gridSpan w:val="5"/>
            <w:tcBorders>
              <w:top w:val="dashed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□　遠隔地のため</w:t>
            </w:r>
            <w:r>
              <w:rPr>
                <w:rFonts w:cs="Times New Roman"/>
              </w:rPr>
              <w:t xml:space="preserve"> </w:t>
            </w:r>
          </w:p>
        </w:tc>
      </w:tr>
      <w:tr w:rsidR="00862A2F" w:rsidTr="00AD109D">
        <w:trPr>
          <w:trHeight w:val="604"/>
        </w:trPr>
        <w:tc>
          <w:tcPr>
            <w:tcW w:w="9303" w:type="dxa"/>
            <w:gridSpan w:val="5"/>
            <w:tcBorders>
              <w:top w:val="dashed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□　健康を害したため</w:t>
            </w:r>
          </w:p>
        </w:tc>
      </w:tr>
      <w:tr w:rsidR="00862A2F" w:rsidTr="00AD109D">
        <w:trPr>
          <w:trHeight w:val="604"/>
        </w:trPr>
        <w:tc>
          <w:tcPr>
            <w:tcW w:w="9303" w:type="dxa"/>
            <w:gridSpan w:val="5"/>
            <w:tcBorders>
              <w:top w:val="dashed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□　その他（裁判所と協議した結果）</w:t>
            </w:r>
          </w:p>
        </w:tc>
      </w:tr>
      <w:tr w:rsidR="00862A2F" w:rsidTr="00AD109D">
        <w:trPr>
          <w:trHeight w:val="70"/>
        </w:trPr>
        <w:tc>
          <w:tcPr>
            <w:tcW w:w="9303" w:type="dxa"/>
            <w:gridSpan w:val="5"/>
            <w:tcBorders>
              <w:top w:val="dashed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62A2F" w:rsidTr="00862A2F">
        <w:trPr>
          <w:trHeight w:val="360"/>
        </w:trPr>
        <w:tc>
          <w:tcPr>
            <w:tcW w:w="9303" w:type="dxa"/>
            <w:gridSpan w:val="5"/>
            <w:tcBorders>
              <w:top w:val="dashed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62A2F" w:rsidTr="00862A2F">
        <w:trPr>
          <w:trHeight w:val="326"/>
        </w:trPr>
        <w:tc>
          <w:tcPr>
            <w:tcW w:w="9303" w:type="dxa"/>
            <w:gridSpan w:val="5"/>
            <w:tcBorders>
              <w:top w:val="dashed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62A2F" w:rsidTr="00862A2F">
        <w:trPr>
          <w:trHeight w:val="420"/>
        </w:trPr>
        <w:tc>
          <w:tcPr>
            <w:tcW w:w="9303" w:type="dxa"/>
            <w:gridSpan w:val="5"/>
            <w:tcBorders>
              <w:top w:val="dashed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62A2F" w:rsidTr="00862A2F">
        <w:trPr>
          <w:trHeight w:val="269"/>
        </w:trPr>
        <w:tc>
          <w:tcPr>
            <w:tcW w:w="9303" w:type="dxa"/>
            <w:gridSpan w:val="5"/>
            <w:tcBorders>
              <w:top w:val="dashed" w:sz="4" w:space="0" w:color="000000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62A2F" w:rsidTr="00AD109D">
        <w:trPr>
          <w:trHeight w:val="70"/>
        </w:trPr>
        <w:tc>
          <w:tcPr>
            <w:tcW w:w="9303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2A2F" w:rsidRPr="00570B32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62A2F" w:rsidTr="00AD109D">
        <w:trPr>
          <w:trHeight w:val="302"/>
        </w:trPr>
        <w:tc>
          <w:tcPr>
            <w:tcW w:w="9303" w:type="dxa"/>
            <w:gridSpan w:val="5"/>
            <w:tcBorders>
              <w:top w:val="dash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62A2F" w:rsidTr="00AD109D">
        <w:trPr>
          <w:trHeight w:val="70"/>
        </w:trPr>
        <w:tc>
          <w:tcPr>
            <w:tcW w:w="9303" w:type="dxa"/>
            <w:gridSpan w:val="5"/>
            <w:tcBorders>
              <w:top w:val="dashed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62A2F" w:rsidTr="00862A2F">
        <w:trPr>
          <w:trHeight w:val="308"/>
        </w:trPr>
        <w:tc>
          <w:tcPr>
            <w:tcW w:w="9303" w:type="dxa"/>
            <w:gridSpan w:val="5"/>
            <w:tcBorders>
              <w:top w:val="dashed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62A2F" w:rsidTr="00AD109D">
        <w:trPr>
          <w:trHeight w:val="835"/>
        </w:trPr>
        <w:tc>
          <w:tcPr>
            <w:tcW w:w="1594" w:type="dxa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成年後見人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成年後見人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候補者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候補者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□　裁判所に</w:t>
            </w:r>
          </w:p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一任する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64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auto"/>
            </w:tcBorders>
          </w:tcPr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〒　　　　　　　　　　　　　電話　　　（　　　　　）　　　　　　　　</w:t>
            </w:r>
          </w:p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                </w:t>
            </w:r>
            <w:r>
              <w:rPr>
                <w:rFonts w:hint="eastAsia"/>
              </w:rPr>
              <w:t>（　　　　　　　　方）</w:t>
            </w:r>
          </w:p>
        </w:tc>
      </w:tr>
      <w:tr w:rsidR="00862A2F" w:rsidTr="00AD109D">
        <w:trPr>
          <w:trHeight w:val="763"/>
        </w:trPr>
        <w:tc>
          <w:tcPr>
            <w:tcW w:w="159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862A2F" w:rsidRDefault="00862A2F" w:rsidP="00AD109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62A2F" w:rsidRPr="00570B32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  <w:sz w:val="16"/>
                <w:szCs w:val="16"/>
              </w:rPr>
            </w:pPr>
            <w:r w:rsidRPr="00570B32">
              <w:rPr>
                <w:rFonts w:hint="eastAsia"/>
                <w:sz w:val="16"/>
                <w:szCs w:val="16"/>
              </w:rPr>
              <w:t>フリガナ</w:t>
            </w:r>
          </w:p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18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457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2" w:space="0" w:color="auto"/>
            </w:tcBorders>
          </w:tcPr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昭和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　年　　　月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日生</w:t>
            </w:r>
          </w:p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平成</w:t>
            </w:r>
          </w:p>
        </w:tc>
      </w:tr>
      <w:tr w:rsidR="00862A2F" w:rsidTr="00AD109D">
        <w:trPr>
          <w:trHeight w:val="739"/>
        </w:trPr>
        <w:tc>
          <w:tcPr>
            <w:tcW w:w="159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862A2F" w:rsidRDefault="00862A2F" w:rsidP="00AD109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15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150" w:lineRule="exact"/>
              <w:jc w:val="left"/>
            </w:pPr>
          </w:p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15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職　　業</w:t>
            </w:r>
          </w:p>
        </w:tc>
        <w:tc>
          <w:tcPr>
            <w:tcW w:w="318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15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62A2F" w:rsidRPr="0024187B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24187B">
              <w:rPr>
                <w:rFonts w:hint="eastAsia"/>
                <w:sz w:val="18"/>
                <w:szCs w:val="18"/>
              </w:rPr>
              <w:t>成年被後見人との関係</w:t>
            </w:r>
          </w:p>
        </w:tc>
        <w:tc>
          <w:tcPr>
            <w:tcW w:w="260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2" w:space="0" w:color="auto"/>
            </w:tcBorders>
          </w:tcPr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15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62A2F" w:rsidTr="00AD109D">
        <w:trPr>
          <w:trHeight w:val="800"/>
        </w:trPr>
        <w:tc>
          <w:tcPr>
            <w:tcW w:w="159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862A2F" w:rsidRDefault="00862A2F" w:rsidP="00AD109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勤務先</w:t>
            </w:r>
          </w:p>
        </w:tc>
        <w:tc>
          <w:tcPr>
            <w:tcW w:w="6646" w:type="dxa"/>
            <w:gridSpan w:val="3"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cs="Times New Roman"/>
              </w:rPr>
            </w:pPr>
          </w:p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         </w:t>
            </w:r>
            <w:r>
              <w:rPr>
                <w:rFonts w:hint="eastAsia"/>
              </w:rPr>
              <w:t>電話　　　（　　　　　）</w:t>
            </w:r>
          </w:p>
        </w:tc>
      </w:tr>
    </w:tbl>
    <w:p w:rsidR="00113277" w:rsidRDefault="00113277" w:rsidP="00113277">
      <w:pPr>
        <w:adjustRightInd/>
        <w:spacing w:line="222" w:lineRule="exact"/>
        <w:rPr>
          <w:sz w:val="19"/>
          <w:szCs w:val="19"/>
        </w:rPr>
      </w:pPr>
      <w:r>
        <w:rPr>
          <w:rFonts w:hint="eastAsia"/>
          <w:sz w:val="19"/>
          <w:szCs w:val="19"/>
        </w:rPr>
        <w:t>（注）　太わくの中だけ記入してください。</w:t>
      </w:r>
      <w:r w:rsidR="00C50562">
        <w:rPr>
          <w:rFonts w:hint="eastAsia"/>
          <w:sz w:val="19"/>
          <w:szCs w:val="19"/>
        </w:rPr>
        <w:t xml:space="preserve">　　　　　　　　　　　　　　　　　　　　　　　　　　　　　　　　　　　　　　　</w:t>
      </w:r>
    </w:p>
    <w:p w:rsidR="00862A2F" w:rsidRDefault="00862A2F" w:rsidP="00113277">
      <w:pPr>
        <w:adjustRightInd/>
        <w:spacing w:line="222" w:lineRule="exact"/>
        <w:ind w:firstLineChars="1950" w:firstLine="4272"/>
      </w:pPr>
      <w:r>
        <w:rPr>
          <w:rFonts w:hint="eastAsia"/>
        </w:rPr>
        <w:t>（</w:t>
      </w:r>
      <w:r w:rsidR="00113277">
        <w:rPr>
          <w:rFonts w:cs="Times New Roman"/>
        </w:rPr>
        <w:t xml:space="preserve"> </w:t>
      </w:r>
      <w:r w:rsidR="00113277">
        <w:rPr>
          <w:rFonts w:cs="Times New Roman" w:hint="eastAsia"/>
        </w:rPr>
        <w:t>2</w:t>
      </w:r>
      <w:r>
        <w:rPr>
          <w:rFonts w:cs="Times New Roman"/>
        </w:rPr>
        <w:t xml:space="preserve"> / 2 </w:t>
      </w:r>
      <w:r>
        <w:rPr>
          <w:rFonts w:hint="eastAsia"/>
        </w:rPr>
        <w:t>）</w:t>
      </w:r>
    </w:p>
    <w:p w:rsidR="00862A2F" w:rsidRPr="00862A2F" w:rsidRDefault="00862A2F">
      <w:pPr>
        <w:adjustRightInd/>
        <w:spacing w:line="222" w:lineRule="exact"/>
        <w:jc w:val="center"/>
        <w:rPr>
          <w:rFonts w:ascii="ＭＳ 明朝" w:cs="Times New Roman"/>
          <w:spacing w:val="16"/>
        </w:rPr>
      </w:pPr>
    </w:p>
    <w:sectPr w:rsidR="00862A2F" w:rsidRPr="00862A2F" w:rsidSect="00862A2F">
      <w:type w:val="continuous"/>
      <w:pgSz w:w="11906" w:h="16838"/>
      <w:pgMar w:top="1191" w:right="567" w:bottom="567" w:left="1701" w:header="720" w:footer="720" w:gutter="0"/>
      <w:pgNumType w:start="1"/>
      <w:cols w:space="720"/>
      <w:noEndnote/>
      <w:docGrid w:type="linesAndChars" w:linePitch="221" w:charSpace="18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A29" w:rsidRDefault="00561A29">
      <w:r>
        <w:separator/>
      </w:r>
    </w:p>
  </w:endnote>
  <w:endnote w:type="continuationSeparator" w:id="0">
    <w:p w:rsidR="00561A29" w:rsidRDefault="00561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A29" w:rsidRDefault="00561A2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61A29" w:rsidRDefault="00561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19"/>
  <w:drawingGridVerticalSpacing w:val="22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D7"/>
    <w:rsid w:val="00027127"/>
    <w:rsid w:val="00113277"/>
    <w:rsid w:val="001907E2"/>
    <w:rsid w:val="001C1DDE"/>
    <w:rsid w:val="00307E88"/>
    <w:rsid w:val="00391DD7"/>
    <w:rsid w:val="004F6855"/>
    <w:rsid w:val="004F7751"/>
    <w:rsid w:val="005104CB"/>
    <w:rsid w:val="0054484F"/>
    <w:rsid w:val="00557B9F"/>
    <w:rsid w:val="00561A29"/>
    <w:rsid w:val="00743B57"/>
    <w:rsid w:val="007760CC"/>
    <w:rsid w:val="00816DFB"/>
    <w:rsid w:val="008436F5"/>
    <w:rsid w:val="00862A2F"/>
    <w:rsid w:val="008A2081"/>
    <w:rsid w:val="00980628"/>
    <w:rsid w:val="00AA4220"/>
    <w:rsid w:val="00AB49A6"/>
    <w:rsid w:val="00AD109D"/>
    <w:rsid w:val="00B30575"/>
    <w:rsid w:val="00B73E80"/>
    <w:rsid w:val="00BF52A6"/>
    <w:rsid w:val="00BF5CF2"/>
    <w:rsid w:val="00C2337C"/>
    <w:rsid w:val="00C50562"/>
    <w:rsid w:val="00DA65EE"/>
    <w:rsid w:val="00F251C9"/>
    <w:rsid w:val="00F555D5"/>
    <w:rsid w:val="00FF10C9"/>
    <w:rsid w:val="00FF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91DD7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7B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57B9F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557B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57B9F"/>
    <w:rPr>
      <w:rFonts w:cs="ＭＳ 明朝"/>
      <w:color w:val="000000"/>
      <w:kern w:val="0"/>
    </w:rPr>
  </w:style>
  <w:style w:type="character" w:styleId="a9">
    <w:name w:val="Hyperlink"/>
    <w:basedOn w:val="a0"/>
    <w:uiPriority w:val="99"/>
    <w:unhideWhenUsed/>
    <w:rsid w:val="00862A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C0679-7DFC-4DD7-883E-D82D536BE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1108</Characters>
  <Application>Microsoft Office Word</Application>
  <DocSecurity>0</DocSecurity>
  <Lines>9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2019-06-05T04:36:00Z</dcterms:created>
  <dcterms:modified xsi:type="dcterms:W3CDTF">2019-06-25T01:29:00Z</dcterms:modified>
</cp:coreProperties>
</file>