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C6" w:rsidRPr="00125F00" w:rsidRDefault="00A722C6" w:rsidP="00A722C6">
      <w:pPr>
        <w:jc w:val="center"/>
        <w:rPr>
          <w:rFonts w:asciiTheme="majorEastAsia" w:eastAsiaTheme="majorEastAsia" w:hAnsiTheme="majorEastAsia"/>
          <w:sz w:val="28"/>
          <w:szCs w:val="24"/>
          <w:bdr w:val="single" w:sz="4" w:space="0" w:color="auto"/>
        </w:rPr>
      </w:pPr>
      <w:r w:rsidRPr="00125F00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>後見等開始申立て用チェックシート</w:t>
      </w:r>
    </w:p>
    <w:p w:rsidR="00C5242A" w:rsidRPr="00125F00" w:rsidRDefault="00A722C6" w:rsidP="00A722C6">
      <w:pPr>
        <w:ind w:firstLineChars="100" w:firstLine="233"/>
        <w:rPr>
          <w:rFonts w:asciiTheme="majorEastAsia" w:eastAsiaTheme="majorEastAsia" w:hAnsiTheme="majorEastAsia"/>
          <w:sz w:val="22"/>
          <w:szCs w:val="24"/>
        </w:rPr>
      </w:pPr>
      <w:r w:rsidRPr="00125F00">
        <w:rPr>
          <w:rFonts w:asciiTheme="majorEastAsia" w:eastAsiaTheme="majorEastAsia" w:hAnsiTheme="majorEastAsia" w:hint="eastAsia"/>
          <w:sz w:val="22"/>
          <w:szCs w:val="24"/>
        </w:rPr>
        <w:t>後見等開始の申立てをされる場合には，以下の書類等をすべて用意し，書類を番号順に重ねて提出してください（郵送可）。</w:t>
      </w:r>
    </w:p>
    <w:p w:rsidR="00A722C6" w:rsidRPr="00125F00" w:rsidRDefault="00A722C6" w:rsidP="00A722C6">
      <w:pPr>
        <w:ind w:firstLineChars="100" w:firstLine="233"/>
        <w:rPr>
          <w:rFonts w:asciiTheme="majorEastAsia" w:eastAsiaTheme="majorEastAsia" w:hAnsiTheme="majorEastAsia"/>
          <w:sz w:val="22"/>
          <w:szCs w:val="24"/>
        </w:rPr>
      </w:pPr>
      <w:r w:rsidRPr="00125F00">
        <w:rPr>
          <w:rFonts w:asciiTheme="majorEastAsia" w:eastAsiaTheme="majorEastAsia" w:hAnsiTheme="majorEastAsia" w:hint="eastAsia"/>
          <w:sz w:val="22"/>
          <w:szCs w:val="24"/>
        </w:rPr>
        <w:t>来庁される場合は，なるべく平日の午前９時から１１時までと，午後１時から４時までの間においでください。</w:t>
      </w:r>
    </w:p>
    <w:tbl>
      <w:tblPr>
        <w:tblStyle w:val="a7"/>
        <w:tblW w:w="10206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546"/>
        <w:gridCol w:w="7793"/>
        <w:gridCol w:w="709"/>
        <w:gridCol w:w="708"/>
      </w:tblGrid>
      <w:tr w:rsidR="00DD3F4D" w:rsidTr="0047590E"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DD3F4D" w:rsidRPr="00125F00" w:rsidRDefault="00DD3F4D" w:rsidP="00A722C6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用　意　す　る　も　の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チェック欄</w:t>
            </w:r>
          </w:p>
        </w:tc>
      </w:tr>
      <w:tr w:rsidR="00DD3F4D" w:rsidTr="0047590E"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DD3F4D" w:rsidRPr="00125F00" w:rsidRDefault="00DD3F4D" w:rsidP="00A722C6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Cs w:val="24"/>
              </w:rPr>
              <w:t>☆印がついたものは，同封の用紙をご利用ください。</w:t>
            </w:r>
          </w:p>
        </w:tc>
        <w:tc>
          <w:tcPr>
            <w:tcW w:w="709" w:type="dxa"/>
          </w:tcPr>
          <w:p w:rsidR="00DD3F4D" w:rsidRPr="00125F00" w:rsidRDefault="001B19C6" w:rsidP="00A722C6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18"/>
                <w:szCs w:val="24"/>
              </w:rPr>
              <w:t>申立人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Pr="00125F00" w:rsidRDefault="001B19C6" w:rsidP="00A722C6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18"/>
                <w:szCs w:val="24"/>
              </w:rPr>
              <w:t>裁判所</w:t>
            </w: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☆</w:t>
            </w: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１</w:t>
            </w:r>
          </w:p>
        </w:tc>
        <w:tc>
          <w:tcPr>
            <w:tcW w:w="7793" w:type="dxa"/>
          </w:tcPr>
          <w:p w:rsidR="00DD3F4D" w:rsidRPr="00125F00" w:rsidRDefault="00DD3F4D" w:rsidP="00A722C6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申立書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☆</w:t>
            </w: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２</w:t>
            </w:r>
          </w:p>
        </w:tc>
        <w:tc>
          <w:tcPr>
            <w:tcW w:w="7793" w:type="dxa"/>
          </w:tcPr>
          <w:p w:rsidR="00DD3F4D" w:rsidRPr="00125F00" w:rsidRDefault="00DD3F4D" w:rsidP="00A722C6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代理行為目録</w:t>
            </w:r>
            <w:r w:rsidRPr="00125F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（保佐又は補助の開始の申立ての場合，必要に応じて）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☆</w:t>
            </w: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３</w:t>
            </w:r>
          </w:p>
        </w:tc>
        <w:tc>
          <w:tcPr>
            <w:tcW w:w="7793" w:type="dxa"/>
          </w:tcPr>
          <w:p w:rsidR="00DD3F4D" w:rsidRPr="00125F00" w:rsidRDefault="00DD3F4D" w:rsidP="00A722C6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同意行為目録</w:t>
            </w:r>
            <w:r w:rsidRPr="00125F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（補助の開始の申立ての場合，必要に応じて）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☆</w:t>
            </w: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４</w:t>
            </w:r>
          </w:p>
        </w:tc>
        <w:tc>
          <w:tcPr>
            <w:tcW w:w="7793" w:type="dxa"/>
          </w:tcPr>
          <w:p w:rsidR="00DD3F4D" w:rsidRPr="00125F00" w:rsidRDefault="00DD3F4D" w:rsidP="00A722C6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申立書付票１（申立人用）</w:t>
            </w:r>
          </w:p>
        </w:tc>
        <w:tc>
          <w:tcPr>
            <w:tcW w:w="709" w:type="dxa"/>
          </w:tcPr>
          <w:p w:rsidR="00DD3F4D" w:rsidRPr="001B19C6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☆</w:t>
            </w: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５</w:t>
            </w:r>
          </w:p>
        </w:tc>
        <w:tc>
          <w:tcPr>
            <w:tcW w:w="7793" w:type="dxa"/>
          </w:tcPr>
          <w:p w:rsidR="00DD3F4D" w:rsidRPr="00125F00" w:rsidRDefault="00DD3F4D" w:rsidP="00A722C6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申立書付票２（後見人等候補者用）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☆</w:t>
            </w: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６</w:t>
            </w:r>
          </w:p>
        </w:tc>
        <w:tc>
          <w:tcPr>
            <w:tcW w:w="7793" w:type="dxa"/>
          </w:tcPr>
          <w:p w:rsidR="00DD3F4D" w:rsidRPr="00125F00" w:rsidRDefault="00DD3F4D" w:rsidP="00A722C6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親族について　１「親族関係図」</w:t>
            </w:r>
            <w:r w:rsidR="0047590E"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，２「親族の連絡先等一覧表」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☆</w:t>
            </w: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７</w:t>
            </w:r>
          </w:p>
        </w:tc>
        <w:tc>
          <w:tcPr>
            <w:tcW w:w="7793" w:type="dxa"/>
          </w:tcPr>
          <w:p w:rsidR="00DD3F4D" w:rsidRPr="00125F00" w:rsidRDefault="00DD3F4D" w:rsidP="00A722C6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親族の同意書</w:t>
            </w:r>
            <w:r w:rsidRPr="00125F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（親族が申立てに同意している場合）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８</w:t>
            </w:r>
          </w:p>
        </w:tc>
        <w:tc>
          <w:tcPr>
            <w:tcW w:w="7793" w:type="dxa"/>
          </w:tcPr>
          <w:p w:rsidR="00DD3F4D" w:rsidRPr="00125F00" w:rsidRDefault="00DD3F4D" w:rsidP="00A722C6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戸籍謄本（本人分）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９</w:t>
            </w:r>
          </w:p>
        </w:tc>
        <w:tc>
          <w:tcPr>
            <w:tcW w:w="7793" w:type="dxa"/>
          </w:tcPr>
          <w:p w:rsidR="00DD3F4D" w:rsidRPr="00125F00" w:rsidRDefault="00DD3F4D" w:rsidP="00A722C6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住民票（本人分）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793" w:type="dxa"/>
          </w:tcPr>
          <w:p w:rsidR="00DD3F4D" w:rsidRPr="00125F00" w:rsidRDefault="00DD3F4D" w:rsidP="00A722C6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住民票（後見人等候補者分）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☆</w:t>
            </w: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10</w:t>
            </w:r>
          </w:p>
        </w:tc>
        <w:tc>
          <w:tcPr>
            <w:tcW w:w="7793" w:type="dxa"/>
          </w:tcPr>
          <w:p w:rsidR="00DD3F4D" w:rsidRPr="00125F00" w:rsidRDefault="00DD3F4D" w:rsidP="002D0434">
            <w:pPr>
              <w:adjustRightInd w:val="0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登記されていないことの証明書（本人分）</w:t>
            </w:r>
          </w:p>
          <w:p w:rsidR="00DD3F4D" w:rsidRPr="00125F00" w:rsidRDefault="00DD3F4D" w:rsidP="002D0434">
            <w:pPr>
              <w:adjustRightInd w:val="0"/>
              <w:snapToGrid w:val="0"/>
              <w:spacing w:line="16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5F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（既に成年後見制度の登記がされているときは，その旨の登記事項証明書）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☆</w:t>
            </w: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11</w:t>
            </w:r>
          </w:p>
        </w:tc>
        <w:tc>
          <w:tcPr>
            <w:tcW w:w="7793" w:type="dxa"/>
          </w:tcPr>
          <w:p w:rsidR="00DD3F4D" w:rsidRPr="00125F00" w:rsidRDefault="00DD3F4D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確認書（申立人用）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6064A4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☆</w:t>
            </w: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793" w:type="dxa"/>
          </w:tcPr>
          <w:p w:rsidR="00DD3F4D" w:rsidRPr="00125F00" w:rsidRDefault="00DD3F4D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確認書（後見人等候補者用）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☆</w:t>
            </w: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12</w:t>
            </w:r>
          </w:p>
        </w:tc>
        <w:tc>
          <w:tcPr>
            <w:tcW w:w="7793" w:type="dxa"/>
          </w:tcPr>
          <w:p w:rsidR="00DD3F4D" w:rsidRPr="00125F00" w:rsidRDefault="006D7BBF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本人情報シート</w:t>
            </w:r>
            <w:r w:rsidR="00D31BFA" w:rsidRPr="00AF0FF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（ソーシャルワーカー</w:t>
            </w:r>
            <w:r w:rsidR="00AF0FFF" w:rsidRPr="00AF0FFF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 w:rsidR="00D31BFA" w:rsidRPr="00AF0FFF">
              <w:rPr>
                <w:rFonts w:asciiTheme="majorEastAsia" w:eastAsiaTheme="majorEastAsia" w:hAnsiTheme="majorEastAsia" w:hint="eastAsia"/>
                <w:sz w:val="16"/>
                <w:szCs w:val="16"/>
              </w:rPr>
              <w:t>として本人の支援に関わっている方がいる場合）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B19C6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6064A4" w:rsidP="006064A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☆</w:t>
            </w: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13</w:t>
            </w:r>
          </w:p>
        </w:tc>
        <w:tc>
          <w:tcPr>
            <w:tcW w:w="7793" w:type="dxa"/>
          </w:tcPr>
          <w:p w:rsidR="00DD3F4D" w:rsidRPr="00125F00" w:rsidRDefault="006D7BBF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診断書（成年後見制度用）及び診断書付票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/>
                <w:sz w:val="22"/>
                <w:szCs w:val="24"/>
              </w:rPr>
              <w:t>14</w:t>
            </w:r>
          </w:p>
        </w:tc>
        <w:tc>
          <w:tcPr>
            <w:tcW w:w="7793" w:type="dxa"/>
          </w:tcPr>
          <w:p w:rsidR="00DD3F4D" w:rsidRPr="00125F00" w:rsidRDefault="00DD3F4D" w:rsidP="001B19C6">
            <w:pPr>
              <w:adjustRightInd w:val="0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本人の健康状態が分かる資料</w:t>
            </w:r>
            <w:r w:rsidRPr="00125F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（療育手帳，障害者手帳，介護保険認定書等のコピー）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☆</w:t>
            </w: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15</w:t>
            </w:r>
          </w:p>
        </w:tc>
        <w:tc>
          <w:tcPr>
            <w:tcW w:w="7793" w:type="dxa"/>
          </w:tcPr>
          <w:p w:rsidR="00DD3F4D" w:rsidRPr="00125F00" w:rsidRDefault="00DD3F4D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財産目録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☆</w:t>
            </w: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16</w:t>
            </w:r>
          </w:p>
        </w:tc>
        <w:tc>
          <w:tcPr>
            <w:tcW w:w="7793" w:type="dxa"/>
          </w:tcPr>
          <w:p w:rsidR="00DD3F4D" w:rsidRPr="00125F00" w:rsidRDefault="00DD3F4D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収支予定表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17</w:t>
            </w:r>
          </w:p>
        </w:tc>
        <w:tc>
          <w:tcPr>
            <w:tcW w:w="7793" w:type="dxa"/>
          </w:tcPr>
          <w:p w:rsidR="00DD3F4D" w:rsidRPr="00125F00" w:rsidRDefault="00DD3F4D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本人の財産に関する資料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793" w:type="dxa"/>
          </w:tcPr>
          <w:p w:rsidR="00DD3F4D" w:rsidRPr="00125F00" w:rsidRDefault="00DD3F4D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ア　預貯金に関する資料</w:t>
            </w:r>
            <w:r w:rsidRPr="00125F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（預貯金通帳，定期預貯金証書のコピー）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D3F4D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793" w:type="dxa"/>
          </w:tcPr>
          <w:p w:rsidR="00DD3F4D" w:rsidRPr="00125F00" w:rsidRDefault="00DD3F4D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イ　生命保険に関する資料</w:t>
            </w:r>
            <w:r w:rsidRPr="00125F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（保険証書等のコピー）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B19C6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793" w:type="dxa"/>
          </w:tcPr>
          <w:p w:rsidR="00DD3F4D" w:rsidRPr="00125F00" w:rsidRDefault="00DD3F4D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ウ　有価証券に関する資料</w:t>
            </w:r>
            <w:r w:rsidRPr="00125F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（預かり証，取引残高証明書のコピー）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B19C6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793" w:type="dxa"/>
          </w:tcPr>
          <w:p w:rsidR="00DD3F4D" w:rsidRPr="00125F00" w:rsidRDefault="00DD3F4D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エ　不動産に関する資料</w:t>
            </w:r>
            <w:r w:rsidRPr="00125F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（固定資産評価証明書又は不動産登記簿謄本のコピー）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B19C6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793" w:type="dxa"/>
          </w:tcPr>
          <w:p w:rsidR="00DD3F4D" w:rsidRPr="00125F00" w:rsidRDefault="00DD3F4D" w:rsidP="002D0434">
            <w:pPr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オ　負債に関する資料</w:t>
            </w:r>
            <w:r w:rsidRPr="00125F00">
              <w:rPr>
                <w:rFonts w:asciiTheme="majorEastAsia" w:eastAsiaTheme="majorEastAsia" w:hAnsiTheme="majorEastAsia" w:hint="eastAsia"/>
                <w:sz w:val="18"/>
                <w:szCs w:val="24"/>
              </w:rPr>
              <w:t>（ローン契約書，支払い明細書，借用書等のコピー）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B19C6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18</w:t>
            </w:r>
          </w:p>
        </w:tc>
        <w:tc>
          <w:tcPr>
            <w:tcW w:w="7793" w:type="dxa"/>
          </w:tcPr>
          <w:p w:rsidR="00DD3F4D" w:rsidRPr="00125F00" w:rsidRDefault="00DD3F4D" w:rsidP="002D04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本人の収入に関する資料</w:t>
            </w:r>
            <w:r w:rsidRPr="00125F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（給料明細書，年金証書等）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B19C6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19</w:t>
            </w:r>
          </w:p>
        </w:tc>
        <w:tc>
          <w:tcPr>
            <w:tcW w:w="7793" w:type="dxa"/>
          </w:tcPr>
          <w:p w:rsidR="00DD3F4D" w:rsidRPr="00125F00" w:rsidRDefault="00DD3F4D" w:rsidP="002D0434">
            <w:pPr>
              <w:rPr>
                <w:rFonts w:asciiTheme="majorEastAsia" w:eastAsiaTheme="majorEastAsia" w:hAnsiTheme="majorEastAsia"/>
                <w:sz w:val="18"/>
                <w:szCs w:val="18"/>
                <w:vertAlign w:val="superscript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本人の支出に関する資料</w:t>
            </w:r>
            <w:r w:rsidRPr="00125F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（施設利用料等の領収書，保険金等納付書</w:t>
            </w:r>
            <w:r w:rsidR="00125F00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125F00">
              <w:rPr>
                <w:rFonts w:asciiTheme="majorEastAsia" w:eastAsiaTheme="majorEastAsia" w:hAnsiTheme="majorEastAsia" w:hint="eastAsia"/>
                <w:sz w:val="18"/>
                <w:szCs w:val="18"/>
              </w:rPr>
              <w:t>のコピー）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B19C6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20</w:t>
            </w:r>
          </w:p>
        </w:tc>
        <w:tc>
          <w:tcPr>
            <w:tcW w:w="7793" w:type="dxa"/>
          </w:tcPr>
          <w:p w:rsidR="00DD3F4D" w:rsidRPr="00125F00" w:rsidRDefault="00DD3F4D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遺産分割の予定がある場合の資料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B19C6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DD3F4D" w:rsidRPr="00125F00" w:rsidRDefault="00DD3F4D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21</w:t>
            </w:r>
          </w:p>
        </w:tc>
        <w:tc>
          <w:tcPr>
            <w:tcW w:w="7793" w:type="dxa"/>
          </w:tcPr>
          <w:p w:rsidR="00DD3F4D" w:rsidRPr="00125F00" w:rsidRDefault="00DD3F4D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後見人等候補者が本人のために立て替えている支出の資料</w:t>
            </w:r>
          </w:p>
        </w:tc>
        <w:tc>
          <w:tcPr>
            <w:tcW w:w="709" w:type="dxa"/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D3F4D" w:rsidRDefault="00DD3F4D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B19C6" w:rsidTr="0047590E">
        <w:trPr>
          <w:trHeight w:val="340"/>
        </w:trPr>
        <w:tc>
          <w:tcPr>
            <w:tcW w:w="450" w:type="dxa"/>
            <w:tcBorders>
              <w:left w:val="single" w:sz="12" w:space="0" w:color="auto"/>
            </w:tcBorders>
          </w:tcPr>
          <w:p w:rsidR="001B19C6" w:rsidRPr="00125F00" w:rsidRDefault="001B19C6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1B19C6" w:rsidRPr="00125F00" w:rsidRDefault="001B19C6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22</w:t>
            </w:r>
          </w:p>
        </w:tc>
        <w:tc>
          <w:tcPr>
            <w:tcW w:w="7793" w:type="dxa"/>
          </w:tcPr>
          <w:p w:rsidR="001B19C6" w:rsidRPr="00125F00" w:rsidRDefault="001B19C6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申立に必要な費用</w:t>
            </w:r>
          </w:p>
        </w:tc>
        <w:tc>
          <w:tcPr>
            <w:tcW w:w="709" w:type="dxa"/>
          </w:tcPr>
          <w:p w:rsidR="001B19C6" w:rsidRDefault="001B19C6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B19C6" w:rsidRDefault="001B19C6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B19C6" w:rsidTr="0047590E">
        <w:tc>
          <w:tcPr>
            <w:tcW w:w="450" w:type="dxa"/>
            <w:tcBorders>
              <w:left w:val="single" w:sz="12" w:space="0" w:color="auto"/>
            </w:tcBorders>
          </w:tcPr>
          <w:p w:rsidR="001B19C6" w:rsidRPr="00125F00" w:rsidRDefault="001B19C6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1B19C6" w:rsidRPr="00125F00" w:rsidRDefault="001B19C6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793" w:type="dxa"/>
          </w:tcPr>
          <w:p w:rsidR="001B19C6" w:rsidRPr="00125F00" w:rsidRDefault="001B19C6" w:rsidP="004759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ア　収入印紙　　８００円分</w:t>
            </w:r>
            <w:r w:rsidR="000B13A7">
              <w:rPr>
                <w:rFonts w:asciiTheme="majorEastAsia" w:eastAsiaTheme="majorEastAsia" w:hAnsiTheme="majorEastAsia" w:hint="eastAsia"/>
                <w:sz w:val="18"/>
                <w:szCs w:val="24"/>
              </w:rPr>
              <w:t>（代理権・同意権</w:t>
            </w:r>
            <w:r w:rsidRPr="00125F00">
              <w:rPr>
                <w:rFonts w:asciiTheme="majorEastAsia" w:eastAsiaTheme="majorEastAsia" w:hAnsiTheme="majorEastAsia" w:hint="eastAsia"/>
                <w:sz w:val="18"/>
                <w:szCs w:val="24"/>
              </w:rPr>
              <w:t>付与の申立ては各８００円分追加）</w:t>
            </w:r>
          </w:p>
        </w:tc>
        <w:tc>
          <w:tcPr>
            <w:tcW w:w="709" w:type="dxa"/>
          </w:tcPr>
          <w:p w:rsidR="001B19C6" w:rsidRDefault="001B19C6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B19C6" w:rsidRDefault="001B19C6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B19C6" w:rsidTr="0047590E">
        <w:tc>
          <w:tcPr>
            <w:tcW w:w="450" w:type="dxa"/>
            <w:tcBorders>
              <w:left w:val="single" w:sz="12" w:space="0" w:color="auto"/>
            </w:tcBorders>
          </w:tcPr>
          <w:p w:rsidR="001B19C6" w:rsidRPr="00125F00" w:rsidRDefault="001B19C6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</w:tcPr>
          <w:p w:rsidR="001B19C6" w:rsidRPr="00125F00" w:rsidRDefault="001B19C6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793" w:type="dxa"/>
          </w:tcPr>
          <w:p w:rsidR="001B19C6" w:rsidRPr="00125F00" w:rsidRDefault="001B19C6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イ　収入印紙　２６００円分</w:t>
            </w:r>
            <w:r w:rsidRPr="00125F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（アと合算せず，別に用意する。）</w:t>
            </w:r>
          </w:p>
        </w:tc>
        <w:tc>
          <w:tcPr>
            <w:tcW w:w="709" w:type="dxa"/>
          </w:tcPr>
          <w:p w:rsidR="001B19C6" w:rsidRDefault="001B19C6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B19C6" w:rsidRDefault="001B19C6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B19C6" w:rsidTr="0047590E"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1B19C6" w:rsidRPr="00125F00" w:rsidRDefault="001B19C6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1B19C6" w:rsidRPr="00125F00" w:rsidRDefault="001B19C6" w:rsidP="004759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793" w:type="dxa"/>
            <w:tcBorders>
              <w:bottom w:val="single" w:sz="12" w:space="0" w:color="auto"/>
            </w:tcBorders>
          </w:tcPr>
          <w:p w:rsidR="001B19C6" w:rsidRPr="00125F00" w:rsidRDefault="006A53CE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ウ　郵便切手　４８３５</w:t>
            </w:r>
            <w:r w:rsidR="001B19C6"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円分</w:t>
            </w:r>
          </w:p>
          <w:p w:rsidR="001B19C6" w:rsidRPr="00125F00" w:rsidRDefault="006A53CE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（５００円４枚，２１０円５枚，１００円３枚，８４</w:t>
            </w:r>
            <w:r w:rsidR="001B19C6"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円１５枚，</w:t>
            </w:r>
          </w:p>
          <w:p w:rsidR="001B19C6" w:rsidRPr="00125F00" w:rsidRDefault="00F17D95" w:rsidP="002D0434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２０円</w:t>
            </w:r>
            <w:bookmarkStart w:id="0" w:name="_GoBack"/>
            <w:bookmarkEnd w:id="0"/>
            <w:r w:rsidR="006A53CE">
              <w:rPr>
                <w:rFonts w:asciiTheme="majorEastAsia" w:eastAsiaTheme="majorEastAsia" w:hAnsiTheme="majorEastAsia" w:hint="eastAsia"/>
                <w:sz w:val="22"/>
                <w:szCs w:val="24"/>
              </w:rPr>
              <w:t>５枚，１０円１０枚，５円５</w:t>
            </w:r>
            <w:r w:rsidR="001B19C6"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>枚）</w:t>
            </w:r>
          </w:p>
          <w:p w:rsidR="001B19C6" w:rsidRPr="00125F00" w:rsidRDefault="001B19C6" w:rsidP="004759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5F0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125F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（保佐又は補助の開始申立ての場合は５００円２枚を追加）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B19C6" w:rsidRDefault="001B19C6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1B19C6" w:rsidRDefault="001B19C6" w:rsidP="00A722C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DD3F4D" w:rsidRPr="00A722C6" w:rsidRDefault="00DD3F4D" w:rsidP="00476E90">
      <w:pPr>
        <w:rPr>
          <w:rFonts w:ascii="ＭＳ 明朝" w:eastAsia="ＭＳ 明朝" w:hAnsi="ＭＳ 明朝"/>
          <w:sz w:val="22"/>
          <w:szCs w:val="24"/>
        </w:rPr>
      </w:pPr>
    </w:p>
    <w:sectPr w:rsidR="00DD3F4D" w:rsidRPr="00A722C6" w:rsidSect="00476E90">
      <w:pgSz w:w="11906" w:h="16838" w:code="9"/>
      <w:pgMar w:top="993" w:right="851" w:bottom="993" w:left="851" w:header="851" w:footer="992" w:gutter="0"/>
      <w:cols w:space="425"/>
      <w:docGrid w:type="linesAndChars" w:linePitch="289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1B" w:rsidRDefault="00E5021B" w:rsidP="00E87B25">
      <w:r>
        <w:separator/>
      </w:r>
    </w:p>
  </w:endnote>
  <w:endnote w:type="continuationSeparator" w:id="0">
    <w:p w:rsidR="00E5021B" w:rsidRDefault="00E5021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1B" w:rsidRDefault="00E5021B" w:rsidP="00E87B25">
      <w:r>
        <w:separator/>
      </w:r>
    </w:p>
  </w:footnote>
  <w:footnote w:type="continuationSeparator" w:id="0">
    <w:p w:rsidR="00E5021B" w:rsidRDefault="00E5021B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5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C6"/>
    <w:rsid w:val="000B13A7"/>
    <w:rsid w:val="00125F00"/>
    <w:rsid w:val="00127364"/>
    <w:rsid w:val="001B19C6"/>
    <w:rsid w:val="002D0434"/>
    <w:rsid w:val="0047590E"/>
    <w:rsid w:val="00476E90"/>
    <w:rsid w:val="00500D56"/>
    <w:rsid w:val="00520F87"/>
    <w:rsid w:val="00525DBA"/>
    <w:rsid w:val="006064A4"/>
    <w:rsid w:val="006769D4"/>
    <w:rsid w:val="006835EC"/>
    <w:rsid w:val="006A53CE"/>
    <w:rsid w:val="006C1D98"/>
    <w:rsid w:val="006D7BBF"/>
    <w:rsid w:val="00993CF8"/>
    <w:rsid w:val="00A722C6"/>
    <w:rsid w:val="00AF0FFF"/>
    <w:rsid w:val="00B07908"/>
    <w:rsid w:val="00C5242A"/>
    <w:rsid w:val="00C609C9"/>
    <w:rsid w:val="00D13FA1"/>
    <w:rsid w:val="00D31BFA"/>
    <w:rsid w:val="00DD3F4D"/>
    <w:rsid w:val="00E1244C"/>
    <w:rsid w:val="00E5021B"/>
    <w:rsid w:val="00E87B25"/>
    <w:rsid w:val="00ED2B7E"/>
    <w:rsid w:val="00F1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A72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2019-06-07T06:19:00Z</dcterms:created>
  <dcterms:modified xsi:type="dcterms:W3CDTF">2019-10-01T02:44:00Z</dcterms:modified>
</cp:coreProperties>
</file>