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6F" w:rsidRPr="000465B5" w:rsidRDefault="00B52698" w:rsidP="00F84F22">
      <w:pPr>
        <w:adjustRightInd/>
        <w:rPr>
          <w:sz w:val="20"/>
          <w:szCs w:val="20"/>
        </w:rPr>
      </w:pPr>
      <w:r w:rsidRPr="000465B5">
        <w:rPr>
          <w:rFonts w:hint="eastAsia"/>
          <w:sz w:val="20"/>
          <w:szCs w:val="20"/>
          <w:u w:val="single"/>
        </w:rPr>
        <w:t>基本事件：</w:t>
      </w:r>
      <w:r w:rsidR="00D136A1" w:rsidRPr="000465B5">
        <w:rPr>
          <w:rFonts w:hint="eastAsia"/>
          <w:sz w:val="20"/>
          <w:szCs w:val="20"/>
          <w:u w:val="single"/>
        </w:rPr>
        <w:t>平成</w:t>
      </w:r>
      <w:r w:rsidRPr="000465B5">
        <w:rPr>
          <w:rFonts w:hint="eastAsia"/>
          <w:sz w:val="20"/>
          <w:szCs w:val="20"/>
          <w:u w:val="single"/>
        </w:rPr>
        <w:t xml:space="preserve">　　</w:t>
      </w:r>
      <w:r w:rsidR="000D2917" w:rsidRPr="000465B5">
        <w:rPr>
          <w:rFonts w:hint="eastAsia"/>
          <w:sz w:val="20"/>
          <w:szCs w:val="20"/>
          <w:u w:val="single"/>
        </w:rPr>
        <w:t xml:space="preserve">　</w:t>
      </w:r>
      <w:r w:rsidR="00D136A1" w:rsidRPr="000465B5">
        <w:rPr>
          <w:rFonts w:hint="eastAsia"/>
          <w:sz w:val="20"/>
          <w:szCs w:val="20"/>
          <w:u w:val="single"/>
        </w:rPr>
        <w:t>年</w:t>
      </w:r>
      <w:r w:rsidR="000D2917" w:rsidRPr="000465B5">
        <w:rPr>
          <w:rFonts w:hint="eastAsia"/>
          <w:sz w:val="20"/>
          <w:szCs w:val="20"/>
          <w:u w:val="single"/>
        </w:rPr>
        <w:t>（家）</w:t>
      </w:r>
      <w:r w:rsidR="00D136A1" w:rsidRPr="000465B5">
        <w:rPr>
          <w:rFonts w:hint="eastAsia"/>
          <w:sz w:val="20"/>
          <w:szCs w:val="20"/>
          <w:u w:val="single"/>
        </w:rPr>
        <w:t>第</w:t>
      </w:r>
      <w:r w:rsidRPr="000465B5">
        <w:rPr>
          <w:rFonts w:hint="eastAsia"/>
          <w:sz w:val="20"/>
          <w:szCs w:val="20"/>
          <w:u w:val="single"/>
        </w:rPr>
        <w:t xml:space="preserve">　</w:t>
      </w:r>
      <w:r w:rsidR="000D2917" w:rsidRPr="000465B5">
        <w:rPr>
          <w:rFonts w:hint="eastAsia"/>
          <w:sz w:val="20"/>
          <w:szCs w:val="20"/>
          <w:u w:val="single"/>
        </w:rPr>
        <w:t xml:space="preserve">　</w:t>
      </w:r>
      <w:r w:rsidRPr="000465B5">
        <w:rPr>
          <w:rFonts w:hint="eastAsia"/>
          <w:sz w:val="20"/>
          <w:szCs w:val="20"/>
          <w:u w:val="single"/>
        </w:rPr>
        <w:t xml:space="preserve">　　　</w:t>
      </w:r>
      <w:r w:rsidR="0044752E" w:rsidRPr="000465B5">
        <w:rPr>
          <w:rFonts w:hint="eastAsia"/>
          <w:sz w:val="20"/>
          <w:szCs w:val="20"/>
          <w:u w:val="single"/>
        </w:rPr>
        <w:t xml:space="preserve">　</w:t>
      </w:r>
      <w:r w:rsidR="00D136A1" w:rsidRPr="000465B5">
        <w:rPr>
          <w:rFonts w:hint="eastAsia"/>
          <w:sz w:val="20"/>
          <w:szCs w:val="20"/>
          <w:u w:val="single"/>
        </w:rPr>
        <w:t>号</w:t>
      </w:r>
      <w:r w:rsidR="00012837">
        <w:rPr>
          <w:rFonts w:hint="eastAsia"/>
          <w:sz w:val="20"/>
          <w:szCs w:val="20"/>
          <w:u w:val="single"/>
        </w:rPr>
        <w:t xml:space="preserve">　　　未成年</w:t>
      </w:r>
      <w:r w:rsidR="00316FD2">
        <w:rPr>
          <w:rFonts w:hint="eastAsia"/>
          <w:sz w:val="20"/>
          <w:szCs w:val="20"/>
          <w:u w:val="single"/>
        </w:rPr>
        <w:t>被後見人</w:t>
      </w:r>
      <w:r w:rsidR="00012837">
        <w:rPr>
          <w:rFonts w:hint="eastAsia"/>
          <w:sz w:val="20"/>
          <w:szCs w:val="20"/>
          <w:u w:val="single"/>
        </w:rPr>
        <w:t xml:space="preserve">　　　　　　　　　　　様</w:t>
      </w:r>
    </w:p>
    <w:p w:rsidR="0010616F" w:rsidRPr="000465B5" w:rsidRDefault="0010616F" w:rsidP="008E773B">
      <w:pPr>
        <w:adjustRightInd/>
        <w:rPr>
          <w:sz w:val="20"/>
          <w:szCs w:val="20"/>
        </w:rPr>
      </w:pPr>
    </w:p>
    <w:p w:rsidR="007B6637" w:rsidRPr="0010616F" w:rsidRDefault="007B6637" w:rsidP="000465B5">
      <w:pPr>
        <w:adjustRightInd/>
        <w:spacing w:line="20" w:lineRule="atLeast"/>
        <w:rPr>
          <w:rFonts w:hAnsi="Times New Roman" w:cs="Times New Roman"/>
          <w:spacing w:val="2"/>
          <w:sz w:val="20"/>
          <w:szCs w:val="20"/>
        </w:rPr>
      </w:pPr>
      <w:r w:rsidRPr="0010616F">
        <w:rPr>
          <w:rFonts w:hint="eastAsia"/>
          <w:sz w:val="20"/>
          <w:szCs w:val="20"/>
        </w:rPr>
        <w:t>水戸家庭裁判所</w:t>
      </w:r>
      <w:r w:rsidR="00FD403D">
        <w:rPr>
          <w:rFonts w:hint="eastAsia"/>
          <w:sz w:val="20"/>
          <w:szCs w:val="20"/>
        </w:rPr>
        <w:t xml:space="preserve">　　　　　　</w:t>
      </w:r>
      <w:r w:rsidRPr="0010616F">
        <w:rPr>
          <w:rFonts w:hint="eastAsia"/>
          <w:sz w:val="20"/>
          <w:szCs w:val="20"/>
        </w:rPr>
        <w:t xml:space="preserve">　御中</w:t>
      </w:r>
    </w:p>
    <w:p w:rsidR="00DD3BC0" w:rsidRPr="00F84F22" w:rsidRDefault="00F84F22" w:rsidP="000465B5">
      <w:pPr>
        <w:adjustRightInd/>
        <w:spacing w:line="20" w:lineRule="atLeast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 xml:space="preserve">　　　　　　　　</w:t>
      </w:r>
      <w:r w:rsidR="00D35A12">
        <w:rPr>
          <w:rFonts w:asciiTheme="majorEastAsia" w:eastAsiaTheme="majorEastAsia" w:hAnsiTheme="majorEastAsia" w:hint="eastAsia"/>
          <w:b/>
          <w:sz w:val="30"/>
          <w:szCs w:val="30"/>
        </w:rPr>
        <w:t>未成年</w:t>
      </w:r>
      <w:r w:rsidR="007B6637" w:rsidRPr="00AF3BFB">
        <w:rPr>
          <w:rFonts w:asciiTheme="majorEastAsia" w:eastAsiaTheme="majorEastAsia" w:hAnsiTheme="majorEastAsia" w:hint="eastAsia"/>
          <w:b/>
          <w:sz w:val="30"/>
          <w:szCs w:val="30"/>
        </w:rPr>
        <w:t>後見事務</w:t>
      </w:r>
      <w:r w:rsidR="00C443EB" w:rsidRPr="00AF3BFB">
        <w:rPr>
          <w:rFonts w:asciiTheme="majorEastAsia" w:eastAsiaTheme="majorEastAsia" w:hAnsiTheme="majorEastAsia" w:hint="eastAsia"/>
          <w:b/>
          <w:sz w:val="30"/>
          <w:szCs w:val="30"/>
        </w:rPr>
        <w:t>計画</w:t>
      </w:r>
      <w:r w:rsidR="002F33AF" w:rsidRPr="00AF3BFB">
        <w:rPr>
          <w:rFonts w:asciiTheme="majorEastAsia" w:eastAsiaTheme="majorEastAsia" w:hAnsiTheme="majorEastAsia" w:hint="eastAsia"/>
          <w:b/>
          <w:sz w:val="30"/>
          <w:szCs w:val="30"/>
        </w:rPr>
        <w:t>・</w:t>
      </w:r>
      <w:r w:rsidR="007B6637" w:rsidRPr="00AF3BFB">
        <w:rPr>
          <w:rFonts w:asciiTheme="majorEastAsia" w:eastAsiaTheme="majorEastAsia" w:hAnsiTheme="majorEastAsia" w:hint="eastAsia"/>
          <w:b/>
          <w:sz w:val="30"/>
          <w:szCs w:val="30"/>
        </w:rPr>
        <w:t>報告書</w:t>
      </w:r>
      <w:r w:rsidR="00DD3BC0">
        <w:rPr>
          <w:rFonts w:asciiTheme="majorEastAsia" w:eastAsiaTheme="majorEastAsia" w:hAnsiTheme="majorEastAsia" w:hint="eastAsia"/>
          <w:b/>
          <w:sz w:val="30"/>
          <w:szCs w:val="30"/>
        </w:rPr>
        <w:t xml:space="preserve">　　　　　　　　　　　　　　　　　　　　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 xml:space="preserve">　　　　　　</w:t>
      </w:r>
      <w:r w:rsidR="00DB111A">
        <w:rPr>
          <w:rFonts w:asciiTheme="majorEastAsia" w:eastAsiaTheme="majorEastAsia" w:hAnsiTheme="majorEastAsia" w:hint="eastAsia"/>
          <w:b/>
          <w:sz w:val="30"/>
          <w:szCs w:val="30"/>
        </w:rPr>
        <w:t xml:space="preserve">　</w:t>
      </w:r>
      <w:r w:rsidR="00DD3BC0" w:rsidRPr="00CB4002">
        <w:rPr>
          <w:rFonts w:hint="eastAsia"/>
          <w:sz w:val="21"/>
          <w:szCs w:val="21"/>
        </w:rPr>
        <w:t>平成　　年　　月　　日</w:t>
      </w:r>
      <w:r w:rsidR="00DD3BC0" w:rsidRPr="00CB4002">
        <w:rPr>
          <w:sz w:val="21"/>
          <w:szCs w:val="21"/>
        </w:rPr>
        <w:t xml:space="preserve"> </w:t>
      </w:r>
    </w:p>
    <w:p w:rsidR="00DD3BC0" w:rsidRDefault="00DD3BC0" w:rsidP="00DB111A">
      <w:pPr>
        <w:adjustRightInd/>
        <w:spacing w:line="276" w:lineRule="auto"/>
        <w:rPr>
          <w:u w:val="thick" w:color="000000"/>
        </w:rPr>
      </w:pPr>
      <w:r>
        <w:t xml:space="preserve">                               </w:t>
      </w:r>
      <w:r>
        <w:rPr>
          <w:rFonts w:hint="eastAsia"/>
          <w:u w:val="thick" w:color="000000"/>
        </w:rPr>
        <w:t xml:space="preserve">報告者（後見人）　　　</w:t>
      </w:r>
      <w:r w:rsidR="00005864">
        <w:rPr>
          <w:rFonts w:hint="eastAsia"/>
          <w:u w:val="thick" w:color="000000"/>
        </w:rPr>
        <w:t xml:space="preserve">　</w:t>
      </w:r>
      <w:r>
        <w:rPr>
          <w:rFonts w:hint="eastAsia"/>
          <w:u w:val="thick" w:color="000000"/>
        </w:rPr>
        <w:t xml:space="preserve">　　　　　　　　印</w:t>
      </w:r>
    </w:p>
    <w:p w:rsidR="00DD3BC0" w:rsidRDefault="00DD3BC0" w:rsidP="00DB111A">
      <w:pPr>
        <w:adjustRightInd/>
        <w:spacing w:line="276" w:lineRule="auto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　　　　　　　　　　　　　　</w:t>
      </w:r>
      <w:r>
        <w:rPr>
          <w:rFonts w:hAnsi="Times New Roman" w:cs="Times New Roman"/>
          <w:spacing w:val="2"/>
        </w:rPr>
        <w:t xml:space="preserve"> </w:t>
      </w:r>
      <w:r>
        <w:rPr>
          <w:rFonts w:hAnsi="Times New Roman" w:cs="Times New Roman" w:hint="eastAsia"/>
          <w:spacing w:val="2"/>
        </w:rPr>
        <w:t>〒　　　－</w:t>
      </w:r>
    </w:p>
    <w:p w:rsidR="00DD3BC0" w:rsidRDefault="00DD3BC0" w:rsidP="00DB111A">
      <w:pPr>
        <w:adjustRightInd/>
        <w:spacing w:line="276" w:lineRule="auto"/>
        <w:ind w:firstLineChars="1550" w:firstLine="3751"/>
        <w:rPr>
          <w:rFonts w:hAnsi="Times New Roman" w:cs="Times New Roman"/>
          <w:spacing w:val="2"/>
        </w:rPr>
      </w:pPr>
      <w:r>
        <w:rPr>
          <w:rFonts w:hint="eastAsia"/>
          <w:u w:val="single" w:color="000000"/>
        </w:rPr>
        <w:t xml:space="preserve">住所　　　　　　　　　　　　　　　　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</w:t>
      </w:r>
    </w:p>
    <w:p w:rsidR="00DD3BC0" w:rsidRPr="000C534F" w:rsidRDefault="00DD3BC0" w:rsidP="00DD3BC0">
      <w:pPr>
        <w:adjustRightInd/>
      </w:pPr>
      <w:r>
        <w:t xml:space="preserve">                               </w:t>
      </w:r>
      <w:r>
        <w:rPr>
          <w:rFonts w:hint="eastAsia"/>
          <w:u w:val="single" w:color="000000"/>
        </w:rPr>
        <w:t xml:space="preserve">電話番号　　　　　　　　　　　　　　　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</w:t>
      </w:r>
    </w:p>
    <w:p w:rsidR="00DD3BC0" w:rsidRPr="00DD3BC0" w:rsidRDefault="00DD3BC0" w:rsidP="005B363B">
      <w:pPr>
        <w:adjustRightInd/>
        <w:ind w:right="246"/>
        <w:jc w:val="right"/>
        <w:rPr>
          <w:rFonts w:asciiTheme="majorEastAsia" w:eastAsiaTheme="majorEastAsia" w:hAnsiTheme="majorEastAsia" w:cs="Times New Roman"/>
          <w:b/>
          <w:spacing w:val="2"/>
          <w:u w:val="single"/>
        </w:rPr>
      </w:pPr>
      <w:r>
        <w:rPr>
          <w:rFonts w:hAnsi="Times New Roman" w:cs="Times New Roman" w:hint="eastAsia"/>
          <w:spacing w:val="2"/>
        </w:rPr>
        <w:t xml:space="preserve">　　　　</w:t>
      </w:r>
      <w:r w:rsidRPr="000C534F">
        <w:rPr>
          <w:rFonts w:hAnsi="Times New Roman" w:cs="Times New Roman" w:hint="eastAsia"/>
          <w:spacing w:val="2"/>
          <w:u w:val="single"/>
        </w:rPr>
        <w:t>携帯</w:t>
      </w:r>
      <w:r>
        <w:rPr>
          <w:rFonts w:hAnsi="Times New Roman" w:cs="Times New Roman" w:hint="eastAsia"/>
          <w:spacing w:val="2"/>
          <w:u w:val="single"/>
        </w:rPr>
        <w:t>電話番号</w:t>
      </w:r>
      <w:r w:rsidRPr="000C534F">
        <w:rPr>
          <w:rFonts w:asciiTheme="majorEastAsia" w:eastAsiaTheme="majorEastAsia" w:hAnsiTheme="majorEastAsia" w:cs="Times New Roman" w:hint="eastAsia"/>
          <w:b/>
          <w:spacing w:val="2"/>
          <w:u w:val="single"/>
        </w:rPr>
        <w:t xml:space="preserve">　　　　</w:t>
      </w:r>
      <w:r>
        <w:rPr>
          <w:rFonts w:asciiTheme="majorEastAsia" w:eastAsiaTheme="majorEastAsia" w:hAnsiTheme="majorEastAsia" w:cs="Times New Roman" w:hint="eastAsia"/>
          <w:b/>
          <w:spacing w:val="2"/>
          <w:u w:val="single"/>
        </w:rPr>
        <w:t xml:space="preserve">　　　　　　　　　　</w:t>
      </w:r>
    </w:p>
    <w:p w:rsidR="0039261E" w:rsidRDefault="00BC3AEC" w:rsidP="005B363B">
      <w:pPr>
        <w:adjustRightInd/>
        <w:spacing w:before="240"/>
        <w:rPr>
          <w:rFonts w:asciiTheme="majorEastAsia" w:eastAsiaTheme="majorEastAsia" w:hAnsiTheme="majorEastAsia"/>
          <w:b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bdr w:val="single" w:sz="4" w:space="0" w:color="auto"/>
        </w:rPr>
        <w:t xml:space="preserve">　未成年被後見人</w:t>
      </w:r>
      <w:r w:rsidR="0039261E" w:rsidRPr="0039261E">
        <w:rPr>
          <w:rFonts w:asciiTheme="majorEastAsia" w:eastAsiaTheme="majorEastAsia" w:hAnsiTheme="majorEastAsia" w:hint="eastAsia"/>
          <w:b/>
          <w:bdr w:val="single" w:sz="4" w:space="0" w:color="auto"/>
        </w:rPr>
        <w:t>の生活状況等について</w:t>
      </w:r>
      <w:r w:rsidR="00D35A12">
        <w:rPr>
          <w:rFonts w:asciiTheme="majorEastAsia" w:eastAsiaTheme="majorEastAsia" w:hAnsiTheme="majorEastAsia" w:hint="eastAsia"/>
          <w:b/>
          <w:bdr w:val="single" w:sz="4" w:space="0" w:color="auto"/>
        </w:rPr>
        <w:t xml:space="preserve">　</w:t>
      </w:r>
    </w:p>
    <w:p w:rsidR="0039261E" w:rsidRPr="00BC3AEC" w:rsidRDefault="00BC3AEC" w:rsidP="0011634E">
      <w:pPr>
        <w:adjustRightInd/>
        <w:spacing w:line="276" w:lineRule="auto"/>
        <w:rPr>
          <w:rFonts w:asciiTheme="majorEastAsia" w:eastAsiaTheme="majorEastAsia" w:hAnsiTheme="majorEastAsia"/>
          <w:b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</w:rPr>
        <w:t>※未成年被後見人＝</w:t>
      </w:r>
      <w:r w:rsidR="00531C04">
        <w:rPr>
          <w:rFonts w:asciiTheme="majorEastAsia" w:eastAsiaTheme="majorEastAsia" w:hAnsiTheme="majorEastAsia" w:hint="eastAsia"/>
          <w:b/>
        </w:rPr>
        <w:t xml:space="preserve">　以下，</w:t>
      </w:r>
      <w:r>
        <w:rPr>
          <w:rFonts w:asciiTheme="majorEastAsia" w:eastAsiaTheme="majorEastAsia" w:hAnsiTheme="majorEastAsia" w:hint="eastAsia"/>
          <w:b/>
        </w:rPr>
        <w:t>「未成年者」といいます。</w:t>
      </w:r>
    </w:p>
    <w:p w:rsidR="007B6637" w:rsidRPr="0039261E" w:rsidRDefault="007B6637" w:rsidP="0011634E">
      <w:pPr>
        <w:adjustRightInd/>
        <w:spacing w:line="276" w:lineRule="auto"/>
        <w:rPr>
          <w:rFonts w:asciiTheme="majorEastAsia" w:eastAsiaTheme="majorEastAsia" w:hAnsiTheme="majorEastAsia" w:cs="Times New Roman"/>
          <w:b/>
          <w:spacing w:val="2"/>
        </w:rPr>
      </w:pPr>
      <w:r w:rsidRPr="0039261E">
        <w:rPr>
          <w:rFonts w:asciiTheme="majorEastAsia" w:eastAsiaTheme="majorEastAsia" w:hAnsiTheme="majorEastAsia" w:hint="eastAsia"/>
          <w:b/>
        </w:rPr>
        <w:t>１　現在の</w:t>
      </w:r>
      <w:r w:rsidR="00D35A12">
        <w:rPr>
          <w:rFonts w:asciiTheme="majorEastAsia" w:eastAsiaTheme="majorEastAsia" w:hAnsiTheme="majorEastAsia" w:hint="eastAsia"/>
          <w:b/>
        </w:rPr>
        <w:t>未成年者の住居所</w:t>
      </w:r>
      <w:r w:rsidRPr="0039261E">
        <w:rPr>
          <w:rFonts w:asciiTheme="majorEastAsia" w:eastAsiaTheme="majorEastAsia" w:hAnsiTheme="majorEastAsia" w:hint="eastAsia"/>
          <w:b/>
        </w:rPr>
        <w:t>を記入してください。</w:t>
      </w:r>
    </w:p>
    <w:p w:rsidR="007B6637" w:rsidRDefault="007B6637">
      <w:pPr>
        <w:adjustRightInd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□　前回報告時と同じ</w:t>
      </w:r>
    </w:p>
    <w:p w:rsidR="007B6637" w:rsidRDefault="007B6637" w:rsidP="007B6637">
      <w:pPr>
        <w:adjustRightInd/>
        <w:ind w:left="486" w:hanging="486"/>
        <w:rPr>
          <w:u w:val="single" w:color="000000"/>
        </w:rPr>
      </w:pPr>
      <w:r>
        <w:rPr>
          <w:rFonts w:hint="eastAsia"/>
        </w:rPr>
        <w:t xml:space="preserve">　□　住所</w:t>
      </w:r>
      <w:r>
        <w:t xml:space="preserve"> </w:t>
      </w:r>
      <w:r>
        <w:rPr>
          <w:u w:val="single" w:color="000000"/>
        </w:rPr>
        <w:t xml:space="preserve">                                            </w:t>
      </w:r>
      <w:r>
        <w:rPr>
          <w:rFonts w:hint="eastAsia"/>
          <w:u w:val="single" w:color="000000"/>
        </w:rPr>
        <w:t xml:space="preserve">　℡　　　　　　</w:t>
      </w:r>
      <w:r w:rsidR="00B52698">
        <w:rPr>
          <w:rFonts w:hint="eastAsia"/>
          <w:u w:val="single" w:color="000000"/>
        </w:rPr>
        <w:t xml:space="preserve">　</w:t>
      </w:r>
    </w:p>
    <w:p w:rsidR="0039261E" w:rsidRDefault="00D35A12">
      <w:pPr>
        <w:adjustRightInd/>
        <w:rPr>
          <w:rFonts w:hAnsi="Times New Roman" w:cs="Times New Roman"/>
          <w:spacing w:val="2"/>
          <w:u w:val="single"/>
        </w:rPr>
      </w:pPr>
      <w:r>
        <w:rPr>
          <w:rFonts w:hAnsi="Times New Roman" w:cs="Times New Roman" w:hint="eastAsia"/>
          <w:spacing w:val="2"/>
        </w:rPr>
        <w:t xml:space="preserve">　　　住所変更があれば</w:t>
      </w:r>
      <w:r w:rsidR="00D762E1">
        <w:rPr>
          <w:rFonts w:hAnsi="Times New Roman" w:cs="Times New Roman" w:hint="eastAsia"/>
          <w:spacing w:val="2"/>
        </w:rPr>
        <w:t>その時期</w:t>
      </w:r>
      <w:r w:rsidR="00D762E1" w:rsidRPr="009177FB">
        <w:rPr>
          <w:rFonts w:hAnsi="Times New Roman" w:cs="Times New Roman" w:hint="eastAsia"/>
          <w:spacing w:val="2"/>
          <w:u w:val="single"/>
        </w:rPr>
        <w:t xml:space="preserve">　平成　　　年　　　月　　　日</w:t>
      </w:r>
    </w:p>
    <w:p w:rsidR="00012837" w:rsidRPr="00DD1514" w:rsidRDefault="00012837">
      <w:pPr>
        <w:adjustRightInd/>
        <w:rPr>
          <w:rFonts w:hAnsi="Times New Roman" w:cs="Times New Roman"/>
          <w:spacing w:val="2"/>
          <w:sz w:val="18"/>
          <w:szCs w:val="18"/>
        </w:rPr>
      </w:pPr>
      <w:r w:rsidRPr="00DD1514">
        <w:rPr>
          <w:rFonts w:hAnsi="Times New Roman" w:cs="Times New Roman" w:hint="eastAsia"/>
          <w:spacing w:val="2"/>
        </w:rPr>
        <w:t xml:space="preserve">　　</w:t>
      </w:r>
      <w:r w:rsidRPr="00DD1514">
        <w:rPr>
          <w:rFonts w:hAnsi="Times New Roman" w:cs="Times New Roman" w:hint="eastAsia"/>
          <w:spacing w:val="2"/>
          <w:sz w:val="18"/>
          <w:szCs w:val="18"/>
        </w:rPr>
        <w:t>※</w:t>
      </w:r>
      <w:r w:rsidR="00571DEF">
        <w:rPr>
          <w:rFonts w:hAnsi="Times New Roman" w:cs="Times New Roman" w:hint="eastAsia"/>
          <w:spacing w:val="2"/>
          <w:sz w:val="18"/>
          <w:szCs w:val="18"/>
        </w:rPr>
        <w:t xml:space="preserve">　</w:t>
      </w:r>
      <w:r w:rsidRPr="00DD1514">
        <w:rPr>
          <w:rFonts w:hAnsi="Times New Roman" w:cs="Times New Roman" w:hint="eastAsia"/>
          <w:spacing w:val="2"/>
          <w:sz w:val="18"/>
          <w:szCs w:val="18"/>
        </w:rPr>
        <w:t>住民票の異動をしている場合は，異動後の住民票写し</w:t>
      </w:r>
      <w:r w:rsidR="00571DEF">
        <w:rPr>
          <w:rFonts w:hAnsi="Times New Roman" w:cs="Times New Roman" w:hint="eastAsia"/>
          <w:spacing w:val="2"/>
          <w:sz w:val="18"/>
          <w:szCs w:val="18"/>
        </w:rPr>
        <w:t>（マイナンバーの記載がないもの）</w:t>
      </w:r>
      <w:r w:rsidRPr="00DD1514">
        <w:rPr>
          <w:rFonts w:hAnsi="Times New Roman" w:cs="Times New Roman" w:hint="eastAsia"/>
          <w:spacing w:val="2"/>
          <w:sz w:val="18"/>
          <w:szCs w:val="18"/>
        </w:rPr>
        <w:t>を提出</w:t>
      </w:r>
      <w:r w:rsidR="00571DEF">
        <w:rPr>
          <w:rFonts w:hAnsi="Times New Roman" w:cs="Times New Roman" w:hint="eastAsia"/>
          <w:spacing w:val="2"/>
          <w:sz w:val="18"/>
          <w:szCs w:val="18"/>
        </w:rPr>
        <w:t xml:space="preserve">　　　　</w:t>
      </w:r>
      <w:r w:rsidRPr="00DD1514">
        <w:rPr>
          <w:rFonts w:hAnsi="Times New Roman" w:cs="Times New Roman" w:hint="eastAsia"/>
          <w:spacing w:val="2"/>
          <w:sz w:val="18"/>
          <w:szCs w:val="18"/>
        </w:rPr>
        <w:t>してください。</w:t>
      </w:r>
    </w:p>
    <w:p w:rsidR="00F74B2A" w:rsidRPr="00D35A12" w:rsidRDefault="007B6637" w:rsidP="000465B5">
      <w:pPr>
        <w:adjustRightInd/>
        <w:spacing w:before="240"/>
        <w:ind w:left="242" w:hanging="242"/>
        <w:rPr>
          <w:rFonts w:asciiTheme="majorEastAsia" w:eastAsiaTheme="majorEastAsia" w:hAnsiTheme="majorEastAsia"/>
          <w:b/>
        </w:rPr>
      </w:pPr>
      <w:r w:rsidRPr="0039261E">
        <w:rPr>
          <w:rFonts w:asciiTheme="majorEastAsia" w:eastAsiaTheme="majorEastAsia" w:hAnsiTheme="majorEastAsia" w:hint="eastAsia"/>
          <w:b/>
        </w:rPr>
        <w:t xml:space="preserve">２　</w:t>
      </w:r>
      <w:r w:rsidR="00D35A12">
        <w:rPr>
          <w:rFonts w:asciiTheme="majorEastAsia" w:eastAsiaTheme="majorEastAsia" w:hAnsiTheme="majorEastAsia" w:hint="eastAsia"/>
          <w:b/>
        </w:rPr>
        <w:t>未成年者</w:t>
      </w:r>
      <w:r w:rsidR="00F36D33">
        <w:rPr>
          <w:rFonts w:asciiTheme="majorEastAsia" w:eastAsiaTheme="majorEastAsia" w:hAnsiTheme="majorEastAsia" w:hint="eastAsia"/>
          <w:b/>
        </w:rPr>
        <w:t>の現在の</w:t>
      </w:r>
      <w:r w:rsidRPr="0039261E">
        <w:rPr>
          <w:rFonts w:asciiTheme="majorEastAsia" w:eastAsiaTheme="majorEastAsia" w:hAnsiTheme="majorEastAsia" w:hint="eastAsia"/>
          <w:b/>
        </w:rPr>
        <w:t>状況はいかがでしょうか。</w:t>
      </w:r>
      <w:r w:rsidR="00B52698" w:rsidRPr="0039261E">
        <w:rPr>
          <w:rFonts w:asciiTheme="majorEastAsia" w:eastAsiaTheme="majorEastAsia" w:hAnsiTheme="majorEastAsia" w:hint="eastAsia"/>
          <w:b/>
        </w:rPr>
        <w:t>特に，</w:t>
      </w:r>
      <w:r w:rsidR="002F33AF" w:rsidRPr="0039261E">
        <w:rPr>
          <w:rFonts w:asciiTheme="majorEastAsia" w:eastAsiaTheme="majorEastAsia" w:hAnsiTheme="majorEastAsia" w:hint="eastAsia"/>
          <w:b/>
        </w:rPr>
        <w:t>申立後</w:t>
      </w:r>
      <w:r w:rsidR="008660ED" w:rsidRPr="0039261E">
        <w:rPr>
          <w:rFonts w:asciiTheme="majorEastAsia" w:eastAsiaTheme="majorEastAsia" w:hAnsiTheme="majorEastAsia" w:hint="eastAsia"/>
          <w:b/>
        </w:rPr>
        <w:t>（２回目以降の報告の場合は</w:t>
      </w:r>
      <w:r w:rsidRPr="0039261E">
        <w:rPr>
          <w:rFonts w:asciiTheme="majorEastAsia" w:eastAsiaTheme="majorEastAsia" w:hAnsiTheme="majorEastAsia" w:hint="eastAsia"/>
          <w:b/>
        </w:rPr>
        <w:t>前回</w:t>
      </w:r>
      <w:r w:rsidR="00B52698" w:rsidRPr="0039261E">
        <w:rPr>
          <w:rFonts w:asciiTheme="majorEastAsia" w:eastAsiaTheme="majorEastAsia" w:hAnsiTheme="majorEastAsia" w:hint="eastAsia"/>
          <w:b/>
        </w:rPr>
        <w:t>の</w:t>
      </w:r>
      <w:r w:rsidRPr="0039261E">
        <w:rPr>
          <w:rFonts w:asciiTheme="majorEastAsia" w:eastAsiaTheme="majorEastAsia" w:hAnsiTheme="majorEastAsia" w:hint="eastAsia"/>
          <w:b/>
        </w:rPr>
        <w:t>報告後</w:t>
      </w:r>
      <w:r w:rsidR="008660ED" w:rsidRPr="0039261E">
        <w:rPr>
          <w:rFonts w:asciiTheme="majorEastAsia" w:eastAsiaTheme="majorEastAsia" w:hAnsiTheme="majorEastAsia" w:hint="eastAsia"/>
          <w:b/>
        </w:rPr>
        <w:t>）</w:t>
      </w:r>
      <w:r w:rsidR="00B52698" w:rsidRPr="0039261E">
        <w:rPr>
          <w:rFonts w:asciiTheme="majorEastAsia" w:eastAsiaTheme="majorEastAsia" w:hAnsiTheme="majorEastAsia" w:hint="eastAsia"/>
          <w:b/>
        </w:rPr>
        <w:t>に何か</w:t>
      </w:r>
      <w:r w:rsidRPr="0039261E">
        <w:rPr>
          <w:rFonts w:asciiTheme="majorEastAsia" w:eastAsiaTheme="majorEastAsia" w:hAnsiTheme="majorEastAsia" w:hint="eastAsia"/>
          <w:b/>
        </w:rPr>
        <w:t>変化</w:t>
      </w:r>
      <w:r w:rsidR="00B52698" w:rsidRPr="0039261E">
        <w:rPr>
          <w:rFonts w:asciiTheme="majorEastAsia" w:eastAsiaTheme="majorEastAsia" w:hAnsiTheme="majorEastAsia" w:hint="eastAsia"/>
          <w:b/>
        </w:rPr>
        <w:t>は</w:t>
      </w:r>
      <w:r w:rsidRPr="0039261E">
        <w:rPr>
          <w:rFonts w:asciiTheme="majorEastAsia" w:eastAsiaTheme="majorEastAsia" w:hAnsiTheme="majorEastAsia" w:hint="eastAsia"/>
          <w:b/>
        </w:rPr>
        <w:t>ありましたか。</w:t>
      </w:r>
      <w:r w:rsidR="00632886">
        <w:rPr>
          <w:rFonts w:asciiTheme="majorEastAsia" w:eastAsiaTheme="majorEastAsia" w:hAnsiTheme="majorEastAsia" w:hint="eastAsia"/>
          <w:b/>
        </w:rPr>
        <w:t>進学や就職状況</w:t>
      </w:r>
      <w:r w:rsidR="00D81516">
        <w:rPr>
          <w:rFonts w:asciiTheme="majorEastAsia" w:eastAsiaTheme="majorEastAsia" w:hAnsiTheme="majorEastAsia" w:hint="eastAsia"/>
          <w:b/>
        </w:rPr>
        <w:t>等</w:t>
      </w:r>
      <w:r w:rsidR="00194A82">
        <w:rPr>
          <w:rFonts w:asciiTheme="majorEastAsia" w:eastAsiaTheme="majorEastAsia" w:hAnsiTheme="majorEastAsia" w:hint="eastAsia"/>
          <w:b/>
        </w:rPr>
        <w:t>（予定も含む。）</w:t>
      </w:r>
      <w:r w:rsidR="00D35A12">
        <w:rPr>
          <w:rFonts w:asciiTheme="majorEastAsia" w:eastAsiaTheme="majorEastAsia" w:hAnsiTheme="majorEastAsia" w:hint="eastAsia"/>
          <w:b/>
        </w:rPr>
        <w:t>も含めて</w:t>
      </w:r>
      <w:r w:rsidR="00632886">
        <w:rPr>
          <w:rFonts w:asciiTheme="majorEastAsia" w:eastAsiaTheme="majorEastAsia" w:hAnsiTheme="majorEastAsia" w:hint="eastAsia"/>
          <w:b/>
        </w:rPr>
        <w:t>記載してください。</w:t>
      </w:r>
    </w:p>
    <w:p w:rsidR="00D35A12" w:rsidRPr="008934F7" w:rsidRDefault="008934F7" w:rsidP="008934F7">
      <w:pPr>
        <w:adjustRightInd/>
        <w:spacing w:before="240" w:line="360" w:lineRule="auto"/>
        <w:ind w:firstLineChars="50" w:firstLine="123"/>
        <w:rPr>
          <w:rFonts w:asciiTheme="majorEastAsia" w:eastAsiaTheme="majorEastAsia" w:hAnsiTheme="majorEastAsia" w:cs="Times New Roman"/>
          <w:b/>
          <w:spacing w:val="2"/>
        </w:rPr>
      </w:pPr>
      <w:r>
        <w:rPr>
          <w:rFonts w:asciiTheme="majorEastAsia" w:eastAsiaTheme="majorEastAsia" w:hAnsiTheme="majorEastAsia" w:cs="Times New Roman" w:hint="eastAsia"/>
          <w:b/>
          <w:spacing w:val="2"/>
        </w:rPr>
        <w:t>(1)</w:t>
      </w:r>
      <w:r w:rsidRPr="008934F7">
        <w:rPr>
          <w:rFonts w:asciiTheme="majorEastAsia" w:eastAsiaTheme="majorEastAsia" w:hAnsiTheme="majorEastAsia" w:cs="Times New Roman" w:hint="eastAsia"/>
          <w:b/>
          <w:spacing w:val="2"/>
        </w:rPr>
        <w:t xml:space="preserve">　</w:t>
      </w:r>
      <w:r w:rsidR="00194A82" w:rsidRPr="008934F7">
        <w:rPr>
          <w:rFonts w:asciiTheme="majorEastAsia" w:eastAsiaTheme="majorEastAsia" w:hAnsiTheme="majorEastAsia" w:cs="Times New Roman" w:hint="eastAsia"/>
          <w:b/>
          <w:spacing w:val="2"/>
        </w:rPr>
        <w:t>未成年者の進学・就職先</w:t>
      </w:r>
      <w:r w:rsidR="00194A82" w:rsidRPr="008934F7">
        <w:rPr>
          <w:rFonts w:asciiTheme="majorEastAsia" w:eastAsiaTheme="majorEastAsia" w:hAnsiTheme="majorEastAsia" w:cs="Times New Roman" w:hint="eastAsia"/>
          <w:b/>
          <w:spacing w:val="2"/>
          <w:u w:val="single"/>
        </w:rPr>
        <w:t xml:space="preserve">　　　　　　　　　　　　　　　　　　　　　　</w:t>
      </w:r>
    </w:p>
    <w:p w:rsidR="00D35A12" w:rsidRPr="000465B5" w:rsidRDefault="008934F7" w:rsidP="008934F7">
      <w:pPr>
        <w:adjustRightInd/>
        <w:spacing w:line="360" w:lineRule="auto"/>
        <w:ind w:firstLineChars="50" w:firstLine="123"/>
        <w:rPr>
          <w:rFonts w:asciiTheme="majorEastAsia" w:eastAsiaTheme="majorEastAsia" w:hAnsiTheme="majorEastAsia" w:cs="Times New Roman"/>
          <w:b/>
          <w:spacing w:val="2"/>
          <w:u w:val="single"/>
        </w:rPr>
      </w:pPr>
      <w:r>
        <w:rPr>
          <w:rFonts w:asciiTheme="majorEastAsia" w:eastAsiaTheme="majorEastAsia" w:hAnsiTheme="majorEastAsia" w:cs="Times New Roman" w:hint="eastAsia"/>
          <w:b/>
          <w:spacing w:val="2"/>
        </w:rPr>
        <w:t>(2)</w:t>
      </w:r>
      <w:r w:rsidR="00343039">
        <w:rPr>
          <w:rFonts w:asciiTheme="majorEastAsia" w:eastAsiaTheme="majorEastAsia" w:hAnsiTheme="majorEastAsia" w:cs="Times New Roman" w:hint="eastAsia"/>
          <w:b/>
          <w:spacing w:val="2"/>
        </w:rPr>
        <w:t xml:space="preserve">　</w:t>
      </w:r>
      <w:r w:rsidR="00D81516" w:rsidRPr="00D35A12">
        <w:rPr>
          <w:rFonts w:asciiTheme="majorEastAsia" w:eastAsiaTheme="majorEastAsia" w:hAnsiTheme="majorEastAsia" w:cs="Times New Roman" w:hint="eastAsia"/>
          <w:b/>
          <w:spacing w:val="2"/>
        </w:rPr>
        <w:t>現在の学校</w:t>
      </w:r>
      <w:r w:rsidR="00194A82" w:rsidRPr="00D35A12">
        <w:rPr>
          <w:rFonts w:asciiTheme="majorEastAsia" w:eastAsiaTheme="majorEastAsia" w:hAnsiTheme="majorEastAsia" w:cs="Times New Roman" w:hint="eastAsia"/>
          <w:b/>
          <w:spacing w:val="2"/>
        </w:rPr>
        <w:t>・</w:t>
      </w:r>
      <w:r w:rsidR="00D81516" w:rsidRPr="00D35A12">
        <w:rPr>
          <w:rFonts w:asciiTheme="majorEastAsia" w:eastAsiaTheme="majorEastAsia" w:hAnsiTheme="majorEastAsia" w:cs="Times New Roman" w:hint="eastAsia"/>
          <w:b/>
          <w:spacing w:val="2"/>
        </w:rPr>
        <w:t>職場への入学・</w:t>
      </w:r>
      <w:r w:rsidR="00194A82" w:rsidRPr="00D35A12">
        <w:rPr>
          <w:rFonts w:asciiTheme="majorEastAsia" w:eastAsiaTheme="majorEastAsia" w:hAnsiTheme="majorEastAsia" w:cs="Times New Roman" w:hint="eastAsia"/>
          <w:b/>
          <w:spacing w:val="2"/>
        </w:rPr>
        <w:t>就職の時期</w:t>
      </w:r>
      <w:r w:rsidR="00D81516" w:rsidRPr="00D35A12">
        <w:rPr>
          <w:rFonts w:asciiTheme="majorEastAsia" w:eastAsiaTheme="majorEastAsia" w:hAnsiTheme="majorEastAsia" w:cs="Times New Roman" w:hint="eastAsia"/>
          <w:b/>
          <w:spacing w:val="2"/>
        </w:rPr>
        <w:t xml:space="preserve">　　</w:t>
      </w:r>
      <w:r w:rsidR="00D81516" w:rsidRPr="00D35A12">
        <w:rPr>
          <w:rFonts w:asciiTheme="minorEastAsia" w:eastAsiaTheme="minorEastAsia" w:hAnsiTheme="minorEastAsia" w:cs="Times New Roman" w:hint="eastAsia"/>
          <w:spacing w:val="2"/>
          <w:u w:val="single"/>
        </w:rPr>
        <w:t xml:space="preserve">平成　　　年　　　月　　　</w:t>
      </w:r>
    </w:p>
    <w:p w:rsidR="00D81516" w:rsidRPr="00D35A12" w:rsidRDefault="008934F7" w:rsidP="008934F7">
      <w:pPr>
        <w:adjustRightInd/>
        <w:spacing w:line="360" w:lineRule="auto"/>
        <w:ind w:firstLineChars="50" w:firstLine="123"/>
        <w:rPr>
          <w:rFonts w:asciiTheme="minorEastAsia" w:eastAsiaTheme="minorEastAsia" w:hAnsiTheme="minorEastAsia" w:cs="Times New Roman"/>
          <w:spacing w:val="2"/>
        </w:rPr>
      </w:pPr>
      <w:r>
        <w:rPr>
          <w:rFonts w:asciiTheme="majorEastAsia" w:eastAsiaTheme="majorEastAsia" w:hAnsiTheme="majorEastAsia" w:cs="Times New Roman" w:hint="eastAsia"/>
          <w:b/>
          <w:spacing w:val="2"/>
        </w:rPr>
        <w:t>(3)</w:t>
      </w:r>
      <w:r w:rsidR="00343039">
        <w:rPr>
          <w:rFonts w:asciiTheme="majorEastAsia" w:eastAsiaTheme="majorEastAsia" w:hAnsiTheme="majorEastAsia" w:cs="Times New Roman" w:hint="eastAsia"/>
          <w:b/>
          <w:spacing w:val="2"/>
        </w:rPr>
        <w:t xml:space="preserve">　</w:t>
      </w:r>
      <w:r w:rsidR="00194A82">
        <w:rPr>
          <w:rFonts w:asciiTheme="majorEastAsia" w:eastAsiaTheme="majorEastAsia" w:hAnsiTheme="majorEastAsia" w:cs="Times New Roman" w:hint="eastAsia"/>
          <w:b/>
          <w:spacing w:val="2"/>
        </w:rPr>
        <w:t xml:space="preserve">住所変更の予定　</w:t>
      </w:r>
      <w:r w:rsidR="00194A82" w:rsidRPr="00D35A12">
        <w:rPr>
          <w:rFonts w:asciiTheme="minorEastAsia" w:eastAsiaTheme="minorEastAsia" w:hAnsiTheme="minorEastAsia" w:cs="Times New Roman" w:hint="eastAsia"/>
          <w:spacing w:val="2"/>
        </w:rPr>
        <w:t>□　なし</w:t>
      </w:r>
    </w:p>
    <w:p w:rsidR="00194A82" w:rsidRPr="00D35A12" w:rsidRDefault="00194A82" w:rsidP="000465B5">
      <w:pPr>
        <w:adjustRightInd/>
        <w:spacing w:line="360" w:lineRule="auto"/>
        <w:ind w:firstLineChars="1100" w:firstLine="2706"/>
        <w:rPr>
          <w:rFonts w:asciiTheme="minorEastAsia" w:eastAsiaTheme="minorEastAsia" w:hAnsiTheme="minorEastAsia" w:cs="Times New Roman"/>
          <w:spacing w:val="2"/>
          <w:u w:val="single"/>
        </w:rPr>
      </w:pPr>
      <w:r w:rsidRPr="00D35A12">
        <w:rPr>
          <w:rFonts w:asciiTheme="minorEastAsia" w:eastAsiaTheme="minorEastAsia" w:hAnsiTheme="minorEastAsia" w:cs="Times New Roman" w:hint="eastAsia"/>
          <w:spacing w:val="2"/>
        </w:rPr>
        <w:t>□　あり</w:t>
      </w:r>
      <w:r w:rsidRPr="00D35A12">
        <w:rPr>
          <w:rFonts w:asciiTheme="minorEastAsia" w:eastAsiaTheme="minorEastAsia" w:hAnsiTheme="minorEastAsia" w:cs="Times New Roman" w:hint="eastAsia"/>
          <w:spacing w:val="2"/>
          <w:u w:val="single"/>
        </w:rPr>
        <w:t xml:space="preserve">（変更後の住所）　　　　</w:t>
      </w:r>
      <w:r w:rsidR="00D81516" w:rsidRPr="00D35A12">
        <w:rPr>
          <w:rFonts w:asciiTheme="minorEastAsia" w:eastAsiaTheme="minorEastAsia" w:hAnsiTheme="minorEastAsia" w:cs="Times New Roman" w:hint="eastAsia"/>
          <w:spacing w:val="2"/>
          <w:u w:val="single"/>
        </w:rPr>
        <w:t xml:space="preserve">　　　　　</w:t>
      </w:r>
      <w:r w:rsidRPr="00D35A12">
        <w:rPr>
          <w:rFonts w:asciiTheme="minorEastAsia" w:eastAsiaTheme="minorEastAsia" w:hAnsiTheme="minorEastAsia" w:cs="Times New Roman" w:hint="eastAsia"/>
          <w:spacing w:val="2"/>
          <w:u w:val="single"/>
        </w:rPr>
        <w:t xml:space="preserve">　　　</w:t>
      </w:r>
      <w:r w:rsidR="00343039" w:rsidRPr="00D35A12">
        <w:rPr>
          <w:rFonts w:asciiTheme="minorEastAsia" w:eastAsiaTheme="minorEastAsia" w:hAnsiTheme="minorEastAsia" w:cs="Times New Roman" w:hint="eastAsia"/>
          <w:spacing w:val="2"/>
          <w:u w:val="single"/>
        </w:rPr>
        <w:t xml:space="preserve">　</w:t>
      </w:r>
    </w:p>
    <w:p w:rsidR="00D35A12" w:rsidRPr="00D35A12" w:rsidRDefault="008934F7" w:rsidP="008934F7">
      <w:pPr>
        <w:adjustRightInd/>
        <w:spacing w:line="360" w:lineRule="auto"/>
        <w:ind w:firstLineChars="50" w:firstLine="123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cs="Times New Roman" w:hint="eastAsia"/>
          <w:b/>
          <w:spacing w:val="2"/>
        </w:rPr>
        <w:t>(4)</w:t>
      </w:r>
      <w:r w:rsidR="00D35A12" w:rsidRPr="00D35A12">
        <w:rPr>
          <w:rFonts w:asciiTheme="majorEastAsia" w:eastAsiaTheme="majorEastAsia" w:hAnsiTheme="majorEastAsia" w:hint="eastAsia"/>
          <w:b/>
        </w:rPr>
        <w:t xml:space="preserve">　その他</w:t>
      </w:r>
    </w:p>
    <w:p w:rsidR="00D35A12" w:rsidRDefault="00D35A12" w:rsidP="00D35A12">
      <w:pPr>
        <w:adjustRightInd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>□　特にない。</w:t>
      </w:r>
    </w:p>
    <w:p w:rsidR="00D35A12" w:rsidRDefault="00D35A12" w:rsidP="00D35A12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□　ある</w:t>
      </w:r>
      <w:r w:rsidR="006768C1">
        <w:rPr>
          <w:rFonts w:hint="eastAsia"/>
          <w:sz w:val="22"/>
          <w:szCs w:val="22"/>
        </w:rPr>
        <w:t>（その内容をお書きください。）</w:t>
      </w:r>
      <w:r>
        <w:rPr>
          <w:rFonts w:hint="eastAsia"/>
        </w:rPr>
        <w:t>。</w:t>
      </w:r>
    </w:p>
    <w:p w:rsidR="00D35A12" w:rsidRDefault="00D35A12" w:rsidP="00D35A12">
      <w:pPr>
        <w:adjustRightInd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D35A12" w:rsidRDefault="00D35A12">
      <w:pPr>
        <w:adjustRightInd/>
        <w:rPr>
          <w:rFonts w:asciiTheme="majorEastAsia" w:eastAsiaTheme="majorEastAsia" w:hAnsiTheme="majorEastAsia"/>
          <w:b/>
        </w:rPr>
      </w:pPr>
    </w:p>
    <w:p w:rsidR="00D35A12" w:rsidRDefault="00D35A12">
      <w:pPr>
        <w:adjustRightInd/>
        <w:rPr>
          <w:rFonts w:asciiTheme="majorEastAsia" w:eastAsiaTheme="majorEastAsia" w:hAnsiTheme="majorEastAsia"/>
          <w:b/>
        </w:rPr>
      </w:pPr>
    </w:p>
    <w:p w:rsidR="00D35A12" w:rsidRDefault="00D35A12">
      <w:pPr>
        <w:adjustRightInd/>
        <w:rPr>
          <w:rFonts w:asciiTheme="majorEastAsia" w:eastAsiaTheme="majorEastAsia" w:hAnsiTheme="majorEastAsia"/>
          <w:b/>
        </w:rPr>
      </w:pPr>
    </w:p>
    <w:p w:rsidR="000465B5" w:rsidRDefault="000465B5">
      <w:pPr>
        <w:adjustRightInd/>
        <w:rPr>
          <w:rFonts w:asciiTheme="majorEastAsia" w:eastAsiaTheme="majorEastAsia" w:hAnsiTheme="majorEastAsia"/>
          <w:b/>
        </w:rPr>
      </w:pPr>
    </w:p>
    <w:p w:rsidR="007B6637" w:rsidRDefault="007B6637">
      <w:pPr>
        <w:adjustRightInd/>
        <w:rPr>
          <w:rFonts w:asciiTheme="majorEastAsia" w:eastAsiaTheme="majorEastAsia" w:hAnsiTheme="majorEastAsia"/>
          <w:b/>
        </w:rPr>
      </w:pPr>
      <w:r w:rsidRPr="0039261E">
        <w:rPr>
          <w:rFonts w:asciiTheme="majorEastAsia" w:eastAsiaTheme="majorEastAsia" w:hAnsiTheme="majorEastAsia" w:hint="eastAsia"/>
          <w:b/>
        </w:rPr>
        <w:lastRenderedPageBreak/>
        <w:t>３　現在，</w:t>
      </w:r>
      <w:r w:rsidR="00D35A12">
        <w:rPr>
          <w:rFonts w:asciiTheme="majorEastAsia" w:eastAsiaTheme="majorEastAsia" w:hAnsiTheme="majorEastAsia" w:hint="eastAsia"/>
          <w:b/>
        </w:rPr>
        <w:t>未成年者の</w:t>
      </w:r>
      <w:r w:rsidR="001F04A8" w:rsidRPr="0039261E">
        <w:rPr>
          <w:rFonts w:asciiTheme="majorEastAsia" w:eastAsiaTheme="majorEastAsia" w:hAnsiTheme="majorEastAsia" w:hint="eastAsia"/>
          <w:b/>
        </w:rPr>
        <w:t>身上</w:t>
      </w:r>
      <w:r w:rsidR="002F33AF" w:rsidRPr="0039261E">
        <w:rPr>
          <w:rFonts w:asciiTheme="majorEastAsia" w:eastAsiaTheme="majorEastAsia" w:hAnsiTheme="majorEastAsia" w:hint="eastAsia"/>
          <w:b/>
        </w:rPr>
        <w:t>監護</w:t>
      </w:r>
      <w:r w:rsidR="00632886">
        <w:rPr>
          <w:rFonts w:asciiTheme="majorEastAsia" w:eastAsiaTheme="majorEastAsia" w:hAnsiTheme="majorEastAsia" w:hint="eastAsia"/>
          <w:b/>
        </w:rPr>
        <w:t>等</w:t>
      </w:r>
      <w:r w:rsidRPr="0039261E">
        <w:rPr>
          <w:rFonts w:asciiTheme="majorEastAsia" w:eastAsiaTheme="majorEastAsia" w:hAnsiTheme="majorEastAsia" w:hint="eastAsia"/>
          <w:b/>
        </w:rPr>
        <w:t>について，特に困っている点はありますか。</w:t>
      </w:r>
    </w:p>
    <w:p w:rsidR="007B6637" w:rsidRDefault="007B6637">
      <w:pPr>
        <w:adjustRightInd/>
        <w:rPr>
          <w:rFonts w:hAnsi="Times New Roman" w:cs="Times New Roman"/>
          <w:spacing w:val="2"/>
        </w:rPr>
      </w:pPr>
      <w:r>
        <w:t xml:space="preserve">   </w:t>
      </w:r>
      <w:r>
        <w:rPr>
          <w:rFonts w:hint="eastAsia"/>
        </w:rPr>
        <w:t>□　ない。</w:t>
      </w:r>
    </w:p>
    <w:p w:rsidR="007B6637" w:rsidRDefault="007B6637">
      <w:pPr>
        <w:adjustRightInd/>
        <w:rPr>
          <w:rFonts w:hAnsi="Times New Roman" w:cs="Times New Roman"/>
          <w:spacing w:val="2"/>
        </w:rPr>
      </w:pPr>
      <w:r>
        <w:t xml:space="preserve">  </w:t>
      </w:r>
      <w:r w:rsidR="006F59B9">
        <w:rPr>
          <w:rFonts w:hint="eastAsia"/>
        </w:rPr>
        <w:t xml:space="preserve"> </w:t>
      </w:r>
      <w:r>
        <w:rPr>
          <w:rFonts w:hint="eastAsia"/>
        </w:rPr>
        <w:t>□　ある</w:t>
      </w:r>
      <w:r w:rsidR="008A3F61">
        <w:rPr>
          <w:rFonts w:hint="eastAsia"/>
          <w:sz w:val="22"/>
          <w:szCs w:val="22"/>
        </w:rPr>
        <w:t>（その内容をお書きください。）</w:t>
      </w:r>
      <w:r>
        <w:rPr>
          <w:rFonts w:hint="eastAsia"/>
        </w:rPr>
        <w:t>。</w:t>
      </w:r>
    </w:p>
    <w:p w:rsidR="007B6637" w:rsidRDefault="007B6637">
      <w:pPr>
        <w:adjustRightInd/>
        <w:rPr>
          <w:rFonts w:hAnsi="Times New Roman" w:cs="Times New Roman"/>
          <w:spacing w:val="2"/>
        </w:rPr>
      </w:pPr>
      <w:r>
        <w:rPr>
          <w:sz w:val="22"/>
          <w:szCs w:val="22"/>
        </w:rPr>
        <w:t xml:space="preserve">          </w:t>
      </w:r>
    </w:p>
    <w:p w:rsidR="00343039" w:rsidRDefault="00343039">
      <w:pPr>
        <w:adjustRightInd/>
        <w:rPr>
          <w:rFonts w:hAnsi="Times New Roman" w:cs="Times New Roman"/>
          <w:spacing w:val="2"/>
        </w:rPr>
      </w:pPr>
    </w:p>
    <w:p w:rsidR="00343039" w:rsidRDefault="00343039">
      <w:pPr>
        <w:adjustRightInd/>
        <w:rPr>
          <w:rFonts w:hAnsi="Times New Roman" w:cs="Times New Roman"/>
          <w:spacing w:val="2"/>
        </w:rPr>
      </w:pPr>
    </w:p>
    <w:p w:rsidR="0008323B" w:rsidRDefault="0008323B">
      <w:pPr>
        <w:adjustRightInd/>
      </w:pPr>
    </w:p>
    <w:p w:rsidR="00F74B2A" w:rsidRDefault="00F74B2A">
      <w:pPr>
        <w:adjustRightInd/>
      </w:pPr>
    </w:p>
    <w:p w:rsidR="00F74B2A" w:rsidRDefault="00F74B2A">
      <w:pPr>
        <w:adjustRightInd/>
      </w:pPr>
    </w:p>
    <w:p w:rsidR="00F74B2A" w:rsidRDefault="00F74B2A">
      <w:pPr>
        <w:adjustRightInd/>
      </w:pPr>
    </w:p>
    <w:p w:rsidR="00F74B2A" w:rsidRDefault="00F74B2A">
      <w:pPr>
        <w:adjustRightInd/>
      </w:pPr>
    </w:p>
    <w:p w:rsidR="00343039" w:rsidRPr="00D35A12" w:rsidRDefault="00D35A12" w:rsidP="00D35A12">
      <w:pPr>
        <w:adjustRightInd/>
        <w:rPr>
          <w:rFonts w:asciiTheme="majorEastAsia" w:eastAsiaTheme="majorEastAsia" w:hAnsiTheme="majorEastAsia" w:cs="Times New Roman"/>
          <w:b/>
          <w:spacing w:val="2"/>
        </w:rPr>
      </w:pPr>
      <w:r w:rsidRPr="00D35A12">
        <w:rPr>
          <w:rFonts w:asciiTheme="majorEastAsia" w:eastAsiaTheme="majorEastAsia" w:hAnsiTheme="majorEastAsia" w:cs="Times New Roman" w:hint="eastAsia"/>
          <w:b/>
          <w:spacing w:val="2"/>
        </w:rPr>
        <w:t>４</w:t>
      </w:r>
      <w:r w:rsidR="00343039" w:rsidRPr="00D35A12">
        <w:rPr>
          <w:rFonts w:asciiTheme="majorEastAsia" w:eastAsiaTheme="majorEastAsia" w:hAnsiTheme="majorEastAsia" w:cs="Times New Roman" w:hint="eastAsia"/>
          <w:b/>
          <w:spacing w:val="2"/>
        </w:rPr>
        <w:t xml:space="preserve">　未成年者の今後の監護養育についてどのようにしたいですか。</w:t>
      </w:r>
    </w:p>
    <w:p w:rsidR="00343039" w:rsidRDefault="00343039" w:rsidP="00343039">
      <w:pPr>
        <w:adjustRightInd/>
        <w:rPr>
          <w:rFonts w:asciiTheme="majorEastAsia" w:eastAsiaTheme="majorEastAsia" w:hAnsiTheme="majorEastAsia" w:cs="Times New Roman"/>
          <w:b/>
          <w:spacing w:val="2"/>
          <w:u w:val="single"/>
        </w:rPr>
      </w:pPr>
    </w:p>
    <w:p w:rsidR="00F74B2A" w:rsidRDefault="00F74B2A" w:rsidP="00343039">
      <w:pPr>
        <w:adjustRightInd/>
        <w:rPr>
          <w:rFonts w:asciiTheme="majorEastAsia" w:eastAsiaTheme="majorEastAsia" w:hAnsiTheme="majorEastAsia" w:cs="Times New Roman"/>
          <w:b/>
          <w:spacing w:val="2"/>
          <w:u w:val="single"/>
        </w:rPr>
      </w:pPr>
    </w:p>
    <w:p w:rsidR="00F74B2A" w:rsidRDefault="00F74B2A" w:rsidP="00343039">
      <w:pPr>
        <w:adjustRightInd/>
        <w:rPr>
          <w:rFonts w:asciiTheme="majorEastAsia" w:eastAsiaTheme="majorEastAsia" w:hAnsiTheme="majorEastAsia" w:cs="Times New Roman"/>
          <w:b/>
          <w:spacing w:val="2"/>
          <w:u w:val="single"/>
        </w:rPr>
      </w:pPr>
    </w:p>
    <w:p w:rsidR="00343039" w:rsidRDefault="00343039" w:rsidP="00343039">
      <w:pPr>
        <w:adjustRightInd/>
        <w:rPr>
          <w:rFonts w:asciiTheme="majorEastAsia" w:eastAsiaTheme="majorEastAsia" w:hAnsiTheme="majorEastAsia" w:cs="Times New Roman"/>
          <w:b/>
          <w:spacing w:val="2"/>
          <w:u w:val="single"/>
        </w:rPr>
      </w:pPr>
    </w:p>
    <w:p w:rsidR="007F1F45" w:rsidRDefault="007F1F45">
      <w:pPr>
        <w:adjustRightInd/>
      </w:pPr>
    </w:p>
    <w:p w:rsidR="00F74B2A" w:rsidRDefault="00F74B2A">
      <w:pPr>
        <w:adjustRightInd/>
      </w:pPr>
    </w:p>
    <w:p w:rsidR="00F74B2A" w:rsidRPr="00F74B2A" w:rsidRDefault="00F74B2A">
      <w:pPr>
        <w:adjustRightInd/>
      </w:pPr>
    </w:p>
    <w:p w:rsidR="0008323B" w:rsidRDefault="0008323B">
      <w:pPr>
        <w:adjustRightInd/>
      </w:pPr>
    </w:p>
    <w:p w:rsidR="0008323B" w:rsidRDefault="008B17A9">
      <w:pPr>
        <w:adjustRightInd/>
        <w:rPr>
          <w:rFonts w:asciiTheme="majorEastAsia" w:eastAsiaTheme="majorEastAsia" w:hAnsiTheme="majorEastAsia"/>
          <w:b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bdr w:val="single" w:sz="4" w:space="0" w:color="auto"/>
        </w:rPr>
        <w:t xml:space="preserve">　未成年者</w:t>
      </w:r>
      <w:r w:rsidR="0039261E" w:rsidRPr="0039261E">
        <w:rPr>
          <w:rFonts w:asciiTheme="majorEastAsia" w:eastAsiaTheme="majorEastAsia" w:hAnsiTheme="majorEastAsia" w:hint="eastAsia"/>
          <w:b/>
          <w:bdr w:val="single" w:sz="4" w:space="0" w:color="auto"/>
        </w:rPr>
        <w:t>の</w:t>
      </w:r>
      <w:r w:rsidR="0039261E">
        <w:rPr>
          <w:rFonts w:asciiTheme="majorEastAsia" w:eastAsiaTheme="majorEastAsia" w:hAnsiTheme="majorEastAsia" w:hint="eastAsia"/>
          <w:b/>
          <w:bdr w:val="single" w:sz="4" w:space="0" w:color="auto"/>
        </w:rPr>
        <w:t>財産状況</w:t>
      </w:r>
      <w:r w:rsidR="0039261E" w:rsidRPr="0039261E">
        <w:rPr>
          <w:rFonts w:asciiTheme="majorEastAsia" w:eastAsiaTheme="majorEastAsia" w:hAnsiTheme="majorEastAsia" w:hint="eastAsia"/>
          <w:b/>
          <w:bdr w:val="single" w:sz="4" w:space="0" w:color="auto"/>
        </w:rPr>
        <w:t>について</w:t>
      </w:r>
      <w:r>
        <w:rPr>
          <w:rFonts w:asciiTheme="majorEastAsia" w:eastAsiaTheme="majorEastAsia" w:hAnsiTheme="majorEastAsia" w:hint="eastAsia"/>
          <w:b/>
          <w:bdr w:val="single" w:sz="4" w:space="0" w:color="auto"/>
        </w:rPr>
        <w:t xml:space="preserve">　</w:t>
      </w:r>
    </w:p>
    <w:p w:rsidR="0039261E" w:rsidRPr="0039261E" w:rsidRDefault="0039261E">
      <w:pPr>
        <w:adjustRightInd/>
        <w:rPr>
          <w:rFonts w:asciiTheme="majorEastAsia" w:eastAsiaTheme="majorEastAsia" w:hAnsiTheme="majorEastAsia"/>
          <w:b/>
          <w:bdr w:val="single" w:sz="4" w:space="0" w:color="auto"/>
        </w:rPr>
      </w:pPr>
    </w:p>
    <w:p w:rsidR="007B6637" w:rsidRPr="0039261E" w:rsidRDefault="0072592B">
      <w:pPr>
        <w:adjustRightInd/>
        <w:rPr>
          <w:rFonts w:asciiTheme="majorEastAsia" w:eastAsiaTheme="majorEastAsia" w:hAnsiTheme="majorEastAsia" w:cs="Times New Roman"/>
          <w:b/>
          <w:spacing w:val="2"/>
        </w:rPr>
      </w:pPr>
      <w:r w:rsidRPr="0039261E">
        <w:rPr>
          <w:rFonts w:asciiTheme="majorEastAsia" w:eastAsiaTheme="majorEastAsia" w:hAnsiTheme="majorEastAsia" w:hint="eastAsia"/>
          <w:b/>
        </w:rPr>
        <w:t>５</w:t>
      </w:r>
      <w:r w:rsidR="007B6637" w:rsidRPr="0039261E">
        <w:rPr>
          <w:rFonts w:asciiTheme="majorEastAsia" w:eastAsiaTheme="majorEastAsia" w:hAnsiTheme="majorEastAsia" w:hint="eastAsia"/>
          <w:b/>
        </w:rPr>
        <w:t xml:space="preserve">　</w:t>
      </w:r>
      <w:r w:rsidR="008B17A9">
        <w:rPr>
          <w:rFonts w:asciiTheme="majorEastAsia" w:eastAsiaTheme="majorEastAsia" w:hAnsiTheme="majorEastAsia" w:hint="eastAsia"/>
          <w:b/>
        </w:rPr>
        <w:t>未成年者</w:t>
      </w:r>
      <w:r w:rsidR="007B6637" w:rsidRPr="0039261E">
        <w:rPr>
          <w:rFonts w:asciiTheme="majorEastAsia" w:eastAsiaTheme="majorEastAsia" w:hAnsiTheme="majorEastAsia" w:hint="eastAsia"/>
          <w:b/>
        </w:rPr>
        <w:t>の財産についてお聞きします。</w:t>
      </w:r>
    </w:p>
    <w:p w:rsidR="007B6637" w:rsidRPr="0039261E" w:rsidRDefault="008934F7" w:rsidP="008934F7">
      <w:pPr>
        <w:adjustRightInd/>
        <w:ind w:leftChars="50" w:left="491" w:hangingChars="150" w:hanging="370"/>
        <w:rPr>
          <w:rFonts w:asciiTheme="majorEastAsia" w:eastAsiaTheme="majorEastAsia" w:hAnsiTheme="majorEastAsia" w:cs="Times New Roman"/>
          <w:b/>
          <w:spacing w:val="2"/>
        </w:rPr>
      </w:pPr>
      <w:r>
        <w:rPr>
          <w:rFonts w:asciiTheme="majorEastAsia" w:eastAsiaTheme="majorEastAsia" w:hAnsiTheme="majorEastAsia" w:cs="Times New Roman" w:hint="eastAsia"/>
          <w:b/>
          <w:spacing w:val="2"/>
        </w:rPr>
        <w:t>(1)</w:t>
      </w:r>
      <w:r w:rsidR="007B6637" w:rsidRPr="0039261E">
        <w:rPr>
          <w:rFonts w:asciiTheme="majorEastAsia" w:eastAsiaTheme="majorEastAsia" w:hAnsiTheme="majorEastAsia" w:hint="eastAsia"/>
          <w:b/>
        </w:rPr>
        <w:t xml:space="preserve">　</w:t>
      </w:r>
      <w:r w:rsidR="00012837">
        <w:rPr>
          <w:rFonts w:asciiTheme="majorEastAsia" w:eastAsiaTheme="majorEastAsia" w:hAnsiTheme="majorEastAsia" w:hint="eastAsia"/>
          <w:b/>
        </w:rPr>
        <w:t>前回報告</w:t>
      </w:r>
      <w:r w:rsidR="002F33AF" w:rsidRPr="0039261E">
        <w:rPr>
          <w:rFonts w:asciiTheme="majorEastAsia" w:eastAsiaTheme="majorEastAsia" w:hAnsiTheme="majorEastAsia" w:hint="eastAsia"/>
          <w:b/>
        </w:rPr>
        <w:t>時</w:t>
      </w:r>
      <w:r w:rsidR="007B6637" w:rsidRPr="0039261E">
        <w:rPr>
          <w:rFonts w:asciiTheme="majorEastAsia" w:eastAsiaTheme="majorEastAsia" w:hAnsiTheme="majorEastAsia" w:hint="eastAsia"/>
          <w:b/>
        </w:rPr>
        <w:t>から</w:t>
      </w:r>
      <w:r w:rsidR="002F33AF" w:rsidRPr="0039261E">
        <w:rPr>
          <w:rFonts w:asciiTheme="majorEastAsia" w:eastAsiaTheme="majorEastAsia" w:hAnsiTheme="majorEastAsia" w:hint="eastAsia"/>
          <w:b/>
        </w:rPr>
        <w:t>の</w:t>
      </w:r>
      <w:r w:rsidR="008B17A9">
        <w:rPr>
          <w:rFonts w:asciiTheme="majorEastAsia" w:eastAsiaTheme="majorEastAsia" w:hAnsiTheme="majorEastAsia" w:hint="eastAsia"/>
          <w:b/>
        </w:rPr>
        <w:t>未成年者</w:t>
      </w:r>
      <w:r w:rsidR="007B6637" w:rsidRPr="0039261E">
        <w:rPr>
          <w:rFonts w:asciiTheme="majorEastAsia" w:eastAsiaTheme="majorEastAsia" w:hAnsiTheme="majorEastAsia" w:hint="eastAsia"/>
          <w:b/>
        </w:rPr>
        <w:t>の財産（預貯金額等）の変動</w:t>
      </w:r>
      <w:r w:rsidR="0044752E" w:rsidRPr="0039261E">
        <w:rPr>
          <w:rFonts w:asciiTheme="majorEastAsia" w:eastAsiaTheme="majorEastAsia" w:hAnsiTheme="majorEastAsia" w:hint="eastAsia"/>
          <w:b/>
        </w:rPr>
        <w:t>（</w:t>
      </w:r>
      <w:r w:rsidR="00012837">
        <w:rPr>
          <w:rFonts w:asciiTheme="majorEastAsia" w:eastAsiaTheme="majorEastAsia" w:hAnsiTheme="majorEastAsia" w:hint="eastAsia"/>
          <w:b/>
        </w:rPr>
        <w:t>１</w:t>
      </w:r>
      <w:r w:rsidR="0044752E" w:rsidRPr="0039261E">
        <w:rPr>
          <w:rFonts w:asciiTheme="majorEastAsia" w:eastAsiaTheme="majorEastAsia" w:hAnsiTheme="majorEastAsia" w:hint="eastAsia"/>
          <w:b/>
        </w:rPr>
        <w:t>回目の報告の場合は</w:t>
      </w:r>
      <w:r w:rsidR="00012837">
        <w:rPr>
          <w:rFonts w:asciiTheme="majorEastAsia" w:eastAsiaTheme="majorEastAsia" w:hAnsiTheme="majorEastAsia" w:hint="eastAsia"/>
          <w:b/>
        </w:rPr>
        <w:t>申立時から</w:t>
      </w:r>
      <w:r w:rsidR="0044752E" w:rsidRPr="0039261E">
        <w:rPr>
          <w:rFonts w:asciiTheme="majorEastAsia" w:eastAsiaTheme="majorEastAsia" w:hAnsiTheme="majorEastAsia" w:hint="eastAsia"/>
          <w:b/>
        </w:rPr>
        <w:t>の財産の変動）</w:t>
      </w:r>
      <w:r w:rsidR="007B6637" w:rsidRPr="0039261E">
        <w:rPr>
          <w:rFonts w:asciiTheme="majorEastAsia" w:eastAsiaTheme="majorEastAsia" w:hAnsiTheme="majorEastAsia" w:hint="eastAsia"/>
          <w:b/>
        </w:rPr>
        <w:t>などを確認し，その結果を別紙「財産目録」に記入してください。</w:t>
      </w:r>
      <w:r w:rsidR="008660ED" w:rsidRPr="0039261E">
        <w:rPr>
          <w:rFonts w:asciiTheme="majorEastAsia" w:eastAsiaTheme="majorEastAsia" w:hAnsiTheme="majorEastAsia" w:hint="eastAsia"/>
          <w:b/>
        </w:rPr>
        <w:t>また，各財産について，次の資料を添付してください。</w:t>
      </w:r>
    </w:p>
    <w:p w:rsidR="007B6637" w:rsidRPr="000F4705" w:rsidRDefault="007B6637" w:rsidP="005D31E3">
      <w:pPr>
        <w:adjustRightInd/>
        <w:spacing w:line="276" w:lineRule="auto"/>
        <w:rPr>
          <w:rFonts w:asciiTheme="majorEastAsia" w:eastAsiaTheme="majorEastAsia" w:hAnsiTheme="majorEastAsia"/>
          <w:b/>
        </w:rPr>
      </w:pPr>
      <w:r>
        <w:t xml:space="preserve">  </w:t>
      </w:r>
      <w:r w:rsidR="008660ED">
        <w:rPr>
          <w:rFonts w:hint="eastAsia"/>
        </w:rPr>
        <w:t xml:space="preserve">　</w:t>
      </w:r>
      <w:r w:rsidR="009D2384">
        <w:rPr>
          <w:rFonts w:asciiTheme="majorEastAsia" w:eastAsiaTheme="majorEastAsia" w:hAnsiTheme="majorEastAsia" w:hint="eastAsia"/>
          <w:b/>
        </w:rPr>
        <w:t>□　預貯金がある。</w:t>
      </w:r>
    </w:p>
    <w:p w:rsidR="008660ED" w:rsidRPr="000F4705" w:rsidRDefault="008660ED" w:rsidP="00954AFF">
      <w:pPr>
        <w:adjustRightInd/>
        <w:spacing w:line="276" w:lineRule="auto"/>
        <w:ind w:left="729" w:hangingChars="300" w:hanging="729"/>
        <w:rPr>
          <w:rFonts w:asciiTheme="majorEastAsia" w:eastAsiaTheme="majorEastAsia" w:hAnsiTheme="majorEastAsia"/>
          <w:b/>
        </w:rPr>
      </w:pPr>
      <w:r w:rsidRPr="000F4705">
        <w:rPr>
          <w:rFonts w:asciiTheme="majorEastAsia" w:eastAsiaTheme="majorEastAsia" w:hAnsiTheme="majorEastAsia" w:hint="eastAsia"/>
          <w:b/>
        </w:rPr>
        <w:t xml:space="preserve">　　　　すべての預貯金について，</w:t>
      </w:r>
      <w:r w:rsidR="009D2384">
        <w:rPr>
          <w:rFonts w:asciiTheme="majorEastAsia" w:eastAsiaTheme="majorEastAsia" w:hAnsiTheme="majorEastAsia" w:hint="eastAsia"/>
          <w:b/>
        </w:rPr>
        <w:t>前回報告時</w:t>
      </w:r>
      <w:r w:rsidRPr="000F4705">
        <w:rPr>
          <w:rFonts w:asciiTheme="majorEastAsia" w:eastAsiaTheme="majorEastAsia" w:hAnsiTheme="majorEastAsia" w:hint="eastAsia"/>
          <w:b/>
        </w:rPr>
        <w:t>以降（</w:t>
      </w:r>
      <w:r w:rsidR="009D2384">
        <w:rPr>
          <w:rFonts w:asciiTheme="majorEastAsia" w:eastAsiaTheme="majorEastAsia" w:hAnsiTheme="majorEastAsia" w:hint="eastAsia"/>
          <w:b/>
        </w:rPr>
        <w:t>１</w:t>
      </w:r>
      <w:r w:rsidRPr="000F4705">
        <w:rPr>
          <w:rFonts w:asciiTheme="majorEastAsia" w:eastAsiaTheme="majorEastAsia" w:hAnsiTheme="majorEastAsia" w:hint="eastAsia"/>
          <w:b/>
        </w:rPr>
        <w:t>回目以降の報告の場合は</w:t>
      </w:r>
      <w:r w:rsidR="009D2384">
        <w:rPr>
          <w:rFonts w:asciiTheme="majorEastAsia" w:eastAsiaTheme="majorEastAsia" w:hAnsiTheme="majorEastAsia" w:hint="eastAsia"/>
          <w:b/>
        </w:rPr>
        <w:t>申立時以降</w:t>
      </w:r>
      <w:r w:rsidRPr="000F4705">
        <w:rPr>
          <w:rFonts w:asciiTheme="majorEastAsia" w:eastAsiaTheme="majorEastAsia" w:hAnsiTheme="majorEastAsia" w:hint="eastAsia"/>
          <w:b/>
        </w:rPr>
        <w:t>）の通帳，証書等のコピー</w:t>
      </w:r>
      <w:r w:rsidR="009D2384">
        <w:rPr>
          <w:rFonts w:asciiTheme="majorEastAsia" w:eastAsiaTheme="majorEastAsia" w:hAnsiTheme="majorEastAsia" w:hint="eastAsia"/>
          <w:b/>
        </w:rPr>
        <w:t>（通帳は，表紙と表紙裏の見返し部分も必要です</w:t>
      </w:r>
      <w:r w:rsidR="00FD403D">
        <w:rPr>
          <w:rFonts w:asciiTheme="majorEastAsia" w:eastAsiaTheme="majorEastAsia" w:hAnsiTheme="majorEastAsia" w:hint="eastAsia"/>
          <w:b/>
        </w:rPr>
        <w:t>。</w:t>
      </w:r>
      <w:r w:rsidR="009D2384">
        <w:rPr>
          <w:rFonts w:asciiTheme="majorEastAsia" w:eastAsiaTheme="majorEastAsia" w:hAnsiTheme="majorEastAsia" w:hint="eastAsia"/>
          <w:b/>
        </w:rPr>
        <w:t>）</w:t>
      </w:r>
    </w:p>
    <w:p w:rsidR="008660ED" w:rsidRPr="000F4705" w:rsidRDefault="008660ED" w:rsidP="00954AFF">
      <w:pPr>
        <w:adjustRightInd/>
        <w:spacing w:line="276" w:lineRule="auto"/>
        <w:ind w:left="729" w:hangingChars="300" w:hanging="729"/>
        <w:rPr>
          <w:rFonts w:asciiTheme="majorEastAsia" w:eastAsiaTheme="majorEastAsia" w:hAnsiTheme="majorEastAsia"/>
          <w:b/>
        </w:rPr>
      </w:pPr>
      <w:r w:rsidRPr="000F4705">
        <w:rPr>
          <w:rFonts w:asciiTheme="majorEastAsia" w:eastAsiaTheme="majorEastAsia" w:hAnsiTheme="majorEastAsia" w:hint="eastAsia"/>
          <w:b/>
        </w:rPr>
        <w:t xml:space="preserve">　　</w:t>
      </w:r>
      <w:r w:rsidR="009D2384">
        <w:rPr>
          <w:rFonts w:asciiTheme="majorEastAsia" w:eastAsiaTheme="majorEastAsia" w:hAnsiTheme="majorEastAsia" w:hint="eastAsia"/>
          <w:b/>
        </w:rPr>
        <w:t>□</w:t>
      </w:r>
      <w:r w:rsidRPr="000F4705">
        <w:rPr>
          <w:rFonts w:asciiTheme="majorEastAsia" w:eastAsiaTheme="majorEastAsia" w:hAnsiTheme="majorEastAsia" w:hint="eastAsia"/>
          <w:b/>
        </w:rPr>
        <w:t xml:space="preserve">　有価証券類</w:t>
      </w:r>
      <w:r w:rsidR="009D2384">
        <w:rPr>
          <w:rFonts w:asciiTheme="majorEastAsia" w:eastAsiaTheme="majorEastAsia" w:hAnsiTheme="majorEastAsia" w:hint="eastAsia"/>
          <w:b/>
        </w:rPr>
        <w:t>がある。</w:t>
      </w:r>
    </w:p>
    <w:p w:rsidR="008660ED" w:rsidRPr="000F4705" w:rsidRDefault="008660ED" w:rsidP="00954AFF">
      <w:pPr>
        <w:adjustRightInd/>
        <w:spacing w:line="276" w:lineRule="auto"/>
        <w:ind w:left="729" w:hangingChars="300" w:hanging="729"/>
        <w:rPr>
          <w:rFonts w:asciiTheme="majorEastAsia" w:eastAsiaTheme="majorEastAsia" w:hAnsiTheme="majorEastAsia"/>
          <w:b/>
        </w:rPr>
      </w:pPr>
      <w:r w:rsidRPr="000F4705">
        <w:rPr>
          <w:rFonts w:asciiTheme="majorEastAsia" w:eastAsiaTheme="majorEastAsia" w:hAnsiTheme="majorEastAsia" w:hint="eastAsia"/>
          <w:b/>
        </w:rPr>
        <w:t xml:space="preserve">　　　　報告書作成時の評価額がわかる資料</w:t>
      </w:r>
      <w:r w:rsidR="009D2384">
        <w:rPr>
          <w:rFonts w:asciiTheme="majorEastAsia" w:eastAsiaTheme="majorEastAsia" w:hAnsiTheme="majorEastAsia" w:hint="eastAsia"/>
          <w:b/>
        </w:rPr>
        <w:t>（証券会社作成の取引報告書等）のコピー</w:t>
      </w:r>
    </w:p>
    <w:p w:rsidR="008660ED" w:rsidRPr="000F4705" w:rsidRDefault="008660ED" w:rsidP="00954AFF">
      <w:pPr>
        <w:adjustRightInd/>
        <w:spacing w:line="276" w:lineRule="auto"/>
        <w:ind w:left="729" w:hangingChars="300" w:hanging="729"/>
        <w:rPr>
          <w:rFonts w:asciiTheme="majorEastAsia" w:eastAsiaTheme="majorEastAsia" w:hAnsiTheme="majorEastAsia"/>
          <w:b/>
        </w:rPr>
      </w:pPr>
      <w:r w:rsidRPr="000F4705">
        <w:rPr>
          <w:rFonts w:asciiTheme="majorEastAsia" w:eastAsiaTheme="majorEastAsia" w:hAnsiTheme="majorEastAsia" w:hint="eastAsia"/>
          <w:b/>
        </w:rPr>
        <w:t xml:space="preserve">　　</w:t>
      </w:r>
      <w:r w:rsidR="009D2384">
        <w:rPr>
          <w:rFonts w:asciiTheme="majorEastAsia" w:eastAsiaTheme="majorEastAsia" w:hAnsiTheme="majorEastAsia" w:hint="eastAsia"/>
          <w:b/>
        </w:rPr>
        <w:t>□</w:t>
      </w:r>
      <w:r w:rsidRPr="000F4705">
        <w:rPr>
          <w:rFonts w:asciiTheme="majorEastAsia" w:eastAsiaTheme="majorEastAsia" w:hAnsiTheme="majorEastAsia" w:hint="eastAsia"/>
          <w:b/>
        </w:rPr>
        <w:t xml:space="preserve">　不動産</w:t>
      </w:r>
      <w:r w:rsidR="009D2384">
        <w:rPr>
          <w:rFonts w:asciiTheme="majorEastAsia" w:eastAsiaTheme="majorEastAsia" w:hAnsiTheme="majorEastAsia" w:hint="eastAsia"/>
          <w:b/>
        </w:rPr>
        <w:t>がある。</w:t>
      </w:r>
    </w:p>
    <w:p w:rsidR="008660ED" w:rsidRPr="000F4705" w:rsidRDefault="008660ED" w:rsidP="00954AFF">
      <w:pPr>
        <w:adjustRightInd/>
        <w:spacing w:line="276" w:lineRule="auto"/>
        <w:ind w:left="729" w:hangingChars="300" w:hanging="729"/>
        <w:rPr>
          <w:rFonts w:asciiTheme="majorEastAsia" w:eastAsiaTheme="majorEastAsia" w:hAnsiTheme="majorEastAsia"/>
          <w:b/>
        </w:rPr>
      </w:pPr>
      <w:r w:rsidRPr="000F4705">
        <w:rPr>
          <w:rFonts w:asciiTheme="majorEastAsia" w:eastAsiaTheme="majorEastAsia" w:hAnsiTheme="majorEastAsia" w:hint="eastAsia"/>
          <w:b/>
        </w:rPr>
        <w:t xml:space="preserve">　　　　報告日直近の不動産登記簿謄本及び固定資産評価証明書（２回目以降の報告の場合は</w:t>
      </w:r>
      <w:r w:rsidR="001842FF" w:rsidRPr="000F4705">
        <w:rPr>
          <w:rFonts w:asciiTheme="majorEastAsia" w:eastAsiaTheme="majorEastAsia" w:hAnsiTheme="majorEastAsia" w:hint="eastAsia"/>
          <w:b/>
        </w:rPr>
        <w:t>，報告対象期間中に売却，担保権設定等，管理状況に変動があれば添付する。</w:t>
      </w:r>
      <w:r w:rsidRPr="000F4705">
        <w:rPr>
          <w:rFonts w:asciiTheme="majorEastAsia" w:eastAsiaTheme="majorEastAsia" w:hAnsiTheme="majorEastAsia" w:hint="eastAsia"/>
          <w:b/>
        </w:rPr>
        <w:t>）</w:t>
      </w:r>
    </w:p>
    <w:p w:rsidR="008B17A9" w:rsidRDefault="008B17A9" w:rsidP="005A650F">
      <w:pPr>
        <w:adjustRightInd/>
      </w:pPr>
    </w:p>
    <w:p w:rsidR="0008323B" w:rsidRPr="0039261E" w:rsidRDefault="008934F7" w:rsidP="008934F7">
      <w:pPr>
        <w:adjustRightInd/>
        <w:ind w:firstLineChars="50" w:firstLine="123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cs="Times New Roman" w:hint="eastAsia"/>
          <w:b/>
          <w:spacing w:val="2"/>
        </w:rPr>
        <w:t>(2)</w:t>
      </w:r>
      <w:r w:rsidR="007B6637" w:rsidRPr="0039261E">
        <w:rPr>
          <w:rFonts w:asciiTheme="majorEastAsia" w:eastAsiaTheme="majorEastAsia" w:hAnsiTheme="majorEastAsia" w:hint="eastAsia"/>
          <w:b/>
        </w:rPr>
        <w:t xml:space="preserve">　上記</w:t>
      </w:r>
      <w:r w:rsidR="00E5044B">
        <w:rPr>
          <w:rFonts w:asciiTheme="majorEastAsia" w:eastAsiaTheme="majorEastAsia" w:hAnsiTheme="majorEastAsia" w:cs="Times New Roman" w:hint="eastAsia"/>
          <w:b/>
          <w:spacing w:val="2"/>
        </w:rPr>
        <w:t>(1)</w:t>
      </w:r>
      <w:r w:rsidR="007B6637" w:rsidRPr="0039261E">
        <w:rPr>
          <w:rFonts w:asciiTheme="majorEastAsia" w:eastAsiaTheme="majorEastAsia" w:hAnsiTheme="majorEastAsia" w:hint="eastAsia"/>
          <w:b/>
        </w:rPr>
        <w:t>の「財産目録」にある資産を</w:t>
      </w:r>
      <w:r w:rsidR="0008323B" w:rsidRPr="0039261E">
        <w:rPr>
          <w:rFonts w:asciiTheme="majorEastAsia" w:eastAsiaTheme="majorEastAsia" w:hAnsiTheme="majorEastAsia" w:hint="eastAsia"/>
          <w:b/>
        </w:rPr>
        <w:t>今後</w:t>
      </w:r>
      <w:r w:rsidR="007B6637" w:rsidRPr="0039261E">
        <w:rPr>
          <w:rFonts w:asciiTheme="majorEastAsia" w:eastAsiaTheme="majorEastAsia" w:hAnsiTheme="majorEastAsia" w:hint="eastAsia"/>
          <w:b/>
        </w:rPr>
        <w:t>どのように管理してい</w:t>
      </w:r>
      <w:r w:rsidR="0008323B" w:rsidRPr="0039261E">
        <w:rPr>
          <w:rFonts w:asciiTheme="majorEastAsia" w:eastAsiaTheme="majorEastAsia" w:hAnsiTheme="majorEastAsia" w:hint="eastAsia"/>
          <w:b/>
        </w:rPr>
        <w:t>き</w:t>
      </w:r>
      <w:r w:rsidR="007B6637" w:rsidRPr="0039261E">
        <w:rPr>
          <w:rFonts w:asciiTheme="majorEastAsia" w:eastAsiaTheme="majorEastAsia" w:hAnsiTheme="majorEastAsia" w:hint="eastAsia"/>
          <w:b/>
        </w:rPr>
        <w:t>ますか。</w:t>
      </w:r>
    </w:p>
    <w:p w:rsidR="007B6637" w:rsidRPr="0039261E" w:rsidRDefault="007B6637" w:rsidP="00954AFF">
      <w:pPr>
        <w:adjustRightInd/>
        <w:ind w:firstLineChars="200" w:firstLine="486"/>
        <w:rPr>
          <w:rFonts w:asciiTheme="majorEastAsia" w:eastAsiaTheme="majorEastAsia" w:hAnsiTheme="majorEastAsia" w:cs="Times New Roman"/>
          <w:b/>
          <w:spacing w:val="2"/>
        </w:rPr>
      </w:pPr>
      <w:r w:rsidRPr="0039261E">
        <w:rPr>
          <w:rFonts w:asciiTheme="majorEastAsia" w:eastAsiaTheme="majorEastAsia" w:hAnsiTheme="majorEastAsia" w:hint="eastAsia"/>
          <w:b/>
        </w:rPr>
        <w:t>できるだけ具体的に記入</w:t>
      </w:r>
      <w:r w:rsidR="002F33AF" w:rsidRPr="0039261E">
        <w:rPr>
          <w:rFonts w:asciiTheme="majorEastAsia" w:eastAsiaTheme="majorEastAsia" w:hAnsiTheme="majorEastAsia" w:hint="eastAsia"/>
          <w:b/>
        </w:rPr>
        <w:t>して</w:t>
      </w:r>
      <w:r w:rsidRPr="0039261E">
        <w:rPr>
          <w:rFonts w:asciiTheme="majorEastAsia" w:eastAsiaTheme="majorEastAsia" w:hAnsiTheme="majorEastAsia" w:hint="eastAsia"/>
          <w:b/>
        </w:rPr>
        <w:t>ください。</w:t>
      </w:r>
    </w:p>
    <w:p w:rsidR="007B6637" w:rsidRDefault="007B6637">
      <w:pPr>
        <w:adjustRightInd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>□　現状を維持する。</w:t>
      </w:r>
    </w:p>
    <w:p w:rsidR="007B6637" w:rsidRDefault="007B6637">
      <w:pPr>
        <w:adjustRightInd/>
        <w:ind w:left="486"/>
        <w:rPr>
          <w:rFonts w:hAnsi="Times New Roman" w:cs="Times New Roman"/>
          <w:spacing w:val="2"/>
        </w:rPr>
      </w:pPr>
      <w:r>
        <w:rPr>
          <w:rFonts w:hint="eastAsia"/>
        </w:rPr>
        <w:t>□　以下のように変わった（変えた）。</w:t>
      </w:r>
    </w:p>
    <w:p w:rsidR="007B6637" w:rsidRDefault="007B6637">
      <w:pPr>
        <w:adjustRightInd/>
        <w:rPr>
          <w:rFonts w:hAnsi="Times New Roman" w:cs="Times New Roman"/>
          <w:spacing w:val="2"/>
        </w:rPr>
      </w:pPr>
    </w:p>
    <w:p w:rsidR="004C70F4" w:rsidRDefault="004C70F4">
      <w:pPr>
        <w:adjustRightInd/>
        <w:rPr>
          <w:rFonts w:hAnsi="Times New Roman" w:cs="Times New Roman"/>
          <w:spacing w:val="2"/>
        </w:rPr>
      </w:pPr>
    </w:p>
    <w:p w:rsidR="00F74B2A" w:rsidRDefault="00F74B2A">
      <w:pPr>
        <w:adjustRightInd/>
        <w:rPr>
          <w:rFonts w:hAnsi="Times New Roman" w:cs="Times New Roman"/>
          <w:spacing w:val="2"/>
        </w:rPr>
      </w:pPr>
    </w:p>
    <w:p w:rsidR="00F74B2A" w:rsidRDefault="00F74B2A">
      <w:pPr>
        <w:adjustRightInd/>
        <w:rPr>
          <w:rFonts w:hAnsi="Times New Roman" w:cs="Times New Roman"/>
          <w:spacing w:val="2"/>
        </w:rPr>
      </w:pPr>
    </w:p>
    <w:p w:rsidR="00F74B2A" w:rsidRDefault="00F74B2A">
      <w:pPr>
        <w:adjustRightInd/>
        <w:rPr>
          <w:rFonts w:hAnsi="Times New Roman" w:cs="Times New Roman"/>
          <w:spacing w:val="2"/>
        </w:rPr>
      </w:pPr>
    </w:p>
    <w:p w:rsidR="007B6637" w:rsidRDefault="007B6637">
      <w:pPr>
        <w:adjustRightInd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>□</w:t>
      </w:r>
      <w:r>
        <w:t xml:space="preserve">  </w:t>
      </w:r>
      <w:r>
        <w:rPr>
          <w:rFonts w:hint="eastAsia"/>
        </w:rPr>
        <w:t>近いうちに以下のように変わる予定がある。</w:t>
      </w:r>
    </w:p>
    <w:p w:rsidR="007B6637" w:rsidRDefault="007B6637">
      <w:pPr>
        <w:adjustRightInd/>
        <w:rPr>
          <w:rFonts w:hAnsi="Times New Roman" w:cs="Times New Roman"/>
          <w:spacing w:val="2"/>
        </w:rPr>
      </w:pPr>
    </w:p>
    <w:p w:rsidR="00F74B2A" w:rsidRDefault="00F74B2A">
      <w:pPr>
        <w:adjustRightInd/>
        <w:rPr>
          <w:rFonts w:hAnsi="Times New Roman" w:cs="Times New Roman"/>
          <w:spacing w:val="2"/>
        </w:rPr>
      </w:pPr>
    </w:p>
    <w:p w:rsidR="00F74B2A" w:rsidRDefault="00F74B2A">
      <w:pPr>
        <w:adjustRightInd/>
        <w:rPr>
          <w:rFonts w:hAnsi="Times New Roman" w:cs="Times New Roman"/>
          <w:spacing w:val="2"/>
        </w:rPr>
      </w:pPr>
    </w:p>
    <w:p w:rsidR="00F74B2A" w:rsidRDefault="00F74B2A">
      <w:pPr>
        <w:adjustRightInd/>
        <w:rPr>
          <w:rFonts w:hAnsi="Times New Roman" w:cs="Times New Roman"/>
          <w:spacing w:val="2"/>
        </w:rPr>
      </w:pPr>
    </w:p>
    <w:p w:rsidR="00E66B9F" w:rsidRDefault="00E66B9F">
      <w:pPr>
        <w:adjustRightInd/>
        <w:rPr>
          <w:rFonts w:hAnsi="Times New Roman" w:cs="Times New Roman"/>
          <w:spacing w:val="2"/>
        </w:rPr>
      </w:pPr>
    </w:p>
    <w:p w:rsidR="008934F7" w:rsidRDefault="0072592B" w:rsidP="008934F7">
      <w:pPr>
        <w:adjustRightInd/>
        <w:rPr>
          <w:rFonts w:asciiTheme="majorEastAsia" w:eastAsiaTheme="majorEastAsia" w:hAnsiTheme="majorEastAsia" w:hint="eastAsia"/>
          <w:b/>
        </w:rPr>
      </w:pPr>
      <w:r w:rsidRPr="0039261E">
        <w:rPr>
          <w:rFonts w:asciiTheme="majorEastAsia" w:eastAsiaTheme="majorEastAsia" w:hAnsiTheme="majorEastAsia" w:hint="eastAsia"/>
          <w:b/>
        </w:rPr>
        <w:t>６</w:t>
      </w:r>
      <w:r w:rsidR="001842FF" w:rsidRPr="0039261E">
        <w:rPr>
          <w:rFonts w:asciiTheme="majorEastAsia" w:eastAsiaTheme="majorEastAsia" w:hAnsiTheme="majorEastAsia" w:hint="eastAsia"/>
          <w:b/>
        </w:rPr>
        <w:t xml:space="preserve">　</w:t>
      </w:r>
      <w:r w:rsidR="008B17A9">
        <w:rPr>
          <w:rFonts w:asciiTheme="majorEastAsia" w:eastAsiaTheme="majorEastAsia" w:hAnsiTheme="majorEastAsia" w:hint="eastAsia"/>
          <w:b/>
        </w:rPr>
        <w:t>未成年者</w:t>
      </w:r>
      <w:r w:rsidR="001842FF" w:rsidRPr="0039261E">
        <w:rPr>
          <w:rFonts w:asciiTheme="majorEastAsia" w:eastAsiaTheme="majorEastAsia" w:hAnsiTheme="majorEastAsia" w:hint="eastAsia"/>
          <w:b/>
        </w:rPr>
        <w:t>の収支</w:t>
      </w:r>
      <w:r w:rsidR="006373A8" w:rsidRPr="0039261E">
        <w:rPr>
          <w:rFonts w:asciiTheme="majorEastAsia" w:eastAsiaTheme="majorEastAsia" w:hAnsiTheme="majorEastAsia" w:hint="eastAsia"/>
          <w:b/>
        </w:rPr>
        <w:t>状況</w:t>
      </w:r>
      <w:r w:rsidR="001842FF" w:rsidRPr="0039261E">
        <w:rPr>
          <w:rFonts w:asciiTheme="majorEastAsia" w:eastAsiaTheme="majorEastAsia" w:hAnsiTheme="majorEastAsia" w:hint="eastAsia"/>
          <w:b/>
        </w:rPr>
        <w:t>についてお聞きします。</w:t>
      </w:r>
    </w:p>
    <w:p w:rsidR="001842FF" w:rsidRPr="0039261E" w:rsidRDefault="008934F7" w:rsidP="008934F7">
      <w:pPr>
        <w:adjustRightInd/>
        <w:ind w:firstLineChars="50" w:firstLine="123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cs="Times New Roman" w:hint="eastAsia"/>
          <w:b/>
          <w:spacing w:val="2"/>
        </w:rPr>
        <w:t>(1)</w:t>
      </w:r>
      <w:r w:rsidR="001842FF" w:rsidRPr="0039261E">
        <w:rPr>
          <w:rFonts w:asciiTheme="majorEastAsia" w:eastAsiaTheme="majorEastAsia" w:hAnsiTheme="majorEastAsia" w:hint="eastAsia"/>
          <w:b/>
        </w:rPr>
        <w:t xml:space="preserve">　</w:t>
      </w:r>
      <w:r w:rsidR="009D2384">
        <w:rPr>
          <w:rFonts w:asciiTheme="majorEastAsia" w:eastAsiaTheme="majorEastAsia" w:hAnsiTheme="majorEastAsia" w:hint="eastAsia"/>
          <w:b/>
        </w:rPr>
        <w:t>定期的な収入，支出について</w:t>
      </w:r>
    </w:p>
    <w:p w:rsidR="001842FF" w:rsidRPr="0091195B" w:rsidRDefault="001842FF" w:rsidP="00790C77">
      <w:pPr>
        <w:adjustRightInd/>
        <w:spacing w:line="276" w:lineRule="auto"/>
        <w:ind w:left="484" w:hangingChars="200" w:hanging="484"/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　</w:t>
      </w:r>
      <w:r w:rsidRPr="0091195B">
        <w:rPr>
          <w:rFonts w:asciiTheme="majorEastAsia" w:eastAsiaTheme="majorEastAsia" w:hAnsiTheme="majorEastAsia" w:hint="eastAsia"/>
          <w:b/>
        </w:rPr>
        <w:t xml:space="preserve">　ア　</w:t>
      </w:r>
      <w:r w:rsidR="008B17A9" w:rsidRPr="0091195B">
        <w:rPr>
          <w:rFonts w:asciiTheme="majorEastAsia" w:eastAsiaTheme="majorEastAsia" w:hAnsiTheme="majorEastAsia" w:hint="eastAsia"/>
          <w:b/>
        </w:rPr>
        <w:t>後見人</w:t>
      </w:r>
      <w:r w:rsidR="00F0091F" w:rsidRPr="0091195B">
        <w:rPr>
          <w:rFonts w:asciiTheme="majorEastAsia" w:eastAsiaTheme="majorEastAsia" w:hAnsiTheme="majorEastAsia" w:hint="eastAsia"/>
          <w:b/>
        </w:rPr>
        <w:t>になってから初めての</w:t>
      </w:r>
      <w:r w:rsidRPr="0091195B">
        <w:rPr>
          <w:rFonts w:asciiTheme="majorEastAsia" w:eastAsiaTheme="majorEastAsia" w:hAnsiTheme="majorEastAsia" w:hint="eastAsia"/>
          <w:b/>
        </w:rPr>
        <w:t>報告</w:t>
      </w:r>
      <w:r w:rsidR="00F0091F" w:rsidRPr="0091195B">
        <w:rPr>
          <w:rFonts w:asciiTheme="majorEastAsia" w:eastAsiaTheme="majorEastAsia" w:hAnsiTheme="majorEastAsia" w:hint="eastAsia"/>
          <w:b/>
        </w:rPr>
        <w:t>の場合</w:t>
      </w:r>
    </w:p>
    <w:p w:rsidR="001842FF" w:rsidRPr="0091195B" w:rsidRDefault="00612DA8" w:rsidP="00954AFF">
      <w:pPr>
        <w:adjustRightInd/>
        <w:spacing w:line="276" w:lineRule="auto"/>
        <w:ind w:leftChars="300" w:left="726" w:firstLineChars="100" w:firstLine="243"/>
        <w:rPr>
          <w:rFonts w:asciiTheme="majorEastAsia" w:eastAsiaTheme="majorEastAsia" w:hAnsiTheme="majorEastAsia"/>
          <w:b/>
        </w:rPr>
      </w:pPr>
      <w:r w:rsidRPr="0091195B">
        <w:rPr>
          <w:rFonts w:asciiTheme="majorEastAsia" w:eastAsiaTheme="majorEastAsia" w:hAnsiTheme="majorEastAsia" w:hint="eastAsia"/>
          <w:b/>
        </w:rPr>
        <w:t>後見人に選任された</w:t>
      </w:r>
      <w:r w:rsidR="001842FF" w:rsidRPr="0091195B">
        <w:rPr>
          <w:rFonts w:asciiTheme="majorEastAsia" w:eastAsiaTheme="majorEastAsia" w:hAnsiTheme="majorEastAsia" w:hint="eastAsia"/>
          <w:b/>
        </w:rPr>
        <w:t>日から遡って１年間の収支状況を調査し，その結果から</w:t>
      </w:r>
      <w:r w:rsidR="00CC513C">
        <w:rPr>
          <w:rFonts w:asciiTheme="majorEastAsia" w:eastAsiaTheme="majorEastAsia" w:hAnsiTheme="majorEastAsia" w:hint="eastAsia"/>
          <w:b/>
        </w:rPr>
        <w:t>，今後</w:t>
      </w:r>
      <w:r w:rsidR="001842FF" w:rsidRPr="0091195B">
        <w:rPr>
          <w:rFonts w:asciiTheme="majorEastAsia" w:eastAsiaTheme="majorEastAsia" w:hAnsiTheme="majorEastAsia" w:hint="eastAsia"/>
          <w:b/>
        </w:rPr>
        <w:t>予想される収支</w:t>
      </w:r>
      <w:r w:rsidR="00CC513C">
        <w:rPr>
          <w:rFonts w:asciiTheme="majorEastAsia" w:eastAsiaTheme="majorEastAsia" w:hAnsiTheme="majorEastAsia" w:hint="eastAsia"/>
          <w:b/>
        </w:rPr>
        <w:t>額</w:t>
      </w:r>
      <w:r w:rsidR="001842FF" w:rsidRPr="0091195B">
        <w:rPr>
          <w:rFonts w:asciiTheme="majorEastAsia" w:eastAsiaTheme="majorEastAsia" w:hAnsiTheme="majorEastAsia" w:hint="eastAsia"/>
          <w:b/>
        </w:rPr>
        <w:t>の見込みを１か月分に引き直して</w:t>
      </w:r>
      <w:r w:rsidR="00CC513C">
        <w:rPr>
          <w:rFonts w:asciiTheme="majorEastAsia" w:eastAsiaTheme="majorEastAsia" w:hAnsiTheme="majorEastAsia" w:hint="eastAsia"/>
          <w:b/>
        </w:rPr>
        <w:t>計算し「収支報告書に</w:t>
      </w:r>
      <w:r w:rsidR="001842FF" w:rsidRPr="0091195B">
        <w:rPr>
          <w:rFonts w:asciiTheme="majorEastAsia" w:eastAsiaTheme="majorEastAsia" w:hAnsiTheme="majorEastAsia" w:hint="eastAsia"/>
          <w:b/>
        </w:rPr>
        <w:t>記入</w:t>
      </w:r>
      <w:r w:rsidR="00CC513C">
        <w:rPr>
          <w:rFonts w:asciiTheme="majorEastAsia" w:eastAsiaTheme="majorEastAsia" w:hAnsiTheme="majorEastAsia" w:hint="eastAsia"/>
          <w:b/>
        </w:rPr>
        <w:t>のうえ提出</w:t>
      </w:r>
      <w:r w:rsidR="00316FD2">
        <w:rPr>
          <w:rFonts w:asciiTheme="majorEastAsia" w:eastAsiaTheme="majorEastAsia" w:hAnsiTheme="majorEastAsia" w:hint="eastAsia"/>
          <w:b/>
        </w:rPr>
        <w:t>して</w:t>
      </w:r>
      <w:r w:rsidR="00CC513C">
        <w:rPr>
          <w:rFonts w:asciiTheme="majorEastAsia" w:eastAsiaTheme="majorEastAsia" w:hAnsiTheme="majorEastAsia" w:hint="eastAsia"/>
          <w:b/>
        </w:rPr>
        <w:t>ください。</w:t>
      </w:r>
    </w:p>
    <w:p w:rsidR="001842FF" w:rsidRPr="0091195B" w:rsidRDefault="001842FF" w:rsidP="00790C77">
      <w:pPr>
        <w:adjustRightInd/>
        <w:spacing w:line="276" w:lineRule="auto"/>
        <w:rPr>
          <w:rFonts w:asciiTheme="majorEastAsia" w:eastAsiaTheme="majorEastAsia" w:hAnsiTheme="majorEastAsia"/>
          <w:b/>
        </w:rPr>
      </w:pPr>
      <w:r w:rsidRPr="0091195B">
        <w:rPr>
          <w:rFonts w:asciiTheme="majorEastAsia" w:eastAsiaTheme="majorEastAsia" w:hAnsiTheme="majorEastAsia" w:hint="eastAsia"/>
          <w:b/>
        </w:rPr>
        <w:t xml:space="preserve">　　イ　２回目以降の報告</w:t>
      </w:r>
      <w:r w:rsidR="00F0091F" w:rsidRPr="0091195B">
        <w:rPr>
          <w:rFonts w:asciiTheme="majorEastAsia" w:eastAsiaTheme="majorEastAsia" w:hAnsiTheme="majorEastAsia" w:hint="eastAsia"/>
          <w:b/>
        </w:rPr>
        <w:t>の場合</w:t>
      </w:r>
    </w:p>
    <w:p w:rsidR="008E4C94" w:rsidRDefault="001842FF">
      <w:pPr>
        <w:adjustRightInd/>
        <w:spacing w:line="20" w:lineRule="atLeast"/>
        <w:ind w:left="729" w:hangingChars="300" w:hanging="729"/>
        <w:rPr>
          <w:rFonts w:asciiTheme="majorEastAsia" w:eastAsiaTheme="majorEastAsia" w:hAnsiTheme="majorEastAsia"/>
          <w:b/>
          <w:sz w:val="18"/>
          <w:szCs w:val="18"/>
        </w:rPr>
      </w:pPr>
      <w:r w:rsidRPr="0091195B">
        <w:rPr>
          <w:rFonts w:asciiTheme="majorEastAsia" w:eastAsiaTheme="majorEastAsia" w:hAnsiTheme="majorEastAsia" w:hint="eastAsia"/>
          <w:b/>
        </w:rPr>
        <w:t xml:space="preserve">　　　　報告対象期間中の収支状況を調査し，その結果を１か月分に引き直して</w:t>
      </w:r>
      <w:r w:rsidR="00CC513C">
        <w:rPr>
          <w:rFonts w:asciiTheme="majorEastAsia" w:eastAsiaTheme="majorEastAsia" w:hAnsiTheme="majorEastAsia" w:hint="eastAsia"/>
          <w:b/>
        </w:rPr>
        <w:t>計算した額を「収支報告書」に記入の</w:t>
      </w:r>
      <w:r w:rsidR="00316FD2">
        <w:rPr>
          <w:rFonts w:asciiTheme="majorEastAsia" w:eastAsiaTheme="majorEastAsia" w:hAnsiTheme="majorEastAsia" w:hint="eastAsia"/>
          <w:b/>
        </w:rPr>
        <w:t>うえ</w:t>
      </w:r>
      <w:r w:rsidR="00CC513C">
        <w:rPr>
          <w:rFonts w:asciiTheme="majorEastAsia" w:eastAsiaTheme="majorEastAsia" w:hAnsiTheme="majorEastAsia" w:hint="eastAsia"/>
          <w:b/>
        </w:rPr>
        <w:t>提出</w:t>
      </w:r>
      <w:r w:rsidR="00316FD2">
        <w:rPr>
          <w:rFonts w:asciiTheme="majorEastAsia" w:eastAsiaTheme="majorEastAsia" w:hAnsiTheme="majorEastAsia" w:hint="eastAsia"/>
          <w:b/>
        </w:rPr>
        <w:t>して</w:t>
      </w:r>
      <w:r w:rsidR="00CC513C">
        <w:rPr>
          <w:rFonts w:asciiTheme="majorEastAsia" w:eastAsiaTheme="majorEastAsia" w:hAnsiTheme="majorEastAsia" w:hint="eastAsia"/>
          <w:b/>
        </w:rPr>
        <w:t>ください</w:t>
      </w:r>
      <w:r w:rsidR="00CC513C" w:rsidRPr="003E0875">
        <w:rPr>
          <w:rFonts w:asciiTheme="majorEastAsia" w:eastAsiaTheme="majorEastAsia" w:hAnsiTheme="majorEastAsia" w:hint="eastAsia"/>
          <w:b/>
          <w:sz w:val="18"/>
          <w:szCs w:val="18"/>
        </w:rPr>
        <w:t>（収支状況が，既に報</w:t>
      </w:r>
    </w:p>
    <w:p w:rsidR="00B977DE" w:rsidRDefault="00CC513C" w:rsidP="00CC513C">
      <w:pPr>
        <w:adjustRightInd/>
        <w:spacing w:line="220" w:lineRule="exact"/>
        <w:ind w:leftChars="300" w:left="726"/>
        <w:rPr>
          <w:rFonts w:asciiTheme="majorEastAsia" w:eastAsiaTheme="majorEastAsia" w:hAnsiTheme="majorEastAsia"/>
          <w:b/>
          <w:sz w:val="18"/>
          <w:szCs w:val="18"/>
        </w:rPr>
      </w:pPr>
      <w:r w:rsidRPr="003E0875">
        <w:rPr>
          <w:rFonts w:asciiTheme="majorEastAsia" w:eastAsiaTheme="majorEastAsia" w:hAnsiTheme="majorEastAsia" w:hint="eastAsia"/>
          <w:b/>
          <w:sz w:val="18"/>
          <w:szCs w:val="18"/>
        </w:rPr>
        <w:t>告済みの内容から全く変動がない場合は，「収支報告書」の提出を省略することができます。その場</w:t>
      </w:r>
    </w:p>
    <w:p w:rsidR="008E4C94" w:rsidRDefault="00CC513C">
      <w:pPr>
        <w:adjustRightInd/>
        <w:spacing w:line="260" w:lineRule="exact"/>
        <w:ind w:leftChars="300" w:left="726"/>
        <w:rPr>
          <w:rFonts w:asciiTheme="majorEastAsia" w:eastAsiaTheme="majorEastAsia" w:hAnsiTheme="majorEastAsia"/>
          <w:b/>
        </w:rPr>
      </w:pPr>
      <w:r w:rsidRPr="003E0875">
        <w:rPr>
          <w:rFonts w:asciiTheme="majorEastAsia" w:eastAsiaTheme="majorEastAsia" w:hAnsiTheme="majorEastAsia" w:hint="eastAsia"/>
          <w:b/>
          <w:sz w:val="18"/>
          <w:szCs w:val="18"/>
        </w:rPr>
        <w:t>合は次の□にレ点を付してください→□収支変動なし）</w:t>
      </w:r>
      <w:r w:rsidR="001842FF" w:rsidRPr="0091195B">
        <w:rPr>
          <w:rFonts w:asciiTheme="majorEastAsia" w:eastAsiaTheme="majorEastAsia" w:hAnsiTheme="majorEastAsia" w:hint="eastAsia"/>
          <w:b/>
        </w:rPr>
        <w:t>。</w:t>
      </w:r>
    </w:p>
    <w:p w:rsidR="007B6637" w:rsidRPr="0039261E" w:rsidRDefault="008934F7" w:rsidP="008934F7">
      <w:pPr>
        <w:adjustRightInd/>
        <w:spacing w:before="240"/>
        <w:ind w:leftChars="49" w:left="489" w:hangingChars="150" w:hanging="370"/>
        <w:rPr>
          <w:rFonts w:asciiTheme="majorEastAsia" w:eastAsiaTheme="majorEastAsia" w:hAnsiTheme="majorEastAsia" w:cs="Times New Roman"/>
          <w:b/>
          <w:spacing w:val="2"/>
        </w:rPr>
      </w:pPr>
      <w:r>
        <w:rPr>
          <w:rFonts w:asciiTheme="majorEastAsia" w:eastAsiaTheme="majorEastAsia" w:hAnsiTheme="majorEastAsia" w:cs="Times New Roman" w:hint="eastAsia"/>
          <w:b/>
          <w:spacing w:val="2"/>
        </w:rPr>
        <w:t>(2)</w:t>
      </w:r>
      <w:r w:rsidR="007B6637" w:rsidRPr="0039261E">
        <w:rPr>
          <w:rFonts w:asciiTheme="majorEastAsia" w:eastAsiaTheme="majorEastAsia" w:hAnsiTheme="majorEastAsia" w:hint="eastAsia"/>
          <w:b/>
        </w:rPr>
        <w:t xml:space="preserve">　今後，</w:t>
      </w:r>
      <w:r w:rsidR="008B17A9">
        <w:rPr>
          <w:rFonts w:asciiTheme="majorEastAsia" w:eastAsiaTheme="majorEastAsia" w:hAnsiTheme="majorEastAsia" w:hint="eastAsia"/>
          <w:b/>
        </w:rPr>
        <w:t>未成年者</w:t>
      </w:r>
      <w:r w:rsidR="00046A81" w:rsidRPr="0039261E">
        <w:rPr>
          <w:rFonts w:asciiTheme="majorEastAsia" w:eastAsiaTheme="majorEastAsia" w:hAnsiTheme="majorEastAsia" w:hint="eastAsia"/>
          <w:b/>
        </w:rPr>
        <w:t>について，</w:t>
      </w:r>
      <w:r w:rsidR="006373A8" w:rsidRPr="0039261E">
        <w:rPr>
          <w:rFonts w:asciiTheme="majorEastAsia" w:eastAsiaTheme="majorEastAsia" w:hAnsiTheme="majorEastAsia" w:hint="eastAsia"/>
          <w:b/>
        </w:rPr>
        <w:t>１回につき１０万円を超えるような臨時収入又は臨時支出</w:t>
      </w:r>
      <w:r w:rsidR="007B6637" w:rsidRPr="0039261E">
        <w:rPr>
          <w:rFonts w:asciiTheme="majorEastAsia" w:eastAsiaTheme="majorEastAsia" w:hAnsiTheme="majorEastAsia" w:hint="eastAsia"/>
          <w:b/>
        </w:rPr>
        <w:t>を予定していますか。</w:t>
      </w:r>
    </w:p>
    <w:p w:rsidR="007B6637" w:rsidRDefault="007B6637">
      <w:pPr>
        <w:adjustRightInd/>
        <w:rPr>
          <w:rFonts w:hAnsi="Times New Roman" w:cs="Times New Roman"/>
          <w:spacing w:val="2"/>
        </w:rPr>
      </w:pPr>
      <w:r>
        <w:t xml:space="preserve">     </w:t>
      </w:r>
      <w:r>
        <w:rPr>
          <w:rFonts w:hint="eastAsia"/>
        </w:rPr>
        <w:t>□　予定していない。</w:t>
      </w:r>
    </w:p>
    <w:p w:rsidR="007B6637" w:rsidRDefault="007B6637">
      <w:pPr>
        <w:adjustRightInd/>
        <w:rPr>
          <w:rFonts w:hAnsi="Times New Roman" w:cs="Times New Roman"/>
          <w:spacing w:val="2"/>
        </w:rPr>
      </w:pPr>
      <w:r>
        <w:t xml:space="preserve">     </w:t>
      </w:r>
      <w:r>
        <w:rPr>
          <w:rFonts w:hint="eastAsia"/>
        </w:rPr>
        <w:t>□　予定している。</w:t>
      </w:r>
    </w:p>
    <w:p w:rsidR="000D2917" w:rsidRDefault="007B6637" w:rsidP="00641EE6">
      <w:pPr>
        <w:adjustRightInd/>
        <w:ind w:left="968" w:hangingChars="400" w:hanging="968"/>
        <w:rPr>
          <w:rFonts w:hAnsi="Times New Roman" w:cs="Times New Roman"/>
          <w:spacing w:val="2"/>
        </w:rPr>
      </w:pPr>
      <w:r>
        <w:t xml:space="preserve">       </w:t>
      </w:r>
      <w:r>
        <w:rPr>
          <w:rFonts w:hint="eastAsia"/>
          <w:sz w:val="22"/>
          <w:szCs w:val="22"/>
        </w:rPr>
        <w:t>（その内容</w:t>
      </w:r>
      <w:r w:rsidR="006373A8">
        <w:rPr>
          <w:rFonts w:hint="eastAsia"/>
          <w:sz w:val="22"/>
          <w:szCs w:val="22"/>
        </w:rPr>
        <w:t>と金額</w:t>
      </w:r>
      <w:r>
        <w:rPr>
          <w:rFonts w:hint="eastAsia"/>
          <w:sz w:val="22"/>
          <w:szCs w:val="22"/>
        </w:rPr>
        <w:t>を</w:t>
      </w:r>
      <w:r w:rsidR="006373A8">
        <w:rPr>
          <w:rFonts w:hint="eastAsia"/>
          <w:sz w:val="22"/>
          <w:szCs w:val="22"/>
        </w:rPr>
        <w:t>具体的に</w:t>
      </w:r>
      <w:r>
        <w:rPr>
          <w:rFonts w:hint="eastAsia"/>
          <w:sz w:val="22"/>
          <w:szCs w:val="22"/>
        </w:rPr>
        <w:t>記入してください。</w:t>
      </w:r>
      <w:r w:rsidR="006373A8">
        <w:rPr>
          <w:rFonts w:hint="eastAsia"/>
          <w:sz w:val="22"/>
          <w:szCs w:val="22"/>
        </w:rPr>
        <w:t>また，これらを確認できる資料の</w:t>
      </w:r>
      <w:r w:rsidR="00CB56BA">
        <w:rPr>
          <w:rFonts w:hint="eastAsia"/>
          <w:sz w:val="22"/>
          <w:szCs w:val="22"/>
        </w:rPr>
        <w:t xml:space="preserve"> </w:t>
      </w:r>
      <w:r w:rsidR="006373A8">
        <w:rPr>
          <w:rFonts w:hint="eastAsia"/>
          <w:sz w:val="22"/>
          <w:szCs w:val="22"/>
        </w:rPr>
        <w:t>写しを添付してください。</w:t>
      </w:r>
      <w:r>
        <w:rPr>
          <w:rFonts w:hint="eastAsia"/>
          <w:sz w:val="22"/>
          <w:szCs w:val="22"/>
        </w:rPr>
        <w:t>）</w:t>
      </w:r>
    </w:p>
    <w:p w:rsidR="00250937" w:rsidRDefault="00250937">
      <w:pPr>
        <w:adjustRightInd/>
        <w:rPr>
          <w:rFonts w:hAnsi="Times New Roman" w:cs="Times New Roman"/>
          <w:spacing w:val="2"/>
        </w:rPr>
      </w:pPr>
    </w:p>
    <w:p w:rsidR="00250937" w:rsidRDefault="00250937">
      <w:pPr>
        <w:adjustRightInd/>
        <w:rPr>
          <w:rFonts w:hAnsi="Times New Roman" w:cs="Times New Roman"/>
          <w:spacing w:val="2"/>
        </w:rPr>
      </w:pPr>
    </w:p>
    <w:p w:rsidR="00641EE6" w:rsidRDefault="00641EE6">
      <w:pPr>
        <w:adjustRightInd/>
        <w:rPr>
          <w:rFonts w:hAnsi="Times New Roman" w:cs="Times New Roman"/>
          <w:spacing w:val="2"/>
        </w:rPr>
      </w:pPr>
    </w:p>
    <w:p w:rsidR="0078697A" w:rsidRDefault="0078697A">
      <w:pPr>
        <w:adjustRightInd/>
        <w:rPr>
          <w:rFonts w:hAnsi="Times New Roman" w:cs="Times New Roman"/>
          <w:spacing w:val="2"/>
        </w:rPr>
      </w:pPr>
    </w:p>
    <w:p w:rsidR="00370701" w:rsidRDefault="00370701">
      <w:pPr>
        <w:adjustRightInd/>
        <w:rPr>
          <w:rFonts w:hAnsi="Times New Roman" w:cs="Times New Roman"/>
          <w:spacing w:val="2"/>
        </w:rPr>
      </w:pPr>
    </w:p>
    <w:p w:rsidR="004C70F4" w:rsidRPr="0039261E" w:rsidRDefault="008934F7" w:rsidP="008934F7">
      <w:pPr>
        <w:adjustRightInd/>
        <w:ind w:leftChars="100" w:left="612" w:hangingChars="150" w:hanging="370"/>
        <w:rPr>
          <w:rFonts w:asciiTheme="majorEastAsia" w:eastAsiaTheme="majorEastAsia" w:hAnsiTheme="majorEastAsia" w:cs="Times New Roman"/>
          <w:b/>
          <w:spacing w:val="2"/>
        </w:rPr>
      </w:pPr>
      <w:r>
        <w:rPr>
          <w:rFonts w:asciiTheme="majorEastAsia" w:eastAsiaTheme="majorEastAsia" w:hAnsiTheme="majorEastAsia" w:cs="Times New Roman" w:hint="eastAsia"/>
          <w:b/>
          <w:spacing w:val="2"/>
        </w:rPr>
        <w:lastRenderedPageBreak/>
        <w:t>(3)</w:t>
      </w:r>
      <w:r w:rsidR="006373A8" w:rsidRPr="0039261E">
        <w:rPr>
          <w:rFonts w:asciiTheme="majorEastAsia" w:eastAsiaTheme="majorEastAsia" w:hAnsiTheme="majorEastAsia" w:cs="Times New Roman" w:hint="eastAsia"/>
          <w:b/>
          <w:spacing w:val="2"/>
        </w:rPr>
        <w:t xml:space="preserve">　</w:t>
      </w:r>
      <w:r w:rsidR="00370701">
        <w:rPr>
          <w:rFonts w:asciiTheme="majorEastAsia" w:eastAsiaTheme="majorEastAsia" w:hAnsiTheme="majorEastAsia" w:hint="eastAsia"/>
          <w:b/>
        </w:rPr>
        <w:t>後見人</w:t>
      </w:r>
      <w:r w:rsidR="006373A8" w:rsidRPr="0039261E">
        <w:rPr>
          <w:rFonts w:asciiTheme="majorEastAsia" w:eastAsiaTheme="majorEastAsia" w:hAnsiTheme="majorEastAsia" w:hint="eastAsia"/>
          <w:b/>
        </w:rPr>
        <w:t>に選任されてから</w:t>
      </w:r>
      <w:r>
        <w:rPr>
          <w:rFonts w:asciiTheme="majorEastAsia" w:eastAsiaTheme="majorEastAsia" w:hAnsiTheme="majorEastAsia" w:hint="eastAsia"/>
          <w:b/>
        </w:rPr>
        <w:t>(</w:t>
      </w:r>
      <w:r w:rsidR="006373A8" w:rsidRPr="0039261E">
        <w:rPr>
          <w:rFonts w:asciiTheme="majorEastAsia" w:eastAsiaTheme="majorEastAsia" w:hAnsiTheme="majorEastAsia" w:hint="eastAsia"/>
          <w:b/>
        </w:rPr>
        <w:t>２回目以降の報告の場合は報告対象期間中），１回につき１０万円を超えるような臨時収入又は臨時支出がありましたか。</w:t>
      </w:r>
    </w:p>
    <w:p w:rsidR="006373A8" w:rsidRDefault="006373A8" w:rsidP="006373A8">
      <w:pPr>
        <w:adjustRightInd/>
        <w:rPr>
          <w:rFonts w:hAnsi="Times New Roman" w:cs="Times New Roman"/>
          <w:spacing w:val="2"/>
        </w:rPr>
      </w:pPr>
      <w:r>
        <w:t xml:space="preserve">     </w:t>
      </w:r>
      <w:r>
        <w:rPr>
          <w:rFonts w:hint="eastAsia"/>
        </w:rPr>
        <w:t>□　ない。</w:t>
      </w:r>
    </w:p>
    <w:p w:rsidR="006373A8" w:rsidRDefault="006373A8" w:rsidP="006373A8">
      <w:pPr>
        <w:adjustRightInd/>
        <w:rPr>
          <w:rFonts w:hAnsi="Times New Roman" w:cs="Times New Roman"/>
          <w:spacing w:val="2"/>
        </w:rPr>
      </w:pPr>
      <w:r>
        <w:t xml:space="preserve">     </w:t>
      </w:r>
      <w:r>
        <w:rPr>
          <w:rFonts w:hint="eastAsia"/>
        </w:rPr>
        <w:t>□　ある。</w:t>
      </w:r>
    </w:p>
    <w:p w:rsidR="004C70F4" w:rsidRDefault="006373A8" w:rsidP="00250937">
      <w:pPr>
        <w:adjustRightInd/>
        <w:ind w:left="968" w:hangingChars="400" w:hanging="968"/>
        <w:rPr>
          <w:sz w:val="22"/>
          <w:szCs w:val="22"/>
        </w:rPr>
      </w:pPr>
      <w:r>
        <w:t xml:space="preserve">       </w:t>
      </w:r>
      <w:r>
        <w:rPr>
          <w:rFonts w:hint="eastAsia"/>
          <w:sz w:val="22"/>
          <w:szCs w:val="22"/>
        </w:rPr>
        <w:t>（その内容と金額を具体的に記入してください。また，これらを確認できる資料の</w:t>
      </w:r>
      <w:r w:rsidR="00F740A3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写しを添付してください。）</w:t>
      </w:r>
    </w:p>
    <w:p w:rsidR="006373A8" w:rsidRDefault="006373A8" w:rsidP="00250937">
      <w:pPr>
        <w:adjustRightInd/>
        <w:ind w:left="888" w:hangingChars="400" w:hanging="888"/>
        <w:rPr>
          <w:sz w:val="22"/>
          <w:szCs w:val="22"/>
        </w:rPr>
      </w:pPr>
    </w:p>
    <w:p w:rsidR="00250937" w:rsidRDefault="00250937" w:rsidP="00250937">
      <w:pPr>
        <w:adjustRightInd/>
        <w:ind w:left="888" w:hangingChars="400" w:hanging="888"/>
        <w:rPr>
          <w:sz w:val="22"/>
          <w:szCs w:val="22"/>
        </w:rPr>
      </w:pPr>
    </w:p>
    <w:p w:rsidR="00370701" w:rsidRDefault="00370701" w:rsidP="00250937">
      <w:pPr>
        <w:adjustRightInd/>
        <w:ind w:left="888" w:hangingChars="400" w:hanging="888"/>
        <w:rPr>
          <w:sz w:val="22"/>
          <w:szCs w:val="22"/>
        </w:rPr>
      </w:pPr>
    </w:p>
    <w:p w:rsidR="00250937" w:rsidRDefault="00250937" w:rsidP="00250937">
      <w:pPr>
        <w:adjustRightInd/>
        <w:ind w:left="888" w:hangingChars="400" w:hanging="888"/>
        <w:rPr>
          <w:sz w:val="22"/>
          <w:szCs w:val="22"/>
        </w:rPr>
      </w:pPr>
    </w:p>
    <w:p w:rsidR="00370701" w:rsidRDefault="00370701" w:rsidP="0078697A">
      <w:pPr>
        <w:adjustRightInd/>
        <w:rPr>
          <w:sz w:val="22"/>
          <w:szCs w:val="22"/>
        </w:rPr>
      </w:pPr>
    </w:p>
    <w:p w:rsidR="006373A8" w:rsidRPr="0039261E" w:rsidRDefault="008934F7" w:rsidP="008934F7">
      <w:pPr>
        <w:adjustRightInd/>
        <w:ind w:leftChars="100" w:left="612" w:hangingChars="150" w:hanging="370"/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 w:cs="Times New Roman" w:hint="eastAsia"/>
          <w:b/>
          <w:spacing w:val="2"/>
        </w:rPr>
        <w:t>(4)</w:t>
      </w:r>
      <w:r w:rsidR="006373A8" w:rsidRPr="0039261E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</w:t>
      </w:r>
      <w:r w:rsidR="00370701">
        <w:rPr>
          <w:rFonts w:asciiTheme="majorEastAsia" w:eastAsiaTheme="majorEastAsia" w:hAnsiTheme="majorEastAsia" w:hint="eastAsia"/>
          <w:b/>
        </w:rPr>
        <w:t>後見人</w:t>
      </w:r>
      <w:r w:rsidR="006373A8" w:rsidRPr="0039261E">
        <w:rPr>
          <w:rFonts w:asciiTheme="majorEastAsia" w:eastAsiaTheme="majorEastAsia" w:hAnsiTheme="majorEastAsia" w:hint="eastAsia"/>
          <w:b/>
        </w:rPr>
        <w:t>に選任されてから</w:t>
      </w:r>
      <w:r>
        <w:rPr>
          <w:rFonts w:asciiTheme="majorEastAsia" w:eastAsiaTheme="majorEastAsia" w:hAnsiTheme="majorEastAsia" w:hint="eastAsia"/>
          <w:b/>
        </w:rPr>
        <w:t>(</w:t>
      </w:r>
      <w:r w:rsidR="006373A8" w:rsidRPr="0039261E">
        <w:rPr>
          <w:rFonts w:asciiTheme="majorEastAsia" w:eastAsiaTheme="majorEastAsia" w:hAnsiTheme="majorEastAsia" w:hint="eastAsia"/>
          <w:b/>
        </w:rPr>
        <w:t>２回目以降の報告の場合は報告対象期間中），</w:t>
      </w:r>
      <w:r w:rsidR="008B17A9">
        <w:rPr>
          <w:rFonts w:asciiTheme="majorEastAsia" w:eastAsiaTheme="majorEastAsia" w:hAnsiTheme="majorEastAsia" w:hint="eastAsia"/>
          <w:b/>
        </w:rPr>
        <w:t>未成年者</w:t>
      </w:r>
      <w:r w:rsidR="006373A8" w:rsidRPr="0039261E">
        <w:rPr>
          <w:rFonts w:asciiTheme="majorEastAsia" w:eastAsiaTheme="majorEastAsia" w:hAnsiTheme="majorEastAsia" w:hint="eastAsia"/>
          <w:b/>
        </w:rPr>
        <w:t>の財産から，</w:t>
      </w:r>
      <w:r w:rsidR="008B17A9">
        <w:rPr>
          <w:rFonts w:asciiTheme="majorEastAsia" w:eastAsiaTheme="majorEastAsia" w:hAnsiTheme="majorEastAsia" w:hint="eastAsia"/>
          <w:b/>
        </w:rPr>
        <w:t>未成年者</w:t>
      </w:r>
      <w:r w:rsidR="006373A8" w:rsidRPr="0039261E">
        <w:rPr>
          <w:rFonts w:asciiTheme="majorEastAsia" w:eastAsiaTheme="majorEastAsia" w:hAnsiTheme="majorEastAsia" w:hint="eastAsia"/>
          <w:b/>
        </w:rPr>
        <w:t>以外の方（</w:t>
      </w:r>
      <w:r w:rsidR="008B17A9">
        <w:rPr>
          <w:rFonts w:asciiTheme="majorEastAsia" w:eastAsiaTheme="majorEastAsia" w:hAnsiTheme="majorEastAsia" w:hint="eastAsia"/>
          <w:b/>
        </w:rPr>
        <w:t>未成年者</w:t>
      </w:r>
      <w:r w:rsidR="00370701">
        <w:rPr>
          <w:rFonts w:asciiTheme="majorEastAsia" w:eastAsiaTheme="majorEastAsia" w:hAnsiTheme="majorEastAsia" w:hint="eastAsia"/>
          <w:b/>
        </w:rPr>
        <w:t>の</w:t>
      </w:r>
      <w:r w:rsidR="0091195B">
        <w:rPr>
          <w:rFonts w:asciiTheme="majorEastAsia" w:eastAsiaTheme="majorEastAsia" w:hAnsiTheme="majorEastAsia" w:hint="eastAsia"/>
          <w:b/>
        </w:rPr>
        <w:t>ご</w:t>
      </w:r>
      <w:r w:rsidR="006373A8" w:rsidRPr="0039261E">
        <w:rPr>
          <w:rFonts w:asciiTheme="majorEastAsia" w:eastAsiaTheme="majorEastAsia" w:hAnsiTheme="majorEastAsia" w:hint="eastAsia"/>
          <w:b/>
        </w:rPr>
        <w:t>親族，後見人自身を含みます。）の利益となるような支出をしたことがありますか。</w:t>
      </w:r>
    </w:p>
    <w:p w:rsidR="006373A8" w:rsidRDefault="006373A8" w:rsidP="006373A8">
      <w:pPr>
        <w:adjustRightInd/>
        <w:rPr>
          <w:rFonts w:hAnsi="Times New Roman" w:cs="Times New Roman"/>
          <w:spacing w:val="2"/>
        </w:rPr>
      </w:pPr>
      <w:r>
        <w:t xml:space="preserve">     </w:t>
      </w:r>
      <w:r>
        <w:rPr>
          <w:rFonts w:hint="eastAsia"/>
        </w:rPr>
        <w:t>□　ない。</w:t>
      </w:r>
    </w:p>
    <w:p w:rsidR="006373A8" w:rsidRDefault="006373A8" w:rsidP="006373A8">
      <w:pPr>
        <w:adjustRightInd/>
        <w:rPr>
          <w:rFonts w:hAnsi="Times New Roman" w:cs="Times New Roman"/>
          <w:spacing w:val="2"/>
        </w:rPr>
      </w:pPr>
      <w:r>
        <w:t xml:space="preserve">     </w:t>
      </w:r>
      <w:r>
        <w:rPr>
          <w:rFonts w:hint="eastAsia"/>
        </w:rPr>
        <w:t>□　ある。</w:t>
      </w:r>
    </w:p>
    <w:p w:rsidR="006373A8" w:rsidRDefault="006373A8" w:rsidP="006373A8">
      <w:pPr>
        <w:adjustRightInd/>
        <w:ind w:left="968" w:hangingChars="400" w:hanging="968"/>
        <w:rPr>
          <w:sz w:val="22"/>
          <w:szCs w:val="22"/>
        </w:rPr>
      </w:pPr>
      <w:r>
        <w:t xml:space="preserve">       </w:t>
      </w:r>
      <w:r>
        <w:rPr>
          <w:rFonts w:hint="eastAsia"/>
          <w:sz w:val="22"/>
          <w:szCs w:val="22"/>
        </w:rPr>
        <w:t>（誰のために，いくらを，どのような目的で支出しまし</w:t>
      </w:r>
      <w:r w:rsidR="00CC513C">
        <w:rPr>
          <w:rFonts w:hint="eastAsia"/>
          <w:sz w:val="22"/>
          <w:szCs w:val="22"/>
        </w:rPr>
        <w:t>た</w:t>
      </w:r>
      <w:r>
        <w:rPr>
          <w:rFonts w:hint="eastAsia"/>
          <w:sz w:val="22"/>
          <w:szCs w:val="22"/>
        </w:rPr>
        <w:t>か。具体的に記入してく</w:t>
      </w:r>
      <w:r w:rsidR="00F740A3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ださい。また，これらを確認できる資料の写しを添付してください。）</w:t>
      </w:r>
    </w:p>
    <w:p w:rsidR="006373A8" w:rsidRDefault="006373A8" w:rsidP="00E66B9F">
      <w:pPr>
        <w:adjustRightInd/>
        <w:rPr>
          <w:rFonts w:hAnsi="Times New Roman" w:cs="Times New Roman"/>
          <w:spacing w:val="2"/>
        </w:rPr>
      </w:pPr>
    </w:p>
    <w:p w:rsidR="0078697A" w:rsidRDefault="0078697A" w:rsidP="00250937">
      <w:pPr>
        <w:adjustRightInd/>
        <w:ind w:left="984" w:hangingChars="400" w:hanging="984"/>
        <w:rPr>
          <w:rFonts w:hAnsi="Times New Roman" w:cs="Times New Roman"/>
          <w:spacing w:val="2"/>
        </w:rPr>
      </w:pPr>
    </w:p>
    <w:p w:rsidR="00F74B2A" w:rsidRDefault="00F74B2A" w:rsidP="00250937">
      <w:pPr>
        <w:adjustRightInd/>
        <w:ind w:left="984" w:hangingChars="400" w:hanging="984"/>
        <w:rPr>
          <w:rFonts w:hAnsi="Times New Roman" w:cs="Times New Roman"/>
          <w:spacing w:val="2"/>
        </w:rPr>
      </w:pPr>
    </w:p>
    <w:p w:rsidR="00F74B2A" w:rsidRDefault="00F74B2A" w:rsidP="00250937">
      <w:pPr>
        <w:adjustRightInd/>
        <w:ind w:left="984" w:hangingChars="400" w:hanging="984"/>
        <w:rPr>
          <w:rFonts w:hAnsi="Times New Roman" w:cs="Times New Roman"/>
          <w:spacing w:val="2"/>
        </w:rPr>
      </w:pPr>
    </w:p>
    <w:p w:rsidR="00343039" w:rsidRDefault="00343039" w:rsidP="00250937">
      <w:pPr>
        <w:adjustRightInd/>
        <w:ind w:left="984" w:hangingChars="400" w:hanging="984"/>
        <w:rPr>
          <w:rFonts w:hAnsi="Times New Roman" w:cs="Times New Roman"/>
          <w:spacing w:val="2"/>
        </w:rPr>
      </w:pPr>
    </w:p>
    <w:p w:rsidR="00343039" w:rsidRDefault="00343039" w:rsidP="00250937">
      <w:pPr>
        <w:adjustRightInd/>
        <w:ind w:left="984" w:hangingChars="400" w:hanging="984"/>
        <w:rPr>
          <w:rFonts w:hAnsi="Times New Roman" w:cs="Times New Roman"/>
          <w:spacing w:val="2"/>
        </w:rPr>
      </w:pPr>
    </w:p>
    <w:p w:rsidR="0078697A" w:rsidRPr="0039261E" w:rsidRDefault="0078697A" w:rsidP="008934F7">
      <w:pPr>
        <w:adjustRightInd/>
        <w:ind w:left="557" w:hangingChars="250" w:hanging="557"/>
        <w:rPr>
          <w:rFonts w:asciiTheme="majorEastAsia" w:eastAsiaTheme="majorEastAsia" w:hAnsiTheme="majorEastAsia"/>
          <w:b/>
          <w:sz w:val="22"/>
          <w:szCs w:val="22"/>
        </w:rPr>
      </w:pPr>
      <w:r w:rsidRPr="0039261E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</w:t>
      </w:r>
      <w:r w:rsidR="008934F7">
        <w:rPr>
          <w:rFonts w:asciiTheme="majorEastAsia" w:eastAsiaTheme="majorEastAsia" w:hAnsiTheme="majorEastAsia" w:cs="Times New Roman" w:hint="eastAsia"/>
          <w:b/>
          <w:spacing w:val="2"/>
        </w:rPr>
        <w:t>(5)</w:t>
      </w:r>
      <w:r w:rsidRPr="0039261E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</w:t>
      </w:r>
      <w:r w:rsidR="00F74B2A">
        <w:rPr>
          <w:rFonts w:asciiTheme="majorEastAsia" w:eastAsiaTheme="majorEastAsia" w:hAnsiTheme="majorEastAsia" w:hint="eastAsia"/>
          <w:b/>
        </w:rPr>
        <w:t>後見人</w:t>
      </w:r>
      <w:r w:rsidRPr="0039261E">
        <w:rPr>
          <w:rFonts w:asciiTheme="majorEastAsia" w:eastAsiaTheme="majorEastAsia" w:hAnsiTheme="majorEastAsia" w:hint="eastAsia"/>
          <w:b/>
        </w:rPr>
        <w:t>に選任されてから</w:t>
      </w:r>
      <w:r w:rsidR="008934F7">
        <w:rPr>
          <w:rFonts w:asciiTheme="majorEastAsia" w:eastAsiaTheme="majorEastAsia" w:hAnsiTheme="majorEastAsia" w:hint="eastAsia"/>
          <w:b/>
        </w:rPr>
        <w:t>(</w:t>
      </w:r>
      <w:r w:rsidRPr="0039261E">
        <w:rPr>
          <w:rFonts w:asciiTheme="majorEastAsia" w:eastAsiaTheme="majorEastAsia" w:hAnsiTheme="majorEastAsia" w:hint="eastAsia"/>
          <w:b/>
        </w:rPr>
        <w:t>２回目以降の報告の場合は報告対象期間中），</w:t>
      </w:r>
      <w:r w:rsidR="008B17A9">
        <w:rPr>
          <w:rFonts w:asciiTheme="majorEastAsia" w:eastAsiaTheme="majorEastAsia" w:hAnsiTheme="majorEastAsia" w:hint="eastAsia"/>
          <w:b/>
        </w:rPr>
        <w:t>未成年者</w:t>
      </w:r>
      <w:r w:rsidRPr="0039261E">
        <w:rPr>
          <w:rFonts w:asciiTheme="majorEastAsia" w:eastAsiaTheme="majorEastAsia" w:hAnsiTheme="majorEastAsia" w:hint="eastAsia"/>
          <w:b/>
        </w:rPr>
        <w:t>が得た金銭（定期収入，臨時収入のすべてを含む。）は，全額，今回コピーを提出した通帳に入金されていますか。</w:t>
      </w:r>
    </w:p>
    <w:p w:rsidR="0078697A" w:rsidRDefault="0078697A" w:rsidP="0078697A">
      <w:pPr>
        <w:adjustRightInd/>
        <w:rPr>
          <w:rFonts w:hAnsi="Times New Roman" w:cs="Times New Roman"/>
          <w:spacing w:val="2"/>
        </w:rPr>
      </w:pPr>
      <w:r>
        <w:t xml:space="preserve">     </w:t>
      </w:r>
      <w:r>
        <w:rPr>
          <w:rFonts w:hint="eastAsia"/>
        </w:rPr>
        <w:t>□　はい。</w:t>
      </w:r>
    </w:p>
    <w:p w:rsidR="0078697A" w:rsidRDefault="0078697A" w:rsidP="0078697A">
      <w:pPr>
        <w:adjustRightInd/>
        <w:rPr>
          <w:rFonts w:hAnsi="Times New Roman" w:cs="Times New Roman"/>
          <w:spacing w:val="2"/>
        </w:rPr>
      </w:pPr>
      <w:r>
        <w:t xml:space="preserve">     </w:t>
      </w:r>
      <w:r>
        <w:rPr>
          <w:rFonts w:hint="eastAsia"/>
        </w:rPr>
        <w:t>□　いいえ。</w:t>
      </w:r>
    </w:p>
    <w:p w:rsidR="0078697A" w:rsidRDefault="0078697A" w:rsidP="0078697A">
      <w:pPr>
        <w:adjustRightInd/>
        <w:ind w:left="968" w:hangingChars="400" w:hanging="968"/>
        <w:rPr>
          <w:sz w:val="22"/>
          <w:szCs w:val="22"/>
        </w:rPr>
      </w:pPr>
      <w:r>
        <w:t xml:space="preserve">       </w:t>
      </w:r>
      <w:r>
        <w:rPr>
          <w:rFonts w:hint="eastAsia"/>
          <w:sz w:val="22"/>
          <w:szCs w:val="22"/>
        </w:rPr>
        <w:t>（「いいえ」と答えた場合，入金されていないお金はいくらで，現在どのように管</w:t>
      </w:r>
      <w:r w:rsidR="00D16D38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理していますか。また入金されていないのはなぜですか。具体的に記入してください。）</w:t>
      </w:r>
    </w:p>
    <w:p w:rsidR="001F04A8" w:rsidRDefault="001F04A8" w:rsidP="007A5976">
      <w:pPr>
        <w:adjustRightInd/>
      </w:pPr>
    </w:p>
    <w:p w:rsidR="0078697A" w:rsidRPr="004B2EEA" w:rsidRDefault="0078697A" w:rsidP="007A5976">
      <w:pPr>
        <w:adjustRightInd/>
      </w:pPr>
      <w:bookmarkStart w:id="0" w:name="_GoBack"/>
      <w:bookmarkEnd w:id="0"/>
    </w:p>
    <w:p w:rsidR="00373A20" w:rsidRDefault="00373A20" w:rsidP="007A5976">
      <w:pPr>
        <w:adjustRightInd/>
      </w:pPr>
    </w:p>
    <w:p w:rsidR="00E66B9F" w:rsidRDefault="00E66B9F" w:rsidP="007A5976">
      <w:pPr>
        <w:adjustRightInd/>
      </w:pPr>
    </w:p>
    <w:p w:rsidR="001F04A8" w:rsidRPr="00DB508D" w:rsidRDefault="000D2917" w:rsidP="00797CEA">
      <w:pPr>
        <w:adjustRightInd/>
        <w:ind w:left="243" w:hangingChars="100" w:hanging="243"/>
        <w:rPr>
          <w:rFonts w:asciiTheme="majorEastAsia" w:eastAsiaTheme="majorEastAsia" w:hAnsiTheme="majorEastAsia"/>
          <w:b/>
        </w:rPr>
      </w:pPr>
      <w:r w:rsidRPr="00084486">
        <w:rPr>
          <w:rFonts w:asciiTheme="majorEastAsia" w:eastAsiaTheme="majorEastAsia" w:hAnsiTheme="majorEastAsia" w:hint="eastAsia"/>
          <w:b/>
        </w:rPr>
        <w:t xml:space="preserve">※　</w:t>
      </w:r>
      <w:r w:rsidR="007B6637" w:rsidRPr="00084486">
        <w:rPr>
          <w:rFonts w:asciiTheme="majorEastAsia" w:eastAsiaTheme="majorEastAsia" w:hAnsiTheme="majorEastAsia" w:hint="eastAsia"/>
          <w:b/>
        </w:rPr>
        <w:t>その他，家庭裁判所への連絡事項</w:t>
      </w:r>
      <w:r w:rsidR="001038F3" w:rsidRPr="00084486">
        <w:rPr>
          <w:rFonts w:asciiTheme="majorEastAsia" w:eastAsiaTheme="majorEastAsia" w:hAnsiTheme="majorEastAsia" w:hint="eastAsia"/>
          <w:b/>
        </w:rPr>
        <w:t>等があれば，</w:t>
      </w:r>
      <w:r w:rsidR="00DB508D">
        <w:rPr>
          <w:rFonts w:asciiTheme="majorEastAsia" w:eastAsiaTheme="majorEastAsia" w:hAnsiTheme="majorEastAsia" w:hint="eastAsia"/>
          <w:b/>
        </w:rPr>
        <w:t>後見</w:t>
      </w:r>
      <w:r w:rsidR="00200F5B">
        <w:rPr>
          <w:rFonts w:asciiTheme="majorEastAsia" w:eastAsiaTheme="majorEastAsia" w:hAnsiTheme="majorEastAsia" w:hint="eastAsia"/>
          <w:b/>
        </w:rPr>
        <w:t>人選任</w:t>
      </w:r>
      <w:r w:rsidR="00DB508D">
        <w:rPr>
          <w:rFonts w:asciiTheme="majorEastAsia" w:eastAsiaTheme="majorEastAsia" w:hAnsiTheme="majorEastAsia" w:hint="eastAsia"/>
          <w:b/>
        </w:rPr>
        <w:t>時に送付している連絡票を用いるなどして</w:t>
      </w:r>
      <w:r w:rsidRPr="00084486">
        <w:rPr>
          <w:rFonts w:asciiTheme="majorEastAsia" w:eastAsiaTheme="majorEastAsia" w:hAnsiTheme="majorEastAsia" w:hint="eastAsia"/>
          <w:b/>
        </w:rPr>
        <w:t>，送付</w:t>
      </w:r>
      <w:r w:rsidR="001038F3" w:rsidRPr="00084486">
        <w:rPr>
          <w:rFonts w:asciiTheme="majorEastAsia" w:eastAsiaTheme="majorEastAsia" w:hAnsiTheme="majorEastAsia" w:hint="eastAsia"/>
          <w:b/>
        </w:rPr>
        <w:t>又はファクシミリ送信</w:t>
      </w:r>
      <w:r w:rsidR="00FC6F51">
        <w:rPr>
          <w:rFonts w:asciiTheme="majorEastAsia" w:eastAsiaTheme="majorEastAsia" w:hAnsiTheme="majorEastAsia" w:hint="eastAsia"/>
          <w:b/>
        </w:rPr>
        <w:t>し</w:t>
      </w:r>
      <w:r w:rsidR="007B6637" w:rsidRPr="00084486">
        <w:rPr>
          <w:rFonts w:asciiTheme="majorEastAsia" w:eastAsiaTheme="majorEastAsia" w:hAnsiTheme="majorEastAsia" w:hint="eastAsia"/>
          <w:b/>
        </w:rPr>
        <w:t>てください。</w:t>
      </w:r>
    </w:p>
    <w:sectPr w:rsidR="001F04A8" w:rsidRPr="00DB508D" w:rsidSect="00E66B9F">
      <w:footerReference w:type="default" r:id="rId8"/>
      <w:type w:val="continuous"/>
      <w:pgSz w:w="11906" w:h="16838" w:code="9"/>
      <w:pgMar w:top="1134" w:right="1134" w:bottom="567" w:left="1701" w:header="720" w:footer="284" w:gutter="0"/>
      <w:pgNumType w:start="1"/>
      <w:cols w:space="720"/>
      <w:noEndnote/>
      <w:docGrid w:type="linesAndChars" w:linePitch="378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6A6" w:rsidRDefault="009966A6">
      <w:r>
        <w:separator/>
      </w:r>
    </w:p>
  </w:endnote>
  <w:endnote w:type="continuationSeparator" w:id="0">
    <w:p w:rsidR="009966A6" w:rsidRDefault="00996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13C" w:rsidRDefault="00160BCA">
    <w:pPr>
      <w:pStyle w:val="a7"/>
      <w:jc w:val="center"/>
    </w:pPr>
    <w:r w:rsidRPr="00160BCA">
      <w:fldChar w:fldCharType="begin"/>
    </w:r>
    <w:r w:rsidR="004C4319">
      <w:instrText xml:space="preserve"> PAGE   \* MERGEFORMAT </w:instrText>
    </w:r>
    <w:r w:rsidRPr="00160BCA">
      <w:fldChar w:fldCharType="separate"/>
    </w:r>
    <w:r w:rsidR="00E5044B" w:rsidRPr="00E5044B">
      <w:rPr>
        <w:noProof/>
        <w:lang w:val="ja-JP"/>
      </w:rPr>
      <w:t>1</w:t>
    </w:r>
    <w:r>
      <w:rPr>
        <w:noProof/>
        <w:lang w:val="ja-JP"/>
      </w:rPr>
      <w:fldChar w:fldCharType="end"/>
    </w:r>
  </w:p>
  <w:p w:rsidR="00CC513C" w:rsidRDefault="00CC513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6A6" w:rsidRDefault="009966A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966A6" w:rsidRDefault="009966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39D0"/>
    <w:multiLevelType w:val="hybridMultilevel"/>
    <w:tmpl w:val="62E41AB8"/>
    <w:lvl w:ilvl="0" w:tplc="2B6C403A">
      <w:start w:val="1"/>
      <w:numFmt w:val="decimal"/>
      <w:lvlText w:val="(%1)"/>
      <w:lvlJc w:val="left"/>
      <w:pPr>
        <w:ind w:left="8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3" w:hanging="420"/>
      </w:pPr>
    </w:lvl>
    <w:lvl w:ilvl="3" w:tplc="0409000F" w:tentative="1">
      <w:start w:val="1"/>
      <w:numFmt w:val="decimal"/>
      <w:lvlText w:val="%4."/>
      <w:lvlJc w:val="left"/>
      <w:pPr>
        <w:ind w:left="1803" w:hanging="420"/>
      </w:pPr>
    </w:lvl>
    <w:lvl w:ilvl="4" w:tplc="04090017" w:tentative="1">
      <w:start w:val="1"/>
      <w:numFmt w:val="aiueoFullWidth"/>
      <w:lvlText w:val="(%5)"/>
      <w:lvlJc w:val="left"/>
      <w:pPr>
        <w:ind w:left="22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3" w:hanging="420"/>
      </w:pPr>
    </w:lvl>
    <w:lvl w:ilvl="6" w:tplc="0409000F" w:tentative="1">
      <w:start w:val="1"/>
      <w:numFmt w:val="decimal"/>
      <w:lvlText w:val="%7."/>
      <w:lvlJc w:val="left"/>
      <w:pPr>
        <w:ind w:left="3063" w:hanging="420"/>
      </w:pPr>
    </w:lvl>
    <w:lvl w:ilvl="7" w:tplc="04090017" w:tentative="1">
      <w:start w:val="1"/>
      <w:numFmt w:val="aiueoFullWidth"/>
      <w:lvlText w:val="(%8)"/>
      <w:lvlJc w:val="left"/>
      <w:pPr>
        <w:ind w:left="34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3" w:hanging="420"/>
      </w:pPr>
    </w:lvl>
  </w:abstractNum>
  <w:abstractNum w:abstractNumId="1">
    <w:nsid w:val="2C962920"/>
    <w:multiLevelType w:val="hybridMultilevel"/>
    <w:tmpl w:val="E1FE8D7C"/>
    <w:lvl w:ilvl="0" w:tplc="0DF6F858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D3763DA"/>
    <w:multiLevelType w:val="hybridMultilevel"/>
    <w:tmpl w:val="AFF8476C"/>
    <w:lvl w:ilvl="0" w:tplc="04D00BC4">
      <w:start w:val="1"/>
      <w:numFmt w:val="decimal"/>
      <w:lvlText w:val="(%1)"/>
      <w:lvlJc w:val="left"/>
      <w:pPr>
        <w:ind w:left="8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3" w:hanging="420"/>
      </w:pPr>
    </w:lvl>
    <w:lvl w:ilvl="3" w:tplc="0409000F" w:tentative="1">
      <w:start w:val="1"/>
      <w:numFmt w:val="decimal"/>
      <w:lvlText w:val="%4."/>
      <w:lvlJc w:val="left"/>
      <w:pPr>
        <w:ind w:left="1803" w:hanging="420"/>
      </w:pPr>
    </w:lvl>
    <w:lvl w:ilvl="4" w:tplc="04090017" w:tentative="1">
      <w:start w:val="1"/>
      <w:numFmt w:val="aiueoFullWidth"/>
      <w:lvlText w:val="(%5)"/>
      <w:lvlJc w:val="left"/>
      <w:pPr>
        <w:ind w:left="22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3" w:hanging="420"/>
      </w:pPr>
    </w:lvl>
    <w:lvl w:ilvl="6" w:tplc="0409000F" w:tentative="1">
      <w:start w:val="1"/>
      <w:numFmt w:val="decimal"/>
      <w:lvlText w:val="%7."/>
      <w:lvlJc w:val="left"/>
      <w:pPr>
        <w:ind w:left="3063" w:hanging="420"/>
      </w:pPr>
    </w:lvl>
    <w:lvl w:ilvl="7" w:tplc="04090017" w:tentative="1">
      <w:start w:val="1"/>
      <w:numFmt w:val="aiueoFullWidth"/>
      <w:lvlText w:val="(%8)"/>
      <w:lvlJc w:val="left"/>
      <w:pPr>
        <w:ind w:left="34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3" w:hanging="420"/>
      </w:pPr>
    </w:lvl>
  </w:abstractNum>
  <w:abstractNum w:abstractNumId="3">
    <w:nsid w:val="56EA0FFE"/>
    <w:multiLevelType w:val="hybridMultilevel"/>
    <w:tmpl w:val="14208498"/>
    <w:lvl w:ilvl="0" w:tplc="90707B98">
      <w:start w:val="1"/>
      <w:numFmt w:val="decimal"/>
      <w:lvlText w:val="(%1)"/>
      <w:lvlJc w:val="left"/>
      <w:pPr>
        <w:ind w:left="8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3" w:hanging="420"/>
      </w:pPr>
    </w:lvl>
    <w:lvl w:ilvl="3" w:tplc="0409000F" w:tentative="1">
      <w:start w:val="1"/>
      <w:numFmt w:val="decimal"/>
      <w:lvlText w:val="%4."/>
      <w:lvlJc w:val="left"/>
      <w:pPr>
        <w:ind w:left="1803" w:hanging="420"/>
      </w:pPr>
    </w:lvl>
    <w:lvl w:ilvl="4" w:tplc="04090017" w:tentative="1">
      <w:start w:val="1"/>
      <w:numFmt w:val="aiueoFullWidth"/>
      <w:lvlText w:val="(%5)"/>
      <w:lvlJc w:val="left"/>
      <w:pPr>
        <w:ind w:left="22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3" w:hanging="420"/>
      </w:pPr>
    </w:lvl>
    <w:lvl w:ilvl="6" w:tplc="0409000F" w:tentative="1">
      <w:start w:val="1"/>
      <w:numFmt w:val="decimal"/>
      <w:lvlText w:val="%7."/>
      <w:lvlJc w:val="left"/>
      <w:pPr>
        <w:ind w:left="3063" w:hanging="420"/>
      </w:pPr>
    </w:lvl>
    <w:lvl w:ilvl="7" w:tplc="04090017" w:tentative="1">
      <w:start w:val="1"/>
      <w:numFmt w:val="aiueoFullWidth"/>
      <w:lvlText w:val="(%8)"/>
      <w:lvlJc w:val="left"/>
      <w:pPr>
        <w:ind w:left="34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3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720"/>
  <w:drawingGridHorizontalSpacing w:val="409"/>
  <w:drawingGridVerticalSpacing w:val="18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6637"/>
    <w:rsid w:val="00005864"/>
    <w:rsid w:val="000123C4"/>
    <w:rsid w:val="00012837"/>
    <w:rsid w:val="000465B5"/>
    <w:rsid w:val="00046A81"/>
    <w:rsid w:val="0008323B"/>
    <w:rsid w:val="00084486"/>
    <w:rsid w:val="000C534F"/>
    <w:rsid w:val="000D2917"/>
    <w:rsid w:val="000F4705"/>
    <w:rsid w:val="001038F3"/>
    <w:rsid w:val="0010616F"/>
    <w:rsid w:val="0011634E"/>
    <w:rsid w:val="00133830"/>
    <w:rsid w:val="001435F4"/>
    <w:rsid w:val="00157E7F"/>
    <w:rsid w:val="00160BCA"/>
    <w:rsid w:val="001842FF"/>
    <w:rsid w:val="00194A82"/>
    <w:rsid w:val="001A1022"/>
    <w:rsid w:val="001D7D1A"/>
    <w:rsid w:val="001F04A8"/>
    <w:rsid w:val="00200F5B"/>
    <w:rsid w:val="0021309D"/>
    <w:rsid w:val="002154D9"/>
    <w:rsid w:val="002247A5"/>
    <w:rsid w:val="00250937"/>
    <w:rsid w:val="00276712"/>
    <w:rsid w:val="002A24EA"/>
    <w:rsid w:val="002B3EE9"/>
    <w:rsid w:val="002C2DB1"/>
    <w:rsid w:val="002F2A98"/>
    <w:rsid w:val="002F33AF"/>
    <w:rsid w:val="00303DA0"/>
    <w:rsid w:val="00304F0B"/>
    <w:rsid w:val="00316FD2"/>
    <w:rsid w:val="00343039"/>
    <w:rsid w:val="00347F3E"/>
    <w:rsid w:val="00365F47"/>
    <w:rsid w:val="00370701"/>
    <w:rsid w:val="00373A20"/>
    <w:rsid w:val="00391D94"/>
    <w:rsid w:val="0039261E"/>
    <w:rsid w:val="004206BC"/>
    <w:rsid w:val="0044752E"/>
    <w:rsid w:val="00461648"/>
    <w:rsid w:val="00491FE4"/>
    <w:rsid w:val="004A46C9"/>
    <w:rsid w:val="004B2EEA"/>
    <w:rsid w:val="004B45F1"/>
    <w:rsid w:val="004C4319"/>
    <w:rsid w:val="004C70F4"/>
    <w:rsid w:val="004D2321"/>
    <w:rsid w:val="00531C04"/>
    <w:rsid w:val="00541194"/>
    <w:rsid w:val="00571DEF"/>
    <w:rsid w:val="00590244"/>
    <w:rsid w:val="005A3F42"/>
    <w:rsid w:val="005A650F"/>
    <w:rsid w:val="005B363B"/>
    <w:rsid w:val="005D31E3"/>
    <w:rsid w:val="00610032"/>
    <w:rsid w:val="00612DA8"/>
    <w:rsid w:val="00632886"/>
    <w:rsid w:val="006373A8"/>
    <w:rsid w:val="00641EE6"/>
    <w:rsid w:val="006768C1"/>
    <w:rsid w:val="006803F9"/>
    <w:rsid w:val="00695EFC"/>
    <w:rsid w:val="006F59B9"/>
    <w:rsid w:val="006F6F10"/>
    <w:rsid w:val="0072592B"/>
    <w:rsid w:val="007419B7"/>
    <w:rsid w:val="0076520D"/>
    <w:rsid w:val="0078697A"/>
    <w:rsid w:val="00790C77"/>
    <w:rsid w:val="00797CEA"/>
    <w:rsid w:val="007A5976"/>
    <w:rsid w:val="007B6637"/>
    <w:rsid w:val="007C5863"/>
    <w:rsid w:val="007E0912"/>
    <w:rsid w:val="007E1C44"/>
    <w:rsid w:val="007F1F45"/>
    <w:rsid w:val="0086322D"/>
    <w:rsid w:val="008660ED"/>
    <w:rsid w:val="008934F7"/>
    <w:rsid w:val="008A3F61"/>
    <w:rsid w:val="008B17A9"/>
    <w:rsid w:val="008D3CE9"/>
    <w:rsid w:val="008D4B63"/>
    <w:rsid w:val="008E4C94"/>
    <w:rsid w:val="008E773B"/>
    <w:rsid w:val="008F39FD"/>
    <w:rsid w:val="0091195B"/>
    <w:rsid w:val="009177FB"/>
    <w:rsid w:val="00923A21"/>
    <w:rsid w:val="00954AFF"/>
    <w:rsid w:val="00956A43"/>
    <w:rsid w:val="009966A6"/>
    <w:rsid w:val="009975ED"/>
    <w:rsid w:val="009A36D1"/>
    <w:rsid w:val="009D2384"/>
    <w:rsid w:val="009E6033"/>
    <w:rsid w:val="009F62AF"/>
    <w:rsid w:val="00A30FB4"/>
    <w:rsid w:val="00AF3BFB"/>
    <w:rsid w:val="00B15008"/>
    <w:rsid w:val="00B52698"/>
    <w:rsid w:val="00B620D6"/>
    <w:rsid w:val="00B977DE"/>
    <w:rsid w:val="00BC3AEC"/>
    <w:rsid w:val="00C21B32"/>
    <w:rsid w:val="00C443EB"/>
    <w:rsid w:val="00CB4002"/>
    <w:rsid w:val="00CB56BA"/>
    <w:rsid w:val="00CC513C"/>
    <w:rsid w:val="00D136A1"/>
    <w:rsid w:val="00D16D38"/>
    <w:rsid w:val="00D258B4"/>
    <w:rsid w:val="00D35A12"/>
    <w:rsid w:val="00D762E1"/>
    <w:rsid w:val="00D7709B"/>
    <w:rsid w:val="00D81516"/>
    <w:rsid w:val="00DB111A"/>
    <w:rsid w:val="00DB508D"/>
    <w:rsid w:val="00DC7E9B"/>
    <w:rsid w:val="00DD1514"/>
    <w:rsid w:val="00DD3BC0"/>
    <w:rsid w:val="00E03A63"/>
    <w:rsid w:val="00E2690B"/>
    <w:rsid w:val="00E443D0"/>
    <w:rsid w:val="00E5044B"/>
    <w:rsid w:val="00E63436"/>
    <w:rsid w:val="00E66B9F"/>
    <w:rsid w:val="00EB734C"/>
    <w:rsid w:val="00F0091F"/>
    <w:rsid w:val="00F36D33"/>
    <w:rsid w:val="00F740A3"/>
    <w:rsid w:val="00F74B2A"/>
    <w:rsid w:val="00F84F22"/>
    <w:rsid w:val="00F95355"/>
    <w:rsid w:val="00FA151F"/>
    <w:rsid w:val="00FC6F51"/>
    <w:rsid w:val="00FD403D"/>
    <w:rsid w:val="00FD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E4"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91FE4"/>
    <w:pPr>
      <w:suppressAutoHyphens w:val="0"/>
      <w:wordWrap/>
      <w:overflowPunct/>
      <w:autoSpaceDE/>
      <w:autoSpaceDN/>
      <w:adjustRightInd/>
      <w:jc w:val="both"/>
      <w:textAlignment w:val="auto"/>
    </w:pPr>
    <w:rPr>
      <w:rFonts w:ascii="Arial" w:eastAsia="ＭＳ ゴシック" w:hAnsi="Arial" w:cs="Times New Roman"/>
      <w:color w:val="auto"/>
      <w:kern w:val="2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91FE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9A36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491FE4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9A36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91FE4"/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316FD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16FD2"/>
  </w:style>
  <w:style w:type="character" w:customStyle="1" w:styleId="ab">
    <w:name w:val="コメント文字列 (文字)"/>
    <w:basedOn w:val="a0"/>
    <w:link w:val="aa"/>
    <w:uiPriority w:val="99"/>
    <w:semiHidden/>
    <w:rsid w:val="00316FD2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16FD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16FD2"/>
    <w:rPr>
      <w:rFonts w:ascii="ＭＳ 明朝" w:hAnsi="ＭＳ 明朝" w:cs="ＭＳ 明朝"/>
      <w:b/>
      <w:bCs/>
      <w:color w:val="000000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8934F7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7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7F917-A30A-4536-8DFA-7F48DAF0B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（２回目以降報告用）</vt:lpstr>
    </vt:vector>
  </TitlesOfParts>
  <Company>最高裁判所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（２回目以降報告用）</dc:title>
  <dc:creator>最高裁判所</dc:creator>
  <cp:lastModifiedBy>茅根豊</cp:lastModifiedBy>
  <cp:revision>5</cp:revision>
  <cp:lastPrinted>2016-11-22T09:11:00Z</cp:lastPrinted>
  <dcterms:created xsi:type="dcterms:W3CDTF">2017-02-02T16:10:00Z</dcterms:created>
  <dcterms:modified xsi:type="dcterms:W3CDTF">2017-03-28T00:18:00Z</dcterms:modified>
</cp:coreProperties>
</file>