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1"/>
        <w:gridCol w:w="60"/>
        <w:gridCol w:w="60"/>
        <w:gridCol w:w="551"/>
        <w:gridCol w:w="51"/>
        <w:gridCol w:w="482"/>
        <w:gridCol w:w="664"/>
        <w:gridCol w:w="300"/>
        <w:gridCol w:w="124"/>
        <w:gridCol w:w="1263"/>
        <w:gridCol w:w="2830"/>
        <w:gridCol w:w="1749"/>
        <w:gridCol w:w="480"/>
      </w:tblGrid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</w:t>
            </w:r>
            <w:r w:rsidR="006C3513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A477E7">
              <w:rPr>
                <w:rFonts w:hint="eastAsia"/>
                <w:spacing w:val="9"/>
              </w:rPr>
              <w:t>□成年後見人　□保佐人　□補助人　□未成年後見</w:t>
            </w:r>
            <w:r w:rsidRPr="00A477E7">
              <w:rPr>
                <w:rFonts w:hint="eastAsia"/>
                <w:spacing w:val="3"/>
              </w:rPr>
              <w:t>人</w:t>
            </w:r>
          </w:p>
          <w:p w:rsidR="005F0DD8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 w:rsidRPr="00A477E7">
              <w:rPr>
                <w:rFonts w:hint="eastAsia"/>
                <w:spacing w:val="9"/>
              </w:rPr>
              <w:t>□監督人（□成年後見　□保佐　□補助　□任意後</w:t>
            </w:r>
            <w:r w:rsidRPr="00A477E7">
              <w:rPr>
                <w:rFonts w:hint="eastAsia"/>
                <w:spacing w:val="3"/>
              </w:rPr>
              <w:t>見</w:t>
            </w:r>
            <w:r>
              <w:rPr>
                <w:rFonts w:hint="eastAsia"/>
              </w:rPr>
              <w:t xml:space="preserve">　</w:t>
            </w:r>
          </w:p>
          <w:p w:rsidR="00B31B43" w:rsidRDefault="00B31B43" w:rsidP="00A477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3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477E7">
              <w:rPr>
                <w:rFonts w:hint="eastAsia"/>
                <w:spacing w:val="12"/>
              </w:rPr>
              <w:t>□未成年後見）に対する報酬付与申立</w:t>
            </w:r>
            <w:r w:rsidRPr="00A477E7">
              <w:rPr>
                <w:rFonts w:hint="eastAsia"/>
                <w:spacing w:val="6"/>
              </w:rPr>
              <w:t>書</w:t>
            </w:r>
          </w:p>
        </w:tc>
      </w:tr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8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この欄に収入印紙をはる。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１件について甲類審判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>800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はった印紙に押印しないでください。）</w:t>
            </w: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126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収入印紙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 w:rsidR="00022EBE"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８００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="00022EBE">
              <w:rPr>
                <w:spacing w:val="-2"/>
                <w:sz w:val="17"/>
                <w:szCs w:val="17"/>
              </w:rPr>
              <w:t xml:space="preserve"> </w:t>
            </w:r>
            <w:r w:rsidR="00CF2FB4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3D7F90">
              <w:rPr>
                <w:rFonts w:hint="eastAsia"/>
                <w:spacing w:val="-2"/>
                <w:sz w:val="18"/>
                <w:szCs w:val="18"/>
              </w:rPr>
              <w:t>８２</w:t>
            </w: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4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1B43" w:rsidRP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22EBE">
              <w:rPr>
                <w:rFonts w:hint="eastAsia"/>
                <w:spacing w:val="-2"/>
                <w:sz w:val="20"/>
                <w:szCs w:val="20"/>
              </w:rPr>
              <w:t xml:space="preserve">基本事件番号　平成　　　年（家　</w:t>
            </w:r>
            <w:r w:rsidR="00785AA1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）第</w:t>
            </w:r>
            <w:r w:rsidRPr="00022EBE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号</w:t>
            </w:r>
          </w:p>
        </w:tc>
      </w:tr>
      <w:tr w:rsidR="00B31B43" w:rsidTr="006E5995">
        <w:trPr>
          <w:trHeight w:val="672"/>
        </w:trPr>
        <w:tc>
          <w:tcPr>
            <w:tcW w:w="27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6D0D" w:rsidRDefault="00B151F5" w:rsidP="000F2C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水戸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家庭裁判所</w:t>
            </w:r>
            <w:r w:rsidR="007C6D0D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御中</w:t>
            </w:r>
          </w:p>
          <w:p w:rsidR="000F2C98" w:rsidRDefault="000F2C98" w:rsidP="000F2C9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Pr="00022EBE" w:rsidRDefault="00B151F5" w:rsidP="00B151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平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成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月</w:t>
            </w:r>
            <w:r w:rsidR="00EA7C6C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1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2E1" w:rsidRDefault="004252E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w w:val="96"/>
                <w:sz w:val="17"/>
                <w:szCs w:val="17"/>
              </w:rPr>
            </w:pPr>
          </w:p>
          <w:p w:rsidR="00B31B43" w:rsidRPr="00FC5484" w:rsidRDefault="00FC548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C5484"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45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6E599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F219B3">
              <w:t xml:space="preserve">  </w:t>
            </w:r>
            <w:r w:rsidR="00EA7C6C">
              <w:t xml:space="preserve">  </w:t>
            </w:r>
            <w:r>
              <w:rPr>
                <w:rFonts w:cs="Times New Roman"/>
              </w:rPr>
              <w:t xml:space="preserve"> </w:t>
            </w:r>
            <w:r w:rsidR="00B35A52">
              <w:rPr>
                <w:rFonts w:cs="Times New Roman"/>
              </w:rPr>
              <w:t xml:space="preserve"> </w:t>
            </w:r>
            <w:r w:rsidR="00F85019">
              <w:rPr>
                <w:rFonts w:cs="Times New Roman" w:hint="eastAsia"/>
              </w:rPr>
              <w:t>印</w:t>
            </w:r>
          </w:p>
        </w:tc>
        <w:tc>
          <w:tcPr>
            <w:tcW w:w="480" w:type="dxa"/>
            <w:tcBorders>
              <w:top w:val="dashed" w:sz="12" w:space="0" w:color="000000"/>
              <w:left w:val="single" w:sz="12" w:space="0" w:color="000000"/>
              <w:bottom w:val="nil"/>
              <w:right w:val="nil"/>
            </w:tcBorders>
          </w:tcPr>
          <w:p w:rsidR="00B31B43" w:rsidRPr="006C35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</w:tr>
      <w:tr w:rsidR="00B31B43" w:rsidTr="00D16A0A">
        <w:trPr>
          <w:gridAfter w:val="1"/>
          <w:wAfter w:w="480" w:type="dxa"/>
          <w:trHeight w:val="672"/>
        </w:trPr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添　付</w:t>
            </w:r>
          </w:p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書　類</w:t>
            </w:r>
          </w:p>
        </w:tc>
        <w:tc>
          <w:tcPr>
            <w:tcW w:w="807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7"/>
                <w:szCs w:val="17"/>
              </w:rPr>
            </w:pPr>
            <w:r w:rsidRPr="00022EBE">
              <w:rPr>
                <w:rFonts w:hint="eastAsia"/>
                <w:spacing w:val="16"/>
                <w:sz w:val="17"/>
                <w:szCs w:val="17"/>
              </w:rPr>
              <w:t>□報酬付与申立事情説明書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□後見等</w:t>
            </w:r>
            <w:r w:rsidR="00B112B3">
              <w:rPr>
                <w:rFonts w:hint="eastAsia"/>
                <w:spacing w:val="16"/>
                <w:sz w:val="17"/>
                <w:szCs w:val="17"/>
              </w:rPr>
              <w:t>（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監督）事務報告書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□財産目録</w:t>
            </w:r>
          </w:p>
          <w:p w:rsidR="00B31B43" w:rsidRDefault="00B85F4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022EBE">
              <w:rPr>
                <w:rFonts w:hint="eastAsia"/>
                <w:spacing w:val="6"/>
                <w:sz w:val="17"/>
                <w:szCs w:val="17"/>
              </w:rPr>
              <w:t>□</w:t>
            </w:r>
            <w:r w:rsidR="00B31B43" w:rsidRPr="00022EBE">
              <w:rPr>
                <w:rFonts w:hint="eastAsia"/>
                <w:spacing w:val="6"/>
                <w:sz w:val="17"/>
                <w:szCs w:val="17"/>
              </w:rPr>
              <w:t>預貯金通帳の写し等</w:t>
            </w:r>
            <w:r w:rsidR="005E5BD6">
              <w:rPr>
                <w:rFonts w:hint="eastAsia"/>
                <w:spacing w:val="6"/>
                <w:sz w:val="17"/>
                <w:szCs w:val="17"/>
              </w:rPr>
              <w:t xml:space="preserve">　□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※後見登記事項に変更がある場合は□住民票写し</w:t>
            </w:r>
            <w:r w:rsidR="00B767DA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2"/>
                <w:sz w:val="17"/>
                <w:szCs w:val="17"/>
              </w:rPr>
              <w:t>□戸籍謄本</w:t>
            </w:r>
          </w:p>
        </w:tc>
      </w:tr>
      <w:tr w:rsidR="00B31B43" w:rsidTr="00EE0A07">
        <w:trPr>
          <w:trHeight w:val="1635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77601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26" style="position:absolute;left:0;text-align:left;margin-left:377.9pt;margin-top:.9pt;width:5.5pt;height:120.8pt;z-index:251655680;mso-position-horizontal-relative:text;mso-position-vertical-relative:text" coordsize="56,2404" o:allowincell="f" path="m,2404hdc16,2404,28,2378,28,2346v,,,-1084,,-1084c28,1230,40,1204,56,1204v-16,,-28,-28,-28,-60c28,1144,28,60,28,60,28,26,16,,,e" strokeweight=".20158mm"/>
              </w:pict>
            </w:r>
            <w:r w:rsidR="005F0DD8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又は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6265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 w:rsidR="00F8744B">
              <w:rPr>
                <w:rFonts w:cs="Times New Roman"/>
              </w:rPr>
              <w:t xml:space="preserve">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Pr="00EE0A07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※申立人欄は窓空き封筒の申立人の宛名としても使用しますので，パソコン等で書式設定する場合に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は，以下の書式設定によりお願いします。</w:t>
            </w:r>
          </w:p>
          <w:p w:rsidR="00D14912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32" w:hangingChars="200" w:hanging="332"/>
              <w:jc w:val="left"/>
              <w:rPr>
                <w:color w:val="808080"/>
                <w:spacing w:val="-2"/>
                <w:sz w:val="17"/>
                <w:szCs w:val="17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ascii="ＭＳ 明朝" w:hAnsi="ＭＳ 明朝"/>
                <w:color w:val="808080"/>
                <w:spacing w:val="-2"/>
                <w:sz w:val="17"/>
                <w:szCs w:val="17"/>
              </w:rPr>
              <w:t>(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申立人欄</w:t>
            </w:r>
            <w:r w:rsidRPr="00D76455">
              <w:rPr>
                <w:rFonts w:hint="eastAsia"/>
                <w:color w:val="808080"/>
                <w:spacing w:val="-2"/>
                <w:sz w:val="17"/>
                <w:szCs w:val="17"/>
              </w:rPr>
              <w:t>書式設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定）</w:t>
            </w:r>
          </w:p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120" w:left="335" w:hangingChars="50" w:hanging="83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上端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10.</w:t>
            </w:r>
            <w:r w:rsidR="00B85F4D"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4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下端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14.5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左端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 xml:space="preserve"> 3.3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右端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</w:tc>
      </w:tr>
      <w:tr w:rsidR="00B31B43" w:rsidTr="00EE0A07">
        <w:trPr>
          <w:trHeight w:val="7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>
        <w:trPr>
          <w:trHeight w:val="11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661A4C">
        <w:trPr>
          <w:trHeight w:val="75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67C2" w:rsidRDefault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1A4C" w:rsidRDefault="00661A4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31B43" w:rsidRDefault="00B31B43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  <w:p w:rsidR="00661A4C" w:rsidRPr="002D46C1" w:rsidRDefault="00661A4C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254F5" w:rsidTr="004974B7">
        <w:trPr>
          <w:gridAfter w:val="1"/>
          <w:wAfter w:w="480" w:type="dxa"/>
          <w:trHeight w:val="418"/>
        </w:trPr>
        <w:tc>
          <w:tcPr>
            <w:tcW w:w="1515" w:type="dxa"/>
            <w:gridSpan w:val="5"/>
            <w:tcBorders>
              <w:top w:val="single" w:sz="12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</w:pPr>
          </w:p>
          <w:p w:rsidR="00E07B74" w:rsidRPr="00E07B74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</w:rPr>
              <w:t>申立ての趣旨</w:t>
            </w:r>
          </w:p>
        </w:tc>
        <w:tc>
          <w:tcPr>
            <w:tcW w:w="7463" w:type="dxa"/>
            <w:gridSpan w:val="8"/>
            <w:tcBorders>
              <w:bottom w:val="nil"/>
            </w:tcBorders>
          </w:tcPr>
          <w:p w:rsidR="00E07B74" w:rsidRDefault="00E07B74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pacing w:val="17"/>
              </w:rPr>
            </w:pPr>
          </w:p>
          <w:p w:rsidR="00E07B74" w:rsidRPr="00E07B74" w:rsidRDefault="00E254F5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z w:val="40"/>
                <w:szCs w:val="40"/>
              </w:rPr>
            </w:pPr>
            <w:r w:rsidRPr="00E545D5">
              <w:rPr>
                <w:rFonts w:hint="eastAsia"/>
                <w:spacing w:val="17"/>
              </w:rPr>
              <w:t>申立人に対し，相当額の報酬を与えるとの審判を求め</w:t>
            </w:r>
            <w:r w:rsidRPr="00E545D5">
              <w:rPr>
                <w:rFonts w:hint="eastAsia"/>
                <w:spacing w:val="12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E254F5" w:rsidTr="004974B7">
        <w:trPr>
          <w:gridAfter w:val="1"/>
          <w:wAfter w:w="480" w:type="dxa"/>
          <w:trHeight w:val="481"/>
        </w:trPr>
        <w:tc>
          <w:tcPr>
            <w:tcW w:w="1515" w:type="dxa"/>
            <w:gridSpan w:val="5"/>
          </w:tcPr>
          <w:p w:rsidR="0089258C" w:rsidRDefault="0089258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E254F5" w:rsidRDefault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申立ての</w:t>
            </w:r>
            <w:r w:rsidR="00B767DA">
              <w:rPr>
                <w:rFonts w:cs="Times New Roman" w:hint="eastAsia"/>
              </w:rPr>
              <w:t>理由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cs="Times New Roman"/>
              </w:rPr>
            </w:pPr>
          </w:p>
          <w:p w:rsidR="00E254F5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別添報酬付与申立事情説明書のとおり</w:t>
            </w:r>
          </w:p>
        </w:tc>
      </w:tr>
    </w:tbl>
    <w:p w:rsidR="00B31B43" w:rsidRDefault="00B31B4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410"/>
        <w:gridCol w:w="3855"/>
      </w:tblGrid>
      <w:tr w:rsidR="00B31B43">
        <w:trPr>
          <w:trHeight w:val="224"/>
        </w:trPr>
        <w:tc>
          <w:tcPr>
            <w:tcW w:w="313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裁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判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使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用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欄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1B43" w:rsidRDefault="00577601" w:rsidP="00673D12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noProof/>
        </w:rPr>
        <w:pict>
          <v:shape id="_x0000_s1027" style="position:absolute;left:0;text-align:left;margin-left:421.75pt;margin-top:6.95pt;width:5.5pt;height:32pt;z-index:251656704;mso-position-horizontal:absolute;mso-position-horizontal-relative:text;mso-position-vertical:absolute;mso-position-vertical-relative:text" coordsize="56,628" path="m,628hdc16,628,28,616,28,600v,,,-228,,-228c28,358,40,344,56,344,40,344,28,332,28,316v,,,-288,,-288c28,12,16,,,e" strokeweight=".20158mm"/>
        </w:pict>
      </w:r>
      <w:r>
        <w:rPr>
          <w:noProof/>
        </w:rPr>
        <w:pict>
          <v:shape id="_x0000_s1028" style="position:absolute;left:0;text-align:left;margin-left:228.95pt;margin-top:6.95pt;width:5.8pt;height:32pt;z-index:251658752;mso-position-horizontal:absolute;mso-position-horizontal-relative:text;mso-position-vertical:absolute;mso-position-vertical-relative:text" coordsize="64,628" path="m,628hdc18,628,32,616,32,600v,,,-228,,-228c32,358,46,344,64,344,46,344,32,332,32,316v,,,-288,,-288c32,12,18,,,e" strokeweight=".20158mm"/>
        </w:pict>
      </w:r>
      <w:r>
        <w:rPr>
          <w:noProof/>
        </w:rPr>
        <w:pict>
          <v:shape id="_x0000_s1029" style="position:absolute;left:0;text-align:left;margin-left:277.15pt;margin-top:6.95pt;width:5.5pt;height:31.3pt;z-index:251659776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>
        <w:rPr>
          <w:noProof/>
        </w:rPr>
        <w:pict>
          <v:shape id="_x0000_s1030" style="position:absolute;left:0;text-align:left;margin-left:84.35pt;margin-top:8.8pt;width:5.4pt;height:31.3pt;z-index:251657728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　　　　　　□就職の日</w:t>
      </w:r>
      <w:r w:rsidR="00B31B43">
        <w:rPr>
          <w:rFonts w:cs="Times New Roman"/>
        </w:rPr>
        <w:t xml:space="preserve">                 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  </w:t>
      </w:r>
      <w:r w:rsidR="00B31B43">
        <w:rPr>
          <w:rFonts w:hint="eastAsia"/>
        </w:rPr>
        <w:t>□終了の日</w:t>
      </w:r>
    </w:p>
    <w:p w:rsidR="00B31B43" w:rsidRDefault="00B31B4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 w:rsidR="00F21EF8" w:rsidRPr="00DB7872">
        <w:rPr>
          <w:rFonts w:ascii="ＭＳ 明朝" w:hAnsi="ＭＳ 明朝" w:cs="Times New Roman" w:hint="eastAsia"/>
        </w:rPr>
        <w:t>1</w:t>
      </w:r>
      <w:r w:rsidR="00F21EF8">
        <w:rPr>
          <w:rFonts w:cs="Times New Roman" w:hint="eastAsia"/>
        </w:rPr>
        <w:t xml:space="preserve"> </w:t>
      </w:r>
      <w:r w:rsidR="00E769E5">
        <w:rPr>
          <w:rFonts w:cs="Times New Roman" w:hint="eastAsia"/>
        </w:rPr>
        <w:t xml:space="preserve"> </w:t>
      </w:r>
      <w:r>
        <w:rPr>
          <w:rFonts w:hint="eastAsia"/>
        </w:rPr>
        <w:t>申立人に対し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</w:t>
      </w:r>
      <w:r>
        <w:rPr>
          <w:rFonts w:hint="eastAsia"/>
        </w:rPr>
        <w:t>から</w:t>
      </w:r>
      <w:r>
        <w:rPr>
          <w:rFonts w:cs="Times New Roman"/>
        </w:rPr>
        <w:t xml:space="preserve">                          </w:t>
      </w:r>
      <w:r w:rsidR="00F219B3">
        <w:rPr>
          <w:rFonts w:cs="Times New Roman"/>
        </w:rPr>
        <w:t xml:space="preserve">      </w:t>
      </w:r>
      <w:r>
        <w:rPr>
          <w:rFonts w:hint="eastAsia"/>
        </w:rPr>
        <w:t>までの</w:t>
      </w:r>
    </w:p>
    <w:p w:rsidR="00B31B43" w:rsidRDefault="00B31B43">
      <w:pPr>
        <w:adjustRightInd/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□平成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  <w:r>
        <w:rPr>
          <w:rFonts w:cs="Times New Roman"/>
        </w:rPr>
        <w:t xml:space="preserve">       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 xml:space="preserve">□平成　　年　</w:t>
      </w:r>
      <w:r w:rsidR="00F219B3"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</w:t>
      </w:r>
      <w:r w:rsidR="00F219B3">
        <w:rPr>
          <w:rFonts w:cs="Times New Roman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4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2711"/>
      </w:tblGrid>
      <w:tr w:rsidR="00B31B43" w:rsidTr="00A05771">
        <w:trPr>
          <w:trHeight w:val="491"/>
        </w:trPr>
        <w:tc>
          <w:tcPr>
            <w:tcW w:w="367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 w:rsidP="00E769E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545D5">
              <w:rPr>
                <w:rFonts w:hint="eastAsia"/>
                <w:spacing w:val="15"/>
              </w:rPr>
              <w:t>報酬として，本人の財産の中か</w:t>
            </w:r>
            <w:r w:rsidRPr="00E545D5">
              <w:rPr>
                <w:rFonts w:hint="eastAsia"/>
              </w:rPr>
              <w:t>ら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 w:rsidP="00A0577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万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</w:p>
        </w:tc>
        <w:tc>
          <w:tcPr>
            <w:tcW w:w="271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円（内税）を与える。</w:t>
            </w:r>
          </w:p>
        </w:tc>
      </w:tr>
    </w:tbl>
    <w:p w:rsidR="00E769E5" w:rsidRDefault="00E769E5" w:rsidP="00E769E5">
      <w:pPr>
        <w:spacing w:line="224" w:lineRule="atLeast"/>
        <w:ind w:firstLineChars="50" w:firstLine="122"/>
        <w:rPr>
          <w:spacing w:val="17"/>
        </w:rPr>
      </w:pPr>
    </w:p>
    <w:p w:rsidR="00B76158" w:rsidRDefault="00E769E5" w:rsidP="00E769E5">
      <w:pPr>
        <w:spacing w:line="224" w:lineRule="atLeast"/>
        <w:ind w:firstLineChars="50" w:firstLine="122"/>
        <w:rPr>
          <w:spacing w:val="17"/>
        </w:rPr>
      </w:pPr>
      <w:r w:rsidRPr="00DB7872">
        <w:rPr>
          <w:rFonts w:asciiTheme="minorEastAsia" w:eastAsiaTheme="minorEastAsia" w:hAnsiTheme="minorEastAsia" w:hint="eastAsia"/>
          <w:spacing w:val="17"/>
        </w:rPr>
        <w:t>2</w:t>
      </w:r>
      <w:r>
        <w:rPr>
          <w:rFonts w:hint="eastAsia"/>
          <w:spacing w:val="17"/>
        </w:rPr>
        <w:t xml:space="preserve"> </w:t>
      </w:r>
      <w:r w:rsidR="00B76158" w:rsidRPr="00F21EF8">
        <w:rPr>
          <w:rFonts w:hint="eastAsia"/>
          <w:spacing w:val="17"/>
        </w:rPr>
        <w:t>手続費用は，申立人の負担とする。</w:t>
      </w:r>
    </w:p>
    <w:p w:rsidR="00B31B43" w:rsidRDefault="00B31B43" w:rsidP="00296416">
      <w:pPr>
        <w:adjustRightInd/>
        <w:ind w:firstLineChars="250" w:firstLine="600"/>
        <w:rPr>
          <w:spacing w:val="15"/>
        </w:rPr>
      </w:pPr>
      <w:r w:rsidRPr="00B54A09">
        <w:rPr>
          <w:rFonts w:hint="eastAsia"/>
          <w:spacing w:val="15"/>
        </w:rPr>
        <w:t>平成　　年　　月　　日</w:t>
      </w:r>
    </w:p>
    <w:p w:rsidR="0089271F" w:rsidRPr="00B54A09" w:rsidRDefault="00B31B43">
      <w:pPr>
        <w:adjustRightInd/>
        <w:ind w:left="600" w:hanging="600"/>
        <w:rPr>
          <w:rFonts w:cs="Times New Roman"/>
          <w:spacing w:val="15"/>
        </w:rPr>
      </w:pPr>
      <w:r>
        <w:rPr>
          <w:rFonts w:hint="eastAsia"/>
        </w:rPr>
        <w:t xml:space="preserve">　</w:t>
      </w:r>
      <w:r w:rsidR="0029641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151F5">
        <w:rPr>
          <w:rFonts w:hint="eastAsia"/>
          <w:spacing w:val="15"/>
        </w:rPr>
        <w:t>水戸</w:t>
      </w:r>
      <w:r w:rsidRPr="00B54A09">
        <w:rPr>
          <w:rFonts w:hint="eastAsia"/>
          <w:spacing w:val="15"/>
        </w:rPr>
        <w:t>家庭裁判所</w:t>
      </w:r>
      <w:r w:rsidR="004252E1" w:rsidRPr="00B54A09">
        <w:rPr>
          <w:rFonts w:hint="eastAsia"/>
          <w:spacing w:val="15"/>
        </w:rPr>
        <w:t xml:space="preserve">　</w:t>
      </w:r>
      <w:r w:rsidR="000F2C98">
        <w:rPr>
          <w:rFonts w:hint="eastAsia"/>
          <w:spacing w:val="15"/>
        </w:rPr>
        <w:t xml:space="preserve">　　　</w:t>
      </w:r>
      <w:bookmarkStart w:id="0" w:name="_GoBack"/>
      <w:bookmarkEnd w:id="0"/>
    </w:p>
    <w:tbl>
      <w:tblPr>
        <w:tblpPr w:leftFromText="142" w:rightFromText="142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</w:tblGrid>
      <w:tr w:rsidR="00130D8B" w:rsidTr="00130D8B">
        <w:trPr>
          <w:trHeight w:val="117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告　　　知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受告知者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申立人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ind w:left="960" w:hangingChars="600" w:hanging="960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告知方法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□住所又は事務所に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謄本送付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spacing w:val="-4"/>
                <w:sz w:val="16"/>
                <w:szCs w:val="16"/>
              </w:rPr>
              <w:t xml:space="preserve">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Pr="00AF7927">
              <w:rPr>
                <w:spacing w:val="-4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□当庁</w:t>
            </w:r>
            <w:r>
              <w:rPr>
                <w:rFonts w:hint="eastAsia"/>
                <w:spacing w:val="-4"/>
                <w:sz w:val="16"/>
                <w:szCs w:val="16"/>
              </w:rPr>
              <w:t>において謄本交付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pacing w:val="40"/>
                <w:sz w:val="16"/>
                <w:szCs w:val="16"/>
              </w:rPr>
              <w:t>年月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日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平成　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・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</w:p>
          <w:p w:rsidR="00130D8B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 w:rsidRPr="00AF7927">
              <w:rPr>
                <w:spacing w:val="-4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裁判所書記官</w:t>
            </w:r>
          </w:p>
        </w:tc>
      </w:tr>
    </w:tbl>
    <w:p w:rsidR="00B31B43" w:rsidRDefault="00B31B43">
      <w:pPr>
        <w:adjustRightInd/>
        <w:ind w:left="600" w:hanging="600"/>
      </w:pPr>
      <w:r>
        <w:rPr>
          <w:rFonts w:hint="eastAsia"/>
        </w:rPr>
        <w:t xml:space="preserve">　　　　　　　　</w:t>
      </w:r>
      <w:r w:rsidR="00A20497">
        <w:rPr>
          <w:rFonts w:hint="eastAsia"/>
        </w:rPr>
        <w:t xml:space="preserve">　</w:t>
      </w:r>
      <w:r w:rsidR="004807F5">
        <w:rPr>
          <w:rFonts w:hint="eastAsia"/>
        </w:rPr>
        <w:t xml:space="preserve"> </w:t>
      </w:r>
    </w:p>
    <w:p w:rsidR="00B31B43" w:rsidRPr="006239FA" w:rsidRDefault="00130D8B" w:rsidP="00E769E5">
      <w:pPr>
        <w:adjustRightInd/>
      </w:pPr>
      <w:r>
        <w:rPr>
          <w:rFonts w:hint="eastAsia"/>
        </w:rPr>
        <w:t xml:space="preserve">                   </w:t>
      </w:r>
      <w:r>
        <w:rPr>
          <w:rFonts w:hint="eastAsia"/>
        </w:rPr>
        <w:t>裁</w:t>
      </w:r>
      <w:r>
        <w:rPr>
          <w:rFonts w:hint="eastAsia"/>
        </w:rPr>
        <w:t xml:space="preserve"> </w:t>
      </w:r>
      <w:r>
        <w:rPr>
          <w:rFonts w:hint="eastAsia"/>
        </w:rPr>
        <w:t>判</w:t>
      </w:r>
      <w:r>
        <w:rPr>
          <w:rFonts w:hint="eastAsia"/>
        </w:rPr>
        <w:t xml:space="preserve"> </w:t>
      </w:r>
      <w:r>
        <w:rPr>
          <w:rFonts w:hint="eastAsia"/>
        </w:rPr>
        <w:t>官</w:t>
      </w:r>
    </w:p>
    <w:sectPr w:rsidR="00B31B43" w:rsidRPr="006239FA" w:rsidSect="00EE0A07">
      <w:pgSz w:w="11906" w:h="16838" w:code="9"/>
      <w:pgMar w:top="1134" w:right="567" w:bottom="566" w:left="1701" w:header="720" w:footer="720" w:gutter="0"/>
      <w:cols w:space="720"/>
      <w:noEndnote/>
      <w:docGrid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01" w:rsidRDefault="00577601">
      <w:r>
        <w:separator/>
      </w:r>
    </w:p>
  </w:endnote>
  <w:endnote w:type="continuationSeparator" w:id="0">
    <w:p w:rsidR="00577601" w:rsidRDefault="0057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01" w:rsidRDefault="005776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601" w:rsidRDefault="0057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6C1"/>
    <w:rsid w:val="00017DD6"/>
    <w:rsid w:val="00021699"/>
    <w:rsid w:val="00022D3F"/>
    <w:rsid w:val="00022EBE"/>
    <w:rsid w:val="00051E7B"/>
    <w:rsid w:val="000878E6"/>
    <w:rsid w:val="00093734"/>
    <w:rsid w:val="00093B66"/>
    <w:rsid w:val="000D1B10"/>
    <w:rsid w:val="000F2C98"/>
    <w:rsid w:val="00130D8B"/>
    <w:rsid w:val="00156DD7"/>
    <w:rsid w:val="001A30D1"/>
    <w:rsid w:val="00232B8F"/>
    <w:rsid w:val="00236E2C"/>
    <w:rsid w:val="00257D43"/>
    <w:rsid w:val="00296416"/>
    <w:rsid w:val="002B7FE6"/>
    <w:rsid w:val="002D3DB7"/>
    <w:rsid w:val="002D46C1"/>
    <w:rsid w:val="003813C3"/>
    <w:rsid w:val="003C0B75"/>
    <w:rsid w:val="003C66F6"/>
    <w:rsid w:val="003D7841"/>
    <w:rsid w:val="003D7F90"/>
    <w:rsid w:val="004252E1"/>
    <w:rsid w:val="004807F5"/>
    <w:rsid w:val="00491B2B"/>
    <w:rsid w:val="004974B7"/>
    <w:rsid w:val="00530DD5"/>
    <w:rsid w:val="0053603F"/>
    <w:rsid w:val="00566E30"/>
    <w:rsid w:val="0057651B"/>
    <w:rsid w:val="00577601"/>
    <w:rsid w:val="005E5BD6"/>
    <w:rsid w:val="005F0DD8"/>
    <w:rsid w:val="00605070"/>
    <w:rsid w:val="006239FA"/>
    <w:rsid w:val="00624270"/>
    <w:rsid w:val="00661A4C"/>
    <w:rsid w:val="00673D12"/>
    <w:rsid w:val="006C3513"/>
    <w:rsid w:val="006E5995"/>
    <w:rsid w:val="006F6008"/>
    <w:rsid w:val="007019E2"/>
    <w:rsid w:val="007271D3"/>
    <w:rsid w:val="00733502"/>
    <w:rsid w:val="00734B8C"/>
    <w:rsid w:val="00775BCF"/>
    <w:rsid w:val="00785AA1"/>
    <w:rsid w:val="007A67C2"/>
    <w:rsid w:val="007C6D0D"/>
    <w:rsid w:val="00812295"/>
    <w:rsid w:val="008166ED"/>
    <w:rsid w:val="0089258C"/>
    <w:rsid w:val="0089271F"/>
    <w:rsid w:val="008B414A"/>
    <w:rsid w:val="008B6FD6"/>
    <w:rsid w:val="008C3987"/>
    <w:rsid w:val="00973F8B"/>
    <w:rsid w:val="009C5384"/>
    <w:rsid w:val="00A05771"/>
    <w:rsid w:val="00A20497"/>
    <w:rsid w:val="00A477E7"/>
    <w:rsid w:val="00A81C6B"/>
    <w:rsid w:val="00A87B1D"/>
    <w:rsid w:val="00AA7268"/>
    <w:rsid w:val="00AB7646"/>
    <w:rsid w:val="00AF7927"/>
    <w:rsid w:val="00B112B3"/>
    <w:rsid w:val="00B151F5"/>
    <w:rsid w:val="00B200E2"/>
    <w:rsid w:val="00B31B43"/>
    <w:rsid w:val="00B35A52"/>
    <w:rsid w:val="00B54A09"/>
    <w:rsid w:val="00B674E1"/>
    <w:rsid w:val="00B76158"/>
    <w:rsid w:val="00B767DA"/>
    <w:rsid w:val="00B85F4D"/>
    <w:rsid w:val="00C231B4"/>
    <w:rsid w:val="00C30415"/>
    <w:rsid w:val="00C74DDC"/>
    <w:rsid w:val="00CB5A7E"/>
    <w:rsid w:val="00CD2091"/>
    <w:rsid w:val="00CF2FB4"/>
    <w:rsid w:val="00D14912"/>
    <w:rsid w:val="00D16A0A"/>
    <w:rsid w:val="00D61A3B"/>
    <w:rsid w:val="00D76455"/>
    <w:rsid w:val="00D85093"/>
    <w:rsid w:val="00D90E2E"/>
    <w:rsid w:val="00DB7872"/>
    <w:rsid w:val="00E05A6C"/>
    <w:rsid w:val="00E07B74"/>
    <w:rsid w:val="00E254F5"/>
    <w:rsid w:val="00E545D5"/>
    <w:rsid w:val="00E7556F"/>
    <w:rsid w:val="00E769E5"/>
    <w:rsid w:val="00E82022"/>
    <w:rsid w:val="00EA7C6C"/>
    <w:rsid w:val="00EE0A07"/>
    <w:rsid w:val="00F21393"/>
    <w:rsid w:val="00F219B3"/>
    <w:rsid w:val="00F21EF8"/>
    <w:rsid w:val="00F85019"/>
    <w:rsid w:val="00F8744B"/>
    <w:rsid w:val="00FC5484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7A92A8-3441-4284-83F7-350276B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A0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8B4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414A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8B4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414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　　受付印</vt:lpstr>
    </vt:vector>
  </TitlesOfParts>
  <Company>最高裁判所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13</cp:revision>
  <cp:lastPrinted>2012-12-05T05:05:00Z</cp:lastPrinted>
  <dcterms:created xsi:type="dcterms:W3CDTF">2014-01-16T00:54:00Z</dcterms:created>
  <dcterms:modified xsi:type="dcterms:W3CDTF">2017-03-13T05:11:00Z</dcterms:modified>
</cp:coreProperties>
</file>