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1"/>
        <w:gridCol w:w="60"/>
        <w:gridCol w:w="60"/>
        <w:gridCol w:w="551"/>
        <w:gridCol w:w="51"/>
        <w:gridCol w:w="482"/>
        <w:gridCol w:w="664"/>
        <w:gridCol w:w="300"/>
        <w:gridCol w:w="124"/>
        <w:gridCol w:w="1263"/>
        <w:gridCol w:w="2830"/>
        <w:gridCol w:w="1749"/>
        <w:gridCol w:w="480"/>
      </w:tblGrid>
      <w:tr w:rsidR="00B31B43" w:rsidTr="00D16A0A">
        <w:trPr>
          <w:gridAfter w:val="1"/>
          <w:wAfter w:w="480" w:type="dxa"/>
          <w:trHeight w:val="224"/>
        </w:trPr>
        <w:tc>
          <w:tcPr>
            <w:tcW w:w="3012" w:type="dxa"/>
            <w:gridSpan w:val="9"/>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rPr>
              <w:t xml:space="preserve">                 </w:t>
            </w:r>
            <w:r w:rsidR="006C3513">
              <w:rPr>
                <w:rFonts w:cs="Times New Roman" w:hint="eastAsia"/>
              </w:rPr>
              <w:t xml:space="preserve">　　</w:t>
            </w:r>
            <w:r>
              <w:rPr>
                <w:rFonts w:hint="eastAsia"/>
                <w:spacing w:val="-4"/>
                <w:sz w:val="15"/>
                <w:szCs w:val="15"/>
              </w:rPr>
              <w:t>受付印</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12" w:space="0" w:color="000000"/>
              <w:left w:val="single" w:sz="12" w:space="0" w:color="000000"/>
              <w:bottom w:val="nil"/>
              <w:right w:val="single" w:sz="12" w:space="0" w:color="000000"/>
            </w:tcBorders>
          </w:tcPr>
          <w:p w:rsidR="00B31B43" w:rsidRDefault="002536D4" w:rsidP="002536D4">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12"/>
              </w:rPr>
              <w:t>成年被後見人の死亡後の死体の火葬又は埋葬に関する契約の締結その他相続財産の保存に必要な行為についての許可</w:t>
            </w:r>
            <w:r w:rsidR="00C23FD4">
              <w:rPr>
                <w:rFonts w:hint="eastAsia"/>
                <w:spacing w:val="12"/>
              </w:rPr>
              <w:t xml:space="preserve">　</w:t>
            </w:r>
            <w:r w:rsidR="00B31B43" w:rsidRPr="00A477E7">
              <w:rPr>
                <w:rFonts w:hint="eastAsia"/>
                <w:spacing w:val="12"/>
              </w:rPr>
              <w:t>申立</w:t>
            </w:r>
            <w:r w:rsidR="00B31B43" w:rsidRPr="00A477E7">
              <w:rPr>
                <w:rFonts w:hint="eastAsia"/>
                <w:spacing w:val="6"/>
              </w:rPr>
              <w:t>書</w:t>
            </w:r>
          </w:p>
        </w:tc>
      </w:tr>
      <w:tr w:rsidR="00B31B43" w:rsidTr="00D16A0A">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12" w:space="0" w:color="000000"/>
              <w:bottom w:val="nil"/>
              <w:right w:val="single" w:sz="12"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D16A0A">
        <w:trPr>
          <w:gridAfter w:val="1"/>
          <w:wAfter w:w="480" w:type="dxa"/>
          <w:trHeight w:val="8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12" w:space="0" w:color="000000"/>
              <w:bottom w:val="single" w:sz="12" w:space="0" w:color="000000"/>
              <w:right w:val="single" w:sz="12"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D16A0A">
        <w:trPr>
          <w:gridAfter w:val="1"/>
          <w:wAfter w:w="480" w:type="dxa"/>
          <w:trHeight w:val="7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tcBorders>
              <w:top w:val="single" w:sz="12" w:space="0" w:color="000000"/>
              <w:left w:val="nil"/>
              <w:bottom w:val="single" w:sz="4" w:space="0" w:color="000000"/>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r>
      <w:tr w:rsidR="00B31B43" w:rsidTr="00EA7C6C">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rPr>
              <w:t xml:space="preserve">   </w:t>
            </w:r>
            <w:r>
              <w:rPr>
                <w:rFonts w:hint="eastAsia"/>
                <w:color w:val="808080"/>
                <w:spacing w:val="-2"/>
                <w:sz w:val="17"/>
                <w:szCs w:val="17"/>
              </w:rPr>
              <w:t>この欄に収入印紙</w:t>
            </w:r>
            <w:r w:rsidR="008441EB">
              <w:rPr>
                <w:rFonts w:hint="eastAsia"/>
                <w:color w:val="808080"/>
                <w:spacing w:val="-2"/>
                <w:sz w:val="17"/>
                <w:szCs w:val="17"/>
              </w:rPr>
              <w:t>800</w:t>
            </w:r>
            <w:r w:rsidR="008441EB">
              <w:rPr>
                <w:rFonts w:hint="eastAsia"/>
                <w:color w:val="808080"/>
                <w:spacing w:val="-2"/>
                <w:sz w:val="17"/>
                <w:szCs w:val="17"/>
              </w:rPr>
              <w:t>円</w:t>
            </w:r>
            <w:r w:rsidR="004C3148">
              <w:rPr>
                <w:rFonts w:hint="eastAsia"/>
                <w:color w:val="808080"/>
                <w:spacing w:val="-2"/>
                <w:sz w:val="17"/>
                <w:szCs w:val="17"/>
              </w:rPr>
              <w:t>分</w:t>
            </w:r>
            <w:r>
              <w:rPr>
                <w:rFonts w:hint="eastAsia"/>
                <w:color w:val="808080"/>
                <w:spacing w:val="-2"/>
                <w:sz w:val="17"/>
                <w:szCs w:val="17"/>
              </w:rPr>
              <w:t>を</w:t>
            </w:r>
            <w:r w:rsidR="008441EB">
              <w:rPr>
                <w:rFonts w:hint="eastAsia"/>
                <w:color w:val="808080"/>
                <w:spacing w:val="-2"/>
                <w:sz w:val="17"/>
                <w:szCs w:val="17"/>
              </w:rPr>
              <w:t>貼る</w:t>
            </w:r>
            <w:r>
              <w:rPr>
                <w:rFonts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rPr>
              <w:t xml:space="preserve">　　　　　　　　</w:t>
            </w:r>
            <w:r>
              <w:rPr>
                <w:rFonts w:cs="Times New Roman"/>
              </w:rPr>
              <w:t xml:space="preserve">  </w:t>
            </w:r>
            <w:r>
              <w:rPr>
                <w:rFonts w:hint="eastAsia"/>
                <w:color w:val="808080"/>
              </w:rPr>
              <w:t>（</w:t>
            </w:r>
            <w:r w:rsidR="008441EB">
              <w:rPr>
                <w:rFonts w:hint="eastAsia"/>
                <w:color w:val="808080"/>
                <w:spacing w:val="-2"/>
                <w:sz w:val="17"/>
                <w:szCs w:val="17"/>
              </w:rPr>
              <w:t>貼った</w:t>
            </w:r>
            <w:r>
              <w:rPr>
                <w:rFonts w:hint="eastAsia"/>
                <w:color w:val="808080"/>
                <w:spacing w:val="-2"/>
                <w:sz w:val="17"/>
                <w:szCs w:val="17"/>
              </w:rPr>
              <w:t>印紙に押印しないでください。）</w:t>
            </w:r>
          </w:p>
        </w:tc>
      </w:tr>
      <w:tr w:rsidR="00B31B43" w:rsidTr="00EA7C6C">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EA7C6C">
        <w:trPr>
          <w:gridAfter w:val="1"/>
          <w:wAfter w:w="480" w:type="dxa"/>
          <w:trHeight w:val="126"/>
        </w:trPr>
        <w:tc>
          <w:tcPr>
            <w:tcW w:w="3012" w:type="dxa"/>
            <w:gridSpan w:val="9"/>
            <w:vMerge/>
            <w:tcBorders>
              <w:top w:val="nil"/>
              <w:left w:val="single" w:sz="4"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EA7C6C">
        <w:trPr>
          <w:gridAfter w:val="1"/>
          <w:wAfter w:w="480" w:type="dxa"/>
          <w:trHeight w:val="224"/>
        </w:trPr>
        <w:tc>
          <w:tcPr>
            <w:tcW w:w="2048" w:type="dxa"/>
            <w:gridSpan w:val="7"/>
            <w:tcBorders>
              <w:top w:val="single" w:sz="4" w:space="0" w:color="000000"/>
              <w:left w:val="single" w:sz="4" w:space="0" w:color="000000"/>
              <w:bottom w:val="single" w:sz="4" w:space="0" w:color="000000"/>
              <w:right w:val="single" w:sz="4" w:space="0" w:color="000000"/>
            </w:tcBorders>
          </w:tcPr>
          <w:p w:rsidR="00B31B43" w:rsidRDefault="00B31B43" w:rsidP="00AC2E50">
            <w:pPr>
              <w:suppressAutoHyphens/>
              <w:kinsoku w:val="0"/>
              <w:wordWrap w:val="0"/>
              <w:autoSpaceDE w:val="0"/>
              <w:autoSpaceDN w:val="0"/>
              <w:spacing w:line="224" w:lineRule="atLeast"/>
              <w:jc w:val="left"/>
              <w:rPr>
                <w:rFonts w:ascii="ＭＳ 明朝" w:cs="Times New Roman"/>
                <w:color w:val="auto"/>
                <w:sz w:val="24"/>
                <w:szCs w:val="24"/>
              </w:rPr>
            </w:pPr>
            <w:r w:rsidRPr="00022EBE">
              <w:rPr>
                <w:rFonts w:hint="eastAsia"/>
                <w:spacing w:val="-2"/>
                <w:sz w:val="18"/>
                <w:szCs w:val="18"/>
              </w:rPr>
              <w:t>収入印紙</w:t>
            </w:r>
            <w:r>
              <w:rPr>
                <w:rFonts w:cs="Times New Roman"/>
                <w:spacing w:val="-2"/>
                <w:sz w:val="17"/>
                <w:szCs w:val="17"/>
              </w:rPr>
              <w:t xml:space="preserve">  </w:t>
            </w:r>
            <w:r w:rsidR="00022EBE">
              <w:rPr>
                <w:rFonts w:cs="Times New Roman"/>
                <w:spacing w:val="-2"/>
                <w:sz w:val="17"/>
                <w:szCs w:val="17"/>
              </w:rPr>
              <w:t xml:space="preserve"> </w:t>
            </w:r>
            <w:r w:rsidR="00AC2E50">
              <w:rPr>
                <w:rFonts w:cs="Times New Roman"/>
                <w:spacing w:val="-2"/>
                <w:sz w:val="17"/>
                <w:szCs w:val="17"/>
              </w:rPr>
              <w:t xml:space="preserve">　　</w:t>
            </w:r>
            <w:r w:rsidR="00AC2E50">
              <w:rPr>
                <w:rFonts w:cs="Times New Roman" w:hint="eastAsia"/>
                <w:spacing w:val="-2"/>
                <w:sz w:val="17"/>
                <w:szCs w:val="17"/>
              </w:rPr>
              <w:t xml:space="preserve"> </w:t>
            </w:r>
            <w:r w:rsidR="00AC2E50">
              <w:rPr>
                <w:rFonts w:cs="Times New Roman"/>
                <w:spacing w:val="-2"/>
                <w:sz w:val="17"/>
                <w:szCs w:val="17"/>
              </w:rPr>
              <w:t>800</w:t>
            </w:r>
            <w:r>
              <w:rPr>
                <w:rFonts w:hint="eastAsia"/>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D16A0A">
        <w:trPr>
          <w:gridAfter w:val="1"/>
          <w:wAfter w:w="480" w:type="dxa"/>
          <w:trHeight w:val="70"/>
        </w:trPr>
        <w:tc>
          <w:tcPr>
            <w:tcW w:w="2048" w:type="dxa"/>
            <w:gridSpan w:val="7"/>
            <w:tcBorders>
              <w:top w:val="single" w:sz="4" w:space="0" w:color="000000"/>
              <w:left w:val="single" w:sz="4" w:space="0" w:color="000000"/>
              <w:bottom w:val="single" w:sz="4" w:space="0" w:color="000000"/>
              <w:right w:val="single" w:sz="4" w:space="0" w:color="000000"/>
            </w:tcBorders>
          </w:tcPr>
          <w:p w:rsidR="00B31B43" w:rsidRDefault="00B31B43" w:rsidP="0023767A">
            <w:pPr>
              <w:suppressAutoHyphens/>
              <w:kinsoku w:val="0"/>
              <w:wordWrap w:val="0"/>
              <w:autoSpaceDE w:val="0"/>
              <w:autoSpaceDN w:val="0"/>
              <w:spacing w:line="224" w:lineRule="atLeast"/>
              <w:jc w:val="left"/>
              <w:rPr>
                <w:rFonts w:ascii="ＭＳ 明朝" w:cs="Times New Roman"/>
                <w:color w:val="auto"/>
                <w:sz w:val="24"/>
                <w:szCs w:val="24"/>
              </w:rPr>
            </w:pPr>
            <w:r w:rsidRPr="00022EBE">
              <w:rPr>
                <w:rFonts w:hint="eastAsia"/>
                <w:spacing w:val="-2"/>
                <w:sz w:val="18"/>
                <w:szCs w:val="18"/>
              </w:rPr>
              <w:t>予納郵便切手</w:t>
            </w:r>
            <w:r w:rsidR="00022EBE">
              <w:rPr>
                <w:spacing w:val="-2"/>
                <w:sz w:val="17"/>
                <w:szCs w:val="17"/>
              </w:rPr>
              <w:t xml:space="preserve">  </w:t>
            </w:r>
            <w:r w:rsidR="00C23FD4">
              <w:rPr>
                <w:rFonts w:hint="eastAsia"/>
                <w:spacing w:val="-2"/>
                <w:sz w:val="18"/>
                <w:szCs w:val="18"/>
              </w:rPr>
              <w:t xml:space="preserve">　　</w:t>
            </w:r>
            <w:r>
              <w:rPr>
                <w:rFonts w:hint="eastAsia"/>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single" w:sz="12"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D16A0A">
        <w:trPr>
          <w:gridAfter w:val="1"/>
          <w:wAfter w:w="480" w:type="dxa"/>
          <w:trHeight w:val="448"/>
        </w:trPr>
        <w:tc>
          <w:tcPr>
            <w:tcW w:w="844" w:type="dxa"/>
            <w:gridSpan w:val="2"/>
            <w:tcBorders>
              <w:top w:val="single" w:sz="4" w:space="0" w:color="000000"/>
              <w:left w:val="single" w:sz="4" w:space="0" w:color="000000"/>
              <w:bottom w:val="single" w:sz="4"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7"/>
                <w:szCs w:val="17"/>
              </w:rPr>
              <w:t>準口頭</w:t>
            </w:r>
          </w:p>
        </w:tc>
        <w:tc>
          <w:tcPr>
            <w:tcW w:w="722" w:type="dxa"/>
            <w:gridSpan w:val="4"/>
            <w:tcBorders>
              <w:top w:val="single" w:sz="4" w:space="0" w:color="000000"/>
              <w:left w:val="single" w:sz="4" w:space="0" w:color="000000"/>
              <w:bottom w:val="single"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7412" w:type="dxa"/>
            <w:gridSpan w:val="7"/>
            <w:tcBorders>
              <w:top w:val="single" w:sz="12" w:space="0" w:color="000000"/>
              <w:left w:val="single" w:sz="12" w:space="0" w:color="000000"/>
              <w:bottom w:val="single" w:sz="4" w:space="0" w:color="000000"/>
              <w:right w:val="single" w:sz="12" w:space="0" w:color="000000"/>
            </w:tcBorders>
          </w:tcPr>
          <w:p w:rsidR="00B31B43" w:rsidRPr="00022EBE" w:rsidRDefault="00B31B43" w:rsidP="00CC4430">
            <w:pPr>
              <w:suppressAutoHyphens/>
              <w:kinsoku w:val="0"/>
              <w:wordWrap w:val="0"/>
              <w:autoSpaceDE w:val="0"/>
              <w:autoSpaceDN w:val="0"/>
              <w:spacing w:line="224" w:lineRule="atLeast"/>
              <w:jc w:val="left"/>
              <w:rPr>
                <w:rFonts w:ascii="ＭＳ 明朝" w:cs="Times New Roman"/>
                <w:color w:val="auto"/>
                <w:sz w:val="20"/>
                <w:szCs w:val="20"/>
              </w:rPr>
            </w:pPr>
            <w:r w:rsidRPr="00022EBE">
              <w:rPr>
                <w:rFonts w:hint="eastAsia"/>
                <w:spacing w:val="-2"/>
                <w:sz w:val="20"/>
                <w:szCs w:val="20"/>
              </w:rPr>
              <w:t xml:space="preserve">基本事件番号　平成　</w:t>
            </w:r>
            <w:r w:rsidR="00CC4430">
              <w:rPr>
                <w:rFonts w:hint="eastAsia"/>
                <w:spacing w:val="-2"/>
                <w:sz w:val="20"/>
                <w:szCs w:val="20"/>
              </w:rPr>
              <w:t xml:space="preserve">　　</w:t>
            </w:r>
            <w:r w:rsidRPr="00022EBE">
              <w:rPr>
                <w:rFonts w:hint="eastAsia"/>
                <w:spacing w:val="-2"/>
                <w:sz w:val="20"/>
                <w:szCs w:val="20"/>
              </w:rPr>
              <w:t xml:space="preserve">年（家　</w:t>
            </w:r>
            <w:r w:rsidR="00785AA1">
              <w:rPr>
                <w:rFonts w:hint="eastAsia"/>
                <w:spacing w:val="-2"/>
                <w:sz w:val="20"/>
                <w:szCs w:val="20"/>
              </w:rPr>
              <w:t xml:space="preserve">　</w:t>
            </w:r>
            <w:r w:rsidRPr="00022EBE">
              <w:rPr>
                <w:rFonts w:hint="eastAsia"/>
                <w:spacing w:val="-2"/>
                <w:sz w:val="20"/>
                <w:szCs w:val="20"/>
              </w:rPr>
              <w:t>）第</w:t>
            </w:r>
            <w:r w:rsidRPr="00022EBE">
              <w:rPr>
                <w:rFonts w:cs="Times New Roman"/>
                <w:sz w:val="20"/>
                <w:szCs w:val="20"/>
              </w:rPr>
              <w:t xml:space="preserve">             </w:t>
            </w:r>
            <w:r w:rsidR="00CC4430">
              <w:rPr>
                <w:rFonts w:cs="Times New Roman" w:hint="eastAsia"/>
                <w:sz w:val="20"/>
                <w:szCs w:val="20"/>
              </w:rPr>
              <w:t xml:space="preserve">　　　　</w:t>
            </w:r>
            <w:r w:rsidRPr="00022EBE">
              <w:rPr>
                <w:rFonts w:cs="Times New Roman"/>
                <w:sz w:val="20"/>
                <w:szCs w:val="20"/>
              </w:rPr>
              <w:t xml:space="preserve">       </w:t>
            </w:r>
            <w:r w:rsidRPr="00022EBE">
              <w:rPr>
                <w:rFonts w:hint="eastAsia"/>
                <w:spacing w:val="-2"/>
                <w:sz w:val="20"/>
                <w:szCs w:val="20"/>
              </w:rPr>
              <w:t>号</w:t>
            </w:r>
          </w:p>
        </w:tc>
      </w:tr>
      <w:tr w:rsidR="00B31B43" w:rsidTr="006E5995">
        <w:trPr>
          <w:trHeight w:val="672"/>
        </w:trPr>
        <w:tc>
          <w:tcPr>
            <w:tcW w:w="2712" w:type="dxa"/>
            <w:gridSpan w:val="8"/>
            <w:tcBorders>
              <w:top w:val="single" w:sz="12" w:space="0" w:color="000000"/>
              <w:left w:val="single" w:sz="12" w:space="0" w:color="000000"/>
              <w:bottom w:val="single" w:sz="12" w:space="0" w:color="000000"/>
              <w:right w:val="single" w:sz="4" w:space="0" w:color="000000"/>
            </w:tcBorders>
          </w:tcPr>
          <w:p w:rsidR="007C6D0D" w:rsidRDefault="00C6381D" w:rsidP="00C6381D">
            <w:pPr>
              <w:suppressAutoHyphens/>
              <w:kinsoku w:val="0"/>
              <w:wordWrap w:val="0"/>
              <w:autoSpaceDE w:val="0"/>
              <w:autoSpaceDN w:val="0"/>
              <w:spacing w:line="224" w:lineRule="atLeast"/>
              <w:ind w:firstLineChars="100" w:firstLine="176"/>
              <w:jc w:val="left"/>
              <w:rPr>
                <w:spacing w:val="-2"/>
                <w:sz w:val="18"/>
                <w:szCs w:val="18"/>
              </w:rPr>
            </w:pPr>
            <w:r>
              <w:rPr>
                <w:rFonts w:hint="eastAsia"/>
                <w:spacing w:val="-2"/>
                <w:sz w:val="18"/>
                <w:szCs w:val="18"/>
              </w:rPr>
              <w:t>水戸</w:t>
            </w:r>
            <w:r w:rsidR="00B31B43" w:rsidRPr="00022EBE">
              <w:rPr>
                <w:rFonts w:hint="eastAsia"/>
                <w:spacing w:val="-2"/>
                <w:sz w:val="18"/>
                <w:szCs w:val="18"/>
              </w:rPr>
              <w:t>家庭裁判所</w:t>
            </w:r>
            <w:r w:rsidR="007C6D0D">
              <w:rPr>
                <w:rFonts w:hint="eastAsia"/>
                <w:spacing w:val="-2"/>
                <w:sz w:val="18"/>
                <w:szCs w:val="18"/>
              </w:rPr>
              <w:t xml:space="preserve">　</w:t>
            </w:r>
            <w:r>
              <w:rPr>
                <w:rFonts w:hint="eastAsia"/>
                <w:spacing w:val="-2"/>
                <w:sz w:val="18"/>
                <w:szCs w:val="18"/>
              </w:rPr>
              <w:t xml:space="preserve">　</w:t>
            </w:r>
          </w:p>
          <w:p w:rsidR="007C6D0D" w:rsidRDefault="00C6381D" w:rsidP="00C6381D">
            <w:pPr>
              <w:suppressAutoHyphens/>
              <w:kinsoku w:val="0"/>
              <w:wordWrap w:val="0"/>
              <w:autoSpaceDE w:val="0"/>
              <w:autoSpaceDN w:val="0"/>
              <w:spacing w:line="224" w:lineRule="atLeast"/>
              <w:ind w:firstLineChars="850" w:firstLine="1496"/>
              <w:jc w:val="left"/>
              <w:rPr>
                <w:spacing w:val="-2"/>
                <w:sz w:val="18"/>
                <w:szCs w:val="18"/>
              </w:rPr>
            </w:pPr>
            <w:r>
              <w:rPr>
                <w:rFonts w:hint="eastAsia"/>
                <w:spacing w:val="-2"/>
                <w:sz w:val="18"/>
                <w:szCs w:val="18"/>
              </w:rPr>
              <w:t>支部</w:t>
            </w:r>
            <w:r w:rsidR="00CC4430">
              <w:rPr>
                <w:rFonts w:hint="eastAsia"/>
                <w:spacing w:val="-2"/>
                <w:sz w:val="18"/>
                <w:szCs w:val="18"/>
              </w:rPr>
              <w:t xml:space="preserve">　御中</w:t>
            </w:r>
          </w:p>
          <w:p w:rsidR="00B31B43" w:rsidRPr="00022EBE" w:rsidRDefault="00B31B43" w:rsidP="00CC4430">
            <w:pPr>
              <w:suppressAutoHyphens/>
              <w:kinsoku w:val="0"/>
              <w:wordWrap w:val="0"/>
              <w:autoSpaceDE w:val="0"/>
              <w:autoSpaceDN w:val="0"/>
              <w:spacing w:line="224" w:lineRule="atLeast"/>
              <w:jc w:val="left"/>
              <w:rPr>
                <w:rFonts w:ascii="ＭＳ 明朝" w:cs="Times New Roman"/>
                <w:color w:val="auto"/>
                <w:sz w:val="18"/>
                <w:szCs w:val="18"/>
              </w:rPr>
            </w:pPr>
            <w:r w:rsidRPr="00022EBE">
              <w:rPr>
                <w:rFonts w:hint="eastAsia"/>
                <w:spacing w:val="-2"/>
                <w:sz w:val="18"/>
                <w:szCs w:val="18"/>
              </w:rPr>
              <w:t>平成</w:t>
            </w:r>
            <w:r w:rsidRPr="00022EBE">
              <w:rPr>
                <w:rFonts w:cs="Times New Roman"/>
                <w:spacing w:val="-2"/>
                <w:sz w:val="18"/>
                <w:szCs w:val="18"/>
              </w:rPr>
              <w:t xml:space="preserve"> </w:t>
            </w:r>
            <w:r w:rsidR="002031D8" w:rsidRPr="002031D8">
              <w:rPr>
                <w:rFonts w:cs="Times New Roman" w:hint="eastAsia"/>
                <w:b/>
                <w:spacing w:val="-2"/>
                <w:sz w:val="18"/>
                <w:szCs w:val="18"/>
              </w:rPr>
              <w:t xml:space="preserve">　</w:t>
            </w:r>
            <w:r w:rsidR="00CC4430">
              <w:rPr>
                <w:rFonts w:cs="Times New Roman" w:hint="eastAsia"/>
                <w:b/>
                <w:spacing w:val="-2"/>
                <w:sz w:val="18"/>
                <w:szCs w:val="18"/>
              </w:rPr>
              <w:t xml:space="preserve">　</w:t>
            </w:r>
            <w:r w:rsidR="002031D8">
              <w:rPr>
                <w:rFonts w:hint="eastAsia"/>
                <w:spacing w:val="-2"/>
                <w:sz w:val="18"/>
                <w:szCs w:val="18"/>
              </w:rPr>
              <w:t>年</w:t>
            </w:r>
            <w:r w:rsidR="00CC4430">
              <w:rPr>
                <w:rFonts w:hint="eastAsia"/>
                <w:spacing w:val="-2"/>
                <w:sz w:val="18"/>
                <w:szCs w:val="18"/>
              </w:rPr>
              <w:t xml:space="preserve">　　</w:t>
            </w:r>
            <w:r w:rsidR="00022EBE" w:rsidRPr="002031D8">
              <w:rPr>
                <w:rFonts w:cs="Times New Roman"/>
                <w:b/>
                <w:color w:val="0070C0"/>
                <w:spacing w:val="-2"/>
                <w:sz w:val="18"/>
                <w:szCs w:val="18"/>
              </w:rPr>
              <w:t xml:space="preserve"> </w:t>
            </w:r>
            <w:r w:rsidRPr="00022EBE">
              <w:rPr>
                <w:rFonts w:hint="eastAsia"/>
                <w:spacing w:val="-2"/>
                <w:sz w:val="18"/>
                <w:szCs w:val="18"/>
              </w:rPr>
              <w:t>月</w:t>
            </w:r>
            <w:r w:rsidR="00CC4430">
              <w:rPr>
                <w:rFonts w:hint="eastAsia"/>
                <w:spacing w:val="-2"/>
                <w:sz w:val="18"/>
                <w:szCs w:val="18"/>
              </w:rPr>
              <w:t xml:space="preserve">　　　</w:t>
            </w:r>
            <w:r w:rsidR="00022EBE" w:rsidRPr="00022EBE">
              <w:rPr>
                <w:rFonts w:cs="Times New Roman"/>
                <w:spacing w:val="-2"/>
                <w:sz w:val="18"/>
                <w:szCs w:val="18"/>
              </w:rPr>
              <w:t xml:space="preserve"> </w:t>
            </w:r>
            <w:r w:rsidRPr="00022EBE">
              <w:rPr>
                <w:rFonts w:hint="eastAsia"/>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tcPr>
          <w:p w:rsidR="004252E1" w:rsidRDefault="004252E1">
            <w:pPr>
              <w:suppressAutoHyphens/>
              <w:kinsoku w:val="0"/>
              <w:wordWrap w:val="0"/>
              <w:autoSpaceDE w:val="0"/>
              <w:autoSpaceDN w:val="0"/>
              <w:spacing w:line="224" w:lineRule="atLeast"/>
              <w:jc w:val="left"/>
              <w:rPr>
                <w:w w:val="96"/>
                <w:sz w:val="17"/>
                <w:szCs w:val="17"/>
              </w:rPr>
            </w:pPr>
          </w:p>
          <w:p w:rsidR="00B31B43" w:rsidRPr="00FC5484" w:rsidRDefault="00FC5484">
            <w:pPr>
              <w:suppressAutoHyphens/>
              <w:kinsoku w:val="0"/>
              <w:wordWrap w:val="0"/>
              <w:autoSpaceDE w:val="0"/>
              <w:autoSpaceDN w:val="0"/>
              <w:spacing w:line="224" w:lineRule="atLeast"/>
              <w:jc w:val="left"/>
              <w:rPr>
                <w:rFonts w:ascii="ＭＳ 明朝" w:cs="Times New Roman"/>
                <w:color w:val="auto"/>
                <w:sz w:val="18"/>
                <w:szCs w:val="18"/>
              </w:rPr>
            </w:pPr>
            <w:r w:rsidRPr="00FC5484">
              <w:rPr>
                <w:rFonts w:ascii="ＭＳ 明朝" w:cs="Times New Roman" w:hint="eastAsia"/>
                <w:color w:val="auto"/>
                <w:sz w:val="18"/>
                <w:szCs w:val="18"/>
              </w:rPr>
              <w:t>申立人の記名押印</w:t>
            </w:r>
          </w:p>
        </w:tc>
        <w:tc>
          <w:tcPr>
            <w:tcW w:w="4579" w:type="dxa"/>
            <w:gridSpan w:val="2"/>
            <w:tcBorders>
              <w:top w:val="single" w:sz="12" w:space="0" w:color="000000"/>
              <w:left w:val="single" w:sz="4" w:space="0" w:color="000000"/>
              <w:bottom w:val="single" w:sz="12" w:space="0" w:color="000000"/>
              <w:right w:val="single" w:sz="12" w:space="0" w:color="000000"/>
            </w:tcBorders>
          </w:tcPr>
          <w:p w:rsidR="00AC2E50" w:rsidRDefault="00AC2E50" w:rsidP="00AC2E50">
            <w:pPr>
              <w:kinsoku w:val="0"/>
              <w:autoSpaceDE w:val="0"/>
              <w:autoSpaceDN w:val="0"/>
              <w:spacing w:line="162" w:lineRule="exact"/>
              <w:rPr>
                <w:rFonts w:cs="Times New Roman"/>
                <w:sz w:val="16"/>
                <w:szCs w:val="16"/>
              </w:rPr>
            </w:pPr>
          </w:p>
          <w:p w:rsidR="00B31B43" w:rsidRPr="00AC2E50" w:rsidRDefault="00AC2E50" w:rsidP="00AC2E50">
            <w:pPr>
              <w:suppressAutoHyphens/>
              <w:kinsoku w:val="0"/>
              <w:wordWrap w:val="0"/>
              <w:autoSpaceDE w:val="0"/>
              <w:autoSpaceDN w:val="0"/>
              <w:spacing w:line="224" w:lineRule="atLeast"/>
              <w:jc w:val="left"/>
              <w:rPr>
                <w:rFonts w:ascii="ＭＳ 明朝" w:cs="Times New Roman"/>
                <w:color w:val="0070C0"/>
                <w:sz w:val="16"/>
                <w:szCs w:val="16"/>
              </w:rPr>
            </w:pPr>
            <w:r>
              <w:rPr>
                <w:rFonts w:hint="eastAsia"/>
              </w:rPr>
              <w:t xml:space="preserve">         </w:t>
            </w:r>
            <w:r>
              <w:rPr>
                <w:rFonts w:hint="eastAsia"/>
              </w:rPr>
              <w:t xml:space="preserve">                               </w:t>
            </w:r>
            <w:r w:rsidRPr="00AC2E50">
              <w:rPr>
                <w:rFonts w:hint="eastAsia"/>
                <w:sz w:val="16"/>
                <w:szCs w:val="16"/>
              </w:rPr>
              <w:t>印</w:t>
            </w:r>
            <w:r w:rsidR="00B31B43" w:rsidRPr="00AC2E50">
              <w:rPr>
                <w:rFonts w:cs="Times New Roman"/>
                <w:sz w:val="16"/>
                <w:szCs w:val="16"/>
              </w:rPr>
              <w:t xml:space="preserve"> </w:t>
            </w:r>
          </w:p>
        </w:tc>
        <w:tc>
          <w:tcPr>
            <w:tcW w:w="480" w:type="dxa"/>
            <w:tcBorders>
              <w:top w:val="dashed" w:sz="12" w:space="0" w:color="000000"/>
              <w:left w:val="single" w:sz="12" w:space="0" w:color="000000"/>
              <w:bottom w:val="nil"/>
              <w:right w:val="nil"/>
            </w:tcBorders>
          </w:tcPr>
          <w:p w:rsidR="00B31B43" w:rsidRPr="006C3513" w:rsidRDefault="00B31B43">
            <w:pPr>
              <w:suppressAutoHyphens/>
              <w:kinsoku w:val="0"/>
              <w:wordWrap w:val="0"/>
              <w:autoSpaceDE w:val="0"/>
              <w:autoSpaceDN w:val="0"/>
              <w:spacing w:line="224" w:lineRule="atLeast"/>
              <w:jc w:val="left"/>
              <w:rPr>
                <w:rFonts w:ascii="ＭＳ 明朝" w:cs="Times New Roman"/>
                <w:color w:val="auto"/>
                <w:sz w:val="16"/>
                <w:szCs w:val="16"/>
              </w:rPr>
            </w:pPr>
          </w:p>
        </w:tc>
      </w:tr>
      <w:tr w:rsidR="00B31B43" w:rsidRPr="003E2617" w:rsidTr="00D16A0A">
        <w:trPr>
          <w:gridAfter w:val="1"/>
          <w:wAfter w:w="480" w:type="dxa"/>
          <w:trHeight w:val="672"/>
        </w:trPr>
        <w:tc>
          <w:tcPr>
            <w:tcW w:w="904" w:type="dxa"/>
            <w:gridSpan w:val="3"/>
            <w:tcBorders>
              <w:top w:val="single" w:sz="4" w:space="0" w:color="000000"/>
              <w:left w:val="single" w:sz="4" w:space="0" w:color="000000"/>
              <w:bottom w:val="single" w:sz="4" w:space="0" w:color="000000"/>
              <w:right w:val="single" w:sz="12" w:space="0" w:color="000000"/>
            </w:tcBorders>
          </w:tcPr>
          <w:p w:rsidR="00B31B43" w:rsidRDefault="00B31B43" w:rsidP="00022EBE">
            <w:pPr>
              <w:suppressAutoHyphens/>
              <w:kinsoku w:val="0"/>
              <w:wordWrap w:val="0"/>
              <w:autoSpaceDE w:val="0"/>
              <w:autoSpaceDN w:val="0"/>
              <w:spacing w:line="224" w:lineRule="atLeast"/>
              <w:ind w:firstLineChars="50" w:firstLine="76"/>
              <w:jc w:val="left"/>
              <w:rPr>
                <w:rFonts w:ascii="ＭＳ 明朝" w:cs="Times New Roman"/>
                <w:spacing w:val="16"/>
              </w:rPr>
            </w:pPr>
            <w:r>
              <w:rPr>
                <w:rFonts w:hint="eastAsia"/>
                <w:spacing w:val="-4"/>
                <w:sz w:val="16"/>
                <w:szCs w:val="16"/>
              </w:rPr>
              <w:t>添　付</w:t>
            </w:r>
          </w:p>
          <w:p w:rsidR="00B31B43" w:rsidRDefault="00B31B43" w:rsidP="00022EBE">
            <w:pPr>
              <w:suppressAutoHyphens/>
              <w:kinsoku w:val="0"/>
              <w:wordWrap w:val="0"/>
              <w:autoSpaceDE w:val="0"/>
              <w:autoSpaceDN w:val="0"/>
              <w:spacing w:line="224" w:lineRule="atLeast"/>
              <w:ind w:firstLineChars="50" w:firstLine="76"/>
              <w:jc w:val="left"/>
              <w:rPr>
                <w:rFonts w:ascii="ＭＳ 明朝" w:cs="Times New Roman"/>
                <w:color w:val="auto"/>
                <w:sz w:val="24"/>
                <w:szCs w:val="24"/>
              </w:rPr>
            </w:pPr>
            <w:r>
              <w:rPr>
                <w:rFonts w:hint="eastAsia"/>
                <w:spacing w:val="-4"/>
                <w:sz w:val="16"/>
                <w:szCs w:val="16"/>
              </w:rPr>
              <w:t>書　類</w:t>
            </w:r>
          </w:p>
        </w:tc>
        <w:tc>
          <w:tcPr>
            <w:tcW w:w="8074" w:type="dxa"/>
            <w:gridSpan w:val="10"/>
            <w:tcBorders>
              <w:top w:val="single" w:sz="4" w:space="0" w:color="000000"/>
              <w:left w:val="single" w:sz="12" w:space="0" w:color="000000"/>
              <w:bottom w:val="single" w:sz="12" w:space="0" w:color="000000"/>
              <w:right w:val="single" w:sz="12" w:space="0" w:color="000000"/>
            </w:tcBorders>
          </w:tcPr>
          <w:p w:rsidR="003E2617" w:rsidRDefault="00CC4430" w:rsidP="009C1087">
            <w:pPr>
              <w:suppressAutoHyphens/>
              <w:kinsoku w:val="0"/>
              <w:wordWrap w:val="0"/>
              <w:autoSpaceDE w:val="0"/>
              <w:autoSpaceDN w:val="0"/>
              <w:spacing w:line="224" w:lineRule="atLeast"/>
              <w:jc w:val="left"/>
              <w:rPr>
                <w:spacing w:val="-2"/>
                <w:sz w:val="17"/>
                <w:szCs w:val="17"/>
              </w:rPr>
            </w:pPr>
            <w:r>
              <w:rPr>
                <w:rFonts w:hint="eastAsia"/>
                <w:sz w:val="17"/>
                <w:szCs w:val="17"/>
              </w:rPr>
              <w:t>□</w:t>
            </w:r>
            <w:r w:rsidR="009C1087">
              <w:rPr>
                <w:rFonts w:hint="eastAsia"/>
                <w:sz w:val="17"/>
                <w:szCs w:val="17"/>
              </w:rPr>
              <w:t xml:space="preserve">　</w:t>
            </w:r>
            <w:r w:rsidR="005600B3">
              <w:rPr>
                <w:rFonts w:hint="eastAsia"/>
                <w:sz w:val="17"/>
                <w:szCs w:val="17"/>
              </w:rPr>
              <w:t>申立事情説明書</w:t>
            </w:r>
            <w:r w:rsidR="00B767DA">
              <w:rPr>
                <w:rFonts w:hint="eastAsia"/>
                <w:spacing w:val="16"/>
                <w:sz w:val="17"/>
                <w:szCs w:val="17"/>
              </w:rPr>
              <w:t xml:space="preserve">　</w:t>
            </w:r>
            <w:r w:rsidR="00A24EE0">
              <w:rPr>
                <w:rFonts w:hint="eastAsia"/>
                <w:spacing w:val="16"/>
                <w:sz w:val="17"/>
                <w:szCs w:val="17"/>
              </w:rPr>
              <w:t xml:space="preserve">　</w:t>
            </w:r>
            <w:r w:rsidR="009C1087">
              <w:rPr>
                <w:rFonts w:hint="eastAsia"/>
                <w:spacing w:val="16"/>
                <w:sz w:val="17"/>
                <w:szCs w:val="17"/>
              </w:rPr>
              <w:t xml:space="preserve">　　</w:t>
            </w:r>
            <w:r>
              <w:rPr>
                <w:rFonts w:hint="eastAsia"/>
                <w:spacing w:val="16"/>
                <w:sz w:val="17"/>
                <w:szCs w:val="17"/>
              </w:rPr>
              <w:t>□</w:t>
            </w:r>
            <w:r w:rsidR="009C1087" w:rsidRPr="00BF1683">
              <w:rPr>
                <w:rFonts w:ascii="ＭＳ 明朝" w:hAnsi="ＭＳ 明朝" w:hint="eastAsia"/>
                <w:color w:val="0070C0"/>
                <w:spacing w:val="-2"/>
                <w:sz w:val="17"/>
                <w:szCs w:val="17"/>
              </w:rPr>
              <w:t xml:space="preserve">　</w:t>
            </w:r>
            <w:r w:rsidR="00A24EE0" w:rsidRPr="00BF1683">
              <w:rPr>
                <w:rFonts w:ascii="ＭＳ 明朝" w:hAnsi="ＭＳ 明朝" w:hint="eastAsia"/>
                <w:color w:val="auto"/>
                <w:spacing w:val="-2"/>
                <w:sz w:val="17"/>
                <w:szCs w:val="17"/>
              </w:rPr>
              <w:t>死亡診断書の写し</w:t>
            </w:r>
            <w:r w:rsidR="009C1087" w:rsidRPr="00BF1683">
              <w:rPr>
                <w:rFonts w:ascii="ＭＳ 明朝" w:hAnsi="ＭＳ 明朝" w:hint="eastAsia"/>
                <w:color w:val="auto"/>
                <w:spacing w:val="-2"/>
                <w:sz w:val="17"/>
                <w:szCs w:val="17"/>
              </w:rPr>
              <w:t>（</w:t>
            </w:r>
            <w:r w:rsidRPr="00BF1683">
              <w:rPr>
                <w:rFonts w:ascii="ＭＳ 明朝" w:hAnsi="ＭＳ 明朝" w:hint="eastAsia"/>
                <w:color w:val="auto"/>
                <w:spacing w:val="-2"/>
                <w:sz w:val="17"/>
                <w:szCs w:val="17"/>
              </w:rPr>
              <w:t>死亡の記載のある戸籍</w:t>
            </w:r>
            <w:r w:rsidR="009C1087" w:rsidRPr="00BF1683">
              <w:rPr>
                <w:rFonts w:ascii="ＭＳ 明朝" w:hAnsi="ＭＳ 明朝" w:hint="eastAsia"/>
                <w:color w:val="auto"/>
                <w:spacing w:val="-2"/>
                <w:sz w:val="17"/>
                <w:szCs w:val="17"/>
              </w:rPr>
              <w:t>謄本</w:t>
            </w:r>
            <w:r w:rsidR="006D4D36">
              <w:rPr>
                <w:rFonts w:ascii="ＭＳ 明朝" w:hAnsi="ＭＳ 明朝" w:hint="eastAsia"/>
                <w:color w:val="auto"/>
                <w:spacing w:val="-2"/>
                <w:sz w:val="17"/>
                <w:szCs w:val="17"/>
              </w:rPr>
              <w:t>（全部事項証明書</w:t>
            </w:r>
            <w:r w:rsidR="00C93AB4">
              <w:rPr>
                <w:rFonts w:ascii="ＭＳ 明朝" w:hAnsi="ＭＳ 明朝"/>
                <w:color w:val="auto"/>
                <w:spacing w:val="-2"/>
                <w:sz w:val="17"/>
                <w:szCs w:val="17"/>
              </w:rPr>
              <w:t>））</w:t>
            </w:r>
          </w:p>
          <w:p w:rsidR="003E2617" w:rsidRPr="003B7786" w:rsidRDefault="00CC4430">
            <w:pPr>
              <w:suppressAutoHyphens/>
              <w:kinsoku w:val="0"/>
              <w:wordWrap w:val="0"/>
              <w:autoSpaceDE w:val="0"/>
              <w:autoSpaceDN w:val="0"/>
              <w:spacing w:line="224" w:lineRule="atLeast"/>
              <w:jc w:val="left"/>
              <w:rPr>
                <w:spacing w:val="-2"/>
                <w:sz w:val="17"/>
                <w:szCs w:val="17"/>
              </w:rPr>
            </w:pPr>
            <w:r>
              <w:rPr>
                <w:rFonts w:hint="eastAsia"/>
                <w:spacing w:val="-2"/>
                <w:sz w:val="17"/>
                <w:szCs w:val="17"/>
              </w:rPr>
              <w:t xml:space="preserve">□　預貯金通帳の写し　　　　</w:t>
            </w:r>
            <w:r w:rsidR="009C1087">
              <w:rPr>
                <w:rFonts w:hint="eastAsia"/>
                <w:spacing w:val="-2"/>
                <w:sz w:val="17"/>
                <w:szCs w:val="17"/>
              </w:rPr>
              <w:t>□　寄託契約書案</w:t>
            </w:r>
          </w:p>
          <w:p w:rsidR="00B31B43" w:rsidRPr="00B2729D" w:rsidRDefault="009C1087" w:rsidP="00CC4430">
            <w:pPr>
              <w:suppressAutoHyphens/>
              <w:kinsoku w:val="0"/>
              <w:wordWrap w:val="0"/>
              <w:autoSpaceDE w:val="0"/>
              <w:autoSpaceDN w:val="0"/>
              <w:spacing w:line="224" w:lineRule="atLeast"/>
              <w:jc w:val="left"/>
              <w:rPr>
                <w:spacing w:val="-2"/>
                <w:sz w:val="17"/>
                <w:szCs w:val="17"/>
              </w:rPr>
            </w:pPr>
            <w:r>
              <w:rPr>
                <w:rFonts w:hint="eastAsia"/>
                <w:spacing w:val="-2"/>
                <w:sz w:val="17"/>
                <w:szCs w:val="17"/>
              </w:rPr>
              <w:t>□　報告書　　　　　　　　　□</w:t>
            </w:r>
          </w:p>
        </w:tc>
      </w:tr>
      <w:tr w:rsidR="00B31B43" w:rsidTr="00EE0A07">
        <w:trPr>
          <w:trHeight w:val="1635"/>
        </w:trPr>
        <w:tc>
          <w:tcPr>
            <w:tcW w:w="603" w:type="dxa"/>
            <w:vMerge w:val="restart"/>
            <w:tcBorders>
              <w:top w:val="single" w:sz="12" w:space="0" w:color="000000"/>
              <w:left w:val="single" w:sz="12" w:space="0" w:color="000000"/>
              <w:bottom w:val="nil"/>
              <w:right w:val="single" w:sz="4" w:space="0" w:color="000000"/>
            </w:tcBorders>
          </w:tcPr>
          <w:p w:rsidR="005F0DD8" w:rsidRDefault="005F0DD8">
            <w:pPr>
              <w:suppressAutoHyphens/>
              <w:kinsoku w:val="0"/>
              <w:wordWrap w:val="0"/>
              <w:autoSpaceDE w:val="0"/>
              <w:autoSpaceDN w:val="0"/>
              <w:spacing w:line="224" w:lineRule="atLeast"/>
              <w:jc w:val="left"/>
              <w:rPr>
                <w:rFonts w:ascii="ＭＳ 明朝" w:cs="Times New Roman"/>
                <w:color w:val="auto"/>
                <w:sz w:val="24"/>
                <w:szCs w:val="24"/>
              </w:rPr>
            </w:pPr>
          </w:p>
          <w:p w:rsidR="005F0DD8" w:rsidRDefault="005F0DD8" w:rsidP="007A67C2">
            <w:pPr>
              <w:suppressAutoHyphens/>
              <w:kinsoku w:val="0"/>
              <w:wordWrap w:val="0"/>
              <w:autoSpaceDE w:val="0"/>
              <w:autoSpaceDN w:val="0"/>
              <w:spacing w:line="224" w:lineRule="atLeast"/>
              <w:ind w:firstLineChars="50" w:firstLine="120"/>
              <w:jc w:val="left"/>
              <w:rPr>
                <w:rFonts w:ascii="ＭＳ 明朝" w:cs="Times New Roman"/>
                <w:color w:val="auto"/>
                <w:sz w:val="24"/>
                <w:szCs w:val="24"/>
              </w:rPr>
            </w:pPr>
            <w:r>
              <w:rPr>
                <w:rFonts w:ascii="ＭＳ 明朝" w:cs="Times New Roman" w:hint="eastAsia"/>
                <w:color w:val="auto"/>
                <w:sz w:val="24"/>
                <w:szCs w:val="24"/>
              </w:rPr>
              <w:t>申</w:t>
            </w:r>
          </w:p>
          <w:p w:rsidR="005F0DD8" w:rsidRDefault="005F0DD8">
            <w:pPr>
              <w:suppressAutoHyphens/>
              <w:kinsoku w:val="0"/>
              <w:wordWrap w:val="0"/>
              <w:autoSpaceDE w:val="0"/>
              <w:autoSpaceDN w:val="0"/>
              <w:spacing w:line="224" w:lineRule="atLeast"/>
              <w:jc w:val="left"/>
              <w:rPr>
                <w:rFonts w:ascii="ＭＳ 明朝" w:cs="Times New Roman"/>
                <w:color w:val="auto"/>
                <w:sz w:val="24"/>
                <w:szCs w:val="24"/>
              </w:rPr>
            </w:pPr>
          </w:p>
          <w:p w:rsidR="005F0DD8" w:rsidRDefault="005F0DD8" w:rsidP="007A67C2">
            <w:pPr>
              <w:suppressAutoHyphens/>
              <w:kinsoku w:val="0"/>
              <w:wordWrap w:val="0"/>
              <w:autoSpaceDE w:val="0"/>
              <w:autoSpaceDN w:val="0"/>
              <w:spacing w:line="224" w:lineRule="atLeast"/>
              <w:ind w:firstLineChars="50" w:firstLine="120"/>
              <w:jc w:val="left"/>
              <w:rPr>
                <w:rFonts w:ascii="ＭＳ 明朝" w:cs="Times New Roman"/>
                <w:color w:val="auto"/>
                <w:sz w:val="24"/>
                <w:szCs w:val="24"/>
              </w:rPr>
            </w:pPr>
            <w:r>
              <w:rPr>
                <w:rFonts w:ascii="ＭＳ 明朝" w:cs="Times New Roman" w:hint="eastAsia"/>
                <w:color w:val="auto"/>
                <w:sz w:val="24"/>
                <w:szCs w:val="24"/>
              </w:rPr>
              <w:t>立</w:t>
            </w:r>
          </w:p>
          <w:p w:rsidR="005F0DD8" w:rsidRDefault="005F0DD8">
            <w:pPr>
              <w:suppressAutoHyphens/>
              <w:kinsoku w:val="0"/>
              <w:wordWrap w:val="0"/>
              <w:autoSpaceDE w:val="0"/>
              <w:autoSpaceDN w:val="0"/>
              <w:spacing w:line="224" w:lineRule="atLeast"/>
              <w:jc w:val="left"/>
              <w:rPr>
                <w:rFonts w:ascii="ＭＳ 明朝" w:cs="Times New Roman"/>
                <w:color w:val="auto"/>
                <w:sz w:val="24"/>
                <w:szCs w:val="24"/>
              </w:rPr>
            </w:pPr>
          </w:p>
          <w:p w:rsidR="00B31B43" w:rsidRDefault="005F0DD8" w:rsidP="007A67C2">
            <w:pPr>
              <w:suppressAutoHyphens/>
              <w:kinsoku w:val="0"/>
              <w:wordWrap w:val="0"/>
              <w:autoSpaceDE w:val="0"/>
              <w:autoSpaceDN w:val="0"/>
              <w:spacing w:line="224" w:lineRule="atLeast"/>
              <w:ind w:firstLineChars="50" w:firstLine="120"/>
              <w:jc w:val="left"/>
              <w:rPr>
                <w:rFonts w:ascii="ＭＳ 明朝" w:cs="Times New Roman"/>
                <w:color w:val="auto"/>
                <w:sz w:val="24"/>
                <w:szCs w:val="24"/>
              </w:rPr>
            </w:pPr>
            <w:r>
              <w:rPr>
                <w:rFonts w:ascii="ＭＳ 明朝" w:cs="Times New Roman" w:hint="eastAsia"/>
                <w:color w:val="auto"/>
                <w:sz w:val="24"/>
                <w:szCs w:val="24"/>
              </w:rPr>
              <w:t>人</w:t>
            </w:r>
          </w:p>
        </w:tc>
        <w:tc>
          <w:tcPr>
            <w:tcW w:w="361" w:type="dxa"/>
            <w:gridSpan w:val="3"/>
            <w:tcBorders>
              <w:top w:val="single" w:sz="12" w:space="0" w:color="000000"/>
              <w:left w:val="single" w:sz="4" w:space="0" w:color="000000"/>
              <w:bottom w:val="dashed" w:sz="4"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spacing w:val="-2"/>
                <w:sz w:val="18"/>
                <w:szCs w:val="18"/>
              </w:rPr>
              <w:t>住所</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spacing w:val="-2"/>
                <w:sz w:val="18"/>
                <w:szCs w:val="18"/>
              </w:rPr>
              <w:t>又は</w:t>
            </w: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8"/>
                <w:szCs w:val="18"/>
              </w:rPr>
              <w:t>事務所</w:t>
            </w:r>
          </w:p>
        </w:tc>
        <w:tc>
          <w:tcPr>
            <w:tcW w:w="6265" w:type="dxa"/>
            <w:gridSpan w:val="8"/>
            <w:tcBorders>
              <w:top w:val="single" w:sz="12" w:space="0" w:color="000000"/>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sidR="00CC4430">
              <w:rPr>
                <w:rFonts w:hint="eastAsia"/>
              </w:rPr>
              <w:t xml:space="preserve">　　　　　　　　</w:t>
            </w:r>
            <w:r w:rsidR="005A1C11">
              <w:rPr>
                <w:rFonts w:cs="Times New Roman"/>
              </w:rPr>
              <w:t xml:space="preserve">        </w:t>
            </w:r>
            <w:r>
              <w:rPr>
                <w:rFonts w:hint="eastAsia"/>
              </w:rPr>
              <w:t xml:space="preserve">電話　</w:t>
            </w:r>
          </w:p>
          <w:p w:rsidR="005A1C11" w:rsidRPr="005A1C11" w:rsidRDefault="005A1C11">
            <w:pPr>
              <w:suppressAutoHyphens/>
              <w:kinsoku w:val="0"/>
              <w:wordWrap w:val="0"/>
              <w:autoSpaceDE w:val="0"/>
              <w:autoSpaceDN w:val="0"/>
              <w:spacing w:line="224" w:lineRule="atLeast"/>
              <w:jc w:val="left"/>
              <w:rPr>
                <w:rFonts w:ascii="ＭＳ 明朝" w:cs="Times New Roman"/>
                <w:spacing w:val="16"/>
              </w:rPr>
            </w:pPr>
          </w:p>
          <w:p w:rsidR="00B31B43" w:rsidRPr="005A1C11" w:rsidRDefault="00B31B43">
            <w:pPr>
              <w:suppressAutoHyphens/>
              <w:kinsoku w:val="0"/>
              <w:wordWrap w:val="0"/>
              <w:autoSpaceDE w:val="0"/>
              <w:autoSpaceDN w:val="0"/>
              <w:spacing w:line="224" w:lineRule="atLeast"/>
              <w:jc w:val="left"/>
              <w:rPr>
                <w:rFonts w:ascii="ＭＳ ゴシック" w:eastAsia="ＭＳ ゴシック" w:hAnsi="ＭＳ ゴシック" w:cs="Times New Roman"/>
                <w:b/>
                <w:color w:val="0070C0"/>
                <w:spacing w:val="16"/>
              </w:rPr>
            </w:pPr>
          </w:p>
          <w:p w:rsidR="00B31B43" w:rsidRPr="005A1C11"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val="restart"/>
            <w:tcBorders>
              <w:top w:val="nil"/>
              <w:left w:val="single" w:sz="12" w:space="0" w:color="000000"/>
              <w:bottom w:val="nil"/>
              <w:right w:val="nil"/>
            </w:tcBorders>
          </w:tcPr>
          <w:p w:rsidR="00B31B43" w:rsidRDefault="00904DF2" w:rsidP="00D14912">
            <w:pPr>
              <w:suppressAutoHyphens/>
              <w:kinsoku w:val="0"/>
              <w:wordWrap w:val="0"/>
              <w:autoSpaceDE w:val="0"/>
              <w:autoSpaceDN w:val="0"/>
              <w:spacing w:line="224" w:lineRule="atLeast"/>
              <w:ind w:left="210" w:hangingChars="100" w:hanging="210"/>
              <w:jc w:val="left"/>
              <w:rPr>
                <w:rFonts w:ascii="ＭＳ 明朝" w:cs="Times New Roman"/>
                <w:spacing w:val="16"/>
              </w:rPr>
            </w:pPr>
            <w:r>
              <w:rPr>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27940</wp:posOffset>
                      </wp:positionV>
                      <wp:extent cx="69850" cy="1534160"/>
                      <wp:effectExtent l="12065" t="8890" r="13335" b="952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534160"/>
                              </a:xfrm>
                              <a:custGeom>
                                <a:avLst/>
                                <a:gdLst>
                                  <a:gd name="T0" fmla="*/ 0 w 56"/>
                                  <a:gd name="T1" fmla="*/ 2404 h 2404"/>
                                  <a:gd name="T2" fmla="*/ 28 w 56"/>
                                  <a:gd name="T3" fmla="*/ 2346 h 2404"/>
                                  <a:gd name="T4" fmla="*/ 28 w 56"/>
                                  <a:gd name="T5" fmla="*/ 1262 h 2404"/>
                                  <a:gd name="T6" fmla="*/ 56 w 56"/>
                                  <a:gd name="T7" fmla="*/ 1204 h 2404"/>
                                  <a:gd name="T8" fmla="*/ 28 w 56"/>
                                  <a:gd name="T9" fmla="*/ 1144 h 2404"/>
                                  <a:gd name="T10" fmla="*/ 28 w 56"/>
                                  <a:gd name="T11" fmla="*/ 60 h 2404"/>
                                  <a:gd name="T12" fmla="*/ 0 w 56"/>
                                  <a:gd name="T13" fmla="*/ 0 h 2404"/>
                                </a:gdLst>
                                <a:ahLst/>
                                <a:cxnLst>
                                  <a:cxn ang="0">
                                    <a:pos x="T0" y="T1"/>
                                  </a:cxn>
                                  <a:cxn ang="0">
                                    <a:pos x="T2" y="T3"/>
                                  </a:cxn>
                                  <a:cxn ang="0">
                                    <a:pos x="T4" y="T5"/>
                                  </a:cxn>
                                  <a:cxn ang="0">
                                    <a:pos x="T6" y="T7"/>
                                  </a:cxn>
                                  <a:cxn ang="0">
                                    <a:pos x="T8" y="T9"/>
                                  </a:cxn>
                                  <a:cxn ang="0">
                                    <a:pos x="T10" y="T11"/>
                                  </a:cxn>
                                  <a:cxn ang="0">
                                    <a:pos x="T12" y="T13"/>
                                  </a:cxn>
                                </a:cxnLst>
                                <a:rect l="0" t="0" r="r" b="b"/>
                                <a:pathLst>
                                  <a:path w="56" h="2404">
                                    <a:moveTo>
                                      <a:pt x="0" y="2404"/>
                                    </a:moveTo>
                                    <a:cubicBezTo>
                                      <a:pt x="16" y="2404"/>
                                      <a:pt x="28" y="2378"/>
                                      <a:pt x="28" y="2346"/>
                                    </a:cubicBezTo>
                                    <a:cubicBezTo>
                                      <a:pt x="28" y="2346"/>
                                      <a:pt x="28" y="1262"/>
                                      <a:pt x="28" y="1262"/>
                                    </a:cubicBezTo>
                                    <a:cubicBezTo>
                                      <a:pt x="28" y="1230"/>
                                      <a:pt x="40" y="1204"/>
                                      <a:pt x="56" y="1204"/>
                                    </a:cubicBezTo>
                                    <a:cubicBezTo>
                                      <a:pt x="40" y="1204"/>
                                      <a:pt x="28" y="1176"/>
                                      <a:pt x="28" y="1144"/>
                                    </a:cubicBezTo>
                                    <a:cubicBezTo>
                                      <a:pt x="28" y="1144"/>
                                      <a:pt x="28" y="60"/>
                                      <a:pt x="28" y="60"/>
                                    </a:cubicBezTo>
                                    <a:cubicBezTo>
                                      <a:pt x="28" y="26"/>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2414" id="Freeform 2" o:spid="_x0000_s1026" style="position:absolute;left:0;text-align:left;margin-left:-.8pt;margin-top:2.2pt;width:5.5pt;height:1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" o:allowincell="f" path="m,2404v16,,28,-26,28,-58c28,2346,28,1262,28,1262v,-32,12,-58,28,-58c40,1204,28,1176,28,1144v,,,-1084,,-1084c28,26,16,,,e" strokeweight=".20158mm">
                      <v:path o:connecttype="custom" o:connectlocs="0,1534160;34925,1497146;34925,805370;69850,768356;34925,730066;34925,38290;0,0" o:connectangles="0,0,0,0,0,0,0"/>
                    </v:shape>
                  </w:pict>
                </mc:Fallback>
              </mc:AlternateContent>
            </w:r>
            <w:r w:rsidR="00B31B43">
              <w:rPr>
                <w:rFonts w:cs="Times New Roman"/>
              </w:rPr>
              <w:t xml:space="preserve">  </w:t>
            </w:r>
            <w:r w:rsidR="00B31B43">
              <w:rPr>
                <w:rFonts w:hint="eastAsia"/>
                <w:color w:val="808080"/>
                <w:spacing w:val="-2"/>
                <w:sz w:val="17"/>
                <w:szCs w:val="17"/>
              </w:rPr>
              <w:t>※申立人欄は窓空き封筒の申立人の宛名としても使用しますので，パソコン等で書式設定する場合に</w:t>
            </w:r>
            <w:r w:rsidR="00B31B43">
              <w:rPr>
                <w:rFonts w:cs="Times New Roman"/>
                <w:color w:val="808080"/>
                <w:spacing w:val="-2"/>
                <w:sz w:val="17"/>
                <w:szCs w:val="17"/>
              </w:rPr>
              <w:t xml:space="preserve"> </w:t>
            </w:r>
            <w:r w:rsidR="00B31B43">
              <w:rPr>
                <w:rFonts w:hint="eastAsia"/>
                <w:color w:val="808080"/>
                <w:spacing w:val="-2"/>
                <w:sz w:val="17"/>
                <w:szCs w:val="17"/>
              </w:rPr>
              <w:t>は，以下の書式設定によりお願いします。</w:t>
            </w:r>
          </w:p>
          <w:p w:rsidR="00D14912" w:rsidRDefault="00B31B43" w:rsidP="00D14912">
            <w:pPr>
              <w:suppressAutoHyphens/>
              <w:kinsoku w:val="0"/>
              <w:wordWrap w:val="0"/>
              <w:autoSpaceDE w:val="0"/>
              <w:autoSpaceDN w:val="0"/>
              <w:spacing w:line="224" w:lineRule="atLeast"/>
              <w:ind w:left="332" w:hangingChars="200" w:hanging="332"/>
              <w:jc w:val="left"/>
              <w:rPr>
                <w:color w:val="808080"/>
                <w:spacing w:val="-2"/>
                <w:sz w:val="17"/>
                <w:szCs w:val="17"/>
              </w:rPr>
            </w:pPr>
            <w:r>
              <w:rPr>
                <w:rFonts w:cs="Times New Roman"/>
                <w:color w:val="808080"/>
                <w:spacing w:val="-2"/>
                <w:sz w:val="17"/>
                <w:szCs w:val="17"/>
              </w:rPr>
              <w:t xml:space="preserve">   </w:t>
            </w:r>
            <w:r>
              <w:rPr>
                <w:rFonts w:ascii="ＭＳ 明朝" w:hAnsi="ＭＳ 明朝"/>
                <w:color w:val="808080"/>
                <w:spacing w:val="-2"/>
                <w:sz w:val="17"/>
                <w:szCs w:val="17"/>
              </w:rPr>
              <w:t>(</w:t>
            </w:r>
            <w:r>
              <w:rPr>
                <w:rFonts w:hint="eastAsia"/>
                <w:color w:val="808080"/>
                <w:spacing w:val="-2"/>
                <w:sz w:val="17"/>
                <w:szCs w:val="17"/>
              </w:rPr>
              <w:t>申立人欄書式設定）</w:t>
            </w:r>
          </w:p>
          <w:p w:rsidR="00B31B43" w:rsidRDefault="00B31B43" w:rsidP="00D14912">
            <w:pPr>
              <w:suppressAutoHyphens/>
              <w:kinsoku w:val="0"/>
              <w:wordWrap w:val="0"/>
              <w:autoSpaceDE w:val="0"/>
              <w:autoSpaceDN w:val="0"/>
              <w:spacing w:line="224" w:lineRule="atLeast"/>
              <w:ind w:leftChars="120" w:left="335" w:hangingChars="50" w:hanging="83"/>
              <w:jc w:val="left"/>
              <w:rPr>
                <w:rFonts w:ascii="ＭＳ 明朝" w:cs="Times New Roman"/>
                <w:spacing w:val="16"/>
              </w:rPr>
            </w:pPr>
            <w:r>
              <w:rPr>
                <w:rFonts w:hint="eastAsia"/>
                <w:color w:val="808080"/>
                <w:spacing w:val="-2"/>
                <w:sz w:val="17"/>
                <w:szCs w:val="17"/>
              </w:rPr>
              <w:t>上端</w:t>
            </w:r>
            <w:r>
              <w:rPr>
                <w:rFonts w:ascii="ＤＦ平成ゴシック体W5" w:hAnsi="ＤＦ平成ゴシック体W5" w:cs="ＤＦ平成ゴシック体W5"/>
                <w:color w:val="808080"/>
                <w:spacing w:val="-2"/>
                <w:sz w:val="17"/>
                <w:szCs w:val="17"/>
              </w:rPr>
              <w:t>10.</w:t>
            </w:r>
            <w:r w:rsidR="00B85F4D">
              <w:rPr>
                <w:rFonts w:ascii="ＤＦ平成ゴシック体W5" w:hAnsi="ＤＦ平成ゴシック体W5" w:cs="ＤＦ平成ゴシック体W5"/>
                <w:color w:val="808080"/>
                <w:spacing w:val="-2"/>
                <w:sz w:val="17"/>
                <w:szCs w:val="17"/>
              </w:rPr>
              <w:t>4</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下端</w:t>
            </w:r>
            <w:r>
              <w:rPr>
                <w:rFonts w:ascii="ＤＦ平成ゴシック体W5" w:hAnsi="ＤＦ平成ゴシック体W5" w:cs="ＤＦ平成ゴシック体W5"/>
                <w:color w:val="808080"/>
                <w:spacing w:val="-2"/>
                <w:sz w:val="17"/>
                <w:szCs w:val="17"/>
              </w:rPr>
              <w:t>14.5</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左端</w:t>
            </w:r>
            <w:r>
              <w:rPr>
                <w:rFonts w:ascii="ＤＦ平成ゴシック体W5" w:hAnsi="ＤＦ平成ゴシック体W5" w:cs="ＤＦ平成ゴシック体W5"/>
                <w:color w:val="808080"/>
                <w:spacing w:val="-2"/>
                <w:sz w:val="17"/>
                <w:szCs w:val="17"/>
              </w:rPr>
              <w:t xml:space="preserve"> 3.3</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右端</w:t>
            </w:r>
            <w:r>
              <w:rPr>
                <w:rFonts w:cs="Times New Roman"/>
                <w:color w:val="808080"/>
                <w:spacing w:val="-2"/>
                <w:sz w:val="17"/>
                <w:szCs w:val="17"/>
              </w:rPr>
              <w:t xml:space="preserve"> </w:t>
            </w:r>
            <w:r>
              <w:rPr>
                <w:rFonts w:ascii="ＤＦ平成ゴシック体W5" w:hAnsi="ＤＦ平成ゴシック体W5" w:cs="ＤＦ平成ゴシック体W5"/>
                <w:color w:val="808080"/>
                <w:spacing w:val="-2"/>
                <w:sz w:val="17"/>
                <w:szCs w:val="17"/>
              </w:rPr>
              <w:t>5</w:t>
            </w:r>
            <w:r>
              <w:rPr>
                <w:rFonts w:ascii="ＭＳ 明朝" w:eastAsia="ＤＦ平成ゴシック体W5" w:cs="ＤＦ平成ゴシック体W5" w:hint="eastAsia"/>
                <w:color w:val="808080"/>
                <w:spacing w:val="-2"/>
                <w:sz w:val="17"/>
                <w:szCs w:val="17"/>
              </w:rPr>
              <w:t>㎝</w:t>
            </w:r>
          </w:p>
        </w:tc>
      </w:tr>
      <w:tr w:rsidR="00B31B43" w:rsidTr="00EE0A07">
        <w:trPr>
          <w:trHeight w:val="759"/>
        </w:trPr>
        <w:tc>
          <w:tcPr>
            <w:tcW w:w="603" w:type="dxa"/>
            <w:vMerge/>
            <w:tcBorders>
              <w:top w:val="nil"/>
              <w:left w:val="single" w:sz="12"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4"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8"/>
                <w:szCs w:val="18"/>
              </w:rPr>
              <w:t>氏名</w:t>
            </w:r>
          </w:p>
        </w:tc>
        <w:tc>
          <w:tcPr>
            <w:tcW w:w="6265" w:type="dxa"/>
            <w:gridSpan w:val="8"/>
            <w:tcBorders>
              <w:top w:val="dashed" w:sz="4" w:space="0" w:color="000000"/>
              <w:left w:val="single" w:sz="4" w:space="0" w:color="000000"/>
              <w:bottom w:val="single"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A24EE0">
        <w:trPr>
          <w:trHeight w:val="761"/>
        </w:trPr>
        <w:tc>
          <w:tcPr>
            <w:tcW w:w="603" w:type="dxa"/>
            <w:vMerge w:val="restart"/>
            <w:tcBorders>
              <w:top w:val="single" w:sz="4" w:space="0" w:color="000000"/>
              <w:left w:val="single" w:sz="12" w:space="0" w:color="000000"/>
              <w:bottom w:val="nil"/>
              <w:right w:val="single" w:sz="4" w:space="0" w:color="000000"/>
            </w:tcBorders>
          </w:tcPr>
          <w:p w:rsidR="00A24EE0" w:rsidRDefault="003D3194" w:rsidP="003D3194">
            <w:pPr>
              <w:suppressAutoHyphens/>
              <w:kinsoku w:val="0"/>
              <w:wordWrap w:val="0"/>
              <w:autoSpaceDE w:val="0"/>
              <w:autoSpaceDN w:val="0"/>
              <w:spacing w:line="224" w:lineRule="atLeast"/>
              <w:ind w:left="120" w:hangingChars="50" w:hanging="120"/>
              <w:jc w:val="left"/>
              <w:rPr>
                <w:rFonts w:ascii="ＭＳ 明朝" w:cs="Times New Roman"/>
                <w:color w:val="auto"/>
                <w:sz w:val="18"/>
                <w:szCs w:val="18"/>
              </w:rPr>
            </w:pPr>
            <w:r>
              <w:rPr>
                <w:rFonts w:ascii="ＭＳ 明朝" w:cs="Times New Roman" w:hint="eastAsia"/>
                <w:color w:val="auto"/>
                <w:sz w:val="24"/>
                <w:szCs w:val="24"/>
              </w:rPr>
              <w:t xml:space="preserve"> </w:t>
            </w:r>
            <w:r w:rsidRPr="00A24EE0">
              <w:rPr>
                <w:rFonts w:ascii="ＭＳ 明朝" w:cs="Times New Roman" w:hint="eastAsia"/>
                <w:color w:val="auto"/>
                <w:sz w:val="18"/>
                <w:szCs w:val="18"/>
              </w:rPr>
              <w:t>成</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年</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被</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後</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見</w:t>
            </w:r>
          </w:p>
          <w:p w:rsidR="003D3194" w:rsidRP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人</w:t>
            </w:r>
          </w:p>
        </w:tc>
        <w:tc>
          <w:tcPr>
            <w:tcW w:w="361" w:type="dxa"/>
            <w:gridSpan w:val="3"/>
            <w:tcBorders>
              <w:top w:val="single" w:sz="4" w:space="0" w:color="000000"/>
              <w:left w:val="single" w:sz="4" w:space="0" w:color="000000"/>
              <w:bottom w:val="dashed" w:sz="4" w:space="0" w:color="000000"/>
              <w:right w:val="single" w:sz="4" w:space="0" w:color="000000"/>
            </w:tcBorders>
          </w:tcPr>
          <w:p w:rsidR="009C1087" w:rsidRDefault="00B31B43">
            <w:pPr>
              <w:suppressAutoHyphens/>
              <w:kinsoku w:val="0"/>
              <w:wordWrap w:val="0"/>
              <w:autoSpaceDE w:val="0"/>
              <w:autoSpaceDN w:val="0"/>
              <w:spacing w:line="224" w:lineRule="atLeast"/>
              <w:jc w:val="left"/>
              <w:rPr>
                <w:spacing w:val="-2"/>
                <w:sz w:val="18"/>
                <w:szCs w:val="18"/>
              </w:rPr>
            </w:pPr>
            <w:r>
              <w:rPr>
                <w:rFonts w:hint="eastAsia"/>
                <w:spacing w:val="-2"/>
                <w:sz w:val="18"/>
                <w:szCs w:val="18"/>
              </w:rPr>
              <w:t>住</w:t>
            </w:r>
          </w:p>
          <w:p w:rsidR="009C1087" w:rsidRDefault="009C1087">
            <w:pPr>
              <w:suppressAutoHyphens/>
              <w:kinsoku w:val="0"/>
              <w:wordWrap w:val="0"/>
              <w:autoSpaceDE w:val="0"/>
              <w:autoSpaceDN w:val="0"/>
              <w:spacing w:line="224" w:lineRule="atLeast"/>
              <w:jc w:val="left"/>
              <w:rPr>
                <w:spacing w:val="-2"/>
                <w:sz w:val="18"/>
                <w:szCs w:val="18"/>
              </w:rPr>
            </w:pPr>
          </w:p>
          <w:p w:rsidR="00B31B43" w:rsidRPr="003B7786" w:rsidRDefault="00B31B43">
            <w:pPr>
              <w:suppressAutoHyphens/>
              <w:kinsoku w:val="0"/>
              <w:wordWrap w:val="0"/>
              <w:autoSpaceDE w:val="0"/>
              <w:autoSpaceDN w:val="0"/>
              <w:spacing w:line="224" w:lineRule="atLeast"/>
              <w:jc w:val="left"/>
              <w:rPr>
                <w:rFonts w:ascii="ＭＳ 明朝" w:cs="Times New Roman"/>
                <w:spacing w:val="16"/>
              </w:rPr>
            </w:pPr>
            <w:r>
              <w:rPr>
                <w:rFonts w:hint="eastAsia"/>
                <w:spacing w:val="-2"/>
                <w:sz w:val="18"/>
                <w:szCs w:val="18"/>
              </w:rPr>
              <w:t>所</w:t>
            </w:r>
          </w:p>
        </w:tc>
        <w:tc>
          <w:tcPr>
            <w:tcW w:w="6265" w:type="dxa"/>
            <w:gridSpan w:val="8"/>
            <w:tcBorders>
              <w:top w:val="single" w:sz="4" w:space="0" w:color="000000"/>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p>
          <w:p w:rsidR="00B31B43" w:rsidRPr="003B7786" w:rsidRDefault="00B31B43">
            <w:pPr>
              <w:suppressAutoHyphens/>
              <w:kinsoku w:val="0"/>
              <w:wordWrap w:val="0"/>
              <w:autoSpaceDE w:val="0"/>
              <w:autoSpaceDN w:val="0"/>
              <w:spacing w:line="224" w:lineRule="atLeast"/>
              <w:jc w:val="left"/>
              <w:rPr>
                <w:rFonts w:ascii="ＭＳ ゴシック" w:eastAsia="ＭＳ ゴシック" w:hAnsi="ＭＳ ゴシック" w:cs="Times New Roman"/>
                <w:b/>
                <w:color w:val="0070C0"/>
                <w:spacing w:val="16"/>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A24EE0">
        <w:trPr>
          <w:trHeight w:val="715"/>
        </w:trPr>
        <w:tc>
          <w:tcPr>
            <w:tcW w:w="603" w:type="dxa"/>
            <w:vMerge/>
            <w:tcBorders>
              <w:top w:val="nil"/>
              <w:left w:val="single" w:sz="12"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12" w:space="0" w:color="000000"/>
              <w:right w:val="single" w:sz="4" w:space="0" w:color="000000"/>
            </w:tcBorders>
          </w:tcPr>
          <w:p w:rsidR="009C1087" w:rsidRDefault="00B31B43">
            <w:pPr>
              <w:suppressAutoHyphens/>
              <w:kinsoku w:val="0"/>
              <w:wordWrap w:val="0"/>
              <w:autoSpaceDE w:val="0"/>
              <w:autoSpaceDN w:val="0"/>
              <w:spacing w:line="224" w:lineRule="atLeast"/>
              <w:jc w:val="left"/>
              <w:rPr>
                <w:spacing w:val="-2"/>
                <w:sz w:val="18"/>
                <w:szCs w:val="18"/>
              </w:rPr>
            </w:pPr>
            <w:r>
              <w:rPr>
                <w:rFonts w:hint="eastAsia"/>
                <w:spacing w:val="-2"/>
                <w:sz w:val="18"/>
                <w:szCs w:val="18"/>
              </w:rPr>
              <w:t>氏</w:t>
            </w:r>
          </w:p>
          <w:p w:rsidR="009C1087" w:rsidRDefault="009C1087">
            <w:pPr>
              <w:suppressAutoHyphens/>
              <w:kinsoku w:val="0"/>
              <w:wordWrap w:val="0"/>
              <w:autoSpaceDE w:val="0"/>
              <w:autoSpaceDN w:val="0"/>
              <w:spacing w:line="224" w:lineRule="atLeast"/>
              <w:jc w:val="left"/>
              <w:rPr>
                <w:spacing w:val="-2"/>
                <w:sz w:val="18"/>
                <w:szCs w:val="18"/>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8"/>
                <w:szCs w:val="18"/>
              </w:rPr>
              <w:t>名</w:t>
            </w:r>
          </w:p>
        </w:tc>
        <w:tc>
          <w:tcPr>
            <w:tcW w:w="6265" w:type="dxa"/>
            <w:gridSpan w:val="8"/>
            <w:tcBorders>
              <w:top w:val="dashed" w:sz="4" w:space="0" w:color="000000"/>
              <w:left w:val="single" w:sz="4" w:space="0" w:color="000000"/>
              <w:bottom w:val="single" w:sz="12" w:space="0" w:color="000000"/>
              <w:right w:val="single" w:sz="12" w:space="0" w:color="000000"/>
            </w:tcBorders>
          </w:tcPr>
          <w:p w:rsidR="00661A4C" w:rsidRDefault="00661A4C">
            <w:pPr>
              <w:suppressAutoHyphens/>
              <w:kinsoku w:val="0"/>
              <w:wordWrap w:val="0"/>
              <w:autoSpaceDE w:val="0"/>
              <w:autoSpaceDN w:val="0"/>
              <w:spacing w:line="224" w:lineRule="atLeast"/>
              <w:jc w:val="left"/>
              <w:rPr>
                <w:rFonts w:cs="Times New Roman"/>
              </w:rPr>
            </w:pPr>
          </w:p>
          <w:p w:rsidR="00661A4C" w:rsidRPr="002D46C1" w:rsidRDefault="00661A4C" w:rsidP="00A24EE0">
            <w:pPr>
              <w:rPr>
                <w:rFonts w:ascii="ＭＳ 明朝" w:cs="Times New Roman"/>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E254F5" w:rsidRPr="00B2729D" w:rsidTr="002A1C2A">
        <w:trPr>
          <w:gridAfter w:val="1"/>
          <w:wAfter w:w="480" w:type="dxa"/>
          <w:trHeight w:val="1552"/>
        </w:trPr>
        <w:tc>
          <w:tcPr>
            <w:tcW w:w="1515" w:type="dxa"/>
            <w:gridSpan w:val="5"/>
            <w:tcBorders>
              <w:top w:val="single" w:sz="12" w:space="0" w:color="000000"/>
            </w:tcBorders>
          </w:tcPr>
          <w:p w:rsidR="000D5AA1" w:rsidRDefault="000D5AA1" w:rsidP="00E254F5">
            <w:pPr>
              <w:suppressAutoHyphens/>
              <w:kinsoku w:val="0"/>
              <w:wordWrap w:val="0"/>
              <w:autoSpaceDE w:val="0"/>
              <w:autoSpaceDN w:val="0"/>
              <w:spacing w:line="224" w:lineRule="atLeast"/>
            </w:pPr>
          </w:p>
          <w:p w:rsidR="00E07B74" w:rsidRPr="00E07B74" w:rsidRDefault="00E254F5" w:rsidP="00E254F5">
            <w:pPr>
              <w:suppressAutoHyphens/>
              <w:kinsoku w:val="0"/>
              <w:wordWrap w:val="0"/>
              <w:autoSpaceDE w:val="0"/>
              <w:autoSpaceDN w:val="0"/>
              <w:spacing w:line="224" w:lineRule="atLeast"/>
              <w:rPr>
                <w:rFonts w:ascii="ＭＳ 明朝" w:cs="Times New Roman"/>
                <w:color w:val="auto"/>
                <w:sz w:val="16"/>
                <w:szCs w:val="16"/>
              </w:rPr>
            </w:pPr>
            <w:r>
              <w:rPr>
                <w:rFonts w:hint="eastAsia"/>
              </w:rPr>
              <w:t>申立ての趣旨</w:t>
            </w:r>
          </w:p>
        </w:tc>
        <w:tc>
          <w:tcPr>
            <w:tcW w:w="7463" w:type="dxa"/>
            <w:gridSpan w:val="8"/>
            <w:tcBorders>
              <w:bottom w:val="nil"/>
            </w:tcBorders>
          </w:tcPr>
          <w:p w:rsidR="00AC783B" w:rsidRDefault="00E254F5" w:rsidP="000D5AA1">
            <w:pPr>
              <w:suppressAutoHyphens/>
              <w:kinsoku w:val="0"/>
              <w:wordWrap w:val="0"/>
              <w:autoSpaceDE w:val="0"/>
              <w:autoSpaceDN w:val="0"/>
              <w:spacing w:line="224" w:lineRule="atLeast"/>
              <w:rPr>
                <w:spacing w:val="17"/>
              </w:rPr>
            </w:pPr>
            <w:r w:rsidRPr="00E545D5">
              <w:rPr>
                <w:rFonts w:hint="eastAsia"/>
                <w:spacing w:val="17"/>
              </w:rPr>
              <w:t>申立人</w:t>
            </w:r>
            <w:r w:rsidR="002654C4">
              <w:rPr>
                <w:rFonts w:hint="eastAsia"/>
                <w:spacing w:val="17"/>
              </w:rPr>
              <w:t>が</w:t>
            </w:r>
          </w:p>
          <w:p w:rsidR="00ED5352" w:rsidRDefault="00CC4430" w:rsidP="00ED5352">
            <w:pPr>
              <w:suppressAutoHyphens/>
              <w:kinsoku w:val="0"/>
              <w:wordWrap w:val="0"/>
              <w:autoSpaceDE w:val="0"/>
              <w:autoSpaceDN w:val="0"/>
              <w:spacing w:line="224" w:lineRule="atLeast"/>
              <w:ind w:firstLineChars="50" w:firstLine="122"/>
              <w:rPr>
                <w:spacing w:val="17"/>
              </w:rPr>
            </w:pPr>
            <w:r>
              <w:rPr>
                <w:rFonts w:hint="eastAsia"/>
                <w:color w:val="auto"/>
                <w:spacing w:val="17"/>
              </w:rPr>
              <w:t>□</w:t>
            </w:r>
            <w:r w:rsidR="001B39C9">
              <w:rPr>
                <w:rFonts w:hint="eastAsia"/>
                <w:spacing w:val="17"/>
              </w:rPr>
              <w:t>成年被後見人の</w:t>
            </w:r>
            <w:r w:rsidR="002654C4">
              <w:rPr>
                <w:rFonts w:hint="eastAsia"/>
                <w:spacing w:val="17"/>
              </w:rPr>
              <w:t>死体の</w:t>
            </w:r>
            <w:r w:rsidR="00246F55">
              <w:rPr>
                <w:rFonts w:hint="eastAsia"/>
                <w:spacing w:val="17"/>
              </w:rPr>
              <w:t>（</w:t>
            </w:r>
            <w:r>
              <w:rPr>
                <w:rFonts w:hint="eastAsia"/>
                <w:color w:val="auto"/>
                <w:spacing w:val="17"/>
              </w:rPr>
              <w:t>□</w:t>
            </w:r>
            <w:r w:rsidR="000D5AA1">
              <w:rPr>
                <w:rFonts w:hint="eastAsia"/>
                <w:spacing w:val="17"/>
              </w:rPr>
              <w:t>火葬□</w:t>
            </w:r>
            <w:r w:rsidR="002654C4">
              <w:rPr>
                <w:rFonts w:hint="eastAsia"/>
                <w:spacing w:val="17"/>
              </w:rPr>
              <w:t>埋葬</w:t>
            </w:r>
            <w:r w:rsidR="00246F55">
              <w:rPr>
                <w:rFonts w:hint="eastAsia"/>
                <w:spacing w:val="17"/>
              </w:rPr>
              <w:t>）</w:t>
            </w:r>
            <w:r w:rsidR="002654C4">
              <w:rPr>
                <w:rFonts w:hint="eastAsia"/>
                <w:spacing w:val="17"/>
              </w:rPr>
              <w:t>に関する契約</w:t>
            </w:r>
            <w:r w:rsidR="001B39C9">
              <w:rPr>
                <w:rFonts w:hint="eastAsia"/>
                <w:spacing w:val="17"/>
              </w:rPr>
              <w:t>を締結する</w:t>
            </w:r>
          </w:p>
          <w:p w:rsidR="009C1087" w:rsidRPr="009C1087" w:rsidRDefault="004375AD" w:rsidP="002A1C2A">
            <w:pPr>
              <w:suppressAutoHyphens/>
              <w:kinsoku w:val="0"/>
              <w:wordWrap w:val="0"/>
              <w:autoSpaceDE w:val="0"/>
              <w:autoSpaceDN w:val="0"/>
              <w:spacing w:line="224" w:lineRule="atLeast"/>
              <w:ind w:firstLineChars="50" w:firstLine="122"/>
              <w:rPr>
                <w:color w:val="auto"/>
                <w:spacing w:val="17"/>
              </w:rPr>
            </w:pPr>
            <w:r>
              <w:rPr>
                <w:rFonts w:hint="eastAsia"/>
                <w:color w:val="auto"/>
                <w:spacing w:val="17"/>
              </w:rPr>
              <w:t>□</w:t>
            </w:r>
            <w:r w:rsidR="009C1087" w:rsidRPr="009C1087">
              <w:rPr>
                <w:rFonts w:hint="eastAsia"/>
                <w:color w:val="auto"/>
                <w:spacing w:val="17"/>
              </w:rPr>
              <w:t>成年被後見人名義の下記</w:t>
            </w:r>
            <w:r>
              <w:rPr>
                <w:rFonts w:hint="eastAsia"/>
                <w:color w:val="auto"/>
                <w:spacing w:val="17"/>
              </w:rPr>
              <w:t>の</w:t>
            </w:r>
            <w:r w:rsidR="009C1087" w:rsidRPr="009C1087">
              <w:rPr>
                <w:rFonts w:hint="eastAsia"/>
                <w:color w:val="auto"/>
                <w:spacing w:val="17"/>
              </w:rPr>
              <w:t>預貯金の払戻しをする</w:t>
            </w:r>
          </w:p>
          <w:p w:rsidR="009C1087" w:rsidRPr="009C1087" w:rsidRDefault="009C1087" w:rsidP="004375AD">
            <w:pPr>
              <w:suppressAutoHyphens/>
              <w:kinsoku w:val="0"/>
              <w:wordWrap w:val="0"/>
              <w:autoSpaceDE w:val="0"/>
              <w:autoSpaceDN w:val="0"/>
              <w:spacing w:line="400" w:lineRule="atLeast"/>
              <w:ind w:firstLineChars="50" w:firstLine="122"/>
              <w:rPr>
                <w:color w:val="auto"/>
                <w:spacing w:val="17"/>
              </w:rPr>
            </w:pPr>
            <w:r w:rsidRPr="009C1087">
              <w:rPr>
                <w:rFonts w:hint="eastAsia"/>
                <w:color w:val="auto"/>
                <w:spacing w:val="17"/>
              </w:rPr>
              <w:t xml:space="preserve">　</w:t>
            </w:r>
            <w:r w:rsidR="004375AD">
              <w:rPr>
                <w:rFonts w:hint="eastAsia"/>
                <w:color w:val="auto"/>
                <w:spacing w:val="17"/>
              </w:rPr>
              <w:t xml:space="preserve">　</w:t>
            </w:r>
            <w:r>
              <w:rPr>
                <w:rFonts w:hint="eastAsia"/>
                <w:color w:val="auto"/>
                <w:spacing w:val="17"/>
              </w:rPr>
              <w:t>金融機関</w:t>
            </w:r>
            <w:r w:rsidR="007F55C9">
              <w:rPr>
                <w:rFonts w:hint="eastAsia"/>
                <w:color w:val="auto"/>
                <w:spacing w:val="17"/>
              </w:rPr>
              <w:t>名</w:t>
            </w:r>
            <w:r w:rsidRPr="009C1087">
              <w:rPr>
                <w:rFonts w:hint="eastAsia"/>
                <w:color w:val="auto"/>
                <w:spacing w:val="17"/>
                <w:u w:val="single"/>
              </w:rPr>
              <w:t xml:space="preserve">　　　　　　</w:t>
            </w:r>
            <w:r w:rsidR="004375AD">
              <w:rPr>
                <w:rFonts w:hint="eastAsia"/>
                <w:color w:val="auto"/>
                <w:spacing w:val="17"/>
                <w:u w:val="single"/>
              </w:rPr>
              <w:t xml:space="preserve">　</w:t>
            </w:r>
            <w:r w:rsidRPr="009C1087">
              <w:rPr>
                <w:rFonts w:hint="eastAsia"/>
                <w:color w:val="auto"/>
                <w:spacing w:val="17"/>
                <w:u w:val="single"/>
              </w:rPr>
              <w:t xml:space="preserve">　　</w:t>
            </w:r>
            <w:r w:rsidRPr="009C1087">
              <w:rPr>
                <w:rFonts w:hint="eastAsia"/>
                <w:color w:val="auto"/>
                <w:spacing w:val="17"/>
              </w:rPr>
              <w:t>支店</w:t>
            </w:r>
            <w:r w:rsidR="007F55C9">
              <w:rPr>
                <w:rFonts w:hint="eastAsia"/>
                <w:color w:val="auto"/>
                <w:spacing w:val="17"/>
              </w:rPr>
              <w:t>名</w:t>
            </w:r>
            <w:r w:rsidRPr="009C1087">
              <w:rPr>
                <w:rFonts w:hint="eastAsia"/>
                <w:color w:val="auto"/>
                <w:spacing w:val="17"/>
                <w:u w:val="single"/>
              </w:rPr>
              <w:t xml:space="preserve">　　　　　　</w:t>
            </w:r>
            <w:r w:rsidR="007F55C9">
              <w:rPr>
                <w:rFonts w:hint="eastAsia"/>
                <w:color w:val="auto"/>
                <w:spacing w:val="17"/>
                <w:u w:val="single"/>
              </w:rPr>
              <w:t xml:space="preserve">　</w:t>
            </w:r>
          </w:p>
          <w:p w:rsidR="009C1087" w:rsidRPr="009C1087" w:rsidRDefault="009C1087" w:rsidP="004375AD">
            <w:pPr>
              <w:suppressAutoHyphens/>
              <w:kinsoku w:val="0"/>
              <w:wordWrap w:val="0"/>
              <w:autoSpaceDE w:val="0"/>
              <w:autoSpaceDN w:val="0"/>
              <w:spacing w:line="400" w:lineRule="atLeast"/>
              <w:ind w:firstLineChars="50" w:firstLine="122"/>
              <w:rPr>
                <w:color w:val="auto"/>
                <w:spacing w:val="17"/>
              </w:rPr>
            </w:pPr>
            <w:r w:rsidRPr="009C1087">
              <w:rPr>
                <w:rFonts w:hint="eastAsia"/>
                <w:color w:val="auto"/>
                <w:spacing w:val="17"/>
              </w:rPr>
              <w:t xml:space="preserve">　</w:t>
            </w:r>
            <w:r w:rsidR="004375AD">
              <w:rPr>
                <w:rFonts w:hint="eastAsia"/>
                <w:color w:val="auto"/>
                <w:spacing w:val="17"/>
              </w:rPr>
              <w:t xml:space="preserve">　</w:t>
            </w:r>
            <w:r w:rsidRPr="009C1087">
              <w:rPr>
                <w:rFonts w:hint="eastAsia"/>
                <w:color w:val="auto"/>
                <w:spacing w:val="17"/>
              </w:rPr>
              <w:t>口座種別</w:t>
            </w:r>
            <w:r w:rsidRPr="009C1087">
              <w:rPr>
                <w:rFonts w:hint="eastAsia"/>
                <w:color w:val="auto"/>
                <w:spacing w:val="17"/>
                <w:u w:val="single"/>
              </w:rPr>
              <w:t xml:space="preserve">　　　　　</w:t>
            </w:r>
            <w:r w:rsidRPr="009C1087">
              <w:rPr>
                <w:rFonts w:hint="eastAsia"/>
                <w:color w:val="auto"/>
                <w:spacing w:val="17"/>
              </w:rPr>
              <w:t>口座番号</w:t>
            </w:r>
            <w:r w:rsidRPr="009C1087">
              <w:rPr>
                <w:rFonts w:hint="eastAsia"/>
                <w:color w:val="auto"/>
                <w:spacing w:val="17"/>
                <w:u w:val="single"/>
              </w:rPr>
              <w:t xml:space="preserve">　　　</w:t>
            </w:r>
            <w:r w:rsidR="004375AD">
              <w:rPr>
                <w:rFonts w:hint="eastAsia"/>
                <w:color w:val="auto"/>
                <w:spacing w:val="17"/>
                <w:u w:val="single"/>
              </w:rPr>
              <w:t xml:space="preserve">　</w:t>
            </w:r>
            <w:r w:rsidRPr="009C1087">
              <w:rPr>
                <w:rFonts w:hint="eastAsia"/>
                <w:color w:val="auto"/>
                <w:spacing w:val="17"/>
                <w:u w:val="single"/>
              </w:rPr>
              <w:t xml:space="preserve">　　　</w:t>
            </w:r>
            <w:r w:rsidR="007F55C9">
              <w:rPr>
                <w:rFonts w:hint="eastAsia"/>
                <w:color w:val="auto"/>
                <w:spacing w:val="17"/>
                <w:u w:val="single"/>
              </w:rPr>
              <w:t xml:space="preserve">　</w:t>
            </w:r>
            <w:r w:rsidRPr="009C1087">
              <w:rPr>
                <w:rFonts w:hint="eastAsia"/>
                <w:color w:val="auto"/>
                <w:spacing w:val="17"/>
                <w:u w:val="single"/>
              </w:rPr>
              <w:t xml:space="preserve">　　　</w:t>
            </w:r>
            <w:r>
              <w:rPr>
                <w:rFonts w:hint="eastAsia"/>
                <w:color w:val="auto"/>
                <w:spacing w:val="17"/>
              </w:rPr>
              <w:t xml:space="preserve">　</w:t>
            </w:r>
          </w:p>
          <w:p w:rsidR="009C1087" w:rsidRPr="009C1087" w:rsidRDefault="009C1087" w:rsidP="004375AD">
            <w:pPr>
              <w:suppressAutoHyphens/>
              <w:kinsoku w:val="0"/>
              <w:wordWrap w:val="0"/>
              <w:autoSpaceDE w:val="0"/>
              <w:autoSpaceDN w:val="0"/>
              <w:spacing w:line="400" w:lineRule="atLeast"/>
              <w:ind w:firstLineChars="50" w:firstLine="122"/>
              <w:rPr>
                <w:color w:val="auto"/>
                <w:spacing w:val="17"/>
              </w:rPr>
            </w:pPr>
            <w:r w:rsidRPr="009C1087">
              <w:rPr>
                <w:rFonts w:hint="eastAsia"/>
                <w:color w:val="auto"/>
                <w:spacing w:val="17"/>
              </w:rPr>
              <w:t xml:space="preserve">　</w:t>
            </w:r>
            <w:r w:rsidR="004375AD">
              <w:rPr>
                <w:rFonts w:hint="eastAsia"/>
                <w:color w:val="auto"/>
                <w:spacing w:val="17"/>
              </w:rPr>
              <w:t xml:space="preserve">　</w:t>
            </w:r>
            <w:r w:rsidRPr="009C1087">
              <w:rPr>
                <w:rFonts w:hint="eastAsia"/>
                <w:color w:val="auto"/>
                <w:spacing w:val="17"/>
              </w:rPr>
              <w:t>払戻金額</w:t>
            </w:r>
            <w:r w:rsidR="007F55C9">
              <w:rPr>
                <w:rFonts w:hint="eastAsia"/>
                <w:color w:val="auto"/>
                <w:spacing w:val="17"/>
              </w:rPr>
              <w:t xml:space="preserve">　</w:t>
            </w:r>
            <w:r w:rsidR="007F55C9" w:rsidRPr="007F55C9">
              <w:rPr>
                <w:rFonts w:hint="eastAsia"/>
                <w:color w:val="auto"/>
                <w:spacing w:val="17"/>
                <w:u w:val="single"/>
              </w:rPr>
              <w:t xml:space="preserve">金　　　　</w:t>
            </w:r>
            <w:r w:rsidR="004375AD">
              <w:rPr>
                <w:rFonts w:hint="eastAsia"/>
                <w:color w:val="auto"/>
                <w:spacing w:val="17"/>
                <w:u w:val="single"/>
              </w:rPr>
              <w:t xml:space="preserve">　　</w:t>
            </w:r>
            <w:r w:rsidR="007F55C9" w:rsidRPr="007F55C9">
              <w:rPr>
                <w:rFonts w:hint="eastAsia"/>
                <w:color w:val="auto"/>
                <w:spacing w:val="17"/>
                <w:u w:val="single"/>
              </w:rPr>
              <w:t xml:space="preserve">　　　　円</w:t>
            </w:r>
            <w:r w:rsidR="007F55C9">
              <w:rPr>
                <w:rFonts w:hint="eastAsia"/>
                <w:color w:val="auto"/>
                <w:spacing w:val="17"/>
              </w:rPr>
              <w:t xml:space="preserve">　　　</w:t>
            </w:r>
          </w:p>
          <w:p w:rsidR="002A1C2A" w:rsidRPr="002A1C2A" w:rsidRDefault="006D4D36" w:rsidP="00870D97">
            <w:pPr>
              <w:suppressAutoHyphens/>
              <w:kinsoku w:val="0"/>
              <w:wordWrap w:val="0"/>
              <w:autoSpaceDE w:val="0"/>
              <w:autoSpaceDN w:val="0"/>
              <w:spacing w:line="224" w:lineRule="atLeast"/>
              <w:ind w:firstLineChars="50" w:firstLine="105"/>
              <w:rPr>
                <w:spacing w:val="17"/>
              </w:rPr>
            </w:pPr>
            <w:r>
              <w:rPr>
                <w:noProof/>
                <w:spacing w:val="17"/>
              </w:rPr>
              <mc:AlternateContent>
                <mc:Choice Requires="wps">
                  <w:drawing>
                    <wp:anchor distT="0" distB="0" distL="114300" distR="114300" simplePos="0" relativeHeight="251657216" behindDoc="0" locked="0" layoutInCell="1" allowOverlap="1">
                      <wp:simplePos x="0" y="0"/>
                      <wp:positionH relativeFrom="column">
                        <wp:posOffset>267970</wp:posOffset>
                      </wp:positionH>
                      <wp:positionV relativeFrom="paragraph">
                        <wp:posOffset>104140</wp:posOffset>
                      </wp:positionV>
                      <wp:extent cx="4284980" cy="364490"/>
                      <wp:effectExtent l="9525" t="5715" r="10795" b="1079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364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1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1.1pt;margin-top:8.2pt;width:337.4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">
                      <v:textbox inset="5.85pt,.7pt,5.85pt,.7pt"/>
                    </v:shape>
                  </w:pict>
                </mc:Fallback>
              </mc:AlternateContent>
            </w:r>
            <w:r w:rsidR="00870D97">
              <w:rPr>
                <w:rFonts w:hint="eastAsia"/>
                <w:spacing w:val="17"/>
              </w:rPr>
              <w:t>□</w:t>
            </w:r>
          </w:p>
          <w:p w:rsidR="00B2729D" w:rsidRDefault="00ED5352" w:rsidP="00870D97">
            <w:pPr>
              <w:suppressAutoHyphens/>
              <w:kinsoku w:val="0"/>
              <w:wordWrap w:val="0"/>
              <w:autoSpaceDE w:val="0"/>
              <w:autoSpaceDN w:val="0"/>
              <w:spacing w:line="224" w:lineRule="atLeast"/>
              <w:ind w:firstLineChars="50" w:firstLine="122"/>
              <w:rPr>
                <w:color w:val="0070C0"/>
                <w:spacing w:val="17"/>
              </w:rPr>
            </w:pPr>
            <w:r>
              <w:rPr>
                <w:rFonts w:hint="eastAsia"/>
                <w:color w:val="0070C0"/>
                <w:spacing w:val="17"/>
              </w:rPr>
              <w:t xml:space="preserve"> </w:t>
            </w:r>
            <w:r w:rsidR="002A1C2A">
              <w:rPr>
                <w:rFonts w:hint="eastAsia"/>
                <w:color w:val="0070C0"/>
                <w:spacing w:val="17"/>
              </w:rPr>
              <w:t xml:space="preserve">  </w:t>
            </w:r>
          </w:p>
          <w:p w:rsidR="00870D97" w:rsidRPr="009072A7" w:rsidRDefault="00870D97" w:rsidP="00870D97">
            <w:pPr>
              <w:suppressAutoHyphens/>
              <w:kinsoku w:val="0"/>
              <w:wordWrap w:val="0"/>
              <w:autoSpaceDE w:val="0"/>
              <w:autoSpaceDN w:val="0"/>
              <w:spacing w:line="224" w:lineRule="atLeast"/>
              <w:ind w:firstLineChars="50" w:firstLine="122"/>
              <w:rPr>
                <w:rFonts w:ascii="ＭＳ ゴシック" w:eastAsia="ＭＳ ゴシック" w:hAnsi="ＭＳ ゴシック"/>
                <w:b/>
                <w:color w:val="0070C0"/>
                <w:spacing w:val="17"/>
              </w:rPr>
            </w:pPr>
          </w:p>
          <w:p w:rsidR="009C1087" w:rsidRPr="001B39C9" w:rsidRDefault="001B39C9" w:rsidP="004375AD">
            <w:pPr>
              <w:suppressAutoHyphens/>
              <w:kinsoku w:val="0"/>
              <w:wordWrap w:val="0"/>
              <w:autoSpaceDE w:val="0"/>
              <w:autoSpaceDN w:val="0"/>
              <w:spacing w:line="224" w:lineRule="atLeast"/>
              <w:rPr>
                <w:spacing w:val="17"/>
              </w:rPr>
            </w:pPr>
            <w:r>
              <w:rPr>
                <w:rFonts w:hint="eastAsia"/>
                <w:spacing w:val="17"/>
              </w:rPr>
              <w:t>ことを許可する旨の</w:t>
            </w:r>
            <w:r w:rsidR="00E254F5" w:rsidRPr="00E545D5">
              <w:rPr>
                <w:rFonts w:hint="eastAsia"/>
                <w:spacing w:val="17"/>
              </w:rPr>
              <w:t>審判を求め</w:t>
            </w:r>
            <w:r w:rsidR="00E254F5" w:rsidRPr="00E545D5">
              <w:rPr>
                <w:rFonts w:hint="eastAsia"/>
                <w:spacing w:val="12"/>
              </w:rPr>
              <w:t>る</w:t>
            </w:r>
            <w:r w:rsidR="00E254F5">
              <w:rPr>
                <w:rFonts w:hint="eastAsia"/>
              </w:rPr>
              <w:t>。</w:t>
            </w:r>
          </w:p>
        </w:tc>
      </w:tr>
      <w:tr w:rsidR="00E254F5" w:rsidTr="004974B7">
        <w:trPr>
          <w:gridAfter w:val="1"/>
          <w:wAfter w:w="480" w:type="dxa"/>
          <w:trHeight w:val="481"/>
        </w:trPr>
        <w:tc>
          <w:tcPr>
            <w:tcW w:w="1515" w:type="dxa"/>
            <w:gridSpan w:val="5"/>
          </w:tcPr>
          <w:p w:rsidR="00CC4430" w:rsidRDefault="00CC4430" w:rsidP="00CC4430">
            <w:pPr>
              <w:suppressAutoHyphens/>
              <w:kinsoku w:val="0"/>
              <w:wordWrap w:val="0"/>
              <w:autoSpaceDE w:val="0"/>
              <w:autoSpaceDN w:val="0"/>
              <w:spacing w:line="100" w:lineRule="exact"/>
              <w:jc w:val="left"/>
              <w:rPr>
                <w:rFonts w:cs="Times New Roman"/>
              </w:rPr>
            </w:pPr>
          </w:p>
          <w:p w:rsidR="00E254F5" w:rsidRDefault="00E254F5">
            <w:pPr>
              <w:suppressAutoHyphens/>
              <w:kinsoku w:val="0"/>
              <w:wordWrap w:val="0"/>
              <w:autoSpaceDE w:val="0"/>
              <w:autoSpaceDN w:val="0"/>
              <w:spacing w:line="224" w:lineRule="atLeast"/>
              <w:jc w:val="left"/>
              <w:rPr>
                <w:rFonts w:ascii="ＭＳ 明朝" w:cs="Times New Roman"/>
                <w:color w:val="auto"/>
                <w:sz w:val="24"/>
                <w:szCs w:val="24"/>
              </w:rPr>
            </w:pPr>
            <w:r>
              <w:rPr>
                <w:rFonts w:cs="Times New Roman" w:hint="eastAsia"/>
              </w:rPr>
              <w:t>申立ての</w:t>
            </w:r>
            <w:r w:rsidR="00B767DA">
              <w:rPr>
                <w:rFonts w:cs="Times New Roman" w:hint="eastAsia"/>
              </w:rPr>
              <w:t>理由</w:t>
            </w:r>
          </w:p>
        </w:tc>
        <w:tc>
          <w:tcPr>
            <w:tcW w:w="7463" w:type="dxa"/>
            <w:gridSpan w:val="8"/>
            <w:tcBorders>
              <w:top w:val="single" w:sz="4" w:space="0" w:color="000000"/>
            </w:tcBorders>
          </w:tcPr>
          <w:p w:rsidR="00CC4430" w:rsidRDefault="00CC4430" w:rsidP="00CC4430">
            <w:pPr>
              <w:suppressAutoHyphens/>
              <w:kinsoku w:val="0"/>
              <w:wordWrap w:val="0"/>
              <w:autoSpaceDE w:val="0"/>
              <w:autoSpaceDN w:val="0"/>
              <w:spacing w:line="100" w:lineRule="exact"/>
              <w:jc w:val="left"/>
              <w:rPr>
                <w:rFonts w:cs="Times New Roman"/>
              </w:rPr>
            </w:pPr>
          </w:p>
          <w:p w:rsidR="00E254F5" w:rsidRDefault="001C7AA3" w:rsidP="003B7786">
            <w:pPr>
              <w:suppressAutoHyphens/>
              <w:kinsoku w:val="0"/>
              <w:wordWrap w:val="0"/>
              <w:autoSpaceDE w:val="0"/>
              <w:autoSpaceDN w:val="0"/>
              <w:spacing w:line="224" w:lineRule="atLeast"/>
              <w:jc w:val="left"/>
              <w:rPr>
                <w:rFonts w:ascii="ＭＳ 明朝" w:cs="Times New Roman"/>
                <w:color w:val="auto"/>
                <w:sz w:val="24"/>
                <w:szCs w:val="24"/>
              </w:rPr>
            </w:pPr>
            <w:r>
              <w:rPr>
                <w:rFonts w:cs="Times New Roman" w:hint="eastAsia"/>
              </w:rPr>
              <w:t>別添申立</w:t>
            </w:r>
            <w:r w:rsidR="00E254F5">
              <w:rPr>
                <w:rFonts w:cs="Times New Roman" w:hint="eastAsia"/>
              </w:rPr>
              <w:t>事情説明書のとおり</w:t>
            </w:r>
          </w:p>
        </w:tc>
      </w:tr>
    </w:tbl>
    <w:p w:rsidR="009C1087" w:rsidRDefault="009C1087" w:rsidP="004375AD">
      <w:pPr>
        <w:adjustRightInd/>
        <w:spacing w:line="80" w:lineRule="exact"/>
        <w:ind w:firstLineChars="50" w:firstLine="105"/>
        <w:rPr>
          <w:rFonts w:cs="Times New Roman"/>
        </w:rPr>
      </w:pPr>
    </w:p>
    <w:tbl>
      <w:tblPr>
        <w:tblpPr w:leftFromText="142" w:rightFromText="142"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3855"/>
      </w:tblGrid>
      <w:tr w:rsidR="009C1087" w:rsidTr="009C1087">
        <w:trPr>
          <w:trHeight w:val="224"/>
        </w:trPr>
        <w:tc>
          <w:tcPr>
            <w:tcW w:w="3132" w:type="dxa"/>
            <w:tcBorders>
              <w:top w:val="dashed" w:sz="4" w:space="0" w:color="000000"/>
              <w:left w:val="nil"/>
              <w:bottom w:val="nil"/>
              <w:right w:val="nil"/>
            </w:tcBorders>
          </w:tcPr>
          <w:p w:rsidR="009C1087" w:rsidRDefault="009C1087" w:rsidP="004375AD">
            <w:pPr>
              <w:suppressAutoHyphens/>
              <w:kinsoku w:val="0"/>
              <w:wordWrap w:val="0"/>
              <w:autoSpaceDE w:val="0"/>
              <w:autoSpaceDN w:val="0"/>
              <w:spacing w:line="200" w:lineRule="exact"/>
              <w:jc w:val="left"/>
              <w:rPr>
                <w:rFonts w:ascii="ＭＳ 明朝" w:cs="Times New Roman"/>
                <w:color w:val="auto"/>
                <w:sz w:val="24"/>
                <w:szCs w:val="24"/>
              </w:rPr>
            </w:pPr>
          </w:p>
        </w:tc>
        <w:tc>
          <w:tcPr>
            <w:tcW w:w="2410" w:type="dxa"/>
            <w:tcBorders>
              <w:top w:val="nil"/>
              <w:left w:val="nil"/>
              <w:bottom w:val="nil"/>
              <w:right w:val="nil"/>
            </w:tcBorders>
          </w:tcPr>
          <w:p w:rsidR="009C1087" w:rsidRDefault="009C1087" w:rsidP="004375AD">
            <w:pPr>
              <w:suppressAutoHyphens/>
              <w:kinsoku w:val="0"/>
              <w:wordWrap w:val="0"/>
              <w:autoSpaceDE w:val="0"/>
              <w:autoSpaceDN w:val="0"/>
              <w:spacing w:line="200" w:lineRule="exact"/>
              <w:jc w:val="left"/>
              <w:rPr>
                <w:rFonts w:ascii="ＭＳ 明朝" w:cs="Times New Roman"/>
                <w:color w:val="auto"/>
                <w:sz w:val="24"/>
                <w:szCs w:val="24"/>
              </w:rPr>
            </w:pPr>
            <w:r>
              <w:rPr>
                <w:rFonts w:cs="Times New Roman"/>
                <w:color w:val="808080"/>
                <w:spacing w:val="-2"/>
                <w:sz w:val="17"/>
                <w:szCs w:val="17"/>
              </w:rPr>
              <w:t xml:space="preserve">   </w:t>
            </w:r>
            <w:r>
              <w:rPr>
                <w:rFonts w:hint="eastAsia"/>
                <w:color w:val="808080"/>
                <w:spacing w:val="-2"/>
                <w:sz w:val="17"/>
                <w:szCs w:val="17"/>
              </w:rPr>
              <w:t>裁</w:t>
            </w:r>
            <w:r>
              <w:rPr>
                <w:rFonts w:cs="Times New Roman"/>
                <w:color w:val="808080"/>
                <w:spacing w:val="-2"/>
                <w:sz w:val="17"/>
                <w:szCs w:val="17"/>
              </w:rPr>
              <w:t xml:space="preserve"> </w:t>
            </w:r>
            <w:r>
              <w:rPr>
                <w:rFonts w:hint="eastAsia"/>
                <w:color w:val="808080"/>
                <w:spacing w:val="-2"/>
                <w:sz w:val="17"/>
                <w:szCs w:val="17"/>
              </w:rPr>
              <w:t>判</w:t>
            </w:r>
            <w:r>
              <w:rPr>
                <w:rFonts w:cs="Times New Roman"/>
                <w:color w:val="808080"/>
                <w:spacing w:val="-2"/>
                <w:sz w:val="17"/>
                <w:szCs w:val="17"/>
              </w:rPr>
              <w:t xml:space="preserve"> </w:t>
            </w:r>
            <w:r>
              <w:rPr>
                <w:rFonts w:hint="eastAsia"/>
                <w:color w:val="808080"/>
                <w:spacing w:val="-2"/>
                <w:sz w:val="17"/>
                <w:szCs w:val="17"/>
              </w:rPr>
              <w:t>所</w:t>
            </w:r>
            <w:r>
              <w:rPr>
                <w:rFonts w:cs="Times New Roman"/>
                <w:color w:val="808080"/>
                <w:spacing w:val="-2"/>
                <w:sz w:val="17"/>
                <w:szCs w:val="17"/>
              </w:rPr>
              <w:t xml:space="preserve"> </w:t>
            </w:r>
            <w:r>
              <w:rPr>
                <w:rFonts w:hint="eastAsia"/>
                <w:color w:val="808080"/>
                <w:spacing w:val="-2"/>
                <w:sz w:val="17"/>
                <w:szCs w:val="17"/>
              </w:rPr>
              <w:t>使</w:t>
            </w:r>
            <w:r>
              <w:rPr>
                <w:rFonts w:cs="Times New Roman"/>
                <w:color w:val="808080"/>
                <w:spacing w:val="-2"/>
                <w:sz w:val="17"/>
                <w:szCs w:val="17"/>
              </w:rPr>
              <w:t xml:space="preserve"> </w:t>
            </w:r>
            <w:r>
              <w:rPr>
                <w:rFonts w:hint="eastAsia"/>
                <w:color w:val="808080"/>
                <w:spacing w:val="-2"/>
                <w:sz w:val="17"/>
                <w:szCs w:val="17"/>
              </w:rPr>
              <w:t>用</w:t>
            </w:r>
            <w:r>
              <w:rPr>
                <w:rFonts w:cs="Times New Roman"/>
                <w:color w:val="808080"/>
                <w:spacing w:val="-2"/>
                <w:sz w:val="17"/>
                <w:szCs w:val="17"/>
              </w:rPr>
              <w:t xml:space="preserve"> </w:t>
            </w:r>
            <w:r>
              <w:rPr>
                <w:rFonts w:hint="eastAsia"/>
                <w:color w:val="808080"/>
                <w:spacing w:val="-2"/>
                <w:sz w:val="17"/>
                <w:szCs w:val="17"/>
              </w:rPr>
              <w:t>欄</w:t>
            </w:r>
          </w:p>
        </w:tc>
        <w:tc>
          <w:tcPr>
            <w:tcW w:w="3855" w:type="dxa"/>
            <w:tcBorders>
              <w:top w:val="dashed" w:sz="4" w:space="0" w:color="000000"/>
              <w:left w:val="nil"/>
              <w:bottom w:val="nil"/>
              <w:right w:val="nil"/>
            </w:tcBorders>
          </w:tcPr>
          <w:p w:rsidR="009C1087" w:rsidRDefault="009C1087" w:rsidP="004375AD">
            <w:pPr>
              <w:suppressAutoHyphens/>
              <w:kinsoku w:val="0"/>
              <w:wordWrap w:val="0"/>
              <w:autoSpaceDE w:val="0"/>
              <w:autoSpaceDN w:val="0"/>
              <w:spacing w:line="200" w:lineRule="exact"/>
              <w:jc w:val="left"/>
              <w:rPr>
                <w:rFonts w:ascii="ＭＳ 明朝" w:cs="Times New Roman"/>
                <w:color w:val="auto"/>
                <w:sz w:val="24"/>
                <w:szCs w:val="24"/>
              </w:rPr>
            </w:pPr>
          </w:p>
        </w:tc>
      </w:tr>
    </w:tbl>
    <w:p w:rsidR="00E769E5" w:rsidRDefault="00F21EF8" w:rsidP="003B7786">
      <w:pPr>
        <w:adjustRightInd/>
        <w:ind w:firstLineChars="50" w:firstLine="105"/>
        <w:rPr>
          <w:rFonts w:cs="Times New Roman"/>
        </w:rPr>
      </w:pPr>
      <w:r>
        <w:rPr>
          <w:rFonts w:cs="Times New Roman" w:hint="eastAsia"/>
        </w:rPr>
        <w:t xml:space="preserve">1 </w:t>
      </w:r>
      <w:r w:rsidR="00E769E5">
        <w:rPr>
          <w:rFonts w:cs="Times New Roman" w:hint="eastAsia"/>
        </w:rPr>
        <w:t xml:space="preserve"> </w:t>
      </w:r>
      <w:r w:rsidR="007311CB">
        <w:rPr>
          <w:rFonts w:cs="Times New Roman" w:hint="eastAsia"/>
        </w:rPr>
        <w:t>本件</w:t>
      </w:r>
      <w:r w:rsidR="004F22D2">
        <w:rPr>
          <w:rFonts w:cs="Times New Roman" w:hint="eastAsia"/>
        </w:rPr>
        <w:t>申立てを許可する。</w:t>
      </w:r>
    </w:p>
    <w:p w:rsidR="00B76158" w:rsidRDefault="00E769E5" w:rsidP="00E769E5">
      <w:pPr>
        <w:spacing w:line="224" w:lineRule="atLeast"/>
        <w:ind w:firstLineChars="50" w:firstLine="122"/>
        <w:rPr>
          <w:spacing w:val="17"/>
        </w:rPr>
      </w:pPr>
      <w:r>
        <w:rPr>
          <w:rFonts w:hint="eastAsia"/>
          <w:spacing w:val="17"/>
        </w:rPr>
        <w:t xml:space="preserve">2 </w:t>
      </w:r>
      <w:r w:rsidR="00B76158" w:rsidRPr="00F21EF8">
        <w:rPr>
          <w:rFonts w:hint="eastAsia"/>
          <w:spacing w:val="17"/>
        </w:rPr>
        <w:t>手続費用は，申立人の負担とする。</w:t>
      </w: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3"/>
      </w:tblGrid>
      <w:tr w:rsidR="009C1087" w:rsidTr="009C1087">
        <w:trPr>
          <w:trHeight w:val="1176"/>
        </w:trPr>
        <w:tc>
          <w:tcPr>
            <w:tcW w:w="3133" w:type="dxa"/>
            <w:tcBorders>
              <w:top w:val="single" w:sz="4" w:space="0" w:color="000000"/>
              <w:left w:val="single" w:sz="4" w:space="0" w:color="000000"/>
              <w:bottom w:val="single" w:sz="4" w:space="0" w:color="000000"/>
              <w:right w:val="single" w:sz="4" w:space="0" w:color="000000"/>
            </w:tcBorders>
          </w:tcPr>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Pr>
                <w:rFonts w:cs="Times New Roman"/>
              </w:rPr>
              <w:t xml:space="preserve">           </w:t>
            </w:r>
            <w:r w:rsidRPr="00AF7927">
              <w:rPr>
                <w:rFonts w:hint="eastAsia"/>
                <w:spacing w:val="-4"/>
                <w:sz w:val="16"/>
                <w:szCs w:val="16"/>
              </w:rPr>
              <w:t>告　　　知</w:t>
            </w:r>
          </w:p>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sidRPr="00AF7927">
              <w:rPr>
                <w:rFonts w:ascii="ＭＳ 明朝" w:cs="Times New Roman" w:hint="eastAsia"/>
                <w:color w:val="auto"/>
                <w:sz w:val="16"/>
                <w:szCs w:val="16"/>
              </w:rPr>
              <w:t>受告知者</w:t>
            </w:r>
            <w:r w:rsidRPr="00AF7927">
              <w:rPr>
                <w:rFonts w:ascii="ＭＳ 明朝" w:cs="Times New Roman"/>
                <w:color w:val="auto"/>
                <w:sz w:val="16"/>
                <w:szCs w:val="16"/>
              </w:rPr>
              <w:t xml:space="preserve">  </w:t>
            </w:r>
            <w:r w:rsidRPr="00AF7927">
              <w:rPr>
                <w:rFonts w:hint="eastAsia"/>
                <w:spacing w:val="-4"/>
                <w:sz w:val="16"/>
                <w:szCs w:val="16"/>
              </w:rPr>
              <w:t>申立人</w:t>
            </w:r>
          </w:p>
          <w:p w:rsidR="009C1087" w:rsidRPr="00AF7927" w:rsidRDefault="009C1087" w:rsidP="009C1087">
            <w:pPr>
              <w:suppressAutoHyphens/>
              <w:kinsoku w:val="0"/>
              <w:wordWrap w:val="0"/>
              <w:autoSpaceDE w:val="0"/>
              <w:autoSpaceDN w:val="0"/>
              <w:spacing w:line="168" w:lineRule="exact"/>
              <w:ind w:left="960" w:hangingChars="600" w:hanging="960"/>
              <w:jc w:val="left"/>
              <w:rPr>
                <w:rFonts w:ascii="ＭＳ 明朝" w:cs="Times New Roman"/>
                <w:spacing w:val="16"/>
                <w:sz w:val="16"/>
                <w:szCs w:val="16"/>
              </w:rPr>
            </w:pPr>
            <w:r>
              <w:rPr>
                <w:rFonts w:ascii="ＭＳ 明朝" w:cs="Times New Roman" w:hint="eastAsia"/>
                <w:color w:val="auto"/>
                <w:sz w:val="16"/>
                <w:szCs w:val="16"/>
              </w:rPr>
              <w:t>告知方法</w:t>
            </w:r>
            <w:r w:rsidRPr="00AF7927">
              <w:rPr>
                <w:rFonts w:ascii="ＭＳ 明朝" w:cs="Times New Roman" w:hint="eastAsia"/>
                <w:color w:val="auto"/>
                <w:sz w:val="16"/>
                <w:szCs w:val="16"/>
              </w:rPr>
              <w:t xml:space="preserve">　</w:t>
            </w:r>
            <w:r>
              <w:rPr>
                <w:rFonts w:ascii="ＭＳ 明朝" w:cs="Times New Roman" w:hint="eastAsia"/>
                <w:color w:val="auto"/>
                <w:sz w:val="16"/>
                <w:szCs w:val="16"/>
              </w:rPr>
              <w:t>□住所又は事務所に</w:t>
            </w:r>
            <w:r w:rsidRPr="00AF7927">
              <w:rPr>
                <w:rFonts w:hint="eastAsia"/>
                <w:spacing w:val="-4"/>
                <w:sz w:val="16"/>
                <w:szCs w:val="16"/>
              </w:rPr>
              <w:t>謄本送付</w:t>
            </w:r>
          </w:p>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□当庁</w:t>
            </w:r>
            <w:r>
              <w:rPr>
                <w:rFonts w:hint="eastAsia"/>
                <w:spacing w:val="-4"/>
                <w:sz w:val="16"/>
                <w:szCs w:val="16"/>
              </w:rPr>
              <w:t>において謄本交付</w:t>
            </w:r>
          </w:p>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sidRPr="00AF7927">
              <w:rPr>
                <w:rFonts w:ascii="ＭＳ 明朝" w:cs="Times New Roman" w:hint="eastAsia"/>
                <w:color w:val="auto"/>
                <w:spacing w:val="40"/>
                <w:sz w:val="16"/>
                <w:szCs w:val="16"/>
              </w:rPr>
              <w:t>年月</w:t>
            </w:r>
            <w:r w:rsidRPr="00AF7927">
              <w:rPr>
                <w:rFonts w:ascii="ＭＳ 明朝" w:cs="Times New Roman" w:hint="eastAsia"/>
                <w:color w:val="auto"/>
                <w:sz w:val="16"/>
                <w:szCs w:val="16"/>
              </w:rPr>
              <w:t>日</w:t>
            </w:r>
            <w:r w:rsidRPr="00AF7927">
              <w:rPr>
                <w:rFonts w:ascii="ＭＳ 明朝" w:cs="Times New Roman"/>
                <w:color w:val="auto"/>
                <w:sz w:val="16"/>
                <w:szCs w:val="16"/>
              </w:rPr>
              <w:t xml:space="preserve">  </w:t>
            </w:r>
            <w:r w:rsidRPr="00AF7927">
              <w:rPr>
                <w:rFonts w:hint="eastAsia"/>
                <w:spacing w:val="-4"/>
                <w:sz w:val="16"/>
                <w:szCs w:val="16"/>
              </w:rPr>
              <w:t xml:space="preserve">平成　</w:t>
            </w:r>
            <w:r w:rsidRPr="00AF7927">
              <w:rPr>
                <w:rFonts w:cs="Times New Roman"/>
                <w:spacing w:val="-2"/>
                <w:sz w:val="16"/>
                <w:szCs w:val="16"/>
              </w:rPr>
              <w:t xml:space="preserve">    </w:t>
            </w:r>
            <w:r w:rsidRPr="00AF7927">
              <w:rPr>
                <w:rFonts w:hint="eastAsia"/>
                <w:spacing w:val="-4"/>
                <w:sz w:val="16"/>
                <w:szCs w:val="16"/>
              </w:rPr>
              <w:t>・</w:t>
            </w:r>
            <w:r w:rsidRPr="00AF7927">
              <w:rPr>
                <w:rFonts w:cs="Times New Roman"/>
                <w:spacing w:val="-2"/>
                <w:sz w:val="16"/>
                <w:szCs w:val="16"/>
              </w:rPr>
              <w:t xml:space="preserve">    </w:t>
            </w:r>
            <w:r w:rsidRPr="00AF7927">
              <w:rPr>
                <w:rFonts w:hint="eastAsia"/>
                <w:spacing w:val="-4"/>
                <w:sz w:val="16"/>
                <w:szCs w:val="16"/>
              </w:rPr>
              <w:t xml:space="preserve">　・</w:t>
            </w:r>
          </w:p>
          <w:p w:rsidR="009C1087" w:rsidRDefault="009C1087" w:rsidP="009C1087">
            <w:pPr>
              <w:suppressAutoHyphens/>
              <w:kinsoku w:val="0"/>
              <w:wordWrap w:val="0"/>
              <w:autoSpaceDE w:val="0"/>
              <w:autoSpaceDN w:val="0"/>
              <w:spacing w:line="168" w:lineRule="exact"/>
              <w:jc w:val="left"/>
              <w:rPr>
                <w:rFonts w:ascii="ＭＳ 明朝" w:cs="Times New Roman"/>
                <w:color w:val="auto"/>
                <w:sz w:val="24"/>
                <w:szCs w:val="24"/>
              </w:rPr>
            </w:pPr>
            <w:r w:rsidRPr="00AF7927">
              <w:rPr>
                <w:rFonts w:cs="Times New Roman"/>
                <w:spacing w:val="-2"/>
                <w:sz w:val="16"/>
                <w:szCs w:val="16"/>
              </w:rPr>
              <w:t xml:space="preserve">  </w:t>
            </w: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 xml:space="preserve">　裁判所書記官</w:t>
            </w:r>
          </w:p>
        </w:tc>
      </w:tr>
    </w:tbl>
    <w:p w:rsidR="00B31B43" w:rsidRDefault="00B31B43" w:rsidP="00296416">
      <w:pPr>
        <w:adjustRightInd/>
        <w:ind w:firstLineChars="250" w:firstLine="600"/>
        <w:rPr>
          <w:spacing w:val="15"/>
        </w:rPr>
      </w:pPr>
      <w:r w:rsidRPr="00B54A09">
        <w:rPr>
          <w:rFonts w:hint="eastAsia"/>
          <w:spacing w:val="15"/>
        </w:rPr>
        <w:t>平成　　年　　月　　日</w:t>
      </w:r>
    </w:p>
    <w:p w:rsidR="0089271F" w:rsidRPr="00B54A09" w:rsidRDefault="00B31B43">
      <w:pPr>
        <w:adjustRightInd/>
        <w:ind w:left="600" w:hanging="600"/>
        <w:rPr>
          <w:rFonts w:cs="Times New Roman"/>
          <w:spacing w:val="15"/>
        </w:rPr>
      </w:pPr>
      <w:r>
        <w:rPr>
          <w:rFonts w:hint="eastAsia"/>
        </w:rPr>
        <w:t xml:space="preserve">　</w:t>
      </w:r>
      <w:r w:rsidR="00296416">
        <w:rPr>
          <w:rFonts w:hint="eastAsia"/>
        </w:rPr>
        <w:t xml:space="preserve">　　</w:t>
      </w:r>
      <w:r>
        <w:rPr>
          <w:rFonts w:hint="eastAsia"/>
        </w:rPr>
        <w:t xml:space="preserve">　</w:t>
      </w:r>
      <w:r w:rsidR="00AC2E50">
        <w:rPr>
          <w:rFonts w:hint="eastAsia"/>
        </w:rPr>
        <w:t xml:space="preserve">水　戸　</w:t>
      </w:r>
      <w:r w:rsidRPr="00B54A09">
        <w:rPr>
          <w:rFonts w:hint="eastAsia"/>
          <w:spacing w:val="15"/>
        </w:rPr>
        <w:t>家庭裁判所</w:t>
      </w:r>
      <w:r w:rsidR="004252E1" w:rsidRPr="00B54A09">
        <w:rPr>
          <w:rFonts w:hint="eastAsia"/>
          <w:spacing w:val="15"/>
        </w:rPr>
        <w:t xml:space="preserve">　</w:t>
      </w:r>
      <w:r w:rsidR="004F22D2">
        <w:rPr>
          <w:rFonts w:hint="eastAsia"/>
          <w:spacing w:val="15"/>
        </w:rPr>
        <w:t xml:space="preserve">□　　</w:t>
      </w:r>
      <w:r w:rsidR="00B85F4D" w:rsidRPr="00B54A09">
        <w:rPr>
          <w:rFonts w:hint="eastAsia"/>
          <w:spacing w:val="15"/>
        </w:rPr>
        <w:t xml:space="preserve">支部　</w:t>
      </w:r>
      <w:r w:rsidR="007311CB">
        <w:rPr>
          <w:rFonts w:hint="eastAsia"/>
          <w:spacing w:val="15"/>
        </w:rPr>
        <w:t xml:space="preserve">　□　　出張所</w:t>
      </w:r>
    </w:p>
    <w:p w:rsidR="00B31B43" w:rsidRDefault="00B31B43" w:rsidP="005600B3">
      <w:pPr>
        <w:adjustRightInd/>
      </w:pPr>
      <w:r>
        <w:rPr>
          <w:rFonts w:hint="eastAsia"/>
        </w:rPr>
        <w:t xml:space="preserve">　　　　　　　　</w:t>
      </w:r>
      <w:r w:rsidR="00A20497">
        <w:rPr>
          <w:rFonts w:hint="eastAsia"/>
        </w:rPr>
        <w:t xml:space="preserve">　</w:t>
      </w:r>
      <w:r w:rsidR="004807F5">
        <w:rPr>
          <w:rFonts w:hint="eastAsia"/>
        </w:rPr>
        <w:t xml:space="preserve"> </w:t>
      </w:r>
    </w:p>
    <w:p w:rsidR="00B31B43" w:rsidRDefault="00130D8B" w:rsidP="00E769E5">
      <w:pPr>
        <w:adjustRightInd/>
      </w:pPr>
      <w:r>
        <w:rPr>
          <w:rFonts w:hint="eastAsia"/>
        </w:rPr>
        <w:t xml:space="preserve">                   </w:t>
      </w:r>
      <w:r>
        <w:rPr>
          <w:rFonts w:hint="eastAsia"/>
        </w:rPr>
        <w:t>裁</w:t>
      </w:r>
      <w:r>
        <w:rPr>
          <w:rFonts w:hint="eastAsia"/>
        </w:rPr>
        <w:t xml:space="preserve"> </w:t>
      </w:r>
      <w:r>
        <w:rPr>
          <w:rFonts w:hint="eastAsia"/>
        </w:rPr>
        <w:t>判</w:t>
      </w:r>
      <w:r>
        <w:rPr>
          <w:rFonts w:hint="eastAsia"/>
        </w:rPr>
        <w:t xml:space="preserve"> </w:t>
      </w:r>
      <w:r>
        <w:rPr>
          <w:rFonts w:hint="eastAsia"/>
        </w:rPr>
        <w:t>官</w:t>
      </w:r>
    </w:p>
    <w:p w:rsidR="00870D97" w:rsidRDefault="00870D97" w:rsidP="00E769E5">
      <w:pPr>
        <w:adjustRightInd/>
      </w:pPr>
    </w:p>
    <w:p w:rsidR="00870D97" w:rsidRDefault="00870D97" w:rsidP="00E769E5">
      <w:pPr>
        <w:adjustRightInd/>
      </w:pPr>
    </w:p>
    <w:p w:rsidR="00870D97" w:rsidRPr="00870D97" w:rsidRDefault="00870D97" w:rsidP="00870D97">
      <w:pPr>
        <w:tabs>
          <w:tab w:val="left" w:pos="4588"/>
        </w:tabs>
        <w:adjustRightInd/>
        <w:spacing w:line="480" w:lineRule="auto"/>
        <w:rPr>
          <w:rFonts w:ascii="ＭＳ 明朝" w:cs="Times New Roman"/>
        </w:rPr>
      </w:pPr>
      <w:r w:rsidRPr="00870D97">
        <w:rPr>
          <w:rFonts w:hint="eastAsia"/>
        </w:rPr>
        <w:lastRenderedPageBreak/>
        <w:t>基本事件番号　平成</w:t>
      </w:r>
      <w:r w:rsidRPr="00870D97">
        <w:rPr>
          <w:rFonts w:hint="eastAsia"/>
          <w:u w:val="single" w:color="000000"/>
        </w:rPr>
        <w:t xml:space="preserve">　</w:t>
      </w:r>
      <w:r w:rsidR="00CC4430">
        <w:rPr>
          <w:rFonts w:hint="eastAsia"/>
          <w:u w:val="single" w:color="000000"/>
        </w:rPr>
        <w:t xml:space="preserve">　　</w:t>
      </w:r>
      <w:r w:rsidRPr="00870D97">
        <w:rPr>
          <w:rFonts w:hint="eastAsia"/>
          <w:u w:val="single" w:color="000000"/>
        </w:rPr>
        <w:t xml:space="preserve">　</w:t>
      </w:r>
      <w:r w:rsidRPr="00870D97">
        <w:rPr>
          <w:rFonts w:hint="eastAsia"/>
        </w:rPr>
        <w:t>年（家）第</w:t>
      </w:r>
      <w:r w:rsidRPr="00870D97">
        <w:rPr>
          <w:rFonts w:hint="eastAsia"/>
          <w:u w:val="single" w:color="000000"/>
        </w:rPr>
        <w:t xml:space="preserve">　　</w:t>
      </w:r>
      <w:r w:rsidR="00CC4430">
        <w:rPr>
          <w:rFonts w:hint="eastAsia"/>
          <w:u w:val="single" w:color="000000"/>
        </w:rPr>
        <w:t xml:space="preserve">　　　　</w:t>
      </w:r>
      <w:r w:rsidRPr="00870D97">
        <w:rPr>
          <w:rFonts w:hint="eastAsia"/>
          <w:u w:val="single" w:color="000000"/>
        </w:rPr>
        <w:t xml:space="preserve">　　　</w:t>
      </w:r>
      <w:r w:rsidRPr="00870D97">
        <w:rPr>
          <w:rFonts w:hint="eastAsia"/>
        </w:rPr>
        <w:t xml:space="preserve">号　　</w:t>
      </w:r>
      <w:r w:rsidRPr="00870D97">
        <w:rPr>
          <w:rFonts w:hint="eastAsia"/>
          <w:u w:val="single" w:color="000000"/>
        </w:rPr>
        <w:t>成年被後見人亡</w:t>
      </w:r>
      <w:r w:rsidRPr="00870D97">
        <w:rPr>
          <w:rFonts w:cs="Times New Roman"/>
          <w:u w:val="single" w:color="000000"/>
        </w:rPr>
        <w:t xml:space="preserve"> </w:t>
      </w:r>
      <w:r w:rsidRPr="00870D97">
        <w:rPr>
          <w:rFonts w:hint="eastAsia"/>
          <w:u w:val="single" w:color="000000"/>
        </w:rPr>
        <w:t xml:space="preserve">　　　　　　　</w:t>
      </w:r>
    </w:p>
    <w:p w:rsidR="00870D97" w:rsidRDefault="00870D97" w:rsidP="00870D97">
      <w:pPr>
        <w:adjustRightInd/>
        <w:spacing w:line="480" w:lineRule="auto"/>
        <w:jc w:val="center"/>
        <w:rPr>
          <w:rFonts w:ascii="ＭＳ 明朝" w:cs="Times New Roman"/>
        </w:rPr>
      </w:pPr>
      <w:r>
        <w:rPr>
          <w:rFonts w:hint="eastAsia"/>
          <w:b/>
          <w:bCs/>
          <w:sz w:val="32"/>
          <w:szCs w:val="32"/>
        </w:rPr>
        <w:t>申立事情説明書</w:t>
      </w:r>
    </w:p>
    <w:p w:rsidR="00870D97" w:rsidRPr="00870D97" w:rsidRDefault="006D4D36" w:rsidP="00870D97">
      <w:pPr>
        <w:adjustRightInd/>
        <w:spacing w:line="480" w:lineRule="auto"/>
        <w:ind w:left="242" w:hanging="242"/>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290830</wp:posOffset>
                </wp:positionV>
                <wp:extent cx="6143625" cy="2919730"/>
                <wp:effectExtent l="9525" t="7620" r="9525" b="63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91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32D7" id="AutoShape 13" o:spid="_x0000_s1026" type="#_x0000_t185" style="position:absolute;left:0;text-align:left;margin-left:3.45pt;margin-top:22.9pt;width:483.75pt;height:2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">
                <v:textbox inset="5.85pt,.7pt,5.85pt,.7pt"/>
              </v:shape>
            </w:pict>
          </mc:Fallback>
        </mc:AlternateContent>
      </w:r>
      <w:r w:rsidR="00870D97" w:rsidRPr="00870D97">
        <w:rPr>
          <w:rFonts w:hint="eastAsia"/>
          <w:sz w:val="24"/>
          <w:szCs w:val="24"/>
        </w:rPr>
        <w:t>１　申立ての理由・必要性等について</w:t>
      </w:r>
    </w:p>
    <w:p w:rsidR="00870D97" w:rsidRDefault="00870D97" w:rsidP="00CC4430">
      <w:pPr>
        <w:adjustRightInd/>
        <w:spacing w:line="480" w:lineRule="auto"/>
        <w:rPr>
          <w:sz w:val="24"/>
          <w:szCs w:val="24"/>
        </w:rPr>
      </w:pPr>
      <w:r w:rsidRPr="00870D97">
        <w:rPr>
          <w:rFonts w:hint="eastAsia"/>
          <w:sz w:val="24"/>
          <w:szCs w:val="24"/>
        </w:rPr>
        <w:t xml:space="preserve">　　</w:t>
      </w:r>
      <w:r w:rsidR="005445F3">
        <w:rPr>
          <w:rFonts w:hint="eastAsia"/>
          <w:sz w:val="24"/>
          <w:szCs w:val="24"/>
        </w:rPr>
        <w:t xml:space="preserve">　</w:t>
      </w:r>
    </w:p>
    <w:p w:rsidR="00CC4430" w:rsidRDefault="00CC4430" w:rsidP="00CC4430">
      <w:pPr>
        <w:adjustRightInd/>
        <w:spacing w:line="480" w:lineRule="auto"/>
        <w:rPr>
          <w:sz w:val="24"/>
          <w:szCs w:val="24"/>
        </w:rPr>
      </w:pPr>
    </w:p>
    <w:p w:rsidR="00CC4430" w:rsidRDefault="00CC4430" w:rsidP="00CC4430">
      <w:pPr>
        <w:adjustRightInd/>
        <w:spacing w:line="480" w:lineRule="auto"/>
        <w:rPr>
          <w:sz w:val="24"/>
          <w:szCs w:val="24"/>
        </w:rPr>
      </w:pPr>
    </w:p>
    <w:p w:rsidR="00CC4430" w:rsidRDefault="00CC4430" w:rsidP="00CC4430">
      <w:pPr>
        <w:adjustRightInd/>
        <w:spacing w:line="480" w:lineRule="auto"/>
        <w:rPr>
          <w:sz w:val="24"/>
          <w:szCs w:val="24"/>
        </w:rPr>
      </w:pPr>
    </w:p>
    <w:p w:rsidR="00CC4430" w:rsidRDefault="00CC4430" w:rsidP="00CC4430">
      <w:pPr>
        <w:adjustRightInd/>
        <w:spacing w:line="480" w:lineRule="auto"/>
        <w:rPr>
          <w:sz w:val="24"/>
          <w:szCs w:val="24"/>
        </w:rPr>
      </w:pPr>
    </w:p>
    <w:p w:rsidR="00CC4430" w:rsidRPr="00870D97" w:rsidRDefault="00CC4430" w:rsidP="00CC4430">
      <w:pPr>
        <w:adjustRightInd/>
        <w:spacing w:line="480" w:lineRule="auto"/>
        <w:rPr>
          <w:sz w:val="24"/>
          <w:szCs w:val="24"/>
        </w:rPr>
      </w:pPr>
    </w:p>
    <w:p w:rsidR="00870D97" w:rsidRPr="00870D97" w:rsidRDefault="00870D97" w:rsidP="00870D97">
      <w:pPr>
        <w:adjustRightInd/>
        <w:spacing w:line="480" w:lineRule="auto"/>
        <w:ind w:firstLineChars="100" w:firstLine="240"/>
        <w:rPr>
          <w:sz w:val="24"/>
          <w:szCs w:val="24"/>
        </w:rPr>
      </w:pPr>
    </w:p>
    <w:p w:rsidR="00870D97" w:rsidRPr="00870D97" w:rsidRDefault="00870D97" w:rsidP="00870D97">
      <w:pPr>
        <w:adjustRightInd/>
        <w:spacing w:line="480" w:lineRule="auto"/>
        <w:ind w:firstLineChars="100" w:firstLine="240"/>
        <w:rPr>
          <w:sz w:val="24"/>
          <w:szCs w:val="24"/>
        </w:rPr>
      </w:pPr>
    </w:p>
    <w:p w:rsidR="00870D97" w:rsidRPr="00870D97" w:rsidRDefault="00870D97" w:rsidP="00870D97">
      <w:pPr>
        <w:adjustRightInd/>
        <w:spacing w:line="480" w:lineRule="auto"/>
        <w:ind w:firstLineChars="100" w:firstLine="240"/>
        <w:rPr>
          <w:sz w:val="24"/>
          <w:szCs w:val="24"/>
        </w:rPr>
      </w:pPr>
    </w:p>
    <w:p w:rsidR="00870D97" w:rsidRPr="00870D97" w:rsidRDefault="00870D97" w:rsidP="00870D97">
      <w:pPr>
        <w:adjustRightInd/>
        <w:spacing w:line="480" w:lineRule="auto"/>
        <w:ind w:firstLineChars="100" w:firstLine="240"/>
        <w:rPr>
          <w:sz w:val="24"/>
          <w:szCs w:val="24"/>
        </w:rPr>
      </w:pPr>
      <w:r w:rsidRPr="00870D97">
        <w:rPr>
          <w:rFonts w:hint="eastAsia"/>
          <w:sz w:val="24"/>
          <w:szCs w:val="24"/>
        </w:rPr>
        <w:t>※　申立ての理由・必要性等を裏付ける資料がある場合には，資料を添付してください。</w:t>
      </w:r>
    </w:p>
    <w:p w:rsidR="00870D97" w:rsidRPr="00870D97" w:rsidRDefault="00870D97" w:rsidP="00870D97">
      <w:pPr>
        <w:adjustRightInd/>
        <w:spacing w:line="480" w:lineRule="auto"/>
        <w:rPr>
          <w:sz w:val="24"/>
          <w:szCs w:val="24"/>
        </w:rPr>
      </w:pPr>
    </w:p>
    <w:p w:rsidR="00870D97" w:rsidRPr="00870D97" w:rsidRDefault="00870D97" w:rsidP="00870D97">
      <w:pPr>
        <w:adjustRightInd/>
        <w:spacing w:line="480" w:lineRule="auto"/>
        <w:rPr>
          <w:sz w:val="24"/>
          <w:szCs w:val="24"/>
        </w:rPr>
      </w:pPr>
      <w:r w:rsidRPr="00870D97">
        <w:rPr>
          <w:rFonts w:hint="eastAsia"/>
          <w:sz w:val="24"/>
          <w:szCs w:val="24"/>
        </w:rPr>
        <w:t>２　本件申立てにかかる行為</w:t>
      </w:r>
      <w:r w:rsidR="00AC2E50">
        <w:rPr>
          <w:rFonts w:hint="eastAsia"/>
          <w:sz w:val="24"/>
          <w:szCs w:val="24"/>
        </w:rPr>
        <w:t>に</w:t>
      </w:r>
      <w:r w:rsidRPr="00870D97">
        <w:rPr>
          <w:rFonts w:hint="eastAsia"/>
          <w:sz w:val="24"/>
          <w:szCs w:val="24"/>
        </w:rPr>
        <w:t>ついての相続人の意思について</w:t>
      </w:r>
    </w:p>
    <w:p w:rsidR="00870D97" w:rsidRPr="00870D97" w:rsidRDefault="00870D97" w:rsidP="00870D97">
      <w:pPr>
        <w:adjustRightInd/>
        <w:spacing w:line="480" w:lineRule="auto"/>
        <w:rPr>
          <w:sz w:val="24"/>
          <w:szCs w:val="24"/>
        </w:rPr>
      </w:pPr>
      <w:r w:rsidRPr="00870D97">
        <w:rPr>
          <w:rFonts w:hint="eastAsia"/>
          <w:sz w:val="24"/>
          <w:szCs w:val="24"/>
        </w:rPr>
        <w:t xml:space="preserve">　□　相続人の存在が明らかではないため，意思の確認がとれない。</w:t>
      </w:r>
    </w:p>
    <w:p w:rsidR="00870D97" w:rsidRPr="00870D97" w:rsidRDefault="00870D97" w:rsidP="00870D97">
      <w:pPr>
        <w:adjustRightInd/>
        <w:spacing w:line="480" w:lineRule="auto"/>
        <w:rPr>
          <w:sz w:val="24"/>
          <w:szCs w:val="24"/>
        </w:rPr>
      </w:pPr>
      <w:r w:rsidRPr="00870D97">
        <w:rPr>
          <w:rFonts w:hint="eastAsia"/>
          <w:sz w:val="24"/>
          <w:szCs w:val="24"/>
        </w:rPr>
        <w:t xml:space="preserve">　□　相続人が所在不明のため，意思の確認がとれない</w:t>
      </w:r>
      <w:bookmarkStart w:id="0" w:name="_GoBack"/>
      <w:bookmarkEnd w:id="0"/>
      <w:r w:rsidRPr="00870D97">
        <w:rPr>
          <w:rFonts w:hint="eastAsia"/>
          <w:sz w:val="24"/>
          <w:szCs w:val="24"/>
        </w:rPr>
        <w:t>。</w:t>
      </w:r>
    </w:p>
    <w:p w:rsidR="00870D97" w:rsidRPr="00870D97" w:rsidRDefault="00870D97" w:rsidP="00870D97">
      <w:pPr>
        <w:adjustRightInd/>
        <w:spacing w:line="480" w:lineRule="auto"/>
        <w:rPr>
          <w:sz w:val="24"/>
          <w:szCs w:val="24"/>
        </w:rPr>
      </w:pPr>
      <w:r w:rsidRPr="00870D97">
        <w:rPr>
          <w:rFonts w:hint="eastAsia"/>
          <w:sz w:val="24"/>
          <w:szCs w:val="24"/>
        </w:rPr>
        <w:t xml:space="preserve">　□　相続人が疎遠であり，意思の確認がとれない。</w:t>
      </w:r>
    </w:p>
    <w:p w:rsidR="00870D97" w:rsidRPr="00870D97" w:rsidRDefault="00870D97" w:rsidP="00870D97">
      <w:pPr>
        <w:adjustRightInd/>
        <w:spacing w:line="480" w:lineRule="auto"/>
        <w:rPr>
          <w:sz w:val="24"/>
          <w:szCs w:val="24"/>
        </w:rPr>
      </w:pPr>
      <w:r w:rsidRPr="00870D97">
        <w:rPr>
          <w:rFonts w:hint="eastAsia"/>
          <w:sz w:val="24"/>
          <w:szCs w:val="24"/>
        </w:rPr>
        <w:t xml:space="preserve">　□　反対している相続人はいない。</w:t>
      </w:r>
    </w:p>
    <w:p w:rsidR="00870D97" w:rsidRPr="00870D97" w:rsidRDefault="006D4D36" w:rsidP="00870D97">
      <w:pPr>
        <w:adjustRightInd/>
        <w:spacing w:line="48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323215</wp:posOffset>
                </wp:positionV>
                <wp:extent cx="5194300" cy="1858010"/>
                <wp:effectExtent l="0" t="0" r="25400" b="279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1858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CFBC" id="AutoShape 14" o:spid="_x0000_s1026" type="#_x0000_t185" style="position:absolute;left:0;text-align:left;margin-left:0;margin-top:25.45pt;width:409pt;height:14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">
                <v:textbox inset="5.85pt,.7pt,5.85pt,.7pt"/>
                <w10:wrap anchorx="margin"/>
              </v:shape>
            </w:pict>
          </mc:Fallback>
        </mc:AlternateContent>
      </w:r>
      <w:r w:rsidR="00870D97" w:rsidRPr="00870D97">
        <w:rPr>
          <w:rFonts w:hint="eastAsia"/>
          <w:sz w:val="24"/>
          <w:szCs w:val="24"/>
        </w:rPr>
        <w:t xml:space="preserve">　</w:t>
      </w:r>
      <w:r w:rsidR="00CC4430" w:rsidRPr="00870D97">
        <w:rPr>
          <w:rFonts w:hint="eastAsia"/>
          <w:sz w:val="24"/>
          <w:szCs w:val="24"/>
        </w:rPr>
        <w:t>□</w:t>
      </w:r>
      <w:r w:rsidR="00870D97" w:rsidRPr="00870D97">
        <w:rPr>
          <w:rFonts w:hint="eastAsia"/>
          <w:sz w:val="24"/>
          <w:szCs w:val="24"/>
        </w:rPr>
        <w:t xml:space="preserve">　その他　</w:t>
      </w:r>
    </w:p>
    <w:p w:rsidR="00870D97" w:rsidRDefault="00870D97" w:rsidP="00870D97">
      <w:pPr>
        <w:adjustRightInd/>
        <w:spacing w:line="480" w:lineRule="auto"/>
        <w:ind w:leftChars="700" w:left="1470" w:firstLineChars="100" w:firstLine="241"/>
        <w:rPr>
          <w:rFonts w:ascii="ＭＳ ゴシック" w:eastAsia="ＭＳ ゴシック" w:hAnsi="ＭＳ ゴシック"/>
          <w:b/>
          <w:color w:val="0070C0"/>
          <w:sz w:val="24"/>
          <w:szCs w:val="24"/>
        </w:rPr>
      </w:pPr>
    </w:p>
    <w:p w:rsidR="00870D97" w:rsidRPr="00870D97" w:rsidRDefault="00870D97" w:rsidP="00870D97">
      <w:pPr>
        <w:adjustRightInd/>
        <w:spacing w:line="480" w:lineRule="auto"/>
        <w:ind w:leftChars="700" w:left="1470" w:firstLineChars="100" w:firstLine="241"/>
        <w:rPr>
          <w:rFonts w:ascii="ＭＳ ゴシック" w:eastAsia="ＭＳ ゴシック" w:hAnsi="ＭＳ ゴシック"/>
          <w:b/>
          <w:color w:val="0070C0"/>
          <w:sz w:val="24"/>
          <w:szCs w:val="24"/>
        </w:rPr>
      </w:pPr>
    </w:p>
    <w:p w:rsidR="00870D97" w:rsidRPr="00870D97" w:rsidRDefault="00870D97" w:rsidP="00870D97">
      <w:pPr>
        <w:adjustRightInd/>
        <w:spacing w:line="480" w:lineRule="auto"/>
        <w:rPr>
          <w:sz w:val="24"/>
          <w:szCs w:val="24"/>
        </w:rPr>
      </w:pPr>
    </w:p>
    <w:p w:rsidR="00870D97" w:rsidRPr="00870D97" w:rsidRDefault="00870D97" w:rsidP="00870D97">
      <w:pPr>
        <w:adjustRightInd/>
        <w:spacing w:line="480" w:lineRule="auto"/>
        <w:rPr>
          <w:sz w:val="24"/>
          <w:szCs w:val="24"/>
        </w:rPr>
      </w:pPr>
    </w:p>
    <w:sectPr w:rsidR="00870D97" w:rsidRPr="00870D97" w:rsidSect="00EE0A07">
      <w:headerReference w:type="default" r:id="rId7"/>
      <w:pgSz w:w="11906" w:h="16838" w:code="9"/>
      <w:pgMar w:top="1134" w:right="567" w:bottom="566" w:left="1701" w:header="720" w:footer="720" w:gutter="0"/>
      <w:cols w:space="720"/>
      <w:noEndnote/>
      <w:docGrid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4C" w:rsidRDefault="0090534C">
      <w:r>
        <w:separator/>
      </w:r>
    </w:p>
  </w:endnote>
  <w:endnote w:type="continuationSeparator" w:id="0">
    <w:p w:rsidR="0090534C" w:rsidRDefault="0090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4C" w:rsidRDefault="0090534C">
      <w:r>
        <w:rPr>
          <w:rFonts w:ascii="ＭＳ 明朝" w:cs="Times New Roman"/>
          <w:color w:val="auto"/>
          <w:sz w:val="2"/>
          <w:szCs w:val="2"/>
        </w:rPr>
        <w:continuationSeparator/>
      </w:r>
    </w:p>
  </w:footnote>
  <w:footnote w:type="continuationSeparator" w:id="0">
    <w:p w:rsidR="0090534C" w:rsidRDefault="0090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87" w:rsidRPr="00E537FB" w:rsidRDefault="009C1087" w:rsidP="005445F3">
    <w:pPr>
      <w:pStyle w:val="a4"/>
      <w:jc w:val="left"/>
      <w:rPr>
        <w:rFonts w:ascii="ＭＳ ゴシック" w:eastAsia="ＭＳ ゴシック" w:hAnsi="ＭＳ ゴシック"/>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1"/>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1"/>
    <w:rsid w:val="00017DD6"/>
    <w:rsid w:val="00022EBE"/>
    <w:rsid w:val="00035538"/>
    <w:rsid w:val="00051E7B"/>
    <w:rsid w:val="000669CB"/>
    <w:rsid w:val="000878E6"/>
    <w:rsid w:val="00093734"/>
    <w:rsid w:val="00093B66"/>
    <w:rsid w:val="00093B6F"/>
    <w:rsid w:val="000D5AA1"/>
    <w:rsid w:val="000F65BC"/>
    <w:rsid w:val="00130D8B"/>
    <w:rsid w:val="00195BF1"/>
    <w:rsid w:val="001A30D1"/>
    <w:rsid w:val="001B39C9"/>
    <w:rsid w:val="001B6914"/>
    <w:rsid w:val="001C1AA7"/>
    <w:rsid w:val="001C7AA3"/>
    <w:rsid w:val="002031D8"/>
    <w:rsid w:val="00212F56"/>
    <w:rsid w:val="00232B8F"/>
    <w:rsid w:val="00236E2C"/>
    <w:rsid w:val="0023767A"/>
    <w:rsid w:val="00246F55"/>
    <w:rsid w:val="002536D4"/>
    <w:rsid w:val="00257D43"/>
    <w:rsid w:val="002654C4"/>
    <w:rsid w:val="002956F9"/>
    <w:rsid w:val="00296416"/>
    <w:rsid w:val="002A13E2"/>
    <w:rsid w:val="002A1C2A"/>
    <w:rsid w:val="002D3DB7"/>
    <w:rsid w:val="002D46C1"/>
    <w:rsid w:val="002F121E"/>
    <w:rsid w:val="00302538"/>
    <w:rsid w:val="00371D5B"/>
    <w:rsid w:val="003813C3"/>
    <w:rsid w:val="003B7786"/>
    <w:rsid w:val="003C0B75"/>
    <w:rsid w:val="003C2E3F"/>
    <w:rsid w:val="003C66F6"/>
    <w:rsid w:val="003D3194"/>
    <w:rsid w:val="003D7841"/>
    <w:rsid w:val="003E2617"/>
    <w:rsid w:val="003F3D6D"/>
    <w:rsid w:val="004252E1"/>
    <w:rsid w:val="004375AD"/>
    <w:rsid w:val="00474698"/>
    <w:rsid w:val="004760BF"/>
    <w:rsid w:val="004807F5"/>
    <w:rsid w:val="00491B2B"/>
    <w:rsid w:val="004974B7"/>
    <w:rsid w:val="004C01C6"/>
    <w:rsid w:val="004C3148"/>
    <w:rsid w:val="004F22D2"/>
    <w:rsid w:val="00530DD5"/>
    <w:rsid w:val="0053603F"/>
    <w:rsid w:val="005445F3"/>
    <w:rsid w:val="005600B3"/>
    <w:rsid w:val="00566E30"/>
    <w:rsid w:val="00586F68"/>
    <w:rsid w:val="005A1C11"/>
    <w:rsid w:val="005E5BD6"/>
    <w:rsid w:val="005F0DD8"/>
    <w:rsid w:val="005F76D2"/>
    <w:rsid w:val="00605070"/>
    <w:rsid w:val="006239FA"/>
    <w:rsid w:val="00624270"/>
    <w:rsid w:val="00661A4C"/>
    <w:rsid w:val="00673D12"/>
    <w:rsid w:val="00680CD2"/>
    <w:rsid w:val="006C3513"/>
    <w:rsid w:val="006D4D36"/>
    <w:rsid w:val="006D7126"/>
    <w:rsid w:val="006E5995"/>
    <w:rsid w:val="007019E2"/>
    <w:rsid w:val="00703806"/>
    <w:rsid w:val="007271D3"/>
    <w:rsid w:val="007311CB"/>
    <w:rsid w:val="00733502"/>
    <w:rsid w:val="00734B8C"/>
    <w:rsid w:val="00772D27"/>
    <w:rsid w:val="00775BCF"/>
    <w:rsid w:val="00785AA1"/>
    <w:rsid w:val="007A67C2"/>
    <w:rsid w:val="007C6D0D"/>
    <w:rsid w:val="007F55C9"/>
    <w:rsid w:val="00811383"/>
    <w:rsid w:val="00812295"/>
    <w:rsid w:val="008166ED"/>
    <w:rsid w:val="008350EF"/>
    <w:rsid w:val="008441EB"/>
    <w:rsid w:val="00870D97"/>
    <w:rsid w:val="0089258C"/>
    <w:rsid w:val="0089271F"/>
    <w:rsid w:val="008A77C6"/>
    <w:rsid w:val="008D39E9"/>
    <w:rsid w:val="008E37AB"/>
    <w:rsid w:val="00902D14"/>
    <w:rsid w:val="00904DF2"/>
    <w:rsid w:val="0090534C"/>
    <w:rsid w:val="009072A7"/>
    <w:rsid w:val="00973F8B"/>
    <w:rsid w:val="009C1087"/>
    <w:rsid w:val="009C6215"/>
    <w:rsid w:val="00A00F21"/>
    <w:rsid w:val="00A05771"/>
    <w:rsid w:val="00A20497"/>
    <w:rsid w:val="00A24EE0"/>
    <w:rsid w:val="00A477E7"/>
    <w:rsid w:val="00A81C6B"/>
    <w:rsid w:val="00AB7646"/>
    <w:rsid w:val="00AC2E50"/>
    <w:rsid w:val="00AC783B"/>
    <w:rsid w:val="00AD4E2B"/>
    <w:rsid w:val="00AF7927"/>
    <w:rsid w:val="00B112B3"/>
    <w:rsid w:val="00B11429"/>
    <w:rsid w:val="00B200E2"/>
    <w:rsid w:val="00B2729D"/>
    <w:rsid w:val="00B31B43"/>
    <w:rsid w:val="00B35A52"/>
    <w:rsid w:val="00B54A09"/>
    <w:rsid w:val="00B674E1"/>
    <w:rsid w:val="00B76158"/>
    <w:rsid w:val="00B767DA"/>
    <w:rsid w:val="00B85F4D"/>
    <w:rsid w:val="00BA1508"/>
    <w:rsid w:val="00BA77BC"/>
    <w:rsid w:val="00BB6F3D"/>
    <w:rsid w:val="00BF1683"/>
    <w:rsid w:val="00C13B21"/>
    <w:rsid w:val="00C231B4"/>
    <w:rsid w:val="00C23FD4"/>
    <w:rsid w:val="00C6381D"/>
    <w:rsid w:val="00C743AC"/>
    <w:rsid w:val="00C74DDC"/>
    <w:rsid w:val="00C93AB4"/>
    <w:rsid w:val="00CA3DB6"/>
    <w:rsid w:val="00CB5A7E"/>
    <w:rsid w:val="00CC4430"/>
    <w:rsid w:val="00CD2091"/>
    <w:rsid w:val="00D14912"/>
    <w:rsid w:val="00D16A0A"/>
    <w:rsid w:val="00D23BB2"/>
    <w:rsid w:val="00D311F4"/>
    <w:rsid w:val="00D61A3B"/>
    <w:rsid w:val="00D84D20"/>
    <w:rsid w:val="00D90E2E"/>
    <w:rsid w:val="00DA2410"/>
    <w:rsid w:val="00E04245"/>
    <w:rsid w:val="00E05A6C"/>
    <w:rsid w:val="00E07B74"/>
    <w:rsid w:val="00E07EE0"/>
    <w:rsid w:val="00E254F5"/>
    <w:rsid w:val="00E537FB"/>
    <w:rsid w:val="00E545D5"/>
    <w:rsid w:val="00E6694A"/>
    <w:rsid w:val="00E769E5"/>
    <w:rsid w:val="00E82022"/>
    <w:rsid w:val="00EA7C6C"/>
    <w:rsid w:val="00ED5352"/>
    <w:rsid w:val="00EE0A07"/>
    <w:rsid w:val="00F21393"/>
    <w:rsid w:val="00F219B3"/>
    <w:rsid w:val="00F21EF8"/>
    <w:rsid w:val="00F5093A"/>
    <w:rsid w:val="00F77D28"/>
    <w:rsid w:val="00F85019"/>
    <w:rsid w:val="00FC5484"/>
    <w:rsid w:val="00FE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E7618F-BEDE-48F2-8E93-22183273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6A0A"/>
    <w:rPr>
      <w:rFonts w:ascii="Arial" w:eastAsia="ＭＳ ゴシック" w:hAnsi="Arial" w:cs="Times New Roman"/>
      <w:sz w:val="18"/>
      <w:szCs w:val="18"/>
    </w:rPr>
  </w:style>
  <w:style w:type="paragraph" w:styleId="a4">
    <w:name w:val="header"/>
    <w:basedOn w:val="a"/>
    <w:link w:val="a5"/>
    <w:rsid w:val="008350EF"/>
    <w:pPr>
      <w:tabs>
        <w:tab w:val="center" w:pos="4252"/>
        <w:tab w:val="right" w:pos="8504"/>
      </w:tabs>
      <w:snapToGrid w:val="0"/>
    </w:pPr>
  </w:style>
  <w:style w:type="character" w:customStyle="1" w:styleId="a5">
    <w:name w:val="ヘッダー (文字)"/>
    <w:basedOn w:val="a0"/>
    <w:link w:val="a4"/>
    <w:rsid w:val="008350EF"/>
    <w:rPr>
      <w:rFonts w:cs="ＭＳ 明朝"/>
      <w:color w:val="000000"/>
      <w:sz w:val="21"/>
      <w:szCs w:val="21"/>
    </w:rPr>
  </w:style>
  <w:style w:type="paragraph" w:styleId="a6">
    <w:name w:val="footer"/>
    <w:basedOn w:val="a"/>
    <w:link w:val="a7"/>
    <w:rsid w:val="008350EF"/>
    <w:pPr>
      <w:tabs>
        <w:tab w:val="center" w:pos="4252"/>
        <w:tab w:val="right" w:pos="8504"/>
      </w:tabs>
      <w:snapToGrid w:val="0"/>
    </w:pPr>
  </w:style>
  <w:style w:type="character" w:customStyle="1" w:styleId="a7">
    <w:name w:val="フッター (文字)"/>
    <w:basedOn w:val="a0"/>
    <w:link w:val="a6"/>
    <w:rsid w:val="008350E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DDEFE-1AA1-4E4C-BC43-8AFED64A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                 　　受付印</vt:lpstr>
    </vt:vector>
  </TitlesOfParts>
  <Company>最高裁判所</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creator>最高裁判所</dc:creator>
  <cp:lastModifiedBy>最高裁判所</cp:lastModifiedBy>
  <cp:revision>3</cp:revision>
  <cp:lastPrinted>2016-11-11T02:45:00Z</cp:lastPrinted>
  <dcterms:created xsi:type="dcterms:W3CDTF">2017-03-17T08:30:00Z</dcterms:created>
  <dcterms:modified xsi:type="dcterms:W3CDTF">2017-03-22T04:24:00Z</dcterms:modified>
</cp:coreProperties>
</file>