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1"/>
      </w:tblGrid>
      <w:tr w:rsidR="00A9258A" w:rsidTr="003A1252">
        <w:trPr>
          <w:trHeight w:val="1494"/>
        </w:trPr>
        <w:tc>
          <w:tcPr>
            <w:tcW w:w="2791" w:type="dxa"/>
            <w:shd w:val="clear" w:color="auto" w:fill="auto"/>
            <w:vAlign w:val="center"/>
          </w:tcPr>
          <w:p w:rsidR="00A9258A" w:rsidRPr="003A1252" w:rsidRDefault="00A9258A" w:rsidP="003A125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A1252">
              <w:rPr>
                <w:rFonts w:ascii="ＭＳ 明朝" w:hint="eastAsia"/>
                <w:sz w:val="20"/>
                <w:szCs w:val="20"/>
              </w:rPr>
              <w:t>収入印紙　１５００円</w:t>
            </w:r>
          </w:p>
        </w:tc>
      </w:tr>
    </w:tbl>
    <w:p w:rsidR="00071B38" w:rsidRPr="00071B38" w:rsidRDefault="009B4DD2" w:rsidP="00071B38">
      <w:pPr>
        <w:rPr>
          <w:rFonts w:eastAsia="ＭＳ ゴシック"/>
          <w:b/>
          <w:sz w:val="22"/>
          <w:szCs w:val="32"/>
        </w:rPr>
      </w:pPr>
      <w:r>
        <w:rPr>
          <w:rFonts w:eastAsia="ＭＳ ゴシック" w:hint="eastAsia"/>
          <w:b/>
          <w:sz w:val="22"/>
          <w:szCs w:val="32"/>
        </w:rPr>
        <w:t xml:space="preserve">法テラス立替払利用　</w:t>
      </w:r>
      <w:sdt>
        <w:sdtPr>
          <w:rPr>
            <w:rFonts w:eastAsia="ＭＳ ゴシック" w:hint="eastAsia"/>
            <w:b/>
            <w:sz w:val="22"/>
            <w:szCs w:val="32"/>
          </w:rPr>
          <w:id w:val="-1689980186"/>
          <w:placeholder>
            <w:docPart w:val="DefaultPlaceholder_1081868575"/>
          </w:placeholder>
          <w:dropDownList>
            <w:listItem w:displayText="あり" w:value="あり"/>
            <w:listItem w:displayText="なし" w:value="なし"/>
          </w:dropDownList>
        </w:sdtPr>
        <w:sdtEndPr/>
        <w:sdtContent>
          <w:r w:rsidR="00F6176D">
            <w:rPr>
              <w:rFonts w:eastAsia="ＭＳ ゴシック" w:hint="eastAsia"/>
              <w:b/>
              <w:sz w:val="22"/>
              <w:szCs w:val="32"/>
            </w:rPr>
            <w:t>なし</w:t>
          </w:r>
        </w:sdtContent>
      </w:sdt>
    </w:p>
    <w:p w:rsidR="00021D30" w:rsidRPr="00071B38" w:rsidRDefault="00592E64" w:rsidP="00071B3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破産手続開始・免責許可</w:t>
      </w:r>
      <w:r w:rsidR="00021D30" w:rsidRPr="00021D30">
        <w:rPr>
          <w:rFonts w:hint="eastAsia"/>
          <w:sz w:val="32"/>
          <w:szCs w:val="32"/>
        </w:rPr>
        <w:t>申立</w:t>
      </w:r>
      <w:bookmarkStart w:id="0" w:name="_GoBack"/>
      <w:bookmarkEnd w:id="0"/>
      <w:r w:rsidR="00021D30" w:rsidRPr="00021D30">
        <w:rPr>
          <w:rFonts w:hint="eastAsia"/>
          <w:sz w:val="32"/>
          <w:szCs w:val="32"/>
        </w:rPr>
        <w:t>書</w:t>
      </w:r>
    </w:p>
    <w:sdt>
      <w:sdtPr>
        <w:rPr>
          <w:rFonts w:hint="eastAsia"/>
        </w:rPr>
        <w:id w:val="-637494835"/>
        <w:placeholder>
          <w:docPart w:val="44799FAC643D40F5A7D588F727D18790"/>
        </w:placeholder>
        <w:date w:fullDate="2023-11-01T00:00:00Z">
          <w:dateFormat w:val="ggge年M月d日"/>
          <w:lid w:val="ja-JP"/>
          <w:storeMappedDataAs w:val="dateTime"/>
          <w:calendar w:val="japan"/>
        </w:date>
      </w:sdtPr>
      <w:sdtEndPr/>
      <w:sdtContent>
        <w:p w:rsidR="001E7E45" w:rsidRDefault="001E7E45" w:rsidP="001E7E45">
          <w:r>
            <w:rPr>
              <w:rFonts w:hint="eastAsia"/>
            </w:rPr>
            <w:t>令和</w:t>
          </w:r>
          <w:r>
            <w:rPr>
              <w:rFonts w:hint="eastAsia"/>
            </w:rPr>
            <w:t>5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>11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>1</w:t>
          </w:r>
          <w:r>
            <w:rPr>
              <w:rFonts w:hint="eastAsia"/>
            </w:rPr>
            <w:t>日</w:t>
          </w:r>
        </w:p>
      </w:sdtContent>
    </w:sdt>
    <w:p w:rsidR="002D12AA" w:rsidRDefault="002D12AA" w:rsidP="00A9258A"/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3094"/>
        <w:gridCol w:w="221"/>
        <w:gridCol w:w="442"/>
        <w:gridCol w:w="663"/>
        <w:gridCol w:w="221"/>
        <w:gridCol w:w="442"/>
        <w:gridCol w:w="1105"/>
        <w:gridCol w:w="884"/>
        <w:gridCol w:w="442"/>
      </w:tblGrid>
      <w:tr w:rsidR="00257132" w:rsidTr="003A1252">
        <w:trPr>
          <w:trHeight w:val="770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55EC7" w:rsidRPr="003A1252" w:rsidRDefault="00257132" w:rsidP="003A1252">
            <w:pPr>
              <w:tabs>
                <w:tab w:val="left" w:pos="2450"/>
              </w:tabs>
              <w:jc w:val="distribute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申立人氏名</w:t>
            </w:r>
          </w:p>
          <w:p w:rsidR="00257132" w:rsidRPr="003A1252" w:rsidRDefault="00257132" w:rsidP="003A1252">
            <w:pPr>
              <w:tabs>
                <w:tab w:val="left" w:pos="2450"/>
              </w:tabs>
              <w:jc w:val="center"/>
              <w:rPr>
                <w:rFonts w:ascii="ＭＳ 明朝"/>
              </w:rPr>
            </w:pPr>
            <w:r w:rsidRPr="003A1252">
              <w:rPr>
                <w:rFonts w:asci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4641" w:type="dxa"/>
            <w:gridSpan w:val="5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AE5889" w:rsidRDefault="00AE5889" w:rsidP="00376757">
            <w:pPr>
              <w:tabs>
                <w:tab w:val="left" w:pos="2450"/>
              </w:tabs>
              <w:jc w:val="center"/>
              <w:rPr>
                <w:rFonts w:ascii="ＭＳ 明朝"/>
                <w:sz w:val="22"/>
              </w:rPr>
            </w:pPr>
          </w:p>
          <w:p w:rsidR="00257132" w:rsidRPr="003A1252" w:rsidRDefault="00257132" w:rsidP="00AE5889">
            <w:pPr>
              <w:tabs>
                <w:tab w:val="left" w:pos="2450"/>
              </w:tabs>
              <w:rPr>
                <w:rFonts w:ascii="ＭＳ 明朝"/>
              </w:rPr>
            </w:pPr>
            <w:r w:rsidRPr="00376757">
              <w:rPr>
                <w:rFonts w:ascii="ＭＳ 明朝" w:hint="eastAsia"/>
                <w:sz w:val="22"/>
              </w:rPr>
              <w:t>（</w:t>
            </w:r>
            <w:r w:rsidR="00F6176D">
              <w:rPr>
                <w:rFonts w:ascii="ＭＳ 明朝" w:hint="eastAsia"/>
                <w:sz w:val="22"/>
              </w:rPr>
              <w:t>ふりがな</w:t>
            </w:r>
            <w:r w:rsidRPr="00376757">
              <w:rPr>
                <w:rFonts w:ascii="ＭＳ 明朝" w:hint="eastAsia"/>
                <w:sz w:val="22"/>
              </w:rPr>
              <w:t>）</w:t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57132" w:rsidRPr="003A1252" w:rsidRDefault="00257132" w:rsidP="003A1252">
            <w:pPr>
              <w:tabs>
                <w:tab w:val="left" w:pos="2450"/>
              </w:tabs>
              <w:rPr>
                <w:rFonts w:ascii="ＭＳ 明朝"/>
              </w:rPr>
            </w:pPr>
            <w:r w:rsidRPr="003A1252">
              <w:rPr>
                <w:rFonts w:ascii="ＭＳ 明朝"/>
              </w:rPr>
              <w:fldChar w:fldCharType="begin"/>
            </w:r>
            <w:r w:rsidRPr="003A1252">
              <w:rPr>
                <w:rFonts w:ascii="ＭＳ 明朝"/>
              </w:rPr>
              <w:instrText xml:space="preserve"> </w:instrText>
            </w:r>
            <w:r w:rsidRPr="003A1252">
              <w:rPr>
                <w:rFonts w:ascii="ＭＳ 明朝" w:hint="eastAsia"/>
              </w:rPr>
              <w:instrText>eq \o\ac(○,</w:instrText>
            </w:r>
            <w:r w:rsidRPr="003A1252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Pr="003A1252">
              <w:rPr>
                <w:rFonts w:ascii="ＭＳ 明朝" w:hint="eastAsia"/>
              </w:rPr>
              <w:instrText>)</w:instrText>
            </w:r>
            <w:r w:rsidRPr="003A1252">
              <w:rPr>
                <w:rFonts w:ascii="ＭＳ 明朝"/>
              </w:rPr>
              <w:fldChar w:fldCharType="end"/>
            </w:r>
          </w:p>
        </w:tc>
        <w:tc>
          <w:tcPr>
            <w:tcW w:w="110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257132" w:rsidRPr="003A1252" w:rsidRDefault="00257132" w:rsidP="003A1252">
            <w:pPr>
              <w:tabs>
                <w:tab w:val="left" w:pos="2450"/>
              </w:tabs>
              <w:jc w:val="distribute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旧　姓</w:t>
            </w:r>
            <w:r w:rsidRPr="003A1252">
              <w:rPr>
                <w:rFonts w:ascii="ＭＳ 明朝" w:hint="eastAsia"/>
                <w:eastAsianLayout w:id="-346846976" w:combine="1" w:combineBrackets="round"/>
              </w:rPr>
              <w:t>旧姓での借入がある場合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3B1" w:rsidRPr="003A1252" w:rsidRDefault="007253B1" w:rsidP="007253B1">
            <w:pPr>
              <w:tabs>
                <w:tab w:val="left" w:pos="2450"/>
              </w:tabs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57132" w:rsidTr="003A1252"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57132" w:rsidRPr="003A1252" w:rsidRDefault="00257132" w:rsidP="003A1252">
            <w:pPr>
              <w:tabs>
                <w:tab w:val="left" w:pos="2450"/>
              </w:tabs>
              <w:jc w:val="distribute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生年月日</w:t>
            </w:r>
          </w:p>
        </w:tc>
        <w:bookmarkStart w:id="1" w:name="Dropdown9"/>
        <w:tc>
          <w:tcPr>
            <w:tcW w:w="7514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132" w:rsidRPr="003A1252" w:rsidRDefault="007741B0" w:rsidP="006468EA">
            <w:pPr>
              <w:tabs>
                <w:tab w:val="left" w:pos="2450"/>
              </w:tabs>
              <w:ind w:firstLineChars="100" w:firstLine="221"/>
              <w:rPr>
                <w:rFonts w:ascii="ＭＳ 明朝"/>
              </w:rPr>
            </w:pPr>
            <w:sdt>
              <w:sdtPr>
                <w:rPr>
                  <w:rFonts w:ascii="ＭＳ ゴシック" w:eastAsia="ＭＳ ゴシック" w:hAnsi="ＭＳ ゴシック"/>
                </w:rPr>
                <w:id w:val="1664976476"/>
                <w:placeholder>
                  <w:docPart w:val="6F22F4918FBD4ACDA4AF6842BCD056B7"/>
                </w:placeholder>
                <w:dropDownList>
                  <w:listItem w:displayText="平成" w:value="平成"/>
                  <w:listItem w:displayText="昭和" w:value="昭和"/>
                </w:dropDownList>
              </w:sdtPr>
              <w:sdtEndPr/>
              <w:sdtContent>
                <w:r w:rsidR="00926A6A" w:rsidRPr="00926A6A">
                  <w:rPr>
                    <w:rFonts w:ascii="ＭＳ ゴシック" w:eastAsia="ＭＳ ゴシック" w:hAnsi="ＭＳ ゴシック"/>
                  </w:rPr>
                  <w:t>平成</w:t>
                </w:r>
              </w:sdtContent>
            </w:sdt>
            <w:bookmarkEnd w:id="1"/>
            <w:r w:rsidR="00AE5889">
              <w:rPr>
                <w:rFonts w:ascii="ＭＳ 明朝" w:hint="eastAsia"/>
              </w:rPr>
              <w:t xml:space="preserve">　</w:t>
            </w:r>
            <w:r w:rsidR="00F6176D">
              <w:rPr>
                <w:rFonts w:ascii="ＭＳ 明朝" w:hint="eastAsia"/>
              </w:rPr>
              <w:t xml:space="preserve">　</w:t>
            </w:r>
            <w:r w:rsidR="00AE5889">
              <w:rPr>
                <w:rFonts w:ascii="ＭＳ 明朝" w:hint="eastAsia"/>
              </w:rPr>
              <w:t xml:space="preserve">　</w:t>
            </w:r>
            <w:r w:rsidR="00657B5B">
              <w:rPr>
                <w:rFonts w:ascii="ＭＳ 明朝" w:hint="eastAsia"/>
              </w:rPr>
              <w:t>年</w:t>
            </w:r>
            <w:r w:rsidR="00AE5889">
              <w:rPr>
                <w:rFonts w:ascii="ＭＳ 明朝" w:hint="eastAsia"/>
              </w:rPr>
              <w:t xml:space="preserve">　</w:t>
            </w:r>
            <w:r w:rsidR="00F6176D">
              <w:rPr>
                <w:rFonts w:ascii="ＭＳ 明朝" w:hint="eastAsia"/>
              </w:rPr>
              <w:t xml:space="preserve">　</w:t>
            </w:r>
            <w:r w:rsidR="00657B5B">
              <w:rPr>
                <w:rFonts w:ascii="ＭＳ 明朝" w:hint="eastAsia"/>
              </w:rPr>
              <w:t>月</w:t>
            </w:r>
            <w:r w:rsidR="00AE5889">
              <w:rPr>
                <w:rFonts w:ascii="ＭＳ 明朝" w:hint="eastAsia"/>
              </w:rPr>
              <w:t xml:space="preserve">　</w:t>
            </w:r>
            <w:r w:rsidR="00F6176D">
              <w:rPr>
                <w:rFonts w:ascii="ＭＳ 明朝" w:hint="eastAsia"/>
              </w:rPr>
              <w:t xml:space="preserve">　</w:t>
            </w:r>
            <w:r w:rsidR="00657B5B">
              <w:rPr>
                <w:rFonts w:ascii="ＭＳ 明朝" w:hint="eastAsia"/>
              </w:rPr>
              <w:t>日</w:t>
            </w:r>
            <w:r w:rsidR="00257132" w:rsidRPr="003A1252">
              <w:rPr>
                <w:rFonts w:ascii="ＭＳ 明朝" w:hint="eastAsia"/>
              </w:rPr>
              <w:t>（</w:t>
            </w:r>
            <w:r w:rsidR="00AE5889">
              <w:rPr>
                <w:rFonts w:ascii="ＭＳ 明朝" w:hint="eastAsia"/>
              </w:rPr>
              <w:t xml:space="preserve">　　</w:t>
            </w:r>
            <w:r w:rsidR="00257132" w:rsidRPr="003A1252">
              <w:rPr>
                <w:rFonts w:ascii="ＭＳ 明朝"/>
              </w:rPr>
              <w:t>歳</w:t>
            </w:r>
            <w:r w:rsidR="00257132" w:rsidRPr="003A1252">
              <w:rPr>
                <w:rFonts w:ascii="ＭＳ 明朝" w:hint="eastAsia"/>
              </w:rPr>
              <w:t>）</w:t>
            </w:r>
          </w:p>
        </w:tc>
      </w:tr>
      <w:tr w:rsidR="00257132" w:rsidTr="003A1252">
        <w:trPr>
          <w:trHeight w:val="1058"/>
        </w:trPr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57132" w:rsidRPr="003A1252" w:rsidRDefault="00257132" w:rsidP="003A1252">
            <w:pPr>
              <w:tabs>
                <w:tab w:val="left" w:pos="2450"/>
              </w:tabs>
              <w:jc w:val="distribute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現住所</w:t>
            </w:r>
          </w:p>
        </w:tc>
        <w:tc>
          <w:tcPr>
            <w:tcW w:w="7514" w:type="dxa"/>
            <w:gridSpan w:val="9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57132" w:rsidRPr="003A1252" w:rsidRDefault="007741B0" w:rsidP="003A1252">
            <w:pPr>
              <w:tabs>
                <w:tab w:val="left" w:pos="2450"/>
              </w:tabs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108525909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5889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6468EA">
              <w:rPr>
                <w:rFonts w:ascii="ＭＳ 明朝" w:hint="eastAsia"/>
              </w:rPr>
              <w:t>別添</w:t>
            </w:r>
            <w:r w:rsidR="00257132" w:rsidRPr="003A1252">
              <w:rPr>
                <w:rFonts w:ascii="ＭＳ 明朝"/>
              </w:rPr>
              <w:t>住民票の写し記載のとおり</w:t>
            </w:r>
          </w:p>
          <w:p w:rsidR="00257132" w:rsidRPr="003A1252" w:rsidRDefault="00257132" w:rsidP="003A1252">
            <w:pPr>
              <w:tabs>
                <w:tab w:val="left" w:pos="2450"/>
              </w:tabs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（〒</w:t>
            </w:r>
            <w:r w:rsidR="00AE5889">
              <w:rPr>
                <w:rFonts w:ascii="ＭＳ 明朝" w:hint="eastAsia"/>
              </w:rPr>
              <w:t xml:space="preserve">　　　</w:t>
            </w:r>
            <w:r w:rsidRPr="003A1252">
              <w:rPr>
                <w:rFonts w:ascii="ＭＳ 明朝" w:hint="eastAsia"/>
              </w:rPr>
              <w:t>－</w:t>
            </w:r>
            <w:r w:rsidR="00AE5889">
              <w:rPr>
                <w:rFonts w:ascii="ＭＳ 明朝" w:hint="eastAsia"/>
              </w:rPr>
              <w:t xml:space="preserve">　　　　</w:t>
            </w:r>
            <w:r w:rsidRPr="003A1252">
              <w:rPr>
                <w:rFonts w:ascii="ＭＳ 明朝" w:hint="eastAsia"/>
              </w:rPr>
              <w:t>）</w:t>
            </w:r>
          </w:p>
          <w:p w:rsidR="00257132" w:rsidRPr="003A1252" w:rsidRDefault="00257132" w:rsidP="003A1252">
            <w:pPr>
              <w:tabs>
                <w:tab w:val="left" w:pos="2450"/>
              </w:tabs>
              <w:ind w:firstLineChars="100" w:firstLine="221"/>
              <w:rPr>
                <w:rFonts w:ascii="ＭＳ ゴシック" w:eastAsia="ＭＳ ゴシック" w:hAnsi="ＭＳ ゴシック"/>
              </w:rPr>
            </w:pPr>
          </w:p>
        </w:tc>
      </w:tr>
      <w:tr w:rsidR="00257132" w:rsidTr="003A1252">
        <w:trPr>
          <w:trHeight w:val="1057"/>
        </w:trPr>
        <w:tc>
          <w:tcPr>
            <w:tcW w:w="1655" w:type="dxa"/>
            <w:vMerge/>
            <w:tcBorders>
              <w:left w:val="single" w:sz="8" w:space="0" w:color="auto"/>
              <w:bottom w:val="dashSmallGap" w:sz="4" w:space="0" w:color="auto"/>
            </w:tcBorders>
            <w:shd w:val="clear" w:color="auto" w:fill="auto"/>
          </w:tcPr>
          <w:p w:rsidR="00257132" w:rsidRPr="003A1252" w:rsidRDefault="00257132" w:rsidP="003A1252">
            <w:pPr>
              <w:tabs>
                <w:tab w:val="left" w:pos="2450"/>
              </w:tabs>
              <w:jc w:val="distribute"/>
              <w:rPr>
                <w:rFonts w:ascii="ＭＳ 明朝"/>
              </w:rPr>
            </w:pPr>
          </w:p>
        </w:tc>
        <w:tc>
          <w:tcPr>
            <w:tcW w:w="7514" w:type="dxa"/>
            <w:gridSpan w:val="9"/>
            <w:tcBorders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57132" w:rsidRPr="003A1252" w:rsidRDefault="007741B0" w:rsidP="003A1252">
            <w:pPr>
              <w:tabs>
                <w:tab w:val="left" w:pos="2450"/>
              </w:tabs>
              <w:rPr>
                <w:rFonts w:ascii="ＭＳ 明朝"/>
              </w:rPr>
            </w:pPr>
            <w:sdt>
              <w:sdtPr>
                <w:rPr>
                  <w:rFonts w:ascii="ＭＳ 明朝"/>
                </w:rPr>
                <w:id w:val="217170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17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7132" w:rsidRPr="003A1252">
              <w:rPr>
                <w:rFonts w:ascii="ＭＳ 明朝"/>
              </w:rPr>
              <w:t>住民票の写しの記載と異なる場合</w:t>
            </w:r>
          </w:p>
          <w:p w:rsidR="00257132" w:rsidRPr="003A1252" w:rsidRDefault="00657B5B" w:rsidP="003A1252">
            <w:pPr>
              <w:tabs>
                <w:tab w:val="left" w:pos="2450"/>
              </w:tabs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（〒</w:t>
            </w:r>
            <w:r w:rsidR="00AE5889">
              <w:rPr>
                <w:rFonts w:ascii="ＭＳ 明朝" w:hint="eastAsia"/>
              </w:rPr>
              <w:t xml:space="preserve">　　　</w:t>
            </w:r>
            <w:r w:rsidRPr="003A1252">
              <w:rPr>
                <w:rFonts w:ascii="ＭＳ 明朝" w:hint="eastAsia"/>
              </w:rPr>
              <w:t>－</w:t>
            </w:r>
            <w:r w:rsidR="00AE5889">
              <w:rPr>
                <w:rFonts w:ascii="ＭＳ 明朝" w:hint="eastAsia"/>
              </w:rPr>
              <w:t xml:space="preserve">　　　　</w:t>
            </w:r>
            <w:r w:rsidRPr="003A1252">
              <w:rPr>
                <w:rFonts w:ascii="ＭＳ 明朝" w:hint="eastAsia"/>
              </w:rPr>
              <w:t>）</w:t>
            </w:r>
          </w:p>
          <w:p w:rsidR="00257132" w:rsidRPr="003A1252" w:rsidRDefault="00257132" w:rsidP="003A1252">
            <w:pPr>
              <w:tabs>
                <w:tab w:val="left" w:pos="2450"/>
              </w:tabs>
              <w:ind w:firstLineChars="100" w:firstLine="221"/>
              <w:rPr>
                <w:rFonts w:ascii="ＭＳ ゴシック" w:eastAsia="ＭＳ ゴシック" w:hAnsi="ＭＳ ゴシック"/>
              </w:rPr>
            </w:pPr>
          </w:p>
        </w:tc>
      </w:tr>
      <w:tr w:rsidR="00257132" w:rsidTr="003A1252">
        <w:trPr>
          <w:trHeight w:val="267"/>
        </w:trPr>
        <w:tc>
          <w:tcPr>
            <w:tcW w:w="1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57132" w:rsidRPr="003A1252" w:rsidRDefault="00257132" w:rsidP="003A1252">
            <w:pPr>
              <w:tabs>
                <w:tab w:val="left" w:pos="2450"/>
              </w:tabs>
              <w:jc w:val="distribute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電話番号</w:t>
            </w:r>
          </w:p>
        </w:tc>
        <w:tc>
          <w:tcPr>
            <w:tcW w:w="7514" w:type="dxa"/>
            <w:gridSpan w:val="9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132" w:rsidRPr="003A1252" w:rsidRDefault="00257132" w:rsidP="00AE5889">
            <w:pPr>
              <w:tabs>
                <w:tab w:val="left" w:pos="2450"/>
              </w:tabs>
              <w:ind w:firstLineChars="400" w:firstLine="885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（</w:t>
            </w:r>
            <w:r w:rsidR="00F6176D">
              <w:rPr>
                <w:rFonts w:ascii="ＭＳ 明朝" w:hint="eastAsia"/>
              </w:rPr>
              <w:t xml:space="preserve">　</w:t>
            </w:r>
            <w:r w:rsidR="00AE5889">
              <w:rPr>
                <w:rFonts w:ascii="ＭＳ 明朝" w:hint="eastAsia"/>
              </w:rPr>
              <w:t xml:space="preserve">　　　</w:t>
            </w:r>
            <w:r w:rsidRPr="003A1252">
              <w:rPr>
                <w:rFonts w:ascii="ＭＳ 明朝" w:hint="eastAsia"/>
              </w:rPr>
              <w:t>）</w:t>
            </w:r>
          </w:p>
        </w:tc>
      </w:tr>
      <w:tr w:rsidR="00257132" w:rsidTr="003A1252">
        <w:trPr>
          <w:trHeight w:val="355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shd w:val="clear" w:color="auto" w:fill="auto"/>
          </w:tcPr>
          <w:p w:rsidR="00257132" w:rsidRPr="003A1252" w:rsidRDefault="00257132" w:rsidP="003A1252">
            <w:pPr>
              <w:tabs>
                <w:tab w:val="left" w:pos="2450"/>
              </w:tabs>
              <w:jc w:val="distribute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送達場所</w:t>
            </w:r>
          </w:p>
          <w:p w:rsidR="00257132" w:rsidRPr="003A1252" w:rsidRDefault="00257132" w:rsidP="003A1252">
            <w:pPr>
              <w:tabs>
                <w:tab w:val="left" w:pos="2450"/>
              </w:tabs>
              <w:rPr>
                <w:rFonts w:ascii="ＭＳ 明朝"/>
              </w:rPr>
            </w:pPr>
          </w:p>
        </w:tc>
        <w:tc>
          <w:tcPr>
            <w:tcW w:w="7514" w:type="dxa"/>
            <w:gridSpan w:val="9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57132" w:rsidRPr="003A1252" w:rsidRDefault="00257132" w:rsidP="003A1252">
            <w:pPr>
              <w:tabs>
                <w:tab w:val="left" w:pos="2450"/>
              </w:tabs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（〒</w:t>
            </w:r>
            <w:r w:rsidR="00AE5889">
              <w:rPr>
                <w:rFonts w:ascii="ＭＳ 明朝" w:hint="eastAsia"/>
              </w:rPr>
              <w:t xml:space="preserve">　　　</w:t>
            </w:r>
            <w:r w:rsidRPr="003A1252">
              <w:rPr>
                <w:rFonts w:ascii="ＭＳ 明朝" w:hint="eastAsia"/>
              </w:rPr>
              <w:t>－</w:t>
            </w:r>
            <w:r w:rsidR="00AE5889">
              <w:rPr>
                <w:rFonts w:ascii="ＭＳ 明朝" w:hint="eastAsia"/>
              </w:rPr>
              <w:t xml:space="preserve">　　　　</w:t>
            </w:r>
            <w:r w:rsidRPr="003A1252">
              <w:rPr>
                <w:rFonts w:ascii="ＭＳ 明朝" w:hint="eastAsia"/>
              </w:rPr>
              <w:t>）</w:t>
            </w:r>
            <w:r w:rsidR="002E019F" w:rsidRPr="003A1252">
              <w:rPr>
                <w:rFonts w:ascii="ＭＳ 明朝" w:hint="eastAsia"/>
              </w:rPr>
              <w:t xml:space="preserve">　</w:t>
            </w:r>
          </w:p>
          <w:p w:rsidR="00257132" w:rsidRPr="003A1252" w:rsidRDefault="00257132" w:rsidP="00B67727">
            <w:pPr>
              <w:tabs>
                <w:tab w:val="left" w:pos="2450"/>
              </w:tabs>
              <w:ind w:firstLineChars="100" w:firstLine="181"/>
              <w:rPr>
                <w:rFonts w:ascii="ＭＳ 明朝"/>
              </w:rPr>
            </w:pPr>
            <w:r w:rsidRPr="003A1252">
              <w:rPr>
                <w:rFonts w:ascii="ＭＳ 明朝" w:hint="eastAsia"/>
                <w:sz w:val="20"/>
                <w:szCs w:val="20"/>
              </w:rPr>
              <w:t>（申立人との関係</w:t>
            </w:r>
            <w:r w:rsidR="00AE5889">
              <w:rPr>
                <w:rFonts w:ascii="ＭＳ 明朝" w:hint="eastAsia"/>
                <w:sz w:val="20"/>
                <w:szCs w:val="20"/>
              </w:rPr>
              <w:t xml:space="preserve">　　</w:t>
            </w:r>
            <w:r w:rsidRPr="003A1252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AE5889">
              <w:rPr>
                <w:rFonts w:ascii="ＭＳ 明朝" w:hint="eastAsia"/>
                <w:sz w:val="20"/>
                <w:szCs w:val="20"/>
              </w:rPr>
              <w:t xml:space="preserve">　　　</w:t>
            </w:r>
            <w:r w:rsidRPr="003A1252">
              <w:rPr>
                <w:rFonts w:ascii="ＭＳ 明朝" w:hint="eastAsia"/>
                <w:sz w:val="20"/>
                <w:szCs w:val="20"/>
              </w:rPr>
              <w:t>）</w:t>
            </w:r>
          </w:p>
        </w:tc>
      </w:tr>
      <w:tr w:rsidR="00C55EC7" w:rsidTr="003A1252">
        <w:trPr>
          <w:trHeight w:val="231"/>
        </w:trPr>
        <w:tc>
          <w:tcPr>
            <w:tcW w:w="1655" w:type="dxa"/>
            <w:tcBorders>
              <w:top w:val="dashSmallGap" w:sz="4" w:space="0" w:color="auto"/>
              <w:left w:val="single" w:sz="8" w:space="0" w:color="auto"/>
            </w:tcBorders>
            <w:shd w:val="clear" w:color="auto" w:fill="auto"/>
          </w:tcPr>
          <w:p w:rsidR="00C55EC7" w:rsidRPr="003A1252" w:rsidRDefault="00C55EC7" w:rsidP="003A1252">
            <w:pPr>
              <w:tabs>
                <w:tab w:val="left" w:pos="2450"/>
              </w:tabs>
              <w:jc w:val="distribute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電話番号</w:t>
            </w:r>
          </w:p>
        </w:tc>
        <w:tc>
          <w:tcPr>
            <w:tcW w:w="3094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</w:tcPr>
          <w:p w:rsidR="00C55EC7" w:rsidRPr="003A1252" w:rsidRDefault="00C55EC7" w:rsidP="00AE5889">
            <w:pPr>
              <w:tabs>
                <w:tab w:val="left" w:pos="2450"/>
              </w:tabs>
              <w:ind w:firstLineChars="400" w:firstLine="885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（</w:t>
            </w:r>
            <w:r w:rsidR="00AE5889">
              <w:rPr>
                <w:rFonts w:ascii="ＭＳ 明朝" w:hint="eastAsia"/>
              </w:rPr>
              <w:t xml:space="preserve">　　</w:t>
            </w:r>
            <w:r w:rsidR="00F6176D">
              <w:rPr>
                <w:rFonts w:ascii="ＭＳ 明朝" w:hint="eastAsia"/>
              </w:rPr>
              <w:t xml:space="preserve">　</w:t>
            </w:r>
            <w:r w:rsidRPr="003A1252">
              <w:rPr>
                <w:rFonts w:ascii="ＭＳ 明朝" w:hint="eastAsia"/>
              </w:rPr>
              <w:t>）</w:t>
            </w:r>
          </w:p>
        </w:tc>
        <w:tc>
          <w:tcPr>
            <w:tcW w:w="1326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C7" w:rsidRPr="003A1252" w:rsidRDefault="00C55EC7" w:rsidP="003A1252">
            <w:pPr>
              <w:tabs>
                <w:tab w:val="left" w:pos="2450"/>
              </w:tabs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ＦＡＸ番号</w:t>
            </w:r>
          </w:p>
        </w:tc>
        <w:tc>
          <w:tcPr>
            <w:tcW w:w="3094" w:type="dxa"/>
            <w:gridSpan w:val="5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55EC7" w:rsidRPr="003A1252" w:rsidRDefault="00C55EC7" w:rsidP="00AE5889">
            <w:pPr>
              <w:tabs>
                <w:tab w:val="left" w:pos="2450"/>
              </w:tabs>
              <w:ind w:firstLineChars="300" w:firstLine="664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（</w:t>
            </w:r>
            <w:r w:rsidR="00F6176D">
              <w:rPr>
                <w:rFonts w:ascii="ＭＳ 明朝" w:hint="eastAsia"/>
              </w:rPr>
              <w:t xml:space="preserve">　</w:t>
            </w:r>
            <w:r w:rsidR="00AE5889">
              <w:rPr>
                <w:rFonts w:ascii="ＭＳ 明朝" w:hint="eastAsia"/>
              </w:rPr>
              <w:t xml:space="preserve">　　</w:t>
            </w:r>
            <w:r w:rsidRPr="003A1252">
              <w:rPr>
                <w:rFonts w:ascii="ＭＳ 明朝" w:hint="eastAsia"/>
              </w:rPr>
              <w:t>）</w:t>
            </w:r>
          </w:p>
        </w:tc>
      </w:tr>
      <w:tr w:rsidR="00257132" w:rsidTr="003A1252">
        <w:trPr>
          <w:trHeight w:val="339"/>
        </w:trPr>
        <w:tc>
          <w:tcPr>
            <w:tcW w:w="1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57132" w:rsidRPr="003A1252" w:rsidRDefault="00257132" w:rsidP="003A1252">
            <w:pPr>
              <w:tabs>
                <w:tab w:val="left" w:pos="2450"/>
              </w:tabs>
              <w:jc w:val="distribute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送達受取人</w:t>
            </w:r>
          </w:p>
        </w:tc>
        <w:tc>
          <w:tcPr>
            <w:tcW w:w="7514" w:type="dxa"/>
            <w:gridSpan w:val="9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132" w:rsidRPr="003A1252" w:rsidRDefault="00257132" w:rsidP="00B67727">
            <w:pPr>
              <w:tabs>
                <w:tab w:val="left" w:pos="2450"/>
              </w:tabs>
              <w:ind w:firstLineChars="100" w:firstLine="181"/>
              <w:rPr>
                <w:rFonts w:ascii="ＭＳ 明朝"/>
              </w:rPr>
            </w:pPr>
            <w:r w:rsidRPr="003A1252">
              <w:rPr>
                <w:rFonts w:ascii="ＭＳ 明朝" w:hint="eastAsia"/>
                <w:sz w:val="20"/>
                <w:szCs w:val="20"/>
              </w:rPr>
              <w:t>（申立人との関係</w:t>
            </w:r>
            <w:r w:rsidR="00AE5889">
              <w:rPr>
                <w:rFonts w:ascii="ＭＳ 明朝" w:hint="eastAsia"/>
                <w:sz w:val="20"/>
                <w:szCs w:val="20"/>
              </w:rPr>
              <w:t xml:space="preserve">　　　　　</w:t>
            </w:r>
            <w:r w:rsidRPr="003A1252">
              <w:rPr>
                <w:rFonts w:ascii="ＭＳ 明朝" w:hint="eastAsia"/>
                <w:sz w:val="20"/>
                <w:szCs w:val="20"/>
              </w:rPr>
              <w:t xml:space="preserve">　）</w:t>
            </w:r>
          </w:p>
        </w:tc>
      </w:tr>
      <w:tr w:rsidR="00C55EC7" w:rsidTr="003A1252">
        <w:trPr>
          <w:trHeight w:val="740"/>
        </w:trPr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C7" w:rsidRPr="003A1252" w:rsidRDefault="00C55EC7" w:rsidP="003A1252">
            <w:pPr>
              <w:tabs>
                <w:tab w:val="left" w:pos="2450"/>
              </w:tabs>
              <w:jc w:val="distribute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申立人代理人</w:t>
            </w:r>
          </w:p>
          <w:p w:rsidR="00C55EC7" w:rsidRPr="003A1252" w:rsidRDefault="00C55EC7" w:rsidP="003A1252">
            <w:pPr>
              <w:tabs>
                <w:tab w:val="left" w:pos="2450"/>
              </w:tabs>
              <w:jc w:val="distribute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弁護士</w:t>
            </w:r>
          </w:p>
        </w:tc>
        <w:tc>
          <w:tcPr>
            <w:tcW w:w="331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55EC7" w:rsidRPr="00E94FFF" w:rsidRDefault="00E94FFF" w:rsidP="00B67727">
            <w:pPr>
              <w:tabs>
                <w:tab w:val="left" w:pos="2974"/>
              </w:tabs>
              <w:ind w:firstLineChars="100" w:firstLine="261"/>
              <w:jc w:val="center"/>
              <w:rPr>
                <w:rFonts w:asciiTheme="majorEastAsia" w:eastAsiaTheme="majorEastAsia" w:hAnsiTheme="majorEastAsia"/>
              </w:rPr>
            </w:pPr>
            <w:bookmarkStart w:id="2" w:name="Dropdown14"/>
            <w:r w:rsidRPr="00E94FFF">
              <w:rPr>
                <w:rFonts w:asciiTheme="majorEastAsia" w:eastAsiaTheme="majorEastAsia" w:hAnsiTheme="majorEastAsia" w:hint="eastAsia"/>
                <w:sz w:val="28"/>
              </w:rPr>
              <w:t xml:space="preserve">　　</w:t>
            </w:r>
            <w:bookmarkEnd w:id="2"/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55EC7" w:rsidRPr="003A1252" w:rsidRDefault="00C55EC7" w:rsidP="003A1252">
            <w:pPr>
              <w:tabs>
                <w:tab w:val="left" w:pos="2974"/>
              </w:tabs>
              <w:jc w:val="center"/>
              <w:rPr>
                <w:rFonts w:ascii="ＭＳ 明朝"/>
              </w:rPr>
            </w:pPr>
            <w:r w:rsidRPr="003A1252">
              <w:rPr>
                <w:rFonts w:ascii="ＭＳ 明朝"/>
              </w:rPr>
              <w:fldChar w:fldCharType="begin"/>
            </w:r>
            <w:r w:rsidRPr="003A1252">
              <w:rPr>
                <w:rFonts w:ascii="ＭＳ 明朝"/>
              </w:rPr>
              <w:instrText xml:space="preserve"> </w:instrText>
            </w:r>
            <w:r w:rsidRPr="003A1252">
              <w:rPr>
                <w:rFonts w:ascii="ＭＳ 明朝" w:hint="eastAsia"/>
              </w:rPr>
              <w:instrText>eq \o\ac(○,</w:instrText>
            </w:r>
            <w:r w:rsidRPr="003A1252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Pr="003A1252">
              <w:rPr>
                <w:rFonts w:ascii="ＭＳ 明朝" w:hint="eastAsia"/>
              </w:rPr>
              <w:instrText>)</w:instrText>
            </w:r>
            <w:r w:rsidRPr="003A1252">
              <w:rPr>
                <w:rFonts w:ascii="ＭＳ 明朝"/>
              </w:rPr>
              <w:fldChar w:fldCharType="end"/>
            </w:r>
          </w:p>
        </w:tc>
        <w:tc>
          <w:tcPr>
            <w:tcW w:w="3315" w:type="dxa"/>
            <w:gridSpan w:val="5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55EC7" w:rsidRPr="003A1252" w:rsidRDefault="00C55EC7" w:rsidP="003A1252">
            <w:pPr>
              <w:tabs>
                <w:tab w:val="left" w:pos="2224"/>
              </w:tabs>
              <w:ind w:firstLineChars="100" w:firstLine="261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EC7" w:rsidRPr="003A1252" w:rsidRDefault="00C55EC7" w:rsidP="003A1252">
            <w:pPr>
              <w:tabs>
                <w:tab w:val="left" w:pos="2224"/>
              </w:tabs>
              <w:jc w:val="center"/>
              <w:rPr>
                <w:rFonts w:ascii="ＭＳ 明朝"/>
              </w:rPr>
            </w:pPr>
            <w:r w:rsidRPr="003A1252">
              <w:rPr>
                <w:rFonts w:ascii="ＭＳ 明朝"/>
              </w:rPr>
              <w:fldChar w:fldCharType="begin"/>
            </w:r>
            <w:r w:rsidRPr="003A1252">
              <w:rPr>
                <w:rFonts w:ascii="ＭＳ 明朝"/>
              </w:rPr>
              <w:instrText xml:space="preserve"> </w:instrText>
            </w:r>
            <w:r w:rsidRPr="003A1252">
              <w:rPr>
                <w:rFonts w:ascii="ＭＳ 明朝" w:hint="eastAsia"/>
              </w:rPr>
              <w:instrText>eq \o\ac(○,</w:instrText>
            </w:r>
            <w:r w:rsidRPr="003A1252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Pr="003A1252">
              <w:rPr>
                <w:rFonts w:ascii="ＭＳ 明朝" w:hint="eastAsia"/>
              </w:rPr>
              <w:instrText>)</w:instrText>
            </w:r>
            <w:r w:rsidRPr="003A1252">
              <w:rPr>
                <w:rFonts w:ascii="ＭＳ 明朝"/>
              </w:rPr>
              <w:fldChar w:fldCharType="end"/>
            </w:r>
          </w:p>
        </w:tc>
      </w:tr>
      <w:tr w:rsidR="00C55EC7" w:rsidTr="003A1252">
        <w:trPr>
          <w:trHeight w:val="735"/>
        </w:trPr>
        <w:tc>
          <w:tcPr>
            <w:tcW w:w="1655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55EC7" w:rsidRPr="003A1252" w:rsidRDefault="00C55EC7" w:rsidP="003A1252">
            <w:pPr>
              <w:tabs>
                <w:tab w:val="left" w:pos="2450"/>
              </w:tabs>
              <w:jc w:val="distribute"/>
              <w:rPr>
                <w:rFonts w:ascii="ＭＳ 明朝"/>
              </w:rPr>
            </w:pPr>
          </w:p>
        </w:tc>
        <w:tc>
          <w:tcPr>
            <w:tcW w:w="3315" w:type="dxa"/>
            <w:gridSpan w:val="2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55EC7" w:rsidRPr="003A1252" w:rsidRDefault="00E94FFF" w:rsidP="003A1252">
            <w:pPr>
              <w:tabs>
                <w:tab w:val="left" w:pos="2974"/>
              </w:tabs>
              <w:ind w:firstLineChars="100" w:firstLine="261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94FFF">
              <w:rPr>
                <w:rFonts w:asciiTheme="majorEastAsia" w:eastAsiaTheme="majorEastAsia" w:hAnsiTheme="majorEastAsia" w:hint="eastAsia"/>
                <w:sz w:val="28"/>
              </w:rPr>
              <w:t xml:space="preserve">　　</w:t>
            </w:r>
          </w:p>
        </w:tc>
        <w:tc>
          <w:tcPr>
            <w:tcW w:w="4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55EC7" w:rsidRPr="003A1252" w:rsidRDefault="00C55EC7" w:rsidP="003A1252">
            <w:pPr>
              <w:tabs>
                <w:tab w:val="left" w:pos="2974"/>
              </w:tabs>
              <w:jc w:val="center"/>
              <w:rPr>
                <w:rFonts w:ascii="ＭＳ 明朝"/>
              </w:rPr>
            </w:pPr>
            <w:r w:rsidRPr="003A1252">
              <w:rPr>
                <w:rFonts w:ascii="ＭＳ 明朝"/>
              </w:rPr>
              <w:fldChar w:fldCharType="begin"/>
            </w:r>
            <w:r w:rsidRPr="003A1252">
              <w:rPr>
                <w:rFonts w:ascii="ＭＳ 明朝"/>
              </w:rPr>
              <w:instrText xml:space="preserve"> </w:instrText>
            </w:r>
            <w:r w:rsidRPr="003A1252">
              <w:rPr>
                <w:rFonts w:ascii="ＭＳ 明朝" w:hint="eastAsia"/>
              </w:rPr>
              <w:instrText>eq \o\ac(○,</w:instrText>
            </w:r>
            <w:r w:rsidRPr="003A1252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Pr="003A1252">
              <w:rPr>
                <w:rFonts w:ascii="ＭＳ 明朝" w:hint="eastAsia"/>
              </w:rPr>
              <w:instrText>)</w:instrText>
            </w:r>
            <w:r w:rsidRPr="003A1252">
              <w:rPr>
                <w:rFonts w:ascii="ＭＳ 明朝"/>
              </w:rPr>
              <w:fldChar w:fldCharType="end"/>
            </w:r>
          </w:p>
        </w:tc>
        <w:tc>
          <w:tcPr>
            <w:tcW w:w="3315" w:type="dxa"/>
            <w:gridSpan w:val="5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55EC7" w:rsidRPr="003A1252" w:rsidRDefault="00C55EC7" w:rsidP="003A1252">
            <w:pPr>
              <w:tabs>
                <w:tab w:val="left" w:pos="2974"/>
              </w:tabs>
              <w:ind w:firstLineChars="100" w:firstLine="261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EC7" w:rsidRPr="003A1252" w:rsidRDefault="00804086" w:rsidP="003A1252">
            <w:pPr>
              <w:tabs>
                <w:tab w:val="left" w:pos="2974"/>
              </w:tabs>
              <w:jc w:val="center"/>
              <w:rPr>
                <w:rFonts w:ascii="ＭＳ 明朝"/>
              </w:rPr>
            </w:pPr>
            <w:r w:rsidRPr="003A1252">
              <w:rPr>
                <w:rFonts w:ascii="ＭＳ 明朝"/>
              </w:rPr>
              <w:fldChar w:fldCharType="begin"/>
            </w:r>
            <w:r w:rsidRPr="003A1252">
              <w:rPr>
                <w:rFonts w:ascii="ＭＳ 明朝"/>
              </w:rPr>
              <w:instrText xml:space="preserve"> </w:instrText>
            </w:r>
            <w:r w:rsidRPr="003A1252">
              <w:rPr>
                <w:rFonts w:ascii="ＭＳ 明朝" w:hint="eastAsia"/>
              </w:rPr>
              <w:instrText>eq \o\ac(○,</w:instrText>
            </w:r>
            <w:r w:rsidRPr="003A1252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Pr="003A1252">
              <w:rPr>
                <w:rFonts w:ascii="ＭＳ 明朝" w:hint="eastAsia"/>
              </w:rPr>
              <w:instrText>)</w:instrText>
            </w:r>
            <w:r w:rsidRPr="003A1252">
              <w:rPr>
                <w:rFonts w:ascii="ＭＳ 明朝"/>
              </w:rPr>
              <w:fldChar w:fldCharType="end"/>
            </w:r>
          </w:p>
        </w:tc>
      </w:tr>
      <w:tr w:rsidR="00257132" w:rsidTr="003A1252">
        <w:trPr>
          <w:trHeight w:val="289"/>
        </w:trPr>
        <w:tc>
          <w:tcPr>
            <w:tcW w:w="1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57132" w:rsidRPr="003A1252" w:rsidRDefault="00257132" w:rsidP="003A1252">
            <w:pPr>
              <w:tabs>
                <w:tab w:val="left" w:pos="2450"/>
              </w:tabs>
              <w:jc w:val="distribute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事務担当者</w:t>
            </w:r>
          </w:p>
        </w:tc>
        <w:tc>
          <w:tcPr>
            <w:tcW w:w="7514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57132" w:rsidRPr="003A1252" w:rsidRDefault="00257132" w:rsidP="003A1252">
            <w:pPr>
              <w:tabs>
                <w:tab w:val="left" w:pos="2450"/>
              </w:tabs>
              <w:ind w:firstLineChars="100" w:firstLine="221"/>
              <w:rPr>
                <w:rFonts w:ascii="ＭＳ ゴシック" w:eastAsia="ＭＳ ゴシック" w:hAnsi="ＭＳ ゴシック"/>
              </w:rPr>
            </w:pPr>
          </w:p>
        </w:tc>
      </w:tr>
      <w:tr w:rsidR="00257132" w:rsidTr="003A1252">
        <w:trPr>
          <w:trHeight w:val="368"/>
        </w:trPr>
        <w:tc>
          <w:tcPr>
            <w:tcW w:w="1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C55EC7" w:rsidRPr="003A1252" w:rsidRDefault="00257132" w:rsidP="003A1252">
            <w:pPr>
              <w:tabs>
                <w:tab w:val="left" w:pos="2450"/>
              </w:tabs>
              <w:jc w:val="distribute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事務所</w:t>
            </w:r>
          </w:p>
          <w:p w:rsidR="00257132" w:rsidRPr="003A1252" w:rsidRDefault="00257132" w:rsidP="003A1252">
            <w:pPr>
              <w:tabs>
                <w:tab w:val="left" w:pos="2450"/>
              </w:tabs>
              <w:jc w:val="distribute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（送達場所）</w:t>
            </w:r>
          </w:p>
        </w:tc>
        <w:tc>
          <w:tcPr>
            <w:tcW w:w="7514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57132" w:rsidRPr="003A1252" w:rsidRDefault="00257132" w:rsidP="003A1252">
            <w:pPr>
              <w:tabs>
                <w:tab w:val="left" w:pos="2450"/>
              </w:tabs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（〒</w:t>
            </w:r>
            <w:r w:rsidR="00AE5889">
              <w:rPr>
                <w:rFonts w:ascii="ＭＳ 明朝" w:hint="eastAsia"/>
              </w:rPr>
              <w:t xml:space="preserve">　　　</w:t>
            </w:r>
            <w:r w:rsidRPr="003A1252">
              <w:rPr>
                <w:rFonts w:ascii="ＭＳ 明朝" w:hint="eastAsia"/>
              </w:rPr>
              <w:t>－</w:t>
            </w:r>
            <w:r w:rsidR="00AE5889">
              <w:rPr>
                <w:rFonts w:ascii="ＭＳ 明朝" w:hint="eastAsia"/>
              </w:rPr>
              <w:t xml:space="preserve">　　　　</w:t>
            </w:r>
            <w:r w:rsidRPr="003A1252">
              <w:rPr>
                <w:rFonts w:ascii="ＭＳ 明朝" w:hint="eastAsia"/>
              </w:rPr>
              <w:t>）</w:t>
            </w:r>
          </w:p>
          <w:p w:rsidR="00257132" w:rsidRPr="003A1252" w:rsidRDefault="00257132" w:rsidP="003A1252">
            <w:pPr>
              <w:tabs>
                <w:tab w:val="left" w:pos="2450"/>
              </w:tabs>
              <w:ind w:firstLineChars="100" w:firstLine="221"/>
              <w:rPr>
                <w:rFonts w:ascii="ＭＳ ゴシック" w:eastAsia="ＭＳ ゴシック" w:hAnsi="ＭＳ ゴシック"/>
              </w:rPr>
            </w:pPr>
          </w:p>
        </w:tc>
      </w:tr>
      <w:tr w:rsidR="00AE5889" w:rsidTr="003A1252">
        <w:trPr>
          <w:trHeight w:val="307"/>
        </w:trPr>
        <w:tc>
          <w:tcPr>
            <w:tcW w:w="1655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E5889" w:rsidRPr="003A1252" w:rsidRDefault="00AE5889" w:rsidP="00AE5889">
            <w:pPr>
              <w:tabs>
                <w:tab w:val="left" w:pos="2450"/>
              </w:tabs>
              <w:jc w:val="distribute"/>
              <w:rPr>
                <w:rFonts w:ascii="ＭＳ 明朝"/>
              </w:rPr>
            </w:pPr>
            <w:r w:rsidRPr="003A1252">
              <w:rPr>
                <w:rFonts w:ascii="ＭＳ 明朝" w:hint="eastAsia"/>
                <w:kern w:val="0"/>
              </w:rPr>
              <w:t>電話番号</w:t>
            </w:r>
          </w:p>
        </w:tc>
        <w:tc>
          <w:tcPr>
            <w:tcW w:w="309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889" w:rsidRPr="003A1252" w:rsidRDefault="00AE5889" w:rsidP="00AE5889">
            <w:pPr>
              <w:tabs>
                <w:tab w:val="left" w:pos="2450"/>
              </w:tabs>
              <w:ind w:firstLineChars="400" w:firstLine="885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（</w:t>
            </w:r>
            <w:r>
              <w:rPr>
                <w:rFonts w:ascii="ＭＳ 明朝" w:hint="eastAsia"/>
              </w:rPr>
              <w:t xml:space="preserve">　　　</w:t>
            </w:r>
            <w:r w:rsidRPr="003A1252">
              <w:rPr>
                <w:rFonts w:ascii="ＭＳ 明朝" w:hint="eastAsia"/>
              </w:rPr>
              <w:t>）</w:t>
            </w:r>
          </w:p>
        </w:tc>
        <w:tc>
          <w:tcPr>
            <w:tcW w:w="1326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889" w:rsidRPr="003A1252" w:rsidRDefault="00AE5889" w:rsidP="00AE5889">
            <w:pPr>
              <w:tabs>
                <w:tab w:val="left" w:pos="2450"/>
              </w:tabs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ＦＡＸ番号</w:t>
            </w:r>
          </w:p>
        </w:tc>
        <w:tc>
          <w:tcPr>
            <w:tcW w:w="3094" w:type="dxa"/>
            <w:gridSpan w:val="5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AE5889" w:rsidRPr="003A1252" w:rsidRDefault="00AE5889" w:rsidP="00AE5889">
            <w:pPr>
              <w:tabs>
                <w:tab w:val="left" w:pos="2450"/>
              </w:tabs>
              <w:ind w:firstLineChars="400" w:firstLine="885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（</w:t>
            </w:r>
            <w:r>
              <w:rPr>
                <w:rFonts w:ascii="ＭＳ 明朝" w:hint="eastAsia"/>
              </w:rPr>
              <w:t xml:space="preserve">　　　</w:t>
            </w:r>
            <w:r w:rsidRPr="003A1252">
              <w:rPr>
                <w:rFonts w:ascii="ＭＳ 明朝" w:hint="eastAsia"/>
              </w:rPr>
              <w:t>）</w:t>
            </w:r>
          </w:p>
        </w:tc>
      </w:tr>
      <w:tr w:rsidR="00257132" w:rsidTr="003A1252">
        <w:trPr>
          <w:trHeight w:val="255"/>
        </w:trPr>
        <w:tc>
          <w:tcPr>
            <w:tcW w:w="1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57132" w:rsidRPr="003A1252" w:rsidRDefault="00257132" w:rsidP="003A1252">
            <w:pPr>
              <w:tabs>
                <w:tab w:val="left" w:pos="2450"/>
              </w:tabs>
              <w:jc w:val="distribute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保管金提出者</w:t>
            </w:r>
          </w:p>
        </w:tc>
        <w:tc>
          <w:tcPr>
            <w:tcW w:w="7514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:rsidR="00257132" w:rsidRPr="003A1252" w:rsidRDefault="00257132" w:rsidP="003A1252">
            <w:pPr>
              <w:tabs>
                <w:tab w:val="left" w:pos="2450"/>
              </w:tabs>
              <w:ind w:firstLineChars="100" w:firstLine="221"/>
              <w:rPr>
                <w:rFonts w:ascii="ＭＳ 明朝"/>
              </w:rPr>
            </w:pPr>
          </w:p>
        </w:tc>
      </w:tr>
      <w:tr w:rsidR="00257132" w:rsidTr="003A1252">
        <w:trPr>
          <w:trHeight w:val="255"/>
        </w:trPr>
        <w:tc>
          <w:tcPr>
            <w:tcW w:w="1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57132" w:rsidRPr="003A1252" w:rsidRDefault="00257132" w:rsidP="003A1252">
            <w:pPr>
              <w:tabs>
                <w:tab w:val="left" w:pos="2450"/>
              </w:tabs>
              <w:jc w:val="distribute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電子納付</w:t>
            </w:r>
          </w:p>
        </w:tc>
        <w:bookmarkStart w:id="3" w:name="Check1"/>
        <w:tc>
          <w:tcPr>
            <w:tcW w:w="7514" w:type="dxa"/>
            <w:gridSpan w:val="9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132" w:rsidRPr="003A1252" w:rsidRDefault="007741B0" w:rsidP="00B67727">
            <w:pPr>
              <w:tabs>
                <w:tab w:val="left" w:pos="1240"/>
                <w:tab w:val="left" w:pos="3675"/>
              </w:tabs>
              <w:ind w:firstLineChars="100" w:firstLine="221"/>
              <w:rPr>
                <w:rFonts w:ascii="ＭＳ 明朝"/>
              </w:rPr>
            </w:pPr>
            <w:sdt>
              <w:sdtPr>
                <w:rPr>
                  <w:rFonts w:ascii="ＭＳ 明朝"/>
                </w:rPr>
                <w:id w:val="-1726673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17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7132" w:rsidRPr="003A1252">
              <w:rPr>
                <w:rFonts w:ascii="ＭＳ 明朝"/>
              </w:rPr>
              <w:t>希望しない</w:t>
            </w:r>
            <w:r w:rsidR="00257132" w:rsidRPr="003A1252">
              <w:rPr>
                <w:rFonts w:ascii="ＭＳ 明朝" w:hint="eastAsia"/>
              </w:rPr>
              <w:t xml:space="preserve">　　</w:t>
            </w:r>
            <w:bookmarkEnd w:id="3"/>
            <w:sdt>
              <w:sdtPr>
                <w:rPr>
                  <w:rFonts w:ascii="ＭＳ 明朝" w:hint="eastAsia"/>
                </w:rPr>
                <w:id w:val="-645193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B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7132" w:rsidRPr="003A1252">
              <w:rPr>
                <w:rFonts w:ascii="ＭＳ 明朝"/>
              </w:rPr>
              <w:t>希望する</w:t>
            </w:r>
            <w:r w:rsidR="00257132" w:rsidRPr="003A1252">
              <w:rPr>
                <w:rFonts w:ascii="ＭＳ 明朝" w:hint="eastAsia"/>
                <w:sz w:val="20"/>
                <w:szCs w:val="20"/>
              </w:rPr>
              <w:t xml:space="preserve">　コード番号(</w:t>
            </w:r>
            <w:r w:rsidR="00F6176D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AE5889">
              <w:rPr>
                <w:rFonts w:ascii="ＭＳ 明朝" w:hint="eastAsia"/>
                <w:sz w:val="20"/>
                <w:szCs w:val="20"/>
              </w:rPr>
              <w:t xml:space="preserve">　　　</w:t>
            </w:r>
            <w:r w:rsidR="00257132" w:rsidRPr="003A1252">
              <w:rPr>
                <w:rFonts w:ascii="ＭＳ 明朝" w:hint="eastAsia"/>
                <w:sz w:val="20"/>
                <w:szCs w:val="20"/>
              </w:rPr>
              <w:t>-</w:t>
            </w:r>
            <w:r w:rsidR="00F6176D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AE5889">
              <w:rPr>
                <w:rFonts w:ascii="ＭＳ 明朝" w:hint="eastAsia"/>
                <w:sz w:val="20"/>
                <w:szCs w:val="20"/>
              </w:rPr>
              <w:t xml:space="preserve">　　　</w:t>
            </w:r>
            <w:r w:rsidR="00257132" w:rsidRPr="003A1252">
              <w:rPr>
                <w:rFonts w:ascii="ＭＳ 明朝" w:hint="eastAsia"/>
                <w:sz w:val="20"/>
                <w:szCs w:val="20"/>
              </w:rPr>
              <w:t>)</w:t>
            </w:r>
          </w:p>
        </w:tc>
      </w:tr>
    </w:tbl>
    <w:p w:rsidR="003A1252" w:rsidRPr="003A1252" w:rsidRDefault="003A1252" w:rsidP="003A1252">
      <w:pPr>
        <w:rPr>
          <w:vanish/>
        </w:rPr>
      </w:pPr>
    </w:p>
    <w:tbl>
      <w:tblPr>
        <w:tblpPr w:leftFromText="142" w:rightFromText="142" w:vertAnchor="text" w:horzAnchor="page" w:tblpX="3309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1470"/>
        <w:gridCol w:w="735"/>
      </w:tblGrid>
      <w:tr w:rsidR="001A1F72" w:rsidTr="003A1252">
        <w:trPr>
          <w:trHeight w:val="505"/>
        </w:trPr>
        <w:tc>
          <w:tcPr>
            <w:tcW w:w="1088" w:type="dxa"/>
            <w:shd w:val="clear" w:color="auto" w:fill="auto"/>
            <w:vAlign w:val="center"/>
          </w:tcPr>
          <w:p w:rsidR="001A1F72" w:rsidRPr="003A1252" w:rsidRDefault="001A1F72" w:rsidP="003A125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A1252">
              <w:rPr>
                <w:rFonts w:ascii="ＭＳ 明朝" w:hint="eastAsia"/>
                <w:sz w:val="20"/>
                <w:szCs w:val="20"/>
              </w:rPr>
              <w:t>添付郵券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A1F72" w:rsidRPr="003A1252" w:rsidRDefault="001A1F72" w:rsidP="00657B5B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A1252">
              <w:rPr>
                <w:rFonts w:ascii="ＭＳ 明朝"/>
                <w:sz w:val="20"/>
                <w:szCs w:val="20"/>
              </w:rPr>
              <w:t>円</w:t>
            </w:r>
          </w:p>
        </w:tc>
        <w:tc>
          <w:tcPr>
            <w:tcW w:w="735" w:type="dxa"/>
            <w:vMerge w:val="restart"/>
            <w:shd w:val="clear" w:color="auto" w:fill="auto"/>
          </w:tcPr>
          <w:p w:rsidR="001A1F72" w:rsidRPr="003A1252" w:rsidRDefault="001A1F72" w:rsidP="003A1252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1A1F72" w:rsidTr="003A1252">
        <w:trPr>
          <w:trHeight w:val="505"/>
        </w:trPr>
        <w:tc>
          <w:tcPr>
            <w:tcW w:w="1088" w:type="dxa"/>
            <w:shd w:val="clear" w:color="auto" w:fill="auto"/>
            <w:vAlign w:val="center"/>
          </w:tcPr>
          <w:p w:rsidR="001A1F72" w:rsidRPr="003A1252" w:rsidRDefault="001A1F72" w:rsidP="003A125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3A1252">
              <w:rPr>
                <w:rFonts w:ascii="ＭＳ 明朝" w:hint="eastAsia"/>
                <w:sz w:val="20"/>
                <w:szCs w:val="20"/>
              </w:rPr>
              <w:t>貼用印紙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A1F72" w:rsidRPr="003A1252" w:rsidRDefault="001A1F72" w:rsidP="003A1252">
            <w:pPr>
              <w:jc w:val="right"/>
              <w:rPr>
                <w:rFonts w:ascii="ＭＳ 明朝"/>
                <w:sz w:val="20"/>
                <w:szCs w:val="20"/>
              </w:rPr>
            </w:pPr>
            <w:r w:rsidRPr="003A12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１５００</w:t>
            </w:r>
            <w:r w:rsidRPr="003A1252">
              <w:rPr>
                <w:rFonts w:ascii="ＭＳ 明朝" w:hint="eastAsia"/>
                <w:sz w:val="20"/>
                <w:szCs w:val="20"/>
              </w:rPr>
              <w:t>円</w:t>
            </w:r>
          </w:p>
        </w:tc>
        <w:tc>
          <w:tcPr>
            <w:tcW w:w="735" w:type="dxa"/>
            <w:vMerge/>
            <w:shd w:val="clear" w:color="auto" w:fill="auto"/>
          </w:tcPr>
          <w:p w:rsidR="001A1F72" w:rsidRPr="003A1252" w:rsidRDefault="001A1F72" w:rsidP="003A1252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3A1252" w:rsidRPr="003A1252" w:rsidRDefault="003A1252" w:rsidP="003A1252">
      <w:pPr>
        <w:rPr>
          <w:vanish/>
        </w:rPr>
      </w:pPr>
    </w:p>
    <w:tbl>
      <w:tblPr>
        <w:tblpPr w:leftFromText="142" w:rightFromText="142" w:vertAnchor="text" w:horzAnchor="page" w:tblpX="6739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3100"/>
      </w:tblGrid>
      <w:tr w:rsidR="001A1F72" w:rsidTr="003A1252">
        <w:trPr>
          <w:cantSplit/>
          <w:trHeight w:val="2221"/>
        </w:trPr>
        <w:tc>
          <w:tcPr>
            <w:tcW w:w="683" w:type="dxa"/>
            <w:shd w:val="clear" w:color="auto" w:fill="auto"/>
            <w:textDirection w:val="tbRlV"/>
          </w:tcPr>
          <w:p w:rsidR="001A1F72" w:rsidRPr="003A1252" w:rsidRDefault="001A1F72" w:rsidP="003A1252">
            <w:pPr>
              <w:ind w:left="113" w:right="113"/>
              <w:jc w:val="distribute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受付印</w:t>
            </w:r>
          </w:p>
        </w:tc>
        <w:tc>
          <w:tcPr>
            <w:tcW w:w="3100" w:type="dxa"/>
            <w:shd w:val="clear" w:color="auto" w:fill="auto"/>
          </w:tcPr>
          <w:p w:rsidR="001A1F72" w:rsidRPr="003A1252" w:rsidRDefault="001A1F72" w:rsidP="003A1252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:rsidR="00B6215A" w:rsidRPr="008F442E" w:rsidRDefault="00B6215A" w:rsidP="00CC0410">
      <w:pPr>
        <w:tabs>
          <w:tab w:val="left" w:pos="2450"/>
        </w:tabs>
      </w:pPr>
    </w:p>
    <w:tbl>
      <w:tblPr>
        <w:tblpPr w:leftFromText="142" w:rightFromText="142" w:vertAnchor="page" w:horzAnchor="margin" w:tblpY="1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3669"/>
        <w:gridCol w:w="3759"/>
      </w:tblGrid>
      <w:tr w:rsidR="00A97F4D" w:rsidTr="003A1252"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97F4D" w:rsidRPr="003A1252" w:rsidRDefault="00A97F4D" w:rsidP="003A1252">
            <w:pPr>
              <w:tabs>
                <w:tab w:val="left" w:pos="2450"/>
              </w:tabs>
              <w:jc w:val="distribute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lastRenderedPageBreak/>
              <w:t>申立ての趣旨</w:t>
            </w:r>
          </w:p>
        </w:tc>
        <w:tc>
          <w:tcPr>
            <w:tcW w:w="761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F4D" w:rsidRPr="003A1252" w:rsidRDefault="00A97F4D" w:rsidP="003A1252">
            <w:pPr>
              <w:tabs>
                <w:tab w:val="left" w:pos="2450"/>
              </w:tabs>
              <w:ind w:left="221" w:hangingChars="100" w:hanging="221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１　「申立人について</w:t>
            </w:r>
            <w:r w:rsidR="00A17D99">
              <w:rPr>
                <w:rFonts w:ascii="ＭＳ 明朝" w:hint="eastAsia"/>
              </w:rPr>
              <w:t>、</w:t>
            </w:r>
            <w:r w:rsidRPr="003A1252">
              <w:rPr>
                <w:rFonts w:ascii="ＭＳ 明朝" w:hint="eastAsia"/>
              </w:rPr>
              <w:t>破産手続を開始する。」との決定を求める。</w:t>
            </w:r>
          </w:p>
          <w:p w:rsidR="00A97F4D" w:rsidRPr="003A1252" w:rsidRDefault="00A97F4D" w:rsidP="003A1252">
            <w:pPr>
              <w:tabs>
                <w:tab w:val="left" w:pos="2450"/>
              </w:tabs>
              <w:ind w:left="221" w:hangingChars="100" w:hanging="221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２　「申立人（破産者）について</w:t>
            </w:r>
            <w:r w:rsidR="00A17D99">
              <w:rPr>
                <w:rFonts w:ascii="ＭＳ 明朝" w:hint="eastAsia"/>
              </w:rPr>
              <w:t>、</w:t>
            </w:r>
            <w:r w:rsidRPr="003A1252">
              <w:rPr>
                <w:rFonts w:ascii="ＭＳ 明朝" w:hint="eastAsia"/>
              </w:rPr>
              <w:t>免責を許可する。」との決定を求める。</w:t>
            </w:r>
          </w:p>
        </w:tc>
      </w:tr>
      <w:tr w:rsidR="00A97F4D" w:rsidTr="003A1252">
        <w:trPr>
          <w:trHeight w:val="694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97F4D" w:rsidRPr="003A1252" w:rsidRDefault="00A97F4D" w:rsidP="003A1252">
            <w:pPr>
              <w:tabs>
                <w:tab w:val="left" w:pos="2450"/>
              </w:tabs>
              <w:jc w:val="distribute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申立ての理由</w:t>
            </w:r>
          </w:p>
        </w:tc>
        <w:tc>
          <w:tcPr>
            <w:tcW w:w="761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F4D" w:rsidRPr="003A1252" w:rsidRDefault="00A97F4D" w:rsidP="003A1252">
            <w:pPr>
              <w:tabs>
                <w:tab w:val="left" w:pos="2450"/>
              </w:tabs>
              <w:ind w:firstLineChars="100" w:firstLine="221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申立人は</w:t>
            </w:r>
            <w:r w:rsidR="00A17D99">
              <w:rPr>
                <w:rFonts w:ascii="ＭＳ 明朝" w:hint="eastAsia"/>
              </w:rPr>
              <w:t>、</w:t>
            </w:r>
            <w:r w:rsidRPr="003A1252">
              <w:rPr>
                <w:rFonts w:ascii="ＭＳ 明朝" w:hint="eastAsia"/>
              </w:rPr>
              <w:t>添付の債権者一覧表のとおり</w:t>
            </w:r>
            <w:r w:rsidR="00A323E3" w:rsidRPr="003A1252">
              <w:rPr>
                <w:rFonts w:ascii="ＭＳ 明朝" w:hint="eastAsia"/>
              </w:rPr>
              <w:t>の債務を負担しているが</w:t>
            </w:r>
            <w:r w:rsidR="00A17D99">
              <w:rPr>
                <w:rFonts w:ascii="ＭＳ 明朝" w:hint="eastAsia"/>
              </w:rPr>
              <w:t>、</w:t>
            </w:r>
            <w:r w:rsidR="00A323E3" w:rsidRPr="003A1252">
              <w:rPr>
                <w:rFonts w:ascii="ＭＳ 明朝" w:hint="eastAsia"/>
              </w:rPr>
              <w:t>添付の陳述書及び資産等目録記載のとおり</w:t>
            </w:r>
            <w:r w:rsidR="00A17D99">
              <w:rPr>
                <w:rFonts w:ascii="ＭＳ 明朝" w:hint="eastAsia"/>
              </w:rPr>
              <w:t>、</w:t>
            </w:r>
            <w:r w:rsidR="00A323E3" w:rsidRPr="003A1252">
              <w:rPr>
                <w:rFonts w:ascii="ＭＳ 明朝" w:hint="eastAsia"/>
              </w:rPr>
              <w:t>支払不能</w:t>
            </w:r>
            <w:r w:rsidR="00D95CAC" w:rsidRPr="003A1252">
              <w:rPr>
                <w:rFonts w:ascii="ＭＳ 明朝" w:hint="eastAsia"/>
              </w:rPr>
              <w:t>の</w:t>
            </w:r>
            <w:r w:rsidR="00A323E3" w:rsidRPr="003A1252">
              <w:rPr>
                <w:rFonts w:ascii="ＭＳ 明朝" w:hint="eastAsia"/>
              </w:rPr>
              <w:t>状態にある。</w:t>
            </w:r>
          </w:p>
        </w:tc>
      </w:tr>
      <w:tr w:rsidR="00A97F4D" w:rsidTr="003A1252">
        <w:trPr>
          <w:trHeight w:val="675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D0E43" w:rsidRPr="003A1252" w:rsidRDefault="00A97F4D" w:rsidP="003A1252">
            <w:pPr>
              <w:tabs>
                <w:tab w:val="left" w:pos="2450"/>
              </w:tabs>
              <w:jc w:val="distribute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手続についての意見</w:t>
            </w:r>
          </w:p>
        </w:tc>
        <w:tc>
          <w:tcPr>
            <w:tcW w:w="761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7F4D" w:rsidRPr="003A1252" w:rsidRDefault="007741B0" w:rsidP="003A1252">
            <w:pPr>
              <w:tabs>
                <w:tab w:val="left" w:pos="2450"/>
              </w:tabs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474605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B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4FFF">
              <w:rPr>
                <w:rFonts w:ascii="ＭＳ 明朝" w:hint="eastAsia"/>
              </w:rPr>
              <w:t xml:space="preserve">　同時</w:t>
            </w:r>
            <w:r w:rsidR="00A97F4D" w:rsidRPr="003A1252">
              <w:rPr>
                <w:rFonts w:ascii="ＭＳ 明朝" w:hint="eastAsia"/>
              </w:rPr>
              <w:t>廃止</w:t>
            </w:r>
          </w:p>
          <w:p w:rsidR="00A97F4D" w:rsidRPr="003A1252" w:rsidRDefault="007741B0" w:rsidP="00657B5B">
            <w:pPr>
              <w:tabs>
                <w:tab w:val="left" w:pos="2450"/>
              </w:tabs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95599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54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7F4D" w:rsidRPr="003A1252">
              <w:rPr>
                <w:rFonts w:ascii="ＭＳ 明朝" w:hint="eastAsia"/>
              </w:rPr>
              <w:t xml:space="preserve">　管財手続</w:t>
            </w:r>
          </w:p>
        </w:tc>
      </w:tr>
      <w:tr w:rsidR="00A97F4D" w:rsidTr="003A1252">
        <w:trPr>
          <w:trHeight w:val="6024"/>
        </w:trPr>
        <w:tc>
          <w:tcPr>
            <w:tcW w:w="1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97F4D" w:rsidRPr="003A1252" w:rsidRDefault="00A97F4D" w:rsidP="003A1252">
            <w:pPr>
              <w:tabs>
                <w:tab w:val="left" w:pos="2450"/>
              </w:tabs>
              <w:jc w:val="distribute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添付書類</w:t>
            </w:r>
          </w:p>
          <w:p w:rsidR="00A97F4D" w:rsidRPr="003A1252" w:rsidRDefault="003A0A6C" w:rsidP="003A1252">
            <w:pPr>
              <w:tabs>
                <w:tab w:val="left" w:pos="2450"/>
              </w:tabs>
              <w:rPr>
                <w:rFonts w:ascii="ＭＳ 明朝"/>
                <w:sz w:val="20"/>
                <w:szCs w:val="20"/>
              </w:rPr>
            </w:pPr>
            <w:r w:rsidRPr="003A1252">
              <w:rPr>
                <w:rFonts w:ascii="ＭＳ 明朝" w:hint="eastAsia"/>
                <w:sz w:val="20"/>
                <w:szCs w:val="20"/>
              </w:rPr>
              <w:t>(</w:t>
            </w:r>
            <w:r w:rsidR="00A97F4D" w:rsidRPr="003A1252">
              <w:rPr>
                <w:rFonts w:ascii="ＭＳ 明朝" w:hint="eastAsia"/>
                <w:sz w:val="20"/>
                <w:szCs w:val="20"/>
              </w:rPr>
              <w:t>※添付した書類に</w:t>
            </w:r>
            <w:bookmarkStart w:id="4" w:name="Check2"/>
            <w:r w:rsidR="00A97F4D" w:rsidRPr="003A1252">
              <w:rPr>
                <w:rFonts w:ascii="ＭＳ 明朝" w:hint="eastAsia"/>
                <w:sz w:val="20"/>
                <w:szCs w:val="20"/>
              </w:rPr>
              <w:t>チェック</w:t>
            </w:r>
            <w:r w:rsidR="00A97F4D" w:rsidRPr="003A1252">
              <w:rPr>
                <w:rFonts w:ascii="ＭＳ 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A97F4D" w:rsidRPr="003A1252">
              <w:rPr>
                <w:rFonts w:ascii="ＭＳ 明朝"/>
                <w:sz w:val="20"/>
                <w:szCs w:val="20"/>
              </w:rPr>
              <w:instrText xml:space="preserve"> FORMCHECKBOX </w:instrText>
            </w:r>
            <w:r w:rsidR="007741B0">
              <w:rPr>
                <w:rFonts w:ascii="ＭＳ 明朝"/>
                <w:sz w:val="20"/>
                <w:szCs w:val="20"/>
              </w:rPr>
            </w:r>
            <w:r w:rsidR="007741B0">
              <w:rPr>
                <w:rFonts w:ascii="ＭＳ 明朝"/>
                <w:sz w:val="20"/>
                <w:szCs w:val="20"/>
              </w:rPr>
              <w:fldChar w:fldCharType="separate"/>
            </w:r>
            <w:r w:rsidR="00A97F4D" w:rsidRPr="003A1252">
              <w:rPr>
                <w:rFonts w:ascii="ＭＳ 明朝"/>
                <w:sz w:val="20"/>
                <w:szCs w:val="20"/>
              </w:rPr>
              <w:fldChar w:fldCharType="end"/>
            </w:r>
            <w:bookmarkEnd w:id="4"/>
            <w:r w:rsidR="00D75937" w:rsidRPr="003A1252">
              <w:rPr>
                <w:rFonts w:ascii="ＭＳ 明朝" w:hint="eastAsia"/>
                <w:sz w:val="20"/>
                <w:szCs w:val="20"/>
              </w:rPr>
              <w:t>し</w:t>
            </w:r>
            <w:r w:rsidR="00A17D99">
              <w:rPr>
                <w:rFonts w:ascii="ＭＳ 明朝" w:hint="eastAsia"/>
                <w:sz w:val="20"/>
                <w:szCs w:val="20"/>
              </w:rPr>
              <w:t>、</w:t>
            </w:r>
            <w:r w:rsidR="00D75937" w:rsidRPr="003A1252">
              <w:rPr>
                <w:rFonts w:ascii="ＭＳ 明朝" w:hint="eastAsia"/>
                <w:sz w:val="20"/>
                <w:szCs w:val="20"/>
              </w:rPr>
              <w:t>右</w:t>
            </w:r>
            <w:r w:rsidRPr="003A1252">
              <w:rPr>
                <w:rFonts w:ascii="ＭＳ 明朝" w:hint="eastAsia"/>
                <w:sz w:val="20"/>
                <w:szCs w:val="20"/>
              </w:rPr>
              <w:t>記一覧表記載の順に並べてください。)</w:t>
            </w:r>
          </w:p>
        </w:tc>
        <w:tc>
          <w:tcPr>
            <w:tcW w:w="3757" w:type="dxa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:rsidR="0046017C" w:rsidRPr="003A1252" w:rsidRDefault="00F6176D" w:rsidP="003A1252">
            <w:pPr>
              <w:tabs>
                <w:tab w:val="left" w:pos="2450"/>
              </w:tabs>
              <w:ind w:left="181" w:hangingChars="100" w:hanging="181"/>
              <w:rPr>
                <w:rFonts w:ascii="ＭＳ 明朝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ＭＳ 明朝"/>
                <w:sz w:val="20"/>
                <w:szCs w:val="20"/>
              </w:rPr>
              <w:instrText xml:space="preserve"> FORMCHECKBOX </w:instrText>
            </w:r>
            <w:r w:rsidR="007741B0">
              <w:rPr>
                <w:rFonts w:ascii="ＭＳ 明朝"/>
                <w:sz w:val="20"/>
                <w:szCs w:val="20"/>
              </w:rPr>
            </w:r>
            <w:r w:rsidR="007741B0"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955C26" w:rsidRPr="003A1252">
              <w:rPr>
                <w:rFonts w:ascii="ＭＳ 明朝" w:hint="eastAsia"/>
              </w:rPr>
              <w:t>陳述書</w:t>
            </w:r>
            <w:r w:rsidR="00A17D99">
              <w:rPr>
                <w:rFonts w:ascii="ＭＳ 明朝" w:hint="eastAsia"/>
              </w:rPr>
              <w:t>、</w:t>
            </w:r>
            <w:r w:rsidR="00FE37E0" w:rsidRPr="003A1252">
              <w:rPr>
                <w:rFonts w:ascii="ＭＳ 明朝" w:hint="eastAsia"/>
              </w:rPr>
              <w:t>債権者一覧表</w:t>
            </w:r>
            <w:r w:rsidR="00A17D99">
              <w:rPr>
                <w:rFonts w:ascii="ＭＳ 明朝" w:hint="eastAsia"/>
              </w:rPr>
              <w:t>、</w:t>
            </w:r>
            <w:r w:rsidR="00FE37E0" w:rsidRPr="003A1252">
              <w:rPr>
                <w:rFonts w:ascii="ＭＳ 明朝" w:hint="eastAsia"/>
              </w:rPr>
              <w:t>保証人等一覧表</w:t>
            </w:r>
            <w:r w:rsidR="00A17D99">
              <w:rPr>
                <w:rFonts w:ascii="ＭＳ 明朝" w:hint="eastAsia"/>
              </w:rPr>
              <w:t>、</w:t>
            </w:r>
            <w:r w:rsidR="00FE37E0" w:rsidRPr="003A1252">
              <w:rPr>
                <w:rFonts w:ascii="ＭＳ 明朝" w:hint="eastAsia"/>
              </w:rPr>
              <w:t>公租公課一覧表</w:t>
            </w:r>
            <w:r w:rsidR="00A17D99">
              <w:rPr>
                <w:rFonts w:ascii="ＭＳ 明朝" w:hint="eastAsia"/>
              </w:rPr>
              <w:t>、</w:t>
            </w:r>
            <w:r w:rsidR="00D75937" w:rsidRPr="003A1252">
              <w:rPr>
                <w:rFonts w:ascii="ＭＳ 明朝" w:hint="eastAsia"/>
              </w:rPr>
              <w:t>資産等目録</w:t>
            </w:r>
            <w:r w:rsidR="00A17D99">
              <w:rPr>
                <w:rFonts w:ascii="ＭＳ 明朝" w:hint="eastAsia"/>
              </w:rPr>
              <w:t>、</w:t>
            </w:r>
            <w:r w:rsidR="00A97F4D" w:rsidRPr="003A1252">
              <w:rPr>
                <w:rFonts w:ascii="ＭＳ 明朝" w:hint="eastAsia"/>
              </w:rPr>
              <w:t>家計表</w:t>
            </w:r>
          </w:p>
          <w:p w:rsidR="00A66276" w:rsidRPr="003A1252" w:rsidRDefault="007741B0" w:rsidP="003A1252">
            <w:pPr>
              <w:tabs>
                <w:tab w:val="left" w:pos="2450"/>
              </w:tabs>
              <w:ind w:left="221" w:hangingChars="100" w:hanging="221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980815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17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6276" w:rsidRPr="003A1252">
              <w:rPr>
                <w:rFonts w:ascii="ＭＳ 明朝" w:hint="eastAsia"/>
              </w:rPr>
              <w:t xml:space="preserve">　事業に関する補充説明書</w:t>
            </w:r>
          </w:p>
          <w:p w:rsidR="0083780C" w:rsidRPr="003A1252" w:rsidRDefault="007741B0" w:rsidP="003A1252">
            <w:pPr>
              <w:tabs>
                <w:tab w:val="left" w:pos="2450"/>
              </w:tabs>
              <w:ind w:left="221" w:hangingChars="100" w:hanging="221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218972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54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7F4D" w:rsidRPr="003A1252">
              <w:rPr>
                <w:rFonts w:ascii="ＭＳ 明朝" w:hint="eastAsia"/>
              </w:rPr>
              <w:t xml:space="preserve">　住民票</w:t>
            </w:r>
            <w:r w:rsidR="0052347D" w:rsidRPr="003A1252">
              <w:rPr>
                <w:rFonts w:ascii="ＭＳ 明朝" w:hint="eastAsia"/>
                <w:sz w:val="20"/>
                <w:szCs w:val="20"/>
              </w:rPr>
              <w:t>（発行日から３か月以内のもので</w:t>
            </w:r>
            <w:r w:rsidR="00A17D99">
              <w:rPr>
                <w:rFonts w:ascii="ＭＳ 明朝" w:hint="eastAsia"/>
                <w:sz w:val="20"/>
                <w:szCs w:val="20"/>
              </w:rPr>
              <w:t>、</w:t>
            </w:r>
            <w:r w:rsidR="0052347D" w:rsidRPr="003A1252">
              <w:rPr>
                <w:rFonts w:ascii="ＭＳ 明朝" w:hint="eastAsia"/>
                <w:sz w:val="20"/>
                <w:szCs w:val="20"/>
              </w:rPr>
              <w:t>申立人の本籍地の記載のあるもの。同居者全員分）</w:t>
            </w:r>
          </w:p>
          <w:p w:rsidR="00F10EC3" w:rsidRPr="003A1252" w:rsidRDefault="007741B0" w:rsidP="003A1252">
            <w:pPr>
              <w:tabs>
                <w:tab w:val="left" w:pos="2450"/>
              </w:tabs>
              <w:ind w:left="221" w:hangingChars="100" w:hanging="221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977910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54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7F4D" w:rsidRPr="003A1252">
              <w:rPr>
                <w:rFonts w:ascii="ＭＳ 明朝" w:hint="eastAsia"/>
              </w:rPr>
              <w:t xml:space="preserve">　所得</w:t>
            </w:r>
            <w:r w:rsidR="00D75937" w:rsidRPr="003A1252">
              <w:rPr>
                <w:rFonts w:ascii="ＭＳ 明朝" w:hint="eastAsia"/>
              </w:rPr>
              <w:t>(</w:t>
            </w:r>
            <w:r w:rsidR="00A97F4D" w:rsidRPr="003A1252">
              <w:rPr>
                <w:rFonts w:ascii="ＭＳ 明朝" w:hint="eastAsia"/>
              </w:rPr>
              <w:t>課税</w:t>
            </w:r>
            <w:r w:rsidR="00D75937" w:rsidRPr="003A1252">
              <w:rPr>
                <w:rFonts w:ascii="ＭＳ 明朝" w:hint="eastAsia"/>
              </w:rPr>
              <w:t>)</w:t>
            </w:r>
            <w:r w:rsidR="00A97F4D" w:rsidRPr="003A1252">
              <w:rPr>
                <w:rFonts w:ascii="ＭＳ 明朝" w:hint="eastAsia"/>
              </w:rPr>
              <w:t>証明書</w:t>
            </w:r>
            <w:r w:rsidR="0052347D" w:rsidRPr="003A1252">
              <w:rPr>
                <w:rFonts w:ascii="ＭＳ 明朝" w:hint="eastAsia"/>
                <w:sz w:val="20"/>
                <w:szCs w:val="20"/>
              </w:rPr>
              <w:t>（所得控除額の記載があるもの</w:t>
            </w:r>
            <w:r w:rsidR="00113A11" w:rsidRPr="003A1252">
              <w:rPr>
                <w:rFonts w:ascii="ＭＳ 明朝" w:hint="eastAsia"/>
                <w:sz w:val="20"/>
                <w:szCs w:val="20"/>
              </w:rPr>
              <w:t>。</w:t>
            </w:r>
            <w:r w:rsidR="0052347D" w:rsidRPr="003A1252">
              <w:rPr>
                <w:rFonts w:ascii="ＭＳ 明朝" w:hint="eastAsia"/>
                <w:sz w:val="20"/>
                <w:szCs w:val="20"/>
              </w:rPr>
              <w:t>）</w:t>
            </w:r>
            <w:r w:rsidR="00D75937" w:rsidRPr="003A1252">
              <w:rPr>
                <w:rFonts w:ascii="ＭＳ 明朝" w:hint="eastAsia"/>
              </w:rPr>
              <w:t>又は源泉徴収票写し</w:t>
            </w:r>
          </w:p>
          <w:p w:rsidR="00D75937" w:rsidRPr="003A1252" w:rsidRDefault="007741B0" w:rsidP="003A1252">
            <w:pPr>
              <w:tabs>
                <w:tab w:val="left" w:pos="2450"/>
              </w:tabs>
              <w:ind w:left="221" w:hangingChars="100" w:hanging="221"/>
              <w:rPr>
                <w:rFonts w:ascii="ＭＳ 明朝"/>
                <w:sz w:val="20"/>
                <w:szCs w:val="20"/>
              </w:rPr>
            </w:pPr>
            <w:sdt>
              <w:sdtPr>
                <w:rPr>
                  <w:rFonts w:ascii="ＭＳ 明朝" w:hint="eastAsia"/>
                </w:rPr>
                <w:id w:val="-703637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54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7F4D" w:rsidRPr="003A1252">
              <w:rPr>
                <w:rFonts w:ascii="ＭＳ 明朝" w:hint="eastAsia"/>
              </w:rPr>
              <w:t xml:space="preserve">　給与明細書写し</w:t>
            </w:r>
            <w:r w:rsidR="0052347D" w:rsidRPr="003A1252">
              <w:rPr>
                <w:rFonts w:ascii="ＭＳ 明朝" w:hint="eastAsia"/>
                <w:sz w:val="20"/>
                <w:szCs w:val="20"/>
              </w:rPr>
              <w:t>（家計表の収入欄に記載があるもの</w:t>
            </w:r>
            <w:r w:rsidR="00113A11" w:rsidRPr="003A1252">
              <w:rPr>
                <w:rFonts w:ascii="ＭＳ 明朝" w:hint="eastAsia"/>
                <w:sz w:val="20"/>
                <w:szCs w:val="20"/>
              </w:rPr>
              <w:t>。</w:t>
            </w:r>
            <w:r w:rsidR="0052347D" w:rsidRPr="003A1252">
              <w:rPr>
                <w:rFonts w:ascii="ＭＳ 明朝" w:hint="eastAsia"/>
                <w:sz w:val="20"/>
                <w:szCs w:val="20"/>
              </w:rPr>
              <w:t>）</w:t>
            </w:r>
          </w:p>
          <w:p w:rsidR="00A97F4D" w:rsidRPr="003A1252" w:rsidRDefault="007741B0" w:rsidP="003A1252">
            <w:pPr>
              <w:tabs>
                <w:tab w:val="left" w:pos="2450"/>
              </w:tabs>
              <w:ind w:left="221" w:hangingChars="100" w:hanging="221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1743439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54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7F4D" w:rsidRPr="003A1252">
              <w:rPr>
                <w:rFonts w:ascii="ＭＳ 明朝" w:hint="eastAsia"/>
              </w:rPr>
              <w:t xml:space="preserve">　年金</w:t>
            </w:r>
            <w:r w:rsidR="00A17D99">
              <w:rPr>
                <w:rFonts w:ascii="ＭＳ 明朝" w:hint="eastAsia"/>
              </w:rPr>
              <w:t>、</w:t>
            </w:r>
            <w:r w:rsidR="00A97F4D" w:rsidRPr="003A1252">
              <w:rPr>
                <w:rFonts w:ascii="ＭＳ 明朝" w:hint="eastAsia"/>
              </w:rPr>
              <w:t>児童扶養手当</w:t>
            </w:r>
            <w:r w:rsidR="00A17D99">
              <w:rPr>
                <w:rFonts w:ascii="ＭＳ 明朝" w:hint="eastAsia"/>
              </w:rPr>
              <w:t>、</w:t>
            </w:r>
            <w:r w:rsidR="00A97F4D" w:rsidRPr="003A1252">
              <w:rPr>
                <w:rFonts w:ascii="ＭＳ 明朝" w:hint="eastAsia"/>
              </w:rPr>
              <w:t>生活保護等</w:t>
            </w:r>
            <w:r w:rsidR="00F10EC3" w:rsidRPr="003A1252">
              <w:rPr>
                <w:rFonts w:ascii="ＭＳ 明朝" w:hint="eastAsia"/>
              </w:rPr>
              <w:t>の</w:t>
            </w:r>
            <w:r w:rsidR="00A97F4D" w:rsidRPr="003A1252">
              <w:rPr>
                <w:rFonts w:ascii="ＭＳ 明朝" w:hint="eastAsia"/>
              </w:rPr>
              <w:t>受給証明書写し</w:t>
            </w:r>
          </w:p>
          <w:p w:rsidR="00F10EC3" w:rsidRPr="003A1252" w:rsidRDefault="007741B0" w:rsidP="003A1252">
            <w:pPr>
              <w:tabs>
                <w:tab w:val="left" w:pos="2450"/>
              </w:tabs>
              <w:ind w:left="221" w:hangingChars="100" w:hanging="221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20535764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54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0EC3" w:rsidRPr="003A1252">
              <w:rPr>
                <w:rFonts w:ascii="ＭＳ 明朝" w:hint="eastAsia"/>
              </w:rPr>
              <w:t xml:space="preserve">　退職金見込額証明書</w:t>
            </w:r>
          </w:p>
          <w:p w:rsidR="00A97F4D" w:rsidRPr="003A1252" w:rsidRDefault="007741B0" w:rsidP="003A1252">
            <w:pPr>
              <w:tabs>
                <w:tab w:val="left" w:pos="2450"/>
              </w:tabs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27096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54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7F4D" w:rsidRPr="003A1252">
              <w:rPr>
                <w:rFonts w:ascii="ＭＳ 明朝" w:hint="eastAsia"/>
              </w:rPr>
              <w:t xml:space="preserve">　預貯金通帳写し</w:t>
            </w:r>
            <w:r w:rsidR="00D75937" w:rsidRPr="003A1252">
              <w:rPr>
                <w:rFonts w:ascii="ＭＳ 明朝" w:hint="eastAsia"/>
              </w:rPr>
              <w:t>()通</w:t>
            </w:r>
          </w:p>
          <w:p w:rsidR="00A97F4D" w:rsidRPr="003A1252" w:rsidRDefault="007741B0" w:rsidP="003A1252">
            <w:pPr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036124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54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7F4D" w:rsidRPr="003A1252">
              <w:rPr>
                <w:rFonts w:ascii="ＭＳ 明朝" w:hint="eastAsia"/>
              </w:rPr>
              <w:t xml:space="preserve">　保険証券写し</w:t>
            </w:r>
            <w:r w:rsidR="00D75937" w:rsidRPr="003A1252">
              <w:rPr>
                <w:rFonts w:ascii="ＭＳ 明朝" w:hint="eastAsia"/>
              </w:rPr>
              <w:t>()通</w:t>
            </w:r>
          </w:p>
          <w:p w:rsidR="00633E35" w:rsidRPr="003A1252" w:rsidRDefault="007741B0" w:rsidP="003A1252">
            <w:pPr>
              <w:tabs>
                <w:tab w:val="left" w:pos="2450"/>
              </w:tabs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63253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54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3E35" w:rsidRPr="003A1252">
              <w:rPr>
                <w:rFonts w:ascii="ＭＳ 明朝" w:hint="eastAsia"/>
              </w:rPr>
              <w:t xml:space="preserve">　解約返戻金</w:t>
            </w:r>
            <w:r w:rsidR="006E4CA8" w:rsidRPr="003A1252">
              <w:rPr>
                <w:rFonts w:ascii="ＭＳ 明朝" w:hint="eastAsia"/>
              </w:rPr>
              <w:t>見込額</w:t>
            </w:r>
            <w:r w:rsidR="00633E35" w:rsidRPr="003A1252">
              <w:rPr>
                <w:rFonts w:ascii="ＭＳ 明朝" w:hint="eastAsia"/>
              </w:rPr>
              <w:t>証明書</w:t>
            </w:r>
            <w:r w:rsidR="00D75937" w:rsidRPr="003A1252">
              <w:rPr>
                <w:rFonts w:ascii="ＭＳ 明朝" w:hint="eastAsia"/>
              </w:rPr>
              <w:t>()通</w:t>
            </w:r>
          </w:p>
          <w:p w:rsidR="00633E35" w:rsidRPr="003A1252" w:rsidRDefault="007741B0" w:rsidP="003A1252">
            <w:pPr>
              <w:tabs>
                <w:tab w:val="left" w:pos="2450"/>
              </w:tabs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2091226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54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3E35" w:rsidRPr="003A1252">
              <w:rPr>
                <w:rFonts w:ascii="ＭＳ 明朝" w:hint="eastAsia"/>
              </w:rPr>
              <w:t xml:space="preserve">　車検証写し</w:t>
            </w:r>
            <w:r w:rsidR="00D75937" w:rsidRPr="003A1252">
              <w:rPr>
                <w:rFonts w:ascii="ＭＳ 明朝" w:hint="eastAsia"/>
              </w:rPr>
              <w:t>(</w:t>
            </w:r>
            <w:r w:rsidR="00657B5B">
              <w:rPr>
                <w:rFonts w:ascii="ＭＳ 明朝" w:hint="eastAsia"/>
              </w:rPr>
              <w:t>)</w:t>
            </w:r>
            <w:r w:rsidR="00D75937" w:rsidRPr="003A1252">
              <w:rPr>
                <w:rFonts w:ascii="ＭＳ 明朝" w:hint="eastAsia"/>
              </w:rPr>
              <w:t>通</w:t>
            </w:r>
          </w:p>
          <w:p w:rsidR="00F10EC3" w:rsidRPr="003A1252" w:rsidRDefault="007741B0" w:rsidP="003A1252">
            <w:pPr>
              <w:tabs>
                <w:tab w:val="left" w:pos="2450"/>
              </w:tabs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551810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54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0EC3" w:rsidRPr="003A1252">
              <w:rPr>
                <w:rFonts w:ascii="ＭＳ 明朝" w:hint="eastAsia"/>
              </w:rPr>
              <w:t xml:space="preserve">　詳細登録事項等証明書</w:t>
            </w:r>
          </w:p>
          <w:p w:rsidR="00633E35" w:rsidRPr="003A1252" w:rsidRDefault="007741B0" w:rsidP="003A1252">
            <w:pPr>
              <w:tabs>
                <w:tab w:val="left" w:pos="2450"/>
              </w:tabs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469096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54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3E35" w:rsidRPr="003A1252">
              <w:rPr>
                <w:rFonts w:ascii="ＭＳ 明朝" w:hint="eastAsia"/>
              </w:rPr>
              <w:t xml:space="preserve">　自動車査定書</w:t>
            </w:r>
          </w:p>
          <w:p w:rsidR="0083780C" w:rsidRPr="003A1252" w:rsidRDefault="007741B0" w:rsidP="003A1252">
            <w:pPr>
              <w:tabs>
                <w:tab w:val="left" w:pos="2450"/>
              </w:tabs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2192950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54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780C" w:rsidRPr="003A1252">
              <w:rPr>
                <w:rFonts w:ascii="ＭＳ 明朝" w:hint="eastAsia"/>
              </w:rPr>
              <w:t xml:space="preserve">　全部事項証明書</w:t>
            </w:r>
          </w:p>
          <w:p w:rsidR="00A66276" w:rsidRPr="003A1252" w:rsidRDefault="00A66276" w:rsidP="003A1252">
            <w:pPr>
              <w:tabs>
                <w:tab w:val="left" w:pos="2450"/>
              </w:tabs>
              <w:ind w:firstLineChars="200" w:firstLine="442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土地()通</w:t>
            </w:r>
            <w:r w:rsidR="00A17D99">
              <w:rPr>
                <w:rFonts w:ascii="ＭＳ 明朝" w:hint="eastAsia"/>
              </w:rPr>
              <w:t>、</w:t>
            </w:r>
            <w:r w:rsidRPr="003A1252">
              <w:rPr>
                <w:rFonts w:ascii="ＭＳ 明朝" w:hint="eastAsia"/>
              </w:rPr>
              <w:t>建物()通</w:t>
            </w:r>
          </w:p>
          <w:p w:rsidR="00A66276" w:rsidRPr="003A1252" w:rsidRDefault="00A66276" w:rsidP="003A1252">
            <w:pPr>
              <w:tabs>
                <w:tab w:val="left" w:pos="2450"/>
              </w:tabs>
              <w:ind w:left="221" w:hangingChars="100" w:hanging="221"/>
              <w:rPr>
                <w:rFonts w:ascii="ＭＳ 明朝"/>
                <w:sz w:val="20"/>
                <w:szCs w:val="20"/>
              </w:rPr>
            </w:pPr>
            <w:r w:rsidRPr="003A1252">
              <w:rPr>
                <w:rFonts w:ascii="ＭＳ 明朝" w:hint="eastAsia"/>
              </w:rPr>
              <w:t xml:space="preserve">　（無）資産証明書</w:t>
            </w:r>
            <w:r w:rsidR="0052347D" w:rsidRPr="003A1252">
              <w:rPr>
                <w:rFonts w:ascii="ＭＳ 明朝" w:hint="eastAsia"/>
                <w:sz w:val="20"/>
                <w:szCs w:val="20"/>
              </w:rPr>
              <w:t>（申立年の１月１日現在で居住していた市町村のもの</w:t>
            </w:r>
            <w:r w:rsidR="00113A11" w:rsidRPr="003A1252">
              <w:rPr>
                <w:rFonts w:ascii="ＭＳ 明朝" w:hint="eastAsia"/>
                <w:sz w:val="20"/>
                <w:szCs w:val="20"/>
              </w:rPr>
              <w:t>。</w:t>
            </w:r>
            <w:r w:rsidR="0052347D" w:rsidRPr="003A1252">
              <w:rPr>
                <w:rFonts w:ascii="ＭＳ 明朝" w:hint="eastAsia"/>
                <w:sz w:val="20"/>
                <w:szCs w:val="20"/>
              </w:rPr>
              <w:t>）</w:t>
            </w:r>
          </w:p>
          <w:p w:rsidR="00482E80" w:rsidRPr="003A1252" w:rsidRDefault="007741B0" w:rsidP="003A1252">
            <w:pPr>
              <w:tabs>
                <w:tab w:val="left" w:pos="2450"/>
              </w:tabs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826639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54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82E80" w:rsidRPr="003A1252">
              <w:rPr>
                <w:rFonts w:ascii="ＭＳ 明朝" w:hint="eastAsia"/>
              </w:rPr>
              <w:t xml:space="preserve">　受任通知書写し</w:t>
            </w:r>
          </w:p>
          <w:p w:rsidR="003A0A6C" w:rsidRPr="003A1252" w:rsidRDefault="003A0A6C" w:rsidP="003A1252">
            <w:pPr>
              <w:tabs>
                <w:tab w:val="left" w:pos="2450"/>
              </w:tabs>
              <w:ind w:left="221" w:hangingChars="100" w:hanging="221"/>
              <w:rPr>
                <w:rFonts w:ascii="ＭＳ 明朝"/>
              </w:rPr>
            </w:pPr>
          </w:p>
        </w:tc>
        <w:tc>
          <w:tcPr>
            <w:tcW w:w="3857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017C" w:rsidRPr="003A1252" w:rsidRDefault="007741B0" w:rsidP="003A1252">
            <w:pPr>
              <w:tabs>
                <w:tab w:val="left" w:pos="2450"/>
              </w:tabs>
              <w:ind w:left="221" w:hangingChars="100" w:hanging="221"/>
              <w:rPr>
                <w:rFonts w:ascii="ＭＳ 明朝"/>
                <w:sz w:val="20"/>
                <w:szCs w:val="20"/>
              </w:rPr>
            </w:pPr>
            <w:sdt>
              <w:sdtPr>
                <w:rPr>
                  <w:rFonts w:ascii="ＭＳ 明朝" w:hint="eastAsia"/>
                </w:rPr>
                <w:id w:val="-1297670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B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6017C" w:rsidRPr="003A1252">
              <w:rPr>
                <w:rFonts w:ascii="ＭＳ 明朝" w:hint="eastAsia"/>
              </w:rPr>
              <w:t xml:space="preserve">　相続関係説明図</w:t>
            </w:r>
            <w:r w:rsidR="0046017C" w:rsidRPr="003A1252">
              <w:rPr>
                <w:rFonts w:ascii="ＭＳ 明朝" w:hint="eastAsia"/>
                <w:sz w:val="20"/>
                <w:szCs w:val="20"/>
              </w:rPr>
              <w:t>（申立人の戸籍謄本</w:t>
            </w:r>
            <w:r w:rsidR="00A17D99">
              <w:rPr>
                <w:rFonts w:ascii="ＭＳ 明朝" w:hint="eastAsia"/>
                <w:sz w:val="20"/>
                <w:szCs w:val="20"/>
              </w:rPr>
              <w:t>、</w:t>
            </w:r>
            <w:r w:rsidR="0046017C" w:rsidRPr="003A1252">
              <w:rPr>
                <w:rFonts w:ascii="ＭＳ 明朝" w:hint="eastAsia"/>
                <w:sz w:val="20"/>
                <w:szCs w:val="20"/>
              </w:rPr>
              <w:t>被相続人の除籍謄本等を添付したもの。）</w:t>
            </w:r>
          </w:p>
          <w:p w:rsidR="0052347D" w:rsidRPr="003A1252" w:rsidRDefault="007741B0" w:rsidP="003A1252">
            <w:pPr>
              <w:tabs>
                <w:tab w:val="left" w:pos="2450"/>
              </w:tabs>
              <w:ind w:left="221" w:hangingChars="100" w:hanging="221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1232507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B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347D" w:rsidRPr="003A1252">
              <w:rPr>
                <w:rFonts w:ascii="ＭＳ 明朝" w:hint="eastAsia"/>
              </w:rPr>
              <w:t xml:space="preserve">　固定資産評価証明書</w:t>
            </w:r>
          </w:p>
          <w:p w:rsidR="0052347D" w:rsidRPr="003A1252" w:rsidRDefault="007741B0" w:rsidP="003A1252">
            <w:pPr>
              <w:tabs>
                <w:tab w:val="left" w:pos="2450"/>
              </w:tabs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3481451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B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347D" w:rsidRPr="003A1252">
              <w:rPr>
                <w:rFonts w:ascii="ＭＳ 明朝" w:hint="eastAsia"/>
              </w:rPr>
              <w:t xml:space="preserve">　土地家屋名寄帳</w:t>
            </w:r>
          </w:p>
          <w:p w:rsidR="00A66276" w:rsidRPr="003A1252" w:rsidRDefault="007741B0" w:rsidP="003A1252">
            <w:pPr>
              <w:tabs>
                <w:tab w:val="left" w:pos="2450"/>
              </w:tabs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563415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B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0EC3" w:rsidRPr="003A1252">
              <w:rPr>
                <w:rFonts w:ascii="ＭＳ 明朝" w:hint="eastAsia"/>
              </w:rPr>
              <w:t xml:space="preserve">　不動産業者の査定書</w:t>
            </w:r>
          </w:p>
          <w:p w:rsidR="00A66276" w:rsidRPr="003A1252" w:rsidRDefault="00A66276" w:rsidP="003A1252">
            <w:pPr>
              <w:tabs>
                <w:tab w:val="left" w:pos="2450"/>
              </w:tabs>
              <w:ind w:firstLineChars="200" w:firstLine="442"/>
              <w:rPr>
                <w:rFonts w:ascii="ＭＳ 明朝"/>
              </w:rPr>
            </w:pPr>
            <w:r w:rsidRPr="003A1252">
              <w:rPr>
                <w:rFonts w:ascii="ＭＳ 明朝" w:hint="eastAsia"/>
              </w:rPr>
              <w:t>()通</w:t>
            </w:r>
          </w:p>
          <w:p w:rsidR="00A97F4D" w:rsidRPr="003A1252" w:rsidRDefault="007741B0" w:rsidP="003A1252">
            <w:pPr>
              <w:tabs>
                <w:tab w:val="left" w:pos="2450"/>
              </w:tabs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1974094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B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7F4D" w:rsidRPr="003A1252">
              <w:rPr>
                <w:rFonts w:ascii="ＭＳ 明朝" w:hint="eastAsia"/>
              </w:rPr>
              <w:t xml:space="preserve">　診断書</w:t>
            </w:r>
          </w:p>
          <w:p w:rsidR="00A66276" w:rsidRPr="003A1252" w:rsidRDefault="007741B0" w:rsidP="003A1252">
            <w:pPr>
              <w:tabs>
                <w:tab w:val="left" w:pos="2450"/>
              </w:tabs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321965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17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6276" w:rsidRPr="003A1252">
              <w:rPr>
                <w:rFonts w:ascii="ＭＳ 明朝" w:hint="eastAsia"/>
              </w:rPr>
              <w:t xml:space="preserve">　領収書写し</w:t>
            </w:r>
          </w:p>
          <w:p w:rsidR="00A66276" w:rsidRPr="003A1252" w:rsidRDefault="007741B0" w:rsidP="003A1252">
            <w:pPr>
              <w:ind w:firstLineChars="200" w:firstLine="442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689982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17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6276" w:rsidRPr="003A1252">
              <w:rPr>
                <w:rFonts w:ascii="ＭＳ 明朝" w:hint="eastAsia"/>
              </w:rPr>
              <w:t xml:space="preserve">　電気</w:t>
            </w:r>
          </w:p>
          <w:p w:rsidR="00A66276" w:rsidRPr="003A1252" w:rsidRDefault="007741B0" w:rsidP="003A1252">
            <w:pPr>
              <w:ind w:firstLineChars="200" w:firstLine="442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958946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17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6276" w:rsidRPr="003A1252">
              <w:rPr>
                <w:rFonts w:ascii="ＭＳ 明朝" w:hint="eastAsia"/>
              </w:rPr>
              <w:t xml:space="preserve">　ガス</w:t>
            </w:r>
          </w:p>
          <w:p w:rsidR="00A66276" w:rsidRPr="003A1252" w:rsidRDefault="007741B0" w:rsidP="003A1252">
            <w:pPr>
              <w:ind w:firstLineChars="200" w:firstLine="442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852017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B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6276" w:rsidRPr="003A1252">
              <w:rPr>
                <w:rFonts w:ascii="ＭＳ 明朝" w:hint="eastAsia"/>
              </w:rPr>
              <w:t xml:space="preserve">　水道</w:t>
            </w:r>
          </w:p>
          <w:p w:rsidR="00A66276" w:rsidRPr="003A1252" w:rsidRDefault="007741B0" w:rsidP="003A1252">
            <w:pPr>
              <w:ind w:firstLineChars="200" w:firstLine="442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230069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B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6276" w:rsidRPr="003A1252">
              <w:rPr>
                <w:rFonts w:ascii="ＭＳ 明朝" w:hint="eastAsia"/>
              </w:rPr>
              <w:t xml:space="preserve">　固定電話</w:t>
            </w:r>
          </w:p>
          <w:p w:rsidR="00A66276" w:rsidRPr="003A1252" w:rsidRDefault="007741B0" w:rsidP="003A1252">
            <w:pPr>
              <w:ind w:firstLineChars="200" w:firstLine="442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093074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B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6276" w:rsidRPr="003A1252">
              <w:rPr>
                <w:rFonts w:ascii="ＭＳ 明朝" w:hint="eastAsia"/>
              </w:rPr>
              <w:t xml:space="preserve">　携帯電話</w:t>
            </w:r>
          </w:p>
          <w:p w:rsidR="003A0A6C" w:rsidRPr="003A1252" w:rsidRDefault="007741B0" w:rsidP="003A1252">
            <w:pPr>
              <w:ind w:firstLineChars="200" w:firstLine="442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569255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17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0A6C" w:rsidRPr="003A1252">
              <w:rPr>
                <w:rFonts w:ascii="ＭＳ 明朝" w:hint="eastAsia"/>
              </w:rPr>
              <w:t xml:space="preserve">　</w:t>
            </w:r>
          </w:p>
          <w:p w:rsidR="003A0A6C" w:rsidRPr="003A1252" w:rsidRDefault="007741B0" w:rsidP="003A1252">
            <w:pPr>
              <w:ind w:firstLineChars="200" w:firstLine="442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492796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B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0A6C" w:rsidRPr="003A1252">
              <w:rPr>
                <w:rFonts w:ascii="ＭＳ 明朝" w:hint="eastAsia"/>
              </w:rPr>
              <w:t xml:space="preserve">　</w:t>
            </w:r>
          </w:p>
          <w:p w:rsidR="00A97F4D" w:rsidRPr="003A1252" w:rsidRDefault="007741B0" w:rsidP="003A1252">
            <w:pPr>
              <w:tabs>
                <w:tab w:val="left" w:pos="2450"/>
              </w:tabs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394583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B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7F4D" w:rsidRPr="003A1252">
              <w:rPr>
                <w:rFonts w:ascii="ＭＳ 明朝" w:hint="eastAsia"/>
              </w:rPr>
              <w:t xml:space="preserve">　事業に関する資料</w:t>
            </w:r>
          </w:p>
          <w:p w:rsidR="00A97F4D" w:rsidRPr="003A1252" w:rsidRDefault="007741B0" w:rsidP="003A1252">
            <w:pPr>
              <w:tabs>
                <w:tab w:val="left" w:pos="2450"/>
              </w:tabs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815639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B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7F4D" w:rsidRPr="003A1252">
              <w:rPr>
                <w:rFonts w:ascii="ＭＳ 明朝" w:hint="eastAsia"/>
              </w:rPr>
              <w:t xml:space="preserve">　委任状</w:t>
            </w:r>
          </w:p>
          <w:p w:rsidR="00A97F4D" w:rsidRPr="003A1252" w:rsidRDefault="007741B0" w:rsidP="003A1252">
            <w:pPr>
              <w:tabs>
                <w:tab w:val="left" w:pos="2450"/>
              </w:tabs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1357159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B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7F4D" w:rsidRPr="003A1252">
              <w:rPr>
                <w:rFonts w:ascii="ＭＳ 明朝" w:hint="eastAsia"/>
              </w:rPr>
              <w:t xml:space="preserve">　上申書</w:t>
            </w:r>
          </w:p>
          <w:p w:rsidR="00F10EC3" w:rsidRPr="003A1252" w:rsidRDefault="007741B0" w:rsidP="003A1252">
            <w:pPr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1462311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B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0EC3" w:rsidRPr="003A1252">
              <w:rPr>
                <w:rFonts w:ascii="ＭＳ 明朝" w:hint="eastAsia"/>
              </w:rPr>
              <w:t xml:space="preserve">　</w:t>
            </w:r>
          </w:p>
          <w:p w:rsidR="00F10EC3" w:rsidRPr="003A1252" w:rsidRDefault="007741B0" w:rsidP="003A1252">
            <w:pPr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21176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B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0EC3" w:rsidRPr="003A1252">
              <w:rPr>
                <w:rFonts w:ascii="ＭＳ 明朝" w:hint="eastAsia"/>
              </w:rPr>
              <w:t xml:space="preserve">　</w:t>
            </w:r>
          </w:p>
          <w:p w:rsidR="0083780C" w:rsidRPr="003A1252" w:rsidRDefault="007741B0" w:rsidP="003A1252">
            <w:pPr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629464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B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780C" w:rsidRPr="003A1252">
              <w:rPr>
                <w:rFonts w:ascii="ＭＳ 明朝" w:hint="eastAsia"/>
              </w:rPr>
              <w:t xml:space="preserve">　</w:t>
            </w:r>
          </w:p>
          <w:p w:rsidR="00A66276" w:rsidRPr="003A1252" w:rsidRDefault="007741B0" w:rsidP="003A1252">
            <w:pPr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390417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B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6276" w:rsidRPr="003A1252">
              <w:rPr>
                <w:rFonts w:ascii="ＭＳ 明朝" w:hint="eastAsia"/>
              </w:rPr>
              <w:t xml:space="preserve">　</w:t>
            </w:r>
          </w:p>
          <w:p w:rsidR="00A66276" w:rsidRPr="003A1252" w:rsidRDefault="007741B0" w:rsidP="003A1252">
            <w:pPr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545216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B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6276" w:rsidRPr="003A1252">
              <w:rPr>
                <w:rFonts w:ascii="ＭＳ 明朝" w:hint="eastAsia"/>
              </w:rPr>
              <w:t xml:space="preserve">　</w:t>
            </w:r>
          </w:p>
          <w:p w:rsidR="00A66276" w:rsidRPr="003A1252" w:rsidRDefault="007741B0" w:rsidP="003A1252">
            <w:pPr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4335633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B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66276" w:rsidRPr="003A1252">
              <w:rPr>
                <w:rFonts w:ascii="ＭＳ 明朝" w:hint="eastAsia"/>
              </w:rPr>
              <w:t xml:space="preserve">　</w:t>
            </w:r>
          </w:p>
          <w:p w:rsidR="003A0A6C" w:rsidRPr="003A1252" w:rsidRDefault="007741B0" w:rsidP="003A1252">
            <w:pPr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834210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B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0A6C" w:rsidRPr="003A1252">
              <w:rPr>
                <w:rFonts w:ascii="ＭＳ 明朝" w:hint="eastAsia"/>
              </w:rPr>
              <w:t xml:space="preserve">　</w:t>
            </w:r>
          </w:p>
          <w:p w:rsidR="003A0A6C" w:rsidRPr="003A1252" w:rsidRDefault="007741B0" w:rsidP="00F6176D">
            <w:pPr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2003391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B5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0A6C" w:rsidRPr="003A1252">
              <w:rPr>
                <w:rFonts w:ascii="ＭＳ 明朝" w:hint="eastAsia"/>
              </w:rPr>
              <w:t xml:space="preserve">　</w:t>
            </w:r>
          </w:p>
        </w:tc>
      </w:tr>
    </w:tbl>
    <w:p w:rsidR="00C83AD8" w:rsidRDefault="00C83AD8" w:rsidP="00A1053B">
      <w:pPr>
        <w:tabs>
          <w:tab w:val="left" w:pos="2450"/>
        </w:tabs>
      </w:pPr>
    </w:p>
    <w:p w:rsidR="00A97F4D" w:rsidRPr="006154B7" w:rsidRDefault="00A97F4D" w:rsidP="00A1053B">
      <w:pPr>
        <w:tabs>
          <w:tab w:val="left" w:pos="2450"/>
        </w:tabs>
      </w:pPr>
      <w:r>
        <w:rPr>
          <w:rFonts w:hint="eastAsia"/>
        </w:rPr>
        <w:t>宮崎地方</w:t>
      </w:r>
      <w:r w:rsidR="00B45ECB">
        <w:rPr>
          <w:rFonts w:hint="eastAsia"/>
        </w:rPr>
        <w:t>裁判所</w:t>
      </w:r>
      <w:sdt>
        <w:sdtPr>
          <w:rPr>
            <w:rFonts w:hint="eastAsia"/>
          </w:rPr>
          <w:id w:val="1690796235"/>
          <w:placeholder>
            <w:docPart w:val="DefaultPlaceholder_1081868575"/>
          </w:placeholder>
          <w:dropDownList>
            <w:listItem w:displayText="　" w:value="　"/>
            <w:listItem w:displayText="日南支部" w:value="日南支部"/>
            <w:listItem w:displayText="都城支部" w:value="都城支部"/>
            <w:listItem w:displayText="延岡支部" w:value="延岡支部"/>
          </w:dropDownList>
        </w:sdtPr>
        <w:sdtEndPr/>
        <w:sdtContent>
          <w:r w:rsidR="00B45ECB">
            <w:rPr>
              <w:rFonts w:hint="eastAsia"/>
            </w:rPr>
            <w:t xml:space="preserve">　</w:t>
          </w:r>
        </w:sdtContent>
      </w:sdt>
      <w:r>
        <w:rPr>
          <w:rFonts w:hint="eastAsia"/>
        </w:rPr>
        <w:t xml:space="preserve">　御中</w:t>
      </w:r>
    </w:p>
    <w:sectPr w:rsidR="00A97F4D" w:rsidRPr="006154B7" w:rsidSect="00B871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134" w:left="1701" w:header="851" w:footer="992" w:gutter="0"/>
      <w:cols w:space="425"/>
      <w:docGrid w:type="linesAndChars" w:linePitch="368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B0" w:rsidRDefault="007741B0">
      <w:r>
        <w:separator/>
      </w:r>
    </w:p>
  </w:endnote>
  <w:endnote w:type="continuationSeparator" w:id="0">
    <w:p w:rsidR="007741B0" w:rsidRDefault="0077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11" w:rsidRPr="00BD62FC" w:rsidRDefault="00113A11" w:rsidP="00BD62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11" w:rsidRPr="00BD62FC" w:rsidRDefault="00113A11" w:rsidP="00BD62F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FC" w:rsidRDefault="00BD62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B0" w:rsidRDefault="007741B0">
      <w:r>
        <w:separator/>
      </w:r>
    </w:p>
  </w:footnote>
  <w:footnote w:type="continuationSeparator" w:id="0">
    <w:p w:rsidR="007741B0" w:rsidRDefault="0077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FC" w:rsidRDefault="00BD62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11" w:rsidRPr="00BD62FC" w:rsidRDefault="00113A11" w:rsidP="00BD62F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2FC" w:rsidRDefault="00BD62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30"/>
    <w:rsid w:val="0000546C"/>
    <w:rsid w:val="00021D30"/>
    <w:rsid w:val="0002537E"/>
    <w:rsid w:val="00026A7B"/>
    <w:rsid w:val="0002714E"/>
    <w:rsid w:val="00034700"/>
    <w:rsid w:val="0003654D"/>
    <w:rsid w:val="00037021"/>
    <w:rsid w:val="000432C0"/>
    <w:rsid w:val="00057679"/>
    <w:rsid w:val="00071B38"/>
    <w:rsid w:val="000B6C4C"/>
    <w:rsid w:val="000D4266"/>
    <w:rsid w:val="000D711F"/>
    <w:rsid w:val="000D7439"/>
    <w:rsid w:val="000E1594"/>
    <w:rsid w:val="000E1D27"/>
    <w:rsid w:val="000E59EB"/>
    <w:rsid w:val="000F31C5"/>
    <w:rsid w:val="00111755"/>
    <w:rsid w:val="00113A11"/>
    <w:rsid w:val="0011601C"/>
    <w:rsid w:val="00137E00"/>
    <w:rsid w:val="00141748"/>
    <w:rsid w:val="00155EEE"/>
    <w:rsid w:val="00165D99"/>
    <w:rsid w:val="00175F68"/>
    <w:rsid w:val="0018080F"/>
    <w:rsid w:val="00186193"/>
    <w:rsid w:val="00194430"/>
    <w:rsid w:val="0019781B"/>
    <w:rsid w:val="001A1F72"/>
    <w:rsid w:val="001B3BE3"/>
    <w:rsid w:val="001C7C74"/>
    <w:rsid w:val="001D3CB9"/>
    <w:rsid w:val="001E7E45"/>
    <w:rsid w:val="001F0206"/>
    <w:rsid w:val="00257132"/>
    <w:rsid w:val="00265EE2"/>
    <w:rsid w:val="0027600A"/>
    <w:rsid w:val="002C1B34"/>
    <w:rsid w:val="002C552E"/>
    <w:rsid w:val="002D12AA"/>
    <w:rsid w:val="002E019F"/>
    <w:rsid w:val="002E23C5"/>
    <w:rsid w:val="002E6389"/>
    <w:rsid w:val="002E7124"/>
    <w:rsid w:val="00302F00"/>
    <w:rsid w:val="00305281"/>
    <w:rsid w:val="00321D8D"/>
    <w:rsid w:val="0034409B"/>
    <w:rsid w:val="00345595"/>
    <w:rsid w:val="00351209"/>
    <w:rsid w:val="00355848"/>
    <w:rsid w:val="003632AA"/>
    <w:rsid w:val="00375B70"/>
    <w:rsid w:val="00376089"/>
    <w:rsid w:val="00376757"/>
    <w:rsid w:val="00381740"/>
    <w:rsid w:val="00391A87"/>
    <w:rsid w:val="00392A99"/>
    <w:rsid w:val="003A0A6C"/>
    <w:rsid w:val="003A1252"/>
    <w:rsid w:val="003F13BD"/>
    <w:rsid w:val="00446FD5"/>
    <w:rsid w:val="00454987"/>
    <w:rsid w:val="0046017C"/>
    <w:rsid w:val="00472F8C"/>
    <w:rsid w:val="00482E80"/>
    <w:rsid w:val="004844FA"/>
    <w:rsid w:val="004977BA"/>
    <w:rsid w:val="004C2EF7"/>
    <w:rsid w:val="004C4B7D"/>
    <w:rsid w:val="004D0297"/>
    <w:rsid w:val="004E64D6"/>
    <w:rsid w:val="004F3E20"/>
    <w:rsid w:val="004F55CE"/>
    <w:rsid w:val="00507872"/>
    <w:rsid w:val="0051098B"/>
    <w:rsid w:val="0051751C"/>
    <w:rsid w:val="00520357"/>
    <w:rsid w:val="0052347D"/>
    <w:rsid w:val="00571BD6"/>
    <w:rsid w:val="00576D49"/>
    <w:rsid w:val="00592E64"/>
    <w:rsid w:val="005A219C"/>
    <w:rsid w:val="005A3D55"/>
    <w:rsid w:val="005B5E0B"/>
    <w:rsid w:val="005D216E"/>
    <w:rsid w:val="006101CF"/>
    <w:rsid w:val="00612466"/>
    <w:rsid w:val="006154B7"/>
    <w:rsid w:val="006257BA"/>
    <w:rsid w:val="00631B01"/>
    <w:rsid w:val="00633E35"/>
    <w:rsid w:val="0063596A"/>
    <w:rsid w:val="00636B70"/>
    <w:rsid w:val="00640865"/>
    <w:rsid w:val="006468EA"/>
    <w:rsid w:val="006514A1"/>
    <w:rsid w:val="00657B5B"/>
    <w:rsid w:val="00665C7A"/>
    <w:rsid w:val="00672E72"/>
    <w:rsid w:val="00673BC6"/>
    <w:rsid w:val="0068131E"/>
    <w:rsid w:val="00691D10"/>
    <w:rsid w:val="006C4FDE"/>
    <w:rsid w:val="006D3B00"/>
    <w:rsid w:val="006D6CD4"/>
    <w:rsid w:val="006E4CA8"/>
    <w:rsid w:val="007046AD"/>
    <w:rsid w:val="007067AD"/>
    <w:rsid w:val="007253B1"/>
    <w:rsid w:val="007265CF"/>
    <w:rsid w:val="007530EE"/>
    <w:rsid w:val="00773C3B"/>
    <w:rsid w:val="007741B0"/>
    <w:rsid w:val="007854B3"/>
    <w:rsid w:val="007A5E52"/>
    <w:rsid w:val="007F127A"/>
    <w:rsid w:val="007F51AD"/>
    <w:rsid w:val="00804086"/>
    <w:rsid w:val="00825FF3"/>
    <w:rsid w:val="0083780C"/>
    <w:rsid w:val="00841236"/>
    <w:rsid w:val="00846B4B"/>
    <w:rsid w:val="008477B2"/>
    <w:rsid w:val="00852E9F"/>
    <w:rsid w:val="008709E1"/>
    <w:rsid w:val="00875926"/>
    <w:rsid w:val="008807F0"/>
    <w:rsid w:val="008D4AEF"/>
    <w:rsid w:val="008E2B0E"/>
    <w:rsid w:val="008F0EEB"/>
    <w:rsid w:val="008F442E"/>
    <w:rsid w:val="00911630"/>
    <w:rsid w:val="0091397D"/>
    <w:rsid w:val="00915C5C"/>
    <w:rsid w:val="00926A6A"/>
    <w:rsid w:val="00950AA2"/>
    <w:rsid w:val="00951891"/>
    <w:rsid w:val="00954B3F"/>
    <w:rsid w:val="00955C26"/>
    <w:rsid w:val="00961E01"/>
    <w:rsid w:val="00971D9D"/>
    <w:rsid w:val="00980E04"/>
    <w:rsid w:val="00984F07"/>
    <w:rsid w:val="009974F2"/>
    <w:rsid w:val="009A26C6"/>
    <w:rsid w:val="009A66B2"/>
    <w:rsid w:val="009B3D7D"/>
    <w:rsid w:val="009B4DD2"/>
    <w:rsid w:val="009D5FE8"/>
    <w:rsid w:val="00A1053B"/>
    <w:rsid w:val="00A17D99"/>
    <w:rsid w:val="00A323E3"/>
    <w:rsid w:val="00A66276"/>
    <w:rsid w:val="00A9147A"/>
    <w:rsid w:val="00A9258A"/>
    <w:rsid w:val="00A97D48"/>
    <w:rsid w:val="00A97F4D"/>
    <w:rsid w:val="00AB5F32"/>
    <w:rsid w:val="00AD73BB"/>
    <w:rsid w:val="00AE5889"/>
    <w:rsid w:val="00AE7EDC"/>
    <w:rsid w:val="00B449EB"/>
    <w:rsid w:val="00B45ECB"/>
    <w:rsid w:val="00B6215A"/>
    <w:rsid w:val="00B67727"/>
    <w:rsid w:val="00B81CD9"/>
    <w:rsid w:val="00B87101"/>
    <w:rsid w:val="00B9266B"/>
    <w:rsid w:val="00B93CC7"/>
    <w:rsid w:val="00B954DD"/>
    <w:rsid w:val="00BB1496"/>
    <w:rsid w:val="00BB3FEB"/>
    <w:rsid w:val="00BB69B5"/>
    <w:rsid w:val="00BC0E34"/>
    <w:rsid w:val="00BC6C9F"/>
    <w:rsid w:val="00BD4A17"/>
    <w:rsid w:val="00BD6118"/>
    <w:rsid w:val="00BD62FC"/>
    <w:rsid w:val="00BF0759"/>
    <w:rsid w:val="00BF4C62"/>
    <w:rsid w:val="00C15B60"/>
    <w:rsid w:val="00C3208C"/>
    <w:rsid w:val="00C40700"/>
    <w:rsid w:val="00C476C6"/>
    <w:rsid w:val="00C55EC7"/>
    <w:rsid w:val="00C71C81"/>
    <w:rsid w:val="00C801CE"/>
    <w:rsid w:val="00C83AD8"/>
    <w:rsid w:val="00C91140"/>
    <w:rsid w:val="00C91296"/>
    <w:rsid w:val="00CA238D"/>
    <w:rsid w:val="00CC0410"/>
    <w:rsid w:val="00CD6624"/>
    <w:rsid w:val="00CE3EBD"/>
    <w:rsid w:val="00D31DB6"/>
    <w:rsid w:val="00D549DC"/>
    <w:rsid w:val="00D56A37"/>
    <w:rsid w:val="00D71FFB"/>
    <w:rsid w:val="00D75937"/>
    <w:rsid w:val="00D95CAC"/>
    <w:rsid w:val="00DA0D98"/>
    <w:rsid w:val="00DB2B0A"/>
    <w:rsid w:val="00DB7669"/>
    <w:rsid w:val="00DC0386"/>
    <w:rsid w:val="00DE1693"/>
    <w:rsid w:val="00E05834"/>
    <w:rsid w:val="00E27807"/>
    <w:rsid w:val="00E62A4C"/>
    <w:rsid w:val="00E71C87"/>
    <w:rsid w:val="00E733F1"/>
    <w:rsid w:val="00E92FB6"/>
    <w:rsid w:val="00E94FFF"/>
    <w:rsid w:val="00EA3011"/>
    <w:rsid w:val="00EB7E98"/>
    <w:rsid w:val="00F10EC3"/>
    <w:rsid w:val="00F23A16"/>
    <w:rsid w:val="00F345CC"/>
    <w:rsid w:val="00F54923"/>
    <w:rsid w:val="00F6176D"/>
    <w:rsid w:val="00F703C6"/>
    <w:rsid w:val="00F82486"/>
    <w:rsid w:val="00F90779"/>
    <w:rsid w:val="00F90B72"/>
    <w:rsid w:val="00F91C51"/>
    <w:rsid w:val="00F92B77"/>
    <w:rsid w:val="00FA6CDD"/>
    <w:rsid w:val="00FD0E43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F4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F020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F0206"/>
  </w:style>
  <w:style w:type="paragraph" w:styleId="a6">
    <w:name w:val="header"/>
    <w:basedOn w:val="a"/>
    <w:rsid w:val="00BF075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45595"/>
    <w:rPr>
      <w:rFonts w:ascii="Arial" w:eastAsia="ＭＳ ゴシック" w:hAnsi="Arial"/>
      <w:sz w:val="18"/>
      <w:szCs w:val="18"/>
    </w:rPr>
  </w:style>
  <w:style w:type="character" w:styleId="a8">
    <w:name w:val="Placeholder Text"/>
    <w:basedOn w:val="a0"/>
    <w:uiPriority w:val="99"/>
    <w:semiHidden/>
    <w:rsid w:val="002C55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3F5A2A-F85E-490E-95C9-6DEB3FAF0972}"/>
      </w:docPartPr>
      <w:docPartBody>
        <w:p w:rsidR="00011B58" w:rsidRDefault="0019648C">
          <w:r w:rsidRPr="0056190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4799FAC643D40F5A7D588F727D187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88B0D1-D5AD-492A-A618-B7E8303AB9EA}"/>
      </w:docPartPr>
      <w:docPartBody>
        <w:p w:rsidR="00CF0817" w:rsidRDefault="00334726" w:rsidP="00334726">
          <w:pPr>
            <w:pStyle w:val="44799FAC643D40F5A7D588F727D18790"/>
          </w:pPr>
          <w:r w:rsidRPr="0056190C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6F22F4918FBD4ACDA4AF6842BCD056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16720B-9889-46E4-86D5-DE24A5D7AEC3}"/>
      </w:docPartPr>
      <w:docPartBody>
        <w:p w:rsidR="007253EB" w:rsidRDefault="00CF0817" w:rsidP="00CF0817">
          <w:pPr>
            <w:pStyle w:val="6F22F4918FBD4ACDA4AF6842BCD056B7"/>
          </w:pPr>
          <w:r w:rsidRPr="00E01CF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8C"/>
    <w:rsid w:val="00011B58"/>
    <w:rsid w:val="000179EE"/>
    <w:rsid w:val="0019648C"/>
    <w:rsid w:val="00334726"/>
    <w:rsid w:val="00347460"/>
    <w:rsid w:val="0043042B"/>
    <w:rsid w:val="00700E86"/>
    <w:rsid w:val="007253EB"/>
    <w:rsid w:val="00C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0817"/>
    <w:rPr>
      <w:color w:val="808080"/>
    </w:rPr>
  </w:style>
  <w:style w:type="paragraph" w:customStyle="1" w:styleId="C61346B53B2B47CC9D66CED3A9E4D933">
    <w:name w:val="C61346B53B2B47CC9D66CED3A9E4D933"/>
    <w:rsid w:val="0019648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44799FAC643D40F5A7D588F727D18790">
    <w:name w:val="44799FAC643D40F5A7D588F727D18790"/>
    <w:rsid w:val="00334726"/>
    <w:pPr>
      <w:widowControl w:val="0"/>
      <w:jc w:val="both"/>
    </w:pPr>
  </w:style>
  <w:style w:type="paragraph" w:customStyle="1" w:styleId="6F22F4918FBD4ACDA4AF6842BCD056B7">
    <w:name w:val="6F22F4918FBD4ACDA4AF6842BCD056B7"/>
    <w:rsid w:val="00CF081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2023-11-20T08:22:00Z</dcterms:created>
  <dcterms:modified xsi:type="dcterms:W3CDTF">2023-11-20T08:23:00Z</dcterms:modified>
</cp:coreProperties>
</file>