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FE8" w:rsidRPr="005B70FC" w:rsidRDefault="00B71AA3" w:rsidP="005B70FC">
      <w:pPr>
        <w:jc w:val="center"/>
        <w:rPr>
          <w:sz w:val="32"/>
          <w:szCs w:val="32"/>
        </w:rPr>
      </w:pPr>
      <w:bookmarkStart w:id="0" w:name="_GoBack"/>
      <w:bookmarkEnd w:id="0"/>
      <w:r w:rsidRPr="005B70FC">
        <w:rPr>
          <w:rFonts w:hint="eastAsia"/>
          <w:sz w:val="32"/>
          <w:szCs w:val="32"/>
        </w:rPr>
        <w:t>陳述</w:t>
      </w:r>
      <w:r w:rsidR="008B6B02">
        <w:rPr>
          <w:rFonts w:hint="eastAsia"/>
          <w:sz w:val="32"/>
          <w:szCs w:val="32"/>
        </w:rPr>
        <w:t>書（</w:t>
      </w:r>
      <w:r w:rsidR="00CC77F2">
        <w:rPr>
          <w:rFonts w:hint="eastAsia"/>
          <w:sz w:val="32"/>
          <w:szCs w:val="32"/>
        </w:rPr>
        <w:t>報告</w:t>
      </w:r>
      <w:r w:rsidRPr="005B70FC">
        <w:rPr>
          <w:rFonts w:hint="eastAsia"/>
          <w:sz w:val="32"/>
          <w:szCs w:val="32"/>
        </w:rPr>
        <w:t>書</w:t>
      </w:r>
      <w:r w:rsidR="008B6B02">
        <w:rPr>
          <w:rFonts w:hint="eastAsia"/>
          <w:sz w:val="32"/>
          <w:szCs w:val="32"/>
        </w:rPr>
        <w:t>）</w:t>
      </w:r>
    </w:p>
    <w:p w:rsidR="008134E8" w:rsidRDefault="008134E8" w:rsidP="001B2EB3">
      <w:pPr>
        <w:ind w:firstLineChars="100" w:firstLine="221"/>
      </w:pPr>
    </w:p>
    <w:sdt>
      <w:sdtPr>
        <w:rPr>
          <w:rFonts w:hint="eastAsia"/>
        </w:rPr>
        <w:id w:val="-1900277410"/>
        <w:placeholder>
          <w:docPart w:val="DefaultPlaceholder_1081868576"/>
        </w:placeholder>
        <w:date w:fullDate="2023-11-01T00:00:00Z">
          <w:dateFormat w:val="ggge年M月d日"/>
          <w:lid w:val="ja-JP"/>
          <w:storeMappedDataAs w:val="dateTime"/>
          <w:calendar w:val="japan"/>
        </w:date>
      </w:sdtPr>
      <w:sdtEndPr/>
      <w:sdtContent>
        <w:p w:rsidR="005B70FC" w:rsidRDefault="005C2E8C" w:rsidP="001B2EB3">
          <w:pPr>
            <w:ind w:firstLineChars="100" w:firstLine="221"/>
          </w:pPr>
          <w:r>
            <w:rPr>
              <w:rFonts w:hint="eastAsia"/>
            </w:rPr>
            <w:t>令和5年11月1日</w:t>
          </w:r>
        </w:p>
      </w:sdtContent>
    </w:sdt>
    <w:p w:rsidR="00B71AA3" w:rsidRDefault="00B71AA3" w:rsidP="009B5113">
      <w:pPr>
        <w:ind w:firstLineChars="2004" w:firstLine="4434"/>
      </w:pPr>
      <w:r>
        <w:rPr>
          <w:rFonts w:hint="eastAsia"/>
        </w:rPr>
        <w:t>申立人氏名</w:t>
      </w:r>
      <w:r w:rsidR="009B5113">
        <w:rPr>
          <w:rFonts w:hint="eastAsia"/>
        </w:rPr>
        <w:t xml:space="preserve">　</w:t>
      </w:r>
      <w:r w:rsidR="0051398A">
        <w:rPr>
          <w:rFonts w:hint="eastAsia"/>
        </w:rPr>
        <w:t xml:space="preserve">　</w:t>
      </w:r>
    </w:p>
    <w:p w:rsidR="00B71AA3" w:rsidRDefault="00B71AA3" w:rsidP="001B2EB3">
      <w:pPr>
        <w:ind w:firstLineChars="2004" w:firstLine="4434"/>
      </w:pPr>
      <w:r>
        <w:rPr>
          <w:rFonts w:hint="eastAsia"/>
        </w:rPr>
        <w:t>申立</w:t>
      </w:r>
      <w:r w:rsidR="00D7548F">
        <w:rPr>
          <w:rFonts w:hint="eastAsia"/>
        </w:rPr>
        <w:t>人</w:t>
      </w:r>
      <w:r>
        <w:rPr>
          <w:rFonts w:hint="eastAsia"/>
        </w:rPr>
        <w:t>代理人</w:t>
      </w:r>
      <w:r w:rsidR="0051398A">
        <w:rPr>
          <w:rFonts w:hint="eastAsia"/>
        </w:rPr>
        <w:t xml:space="preserve">　</w:t>
      </w:r>
      <w:r w:rsidR="005C2E8C">
        <w:rPr>
          <w:rFonts w:hint="eastAsia"/>
        </w:rPr>
        <w:t xml:space="preserve">　　　　　　　</w:t>
      </w:r>
      <w:r w:rsidR="0051398A">
        <w:rPr>
          <w:rFonts w:hint="eastAsia"/>
        </w:rPr>
        <w:t xml:space="preserve">　</w:t>
      </w:r>
      <w:r w:rsidR="0051398A">
        <w:fldChar w:fldCharType="begin"/>
      </w:r>
      <w:r w:rsidR="0051398A">
        <w:instrText xml:space="preserve"> </w:instrText>
      </w:r>
      <w:r w:rsidR="0051398A">
        <w:rPr>
          <w:rFonts w:hint="eastAsia"/>
        </w:rPr>
        <w:instrText>eq \o\ac(○,</w:instrText>
      </w:r>
      <w:r w:rsidR="0051398A" w:rsidRPr="0051398A">
        <w:rPr>
          <w:rFonts w:hint="eastAsia"/>
          <w:position w:val="2"/>
          <w:sz w:val="16"/>
        </w:rPr>
        <w:instrText>印</w:instrText>
      </w:r>
      <w:r w:rsidR="0051398A">
        <w:rPr>
          <w:rFonts w:hint="eastAsia"/>
        </w:rPr>
        <w:instrText>)</w:instrText>
      </w:r>
      <w:r w:rsidR="0051398A">
        <w:fldChar w:fldCharType="end"/>
      </w:r>
    </w:p>
    <w:p w:rsidR="008134E8" w:rsidRDefault="008134E8"/>
    <w:p w:rsidR="00B71AA3" w:rsidRDefault="00B71AA3">
      <w:r>
        <w:rPr>
          <w:rFonts w:hint="eastAsia"/>
        </w:rPr>
        <w:t>第１　経歴等</w:t>
      </w:r>
    </w:p>
    <w:p w:rsidR="00B71AA3" w:rsidRDefault="00B71AA3" w:rsidP="001B2EB3">
      <w:pPr>
        <w:ind w:leftChars="100" w:left="442" w:hangingChars="100" w:hanging="221"/>
      </w:pPr>
      <w:r>
        <w:rPr>
          <w:rFonts w:hint="eastAsia"/>
        </w:rPr>
        <w:t>１　最初に</w:t>
      </w:r>
      <w:r w:rsidR="00F76BA8">
        <w:rPr>
          <w:rFonts w:hint="eastAsia"/>
        </w:rPr>
        <w:t>借金</w:t>
      </w:r>
      <w:r>
        <w:rPr>
          <w:rFonts w:hint="eastAsia"/>
        </w:rPr>
        <w:t>をした当時から現在に至るまでの職歴を</w:t>
      </w:r>
      <w:r w:rsidR="00072582">
        <w:rPr>
          <w:rFonts w:hint="eastAsia"/>
        </w:rPr>
        <w:t>、</w:t>
      </w:r>
      <w:r>
        <w:rPr>
          <w:rFonts w:hint="eastAsia"/>
        </w:rPr>
        <w:t>古いものから順に</w:t>
      </w:r>
      <w:r w:rsidR="0051398A">
        <w:rPr>
          <w:rFonts w:hint="eastAsia"/>
        </w:rPr>
        <w:t>記載して</w:t>
      </w:r>
      <w:r w:rsidR="00012EC1">
        <w:rPr>
          <w:rFonts w:hint="eastAsia"/>
        </w:rPr>
        <w:t>くだ</w:t>
      </w:r>
      <w:r w:rsidR="003C1FAD">
        <w:rPr>
          <w:rFonts w:hint="eastAsia"/>
        </w:rPr>
        <w:t>さい。</w:t>
      </w: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3879"/>
        <w:gridCol w:w="2040"/>
      </w:tblGrid>
      <w:tr w:rsidR="001B2EB3" w:rsidRPr="0026084C" w:rsidTr="0026084C">
        <w:tc>
          <w:tcPr>
            <w:tcW w:w="2652" w:type="dxa"/>
            <w:vMerge w:val="restart"/>
            <w:shd w:val="clear" w:color="auto" w:fill="auto"/>
            <w:vAlign w:val="center"/>
          </w:tcPr>
          <w:p w:rsidR="001B2EB3" w:rsidRPr="0026084C" w:rsidRDefault="001B2EB3" w:rsidP="0026084C">
            <w:pPr>
              <w:jc w:val="center"/>
              <w:rPr>
                <w:sz w:val="20"/>
                <w:szCs w:val="20"/>
              </w:rPr>
            </w:pPr>
            <w:r w:rsidRPr="0026084C">
              <w:rPr>
                <w:rFonts w:hint="eastAsia"/>
                <w:sz w:val="20"/>
                <w:szCs w:val="20"/>
              </w:rPr>
              <w:t>期</w:t>
            </w:r>
            <w:r w:rsidR="004B0B74" w:rsidRPr="0026084C">
              <w:rPr>
                <w:rFonts w:hint="eastAsia"/>
                <w:sz w:val="20"/>
                <w:szCs w:val="20"/>
              </w:rPr>
              <w:t xml:space="preserve">　</w:t>
            </w:r>
            <w:r w:rsidRPr="0026084C">
              <w:rPr>
                <w:rFonts w:hint="eastAsia"/>
                <w:sz w:val="20"/>
                <w:szCs w:val="20"/>
              </w:rPr>
              <w:t>間</w:t>
            </w:r>
            <w:r w:rsidR="004B0B74" w:rsidRPr="0026084C">
              <w:rPr>
                <w:rFonts w:hint="eastAsia"/>
                <w:sz w:val="20"/>
                <w:szCs w:val="20"/>
              </w:rPr>
              <w:t xml:space="preserve">　</w:t>
            </w:r>
            <w:r w:rsidRPr="0026084C">
              <w:rPr>
                <w:rFonts w:hint="eastAsia"/>
                <w:sz w:val="20"/>
                <w:szCs w:val="20"/>
              </w:rPr>
              <w:t>等</w:t>
            </w:r>
          </w:p>
        </w:tc>
        <w:tc>
          <w:tcPr>
            <w:tcW w:w="3978" w:type="dxa"/>
            <w:tcBorders>
              <w:bottom w:val="dashSmallGap" w:sz="4" w:space="0" w:color="auto"/>
            </w:tcBorders>
            <w:shd w:val="clear" w:color="auto" w:fill="auto"/>
          </w:tcPr>
          <w:p w:rsidR="001B2EB3" w:rsidRPr="0026084C" w:rsidRDefault="001B2EB3" w:rsidP="0026084C">
            <w:pPr>
              <w:jc w:val="center"/>
              <w:rPr>
                <w:sz w:val="20"/>
                <w:szCs w:val="20"/>
              </w:rPr>
            </w:pPr>
            <w:r w:rsidRPr="0026084C">
              <w:rPr>
                <w:rFonts w:hint="eastAsia"/>
                <w:sz w:val="20"/>
                <w:szCs w:val="20"/>
              </w:rPr>
              <w:t>勤　務　先</w:t>
            </w:r>
          </w:p>
        </w:tc>
        <w:tc>
          <w:tcPr>
            <w:tcW w:w="2089" w:type="dxa"/>
            <w:vMerge w:val="restart"/>
            <w:shd w:val="clear" w:color="auto" w:fill="auto"/>
            <w:vAlign w:val="center"/>
          </w:tcPr>
          <w:p w:rsidR="001B2EB3" w:rsidRPr="0026084C" w:rsidRDefault="001B2EB3" w:rsidP="0026084C">
            <w:pPr>
              <w:jc w:val="center"/>
              <w:rPr>
                <w:sz w:val="20"/>
                <w:szCs w:val="20"/>
              </w:rPr>
            </w:pPr>
            <w:r w:rsidRPr="0026084C">
              <w:rPr>
                <w:rFonts w:hint="eastAsia"/>
                <w:sz w:val="20"/>
                <w:szCs w:val="20"/>
              </w:rPr>
              <w:t>平均月収</w:t>
            </w:r>
          </w:p>
        </w:tc>
      </w:tr>
      <w:tr w:rsidR="001B2EB3" w:rsidRPr="0026084C" w:rsidTr="0026084C">
        <w:tc>
          <w:tcPr>
            <w:tcW w:w="2652" w:type="dxa"/>
            <w:vMerge/>
            <w:shd w:val="clear" w:color="auto" w:fill="auto"/>
          </w:tcPr>
          <w:p w:rsidR="001B2EB3" w:rsidRPr="0026084C" w:rsidRDefault="001B2EB3" w:rsidP="00F76BA8">
            <w:pPr>
              <w:rPr>
                <w:sz w:val="20"/>
                <w:szCs w:val="20"/>
              </w:rPr>
            </w:pPr>
          </w:p>
        </w:tc>
        <w:tc>
          <w:tcPr>
            <w:tcW w:w="3978" w:type="dxa"/>
            <w:tcBorders>
              <w:top w:val="dashSmallGap" w:sz="4" w:space="0" w:color="auto"/>
              <w:bottom w:val="single" w:sz="4" w:space="0" w:color="auto"/>
            </w:tcBorders>
            <w:shd w:val="clear" w:color="auto" w:fill="auto"/>
          </w:tcPr>
          <w:p w:rsidR="001B2EB3" w:rsidRPr="0026084C" w:rsidRDefault="001B2EB3" w:rsidP="0026084C">
            <w:pPr>
              <w:jc w:val="center"/>
              <w:rPr>
                <w:sz w:val="20"/>
                <w:szCs w:val="20"/>
              </w:rPr>
            </w:pPr>
            <w:r w:rsidRPr="0026084C">
              <w:rPr>
                <w:rFonts w:hint="eastAsia"/>
                <w:sz w:val="20"/>
                <w:szCs w:val="20"/>
              </w:rPr>
              <w:t>職　　　種</w:t>
            </w:r>
          </w:p>
        </w:tc>
        <w:tc>
          <w:tcPr>
            <w:tcW w:w="2089" w:type="dxa"/>
            <w:vMerge/>
            <w:shd w:val="clear" w:color="auto" w:fill="auto"/>
          </w:tcPr>
          <w:p w:rsidR="001B2EB3" w:rsidRPr="0026084C" w:rsidRDefault="001B2EB3" w:rsidP="00F76BA8">
            <w:pPr>
              <w:rPr>
                <w:sz w:val="20"/>
                <w:szCs w:val="20"/>
              </w:rPr>
            </w:pPr>
          </w:p>
        </w:tc>
      </w:tr>
      <w:tr w:rsidR="001B2EB3" w:rsidRPr="0026084C" w:rsidTr="0026084C">
        <w:tc>
          <w:tcPr>
            <w:tcW w:w="2652" w:type="dxa"/>
            <w:vMerge w:val="restart"/>
            <w:shd w:val="clear" w:color="auto" w:fill="auto"/>
          </w:tcPr>
          <w:p w:rsidR="00D22BD5" w:rsidRDefault="00012EC1" w:rsidP="00012EC1">
            <w:pPr>
              <w:rPr>
                <w:sz w:val="16"/>
                <w:szCs w:val="16"/>
              </w:rPr>
            </w:pPr>
            <w:r>
              <w:rPr>
                <w:sz w:val="16"/>
                <w:szCs w:val="16"/>
              </w:rPr>
              <w:t>H</w:t>
            </w:r>
            <w:r w:rsidR="00D22BD5">
              <w:rPr>
                <w:rFonts w:hint="eastAsia"/>
                <w:sz w:val="16"/>
                <w:szCs w:val="16"/>
              </w:rPr>
              <w:t xml:space="preserve">12.3　～　</w:t>
            </w:r>
            <w:r>
              <w:rPr>
                <w:rFonts w:hint="eastAsia"/>
                <w:sz w:val="16"/>
                <w:szCs w:val="16"/>
              </w:rPr>
              <w:t>H</w:t>
            </w:r>
            <w:r w:rsidR="00D22BD5">
              <w:rPr>
                <w:rFonts w:hint="eastAsia"/>
                <w:sz w:val="16"/>
                <w:szCs w:val="16"/>
              </w:rPr>
              <w:t>23</w:t>
            </w:r>
            <w:r>
              <w:rPr>
                <w:sz w:val="16"/>
                <w:szCs w:val="16"/>
              </w:rPr>
              <w:t>.</w:t>
            </w:r>
            <w:r w:rsidR="00D22BD5">
              <w:rPr>
                <w:rFonts w:hint="eastAsia"/>
                <w:sz w:val="16"/>
                <w:szCs w:val="16"/>
              </w:rPr>
              <w:t>4</w:t>
            </w:r>
          </w:p>
          <w:sdt>
            <w:sdtPr>
              <w:rPr>
                <w:rFonts w:ascii="ＭＳ ゴシック" w:eastAsia="ＭＳ ゴシック" w:hAnsi="ＭＳ ゴシック" w:hint="eastAsia"/>
                <w:sz w:val="20"/>
                <w:szCs w:val="20"/>
              </w:rPr>
              <w:id w:val="1043632245"/>
              <w:placeholder>
                <w:docPart w:val="DefaultPlaceholder_1081868575"/>
              </w:placeholder>
              <w:dropDownList>
                <w:listItem w:displayText="  " w:value="  "/>
                <w:listItem w:displayText="勤め" w:value="勤め"/>
                <w:listItem w:displayText="パート・アルバイト" w:value="パート・アルバイト"/>
                <w:listItem w:displayText="派遣・契約社員" w:value="派遣・契約社員"/>
                <w:listItem w:displayText="自営" w:value="自営"/>
              </w:dropDownList>
            </w:sdtPr>
            <w:sdtEndPr/>
            <w:sdtContent>
              <w:p w:rsidR="001B2EB3" w:rsidRPr="0026084C" w:rsidRDefault="00D22BD5" w:rsidP="00012EC1">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sdtContent>
          </w:sdt>
        </w:tc>
        <w:tc>
          <w:tcPr>
            <w:tcW w:w="3978" w:type="dxa"/>
            <w:tcBorders>
              <w:bottom w:val="dashSmallGap" w:sz="4" w:space="0" w:color="auto"/>
            </w:tcBorders>
            <w:shd w:val="clear" w:color="auto" w:fill="auto"/>
          </w:tcPr>
          <w:p w:rsidR="001B2EB3" w:rsidRPr="0026084C" w:rsidRDefault="005765CD" w:rsidP="0026084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(株)○○○○</w:t>
            </w:r>
          </w:p>
        </w:tc>
        <w:tc>
          <w:tcPr>
            <w:tcW w:w="2089" w:type="dxa"/>
            <w:vMerge w:val="restart"/>
            <w:shd w:val="clear" w:color="auto" w:fill="auto"/>
            <w:vAlign w:val="center"/>
          </w:tcPr>
          <w:p w:rsidR="001B2EB3" w:rsidRPr="0026084C" w:rsidRDefault="00D22BD5" w:rsidP="0026084C">
            <w:pPr>
              <w:jc w:val="right"/>
              <w:rPr>
                <w:sz w:val="20"/>
                <w:szCs w:val="20"/>
              </w:rPr>
            </w:pPr>
            <w:r>
              <w:rPr>
                <w:rFonts w:ascii="ＭＳ ゴシック" w:eastAsia="ＭＳ ゴシック" w:hAnsi="ＭＳ ゴシック" w:hint="eastAsia"/>
                <w:sz w:val="20"/>
                <w:szCs w:val="20"/>
              </w:rPr>
              <w:t>約</w:t>
            </w:r>
            <w:r w:rsidR="004B0B74" w:rsidRPr="0026084C">
              <w:rPr>
                <w:rFonts w:hint="eastAsia"/>
                <w:sz w:val="20"/>
                <w:szCs w:val="20"/>
              </w:rPr>
              <w:t xml:space="preserve">　</w:t>
            </w:r>
            <w:r w:rsidR="004B0B74" w:rsidRPr="0026084C">
              <w:rPr>
                <w:sz w:val="20"/>
                <w:szCs w:val="20"/>
              </w:rPr>
              <w:t>万</w:t>
            </w:r>
            <w:r w:rsidR="001B2EB3" w:rsidRPr="0026084C">
              <w:rPr>
                <w:rFonts w:hint="eastAsia"/>
                <w:sz w:val="20"/>
                <w:szCs w:val="20"/>
              </w:rPr>
              <w:t>円</w:t>
            </w:r>
          </w:p>
        </w:tc>
      </w:tr>
      <w:tr w:rsidR="001B2EB3" w:rsidRPr="0026084C" w:rsidTr="0026084C">
        <w:tc>
          <w:tcPr>
            <w:tcW w:w="2652" w:type="dxa"/>
            <w:vMerge/>
            <w:shd w:val="clear" w:color="auto" w:fill="auto"/>
          </w:tcPr>
          <w:p w:rsidR="001B2EB3" w:rsidRPr="0026084C" w:rsidRDefault="001B2EB3" w:rsidP="0026084C">
            <w:pPr>
              <w:jc w:val="center"/>
              <w:rPr>
                <w:sz w:val="20"/>
                <w:szCs w:val="20"/>
              </w:rPr>
            </w:pPr>
          </w:p>
        </w:tc>
        <w:tc>
          <w:tcPr>
            <w:tcW w:w="3978" w:type="dxa"/>
            <w:tcBorders>
              <w:top w:val="dashSmallGap" w:sz="4" w:space="0" w:color="auto"/>
              <w:bottom w:val="single" w:sz="4" w:space="0" w:color="auto"/>
            </w:tcBorders>
            <w:shd w:val="clear" w:color="auto" w:fill="auto"/>
          </w:tcPr>
          <w:p w:rsidR="001B2EB3" w:rsidRPr="0026084C" w:rsidRDefault="005765CD" w:rsidP="0026084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販売業</w:t>
            </w:r>
          </w:p>
        </w:tc>
        <w:tc>
          <w:tcPr>
            <w:tcW w:w="2089" w:type="dxa"/>
            <w:vMerge/>
            <w:shd w:val="clear" w:color="auto" w:fill="auto"/>
            <w:vAlign w:val="center"/>
          </w:tcPr>
          <w:p w:rsidR="001B2EB3" w:rsidRPr="0026084C" w:rsidRDefault="001B2EB3" w:rsidP="0026084C">
            <w:pPr>
              <w:jc w:val="right"/>
              <w:rPr>
                <w:sz w:val="20"/>
                <w:szCs w:val="20"/>
              </w:rPr>
            </w:pPr>
          </w:p>
        </w:tc>
      </w:tr>
      <w:tr w:rsidR="004B0B74" w:rsidRPr="0026084C" w:rsidTr="0026084C">
        <w:tc>
          <w:tcPr>
            <w:tcW w:w="2652" w:type="dxa"/>
            <w:vMerge w:val="restart"/>
            <w:shd w:val="clear" w:color="auto" w:fill="auto"/>
          </w:tcPr>
          <w:p w:rsidR="009B5113" w:rsidRPr="0026084C" w:rsidRDefault="009B5113" w:rsidP="009B5113">
            <w:pPr>
              <w:rPr>
                <w:sz w:val="20"/>
                <w:szCs w:val="20"/>
              </w:rPr>
            </w:pPr>
          </w:p>
          <w:sdt>
            <w:sdtPr>
              <w:rPr>
                <w:rFonts w:ascii="ＭＳ ゴシック" w:eastAsia="ＭＳ ゴシック" w:hAnsi="ＭＳ ゴシック" w:hint="eastAsia"/>
                <w:sz w:val="20"/>
                <w:szCs w:val="20"/>
              </w:rPr>
              <w:id w:val="-205490315"/>
              <w:placeholder>
                <w:docPart w:val="34DBD4E924454418968111533491D5EB"/>
              </w:placeholder>
              <w:dropDownList>
                <w:listItem w:displayText="  " w:value="  "/>
                <w:listItem w:displayText="勤め" w:value="勤め"/>
                <w:listItem w:displayText="パート・アルバイト" w:value="パート・アルバイト"/>
                <w:listItem w:displayText="派遣・契約社員" w:value="派遣・契約社員"/>
                <w:listItem w:displayText="自営" w:value="自営"/>
              </w:dropDownList>
            </w:sdtPr>
            <w:sdtEndPr/>
            <w:sdtContent>
              <w:p w:rsidR="004B0B74" w:rsidRPr="00012EC1" w:rsidRDefault="00D22BD5" w:rsidP="00012EC1">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sdtContent>
          </w:sdt>
        </w:tc>
        <w:tc>
          <w:tcPr>
            <w:tcW w:w="3978" w:type="dxa"/>
            <w:tcBorders>
              <w:bottom w:val="dashSmallGap" w:sz="4" w:space="0" w:color="auto"/>
            </w:tcBorders>
            <w:shd w:val="clear" w:color="auto" w:fill="auto"/>
          </w:tcPr>
          <w:p w:rsidR="004B0B74" w:rsidRPr="00012EC1" w:rsidRDefault="004B0B74" w:rsidP="0026084C">
            <w:pPr>
              <w:jc w:val="center"/>
              <w:rPr>
                <w:rFonts w:ascii="ＭＳ ゴシック" w:eastAsia="ＭＳ ゴシック" w:hAnsi="ＭＳ ゴシック"/>
                <w:sz w:val="20"/>
                <w:szCs w:val="20"/>
              </w:rPr>
            </w:pPr>
          </w:p>
        </w:tc>
        <w:tc>
          <w:tcPr>
            <w:tcW w:w="2089" w:type="dxa"/>
            <w:vMerge w:val="restart"/>
            <w:shd w:val="clear" w:color="auto" w:fill="auto"/>
            <w:vAlign w:val="center"/>
          </w:tcPr>
          <w:p w:rsidR="004B0B74" w:rsidRPr="0026084C" w:rsidRDefault="005765CD" w:rsidP="0026084C">
            <w:pPr>
              <w:jc w:val="right"/>
              <w:rPr>
                <w:sz w:val="20"/>
                <w:szCs w:val="20"/>
              </w:rPr>
            </w:pPr>
            <w:r w:rsidRPr="005765CD">
              <w:rPr>
                <w:rFonts w:ascii="ＭＳ ゴシック" w:eastAsia="ＭＳ ゴシック" w:hAnsi="ＭＳ ゴシック" w:hint="eastAsia"/>
                <w:sz w:val="20"/>
                <w:szCs w:val="20"/>
              </w:rPr>
              <w:t>約</w:t>
            </w:r>
            <w:r w:rsidR="004B0B74" w:rsidRPr="0026084C">
              <w:rPr>
                <w:rFonts w:hint="eastAsia"/>
                <w:sz w:val="20"/>
                <w:szCs w:val="20"/>
              </w:rPr>
              <w:t xml:space="preserve">　</w:t>
            </w:r>
            <w:r w:rsidR="004B0B74" w:rsidRPr="0026084C">
              <w:rPr>
                <w:sz w:val="20"/>
                <w:szCs w:val="20"/>
              </w:rPr>
              <w:t>万</w:t>
            </w:r>
            <w:r w:rsidR="004B0B74" w:rsidRPr="0026084C">
              <w:rPr>
                <w:rFonts w:hint="eastAsia"/>
                <w:sz w:val="20"/>
                <w:szCs w:val="20"/>
              </w:rPr>
              <w:t>円</w:t>
            </w:r>
          </w:p>
        </w:tc>
      </w:tr>
      <w:tr w:rsidR="004B0B74" w:rsidRPr="0026084C" w:rsidTr="0026084C">
        <w:tc>
          <w:tcPr>
            <w:tcW w:w="2652" w:type="dxa"/>
            <w:vMerge/>
            <w:shd w:val="clear" w:color="auto" w:fill="auto"/>
          </w:tcPr>
          <w:p w:rsidR="004B0B74" w:rsidRPr="0026084C" w:rsidRDefault="004B0B74" w:rsidP="00F76BA8">
            <w:pPr>
              <w:rPr>
                <w:sz w:val="20"/>
                <w:szCs w:val="20"/>
              </w:rPr>
            </w:pPr>
          </w:p>
        </w:tc>
        <w:tc>
          <w:tcPr>
            <w:tcW w:w="3978" w:type="dxa"/>
            <w:tcBorders>
              <w:top w:val="dashSmallGap" w:sz="4" w:space="0" w:color="auto"/>
              <w:bottom w:val="single" w:sz="4" w:space="0" w:color="auto"/>
            </w:tcBorders>
            <w:shd w:val="clear" w:color="auto" w:fill="auto"/>
          </w:tcPr>
          <w:p w:rsidR="004B0B74" w:rsidRPr="00012EC1" w:rsidRDefault="004B0B74" w:rsidP="0026084C">
            <w:pPr>
              <w:jc w:val="center"/>
              <w:rPr>
                <w:rFonts w:ascii="ＭＳ ゴシック" w:eastAsia="ＭＳ ゴシック" w:hAnsi="ＭＳ ゴシック"/>
                <w:sz w:val="20"/>
                <w:szCs w:val="20"/>
              </w:rPr>
            </w:pPr>
          </w:p>
        </w:tc>
        <w:tc>
          <w:tcPr>
            <w:tcW w:w="2089" w:type="dxa"/>
            <w:vMerge/>
            <w:shd w:val="clear" w:color="auto" w:fill="auto"/>
            <w:vAlign w:val="center"/>
          </w:tcPr>
          <w:p w:rsidR="004B0B74" w:rsidRPr="0026084C" w:rsidRDefault="004B0B74" w:rsidP="0026084C">
            <w:pPr>
              <w:jc w:val="right"/>
              <w:rPr>
                <w:sz w:val="20"/>
                <w:szCs w:val="20"/>
              </w:rPr>
            </w:pPr>
          </w:p>
        </w:tc>
      </w:tr>
      <w:tr w:rsidR="004B0B74" w:rsidRPr="0026084C" w:rsidTr="0026084C">
        <w:tc>
          <w:tcPr>
            <w:tcW w:w="2652" w:type="dxa"/>
            <w:vMerge w:val="restart"/>
            <w:shd w:val="clear" w:color="auto" w:fill="auto"/>
          </w:tcPr>
          <w:p w:rsidR="009B5113" w:rsidRPr="0026084C" w:rsidRDefault="009B5113" w:rsidP="009B5113">
            <w:pPr>
              <w:rPr>
                <w:sz w:val="20"/>
                <w:szCs w:val="20"/>
              </w:rPr>
            </w:pPr>
          </w:p>
          <w:sdt>
            <w:sdtPr>
              <w:rPr>
                <w:rFonts w:ascii="ＭＳ ゴシック" w:eastAsia="ＭＳ ゴシック" w:hAnsi="ＭＳ ゴシック" w:hint="eastAsia"/>
                <w:sz w:val="20"/>
                <w:szCs w:val="20"/>
              </w:rPr>
              <w:id w:val="852531800"/>
              <w:placeholder>
                <w:docPart w:val="248B7CD858334F22A1DE2020C1D038E7"/>
              </w:placeholder>
              <w:dropDownList>
                <w:listItem w:displayText="  " w:value="  "/>
                <w:listItem w:displayText="勤め" w:value="勤め"/>
                <w:listItem w:displayText="パート・アルバイト" w:value="パート・アルバイト"/>
                <w:listItem w:displayText="派遣・契約社員" w:value="派遣・契約社員"/>
                <w:listItem w:displayText="自営" w:value="自営"/>
              </w:dropDownList>
            </w:sdtPr>
            <w:sdtEndPr/>
            <w:sdtContent>
              <w:p w:rsidR="004B0B74" w:rsidRPr="00012EC1" w:rsidRDefault="00D22BD5" w:rsidP="00012EC1">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sdtContent>
          </w:sdt>
        </w:tc>
        <w:tc>
          <w:tcPr>
            <w:tcW w:w="3978" w:type="dxa"/>
            <w:tcBorders>
              <w:bottom w:val="dashSmallGap" w:sz="4" w:space="0" w:color="auto"/>
            </w:tcBorders>
            <w:shd w:val="clear" w:color="auto" w:fill="auto"/>
          </w:tcPr>
          <w:p w:rsidR="004B0B74" w:rsidRPr="00012EC1" w:rsidRDefault="004B0B74" w:rsidP="0026084C">
            <w:pPr>
              <w:jc w:val="center"/>
              <w:rPr>
                <w:rFonts w:ascii="ＭＳ ゴシック" w:eastAsia="ＭＳ ゴシック" w:hAnsi="ＭＳ ゴシック"/>
                <w:sz w:val="20"/>
                <w:szCs w:val="20"/>
              </w:rPr>
            </w:pPr>
          </w:p>
        </w:tc>
        <w:tc>
          <w:tcPr>
            <w:tcW w:w="2089" w:type="dxa"/>
            <w:vMerge w:val="restart"/>
            <w:shd w:val="clear" w:color="auto" w:fill="auto"/>
            <w:vAlign w:val="center"/>
          </w:tcPr>
          <w:p w:rsidR="004B0B74" w:rsidRPr="0026084C" w:rsidRDefault="005765CD" w:rsidP="0026084C">
            <w:pPr>
              <w:jc w:val="right"/>
              <w:rPr>
                <w:sz w:val="20"/>
                <w:szCs w:val="20"/>
              </w:rPr>
            </w:pPr>
            <w:r w:rsidRPr="005765CD">
              <w:rPr>
                <w:rFonts w:ascii="ＭＳ ゴシック" w:eastAsia="ＭＳ ゴシック" w:hAnsi="ＭＳ ゴシック" w:hint="eastAsia"/>
                <w:sz w:val="20"/>
                <w:szCs w:val="20"/>
              </w:rPr>
              <w:t>約</w:t>
            </w:r>
            <w:r w:rsidR="004B0B74" w:rsidRPr="0026084C">
              <w:rPr>
                <w:rFonts w:hint="eastAsia"/>
                <w:sz w:val="20"/>
                <w:szCs w:val="20"/>
              </w:rPr>
              <w:t xml:space="preserve">　</w:t>
            </w:r>
            <w:r w:rsidR="004B0B74" w:rsidRPr="0026084C">
              <w:rPr>
                <w:sz w:val="20"/>
                <w:szCs w:val="20"/>
              </w:rPr>
              <w:t>万</w:t>
            </w:r>
            <w:r w:rsidR="004B0B74" w:rsidRPr="0026084C">
              <w:rPr>
                <w:rFonts w:hint="eastAsia"/>
                <w:sz w:val="20"/>
                <w:szCs w:val="20"/>
              </w:rPr>
              <w:t>円</w:t>
            </w:r>
          </w:p>
        </w:tc>
      </w:tr>
      <w:tr w:rsidR="004B0B74" w:rsidRPr="0026084C" w:rsidTr="0026084C">
        <w:tc>
          <w:tcPr>
            <w:tcW w:w="2652" w:type="dxa"/>
            <w:vMerge/>
            <w:shd w:val="clear" w:color="auto" w:fill="auto"/>
          </w:tcPr>
          <w:p w:rsidR="004B0B74" w:rsidRPr="0026084C" w:rsidRDefault="004B0B74" w:rsidP="00F76BA8">
            <w:pPr>
              <w:rPr>
                <w:sz w:val="20"/>
                <w:szCs w:val="20"/>
              </w:rPr>
            </w:pPr>
          </w:p>
        </w:tc>
        <w:tc>
          <w:tcPr>
            <w:tcW w:w="3978" w:type="dxa"/>
            <w:tcBorders>
              <w:top w:val="dashSmallGap" w:sz="4" w:space="0" w:color="auto"/>
              <w:bottom w:val="single" w:sz="4" w:space="0" w:color="auto"/>
            </w:tcBorders>
            <w:shd w:val="clear" w:color="auto" w:fill="auto"/>
          </w:tcPr>
          <w:p w:rsidR="004B0B74" w:rsidRPr="00012EC1" w:rsidRDefault="004B0B74" w:rsidP="0026084C">
            <w:pPr>
              <w:jc w:val="center"/>
              <w:rPr>
                <w:rFonts w:ascii="ＭＳ ゴシック" w:eastAsia="ＭＳ ゴシック" w:hAnsi="ＭＳ ゴシック"/>
                <w:sz w:val="20"/>
                <w:szCs w:val="20"/>
              </w:rPr>
            </w:pPr>
          </w:p>
        </w:tc>
        <w:tc>
          <w:tcPr>
            <w:tcW w:w="2089" w:type="dxa"/>
            <w:vMerge/>
            <w:shd w:val="clear" w:color="auto" w:fill="auto"/>
            <w:vAlign w:val="center"/>
          </w:tcPr>
          <w:p w:rsidR="004B0B74" w:rsidRPr="0026084C" w:rsidRDefault="004B0B74" w:rsidP="0026084C">
            <w:pPr>
              <w:jc w:val="right"/>
              <w:rPr>
                <w:sz w:val="20"/>
                <w:szCs w:val="20"/>
              </w:rPr>
            </w:pPr>
          </w:p>
        </w:tc>
      </w:tr>
      <w:tr w:rsidR="004B0B74" w:rsidRPr="0026084C" w:rsidTr="0026084C">
        <w:tc>
          <w:tcPr>
            <w:tcW w:w="2652" w:type="dxa"/>
            <w:vMerge w:val="restart"/>
            <w:shd w:val="clear" w:color="auto" w:fill="auto"/>
          </w:tcPr>
          <w:p w:rsidR="009B5113" w:rsidRPr="0026084C" w:rsidRDefault="009B5113" w:rsidP="009B5113">
            <w:pPr>
              <w:rPr>
                <w:sz w:val="20"/>
                <w:szCs w:val="20"/>
              </w:rPr>
            </w:pPr>
          </w:p>
          <w:sdt>
            <w:sdtPr>
              <w:rPr>
                <w:rFonts w:ascii="ＭＳ ゴシック" w:eastAsia="ＭＳ ゴシック" w:hAnsi="ＭＳ ゴシック" w:hint="eastAsia"/>
                <w:sz w:val="20"/>
                <w:szCs w:val="20"/>
              </w:rPr>
              <w:id w:val="1087106520"/>
              <w:placeholder>
                <w:docPart w:val="00AD879AC552438A81ED2144FBAEE17E"/>
              </w:placeholder>
              <w:dropDownList>
                <w:listItem w:displayText="  " w:value="  "/>
                <w:listItem w:displayText="勤め" w:value="勤め"/>
                <w:listItem w:displayText="パート・アルバイト" w:value="パート・アルバイト"/>
                <w:listItem w:displayText="派遣・契約社員" w:value="派遣・契約社員"/>
                <w:listItem w:displayText="自営" w:value="自営"/>
              </w:dropDownList>
            </w:sdtPr>
            <w:sdtEndPr/>
            <w:sdtContent>
              <w:p w:rsidR="004B0B74" w:rsidRPr="00012EC1" w:rsidRDefault="00D22BD5" w:rsidP="00012EC1">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sdtContent>
          </w:sdt>
        </w:tc>
        <w:tc>
          <w:tcPr>
            <w:tcW w:w="3978" w:type="dxa"/>
            <w:tcBorders>
              <w:bottom w:val="dashSmallGap" w:sz="4" w:space="0" w:color="auto"/>
            </w:tcBorders>
            <w:shd w:val="clear" w:color="auto" w:fill="auto"/>
          </w:tcPr>
          <w:p w:rsidR="004B0B74" w:rsidRPr="00012EC1" w:rsidRDefault="004B0B74" w:rsidP="0026084C">
            <w:pPr>
              <w:jc w:val="center"/>
              <w:rPr>
                <w:rFonts w:ascii="ＭＳ ゴシック" w:eastAsia="ＭＳ ゴシック" w:hAnsi="ＭＳ ゴシック"/>
                <w:sz w:val="20"/>
                <w:szCs w:val="20"/>
              </w:rPr>
            </w:pPr>
          </w:p>
        </w:tc>
        <w:tc>
          <w:tcPr>
            <w:tcW w:w="2089" w:type="dxa"/>
            <w:vMerge w:val="restart"/>
            <w:shd w:val="clear" w:color="auto" w:fill="auto"/>
            <w:vAlign w:val="center"/>
          </w:tcPr>
          <w:p w:rsidR="004B0B74" w:rsidRPr="0026084C" w:rsidRDefault="005765CD" w:rsidP="0026084C">
            <w:pPr>
              <w:jc w:val="right"/>
              <w:rPr>
                <w:sz w:val="20"/>
                <w:szCs w:val="20"/>
              </w:rPr>
            </w:pPr>
            <w:r w:rsidRPr="005765CD">
              <w:rPr>
                <w:rFonts w:ascii="ＭＳ ゴシック" w:eastAsia="ＭＳ ゴシック" w:hAnsi="ＭＳ ゴシック" w:hint="eastAsia"/>
                <w:sz w:val="20"/>
                <w:szCs w:val="20"/>
              </w:rPr>
              <w:t>約</w:t>
            </w:r>
            <w:r w:rsidR="004B0B74" w:rsidRPr="0026084C">
              <w:rPr>
                <w:rFonts w:hint="eastAsia"/>
                <w:sz w:val="20"/>
                <w:szCs w:val="20"/>
              </w:rPr>
              <w:t xml:space="preserve">　</w:t>
            </w:r>
            <w:r w:rsidR="004B0B74" w:rsidRPr="0026084C">
              <w:rPr>
                <w:sz w:val="20"/>
                <w:szCs w:val="20"/>
              </w:rPr>
              <w:t>万</w:t>
            </w:r>
            <w:r w:rsidR="004B0B74" w:rsidRPr="0026084C">
              <w:rPr>
                <w:rFonts w:hint="eastAsia"/>
                <w:sz w:val="20"/>
                <w:szCs w:val="20"/>
              </w:rPr>
              <w:t>円</w:t>
            </w:r>
          </w:p>
        </w:tc>
      </w:tr>
      <w:tr w:rsidR="004B0B74" w:rsidRPr="0026084C" w:rsidTr="0026084C">
        <w:tc>
          <w:tcPr>
            <w:tcW w:w="2652" w:type="dxa"/>
            <w:vMerge/>
            <w:shd w:val="clear" w:color="auto" w:fill="auto"/>
          </w:tcPr>
          <w:p w:rsidR="004B0B74" w:rsidRPr="0026084C" w:rsidRDefault="004B0B74" w:rsidP="00F76BA8">
            <w:pPr>
              <w:rPr>
                <w:sz w:val="20"/>
                <w:szCs w:val="20"/>
              </w:rPr>
            </w:pPr>
          </w:p>
        </w:tc>
        <w:tc>
          <w:tcPr>
            <w:tcW w:w="3978" w:type="dxa"/>
            <w:tcBorders>
              <w:top w:val="dashSmallGap" w:sz="4" w:space="0" w:color="auto"/>
              <w:bottom w:val="single" w:sz="4" w:space="0" w:color="auto"/>
            </w:tcBorders>
            <w:shd w:val="clear" w:color="auto" w:fill="auto"/>
          </w:tcPr>
          <w:p w:rsidR="004B0B74" w:rsidRPr="00012EC1" w:rsidRDefault="004B0B74" w:rsidP="0026084C">
            <w:pPr>
              <w:jc w:val="center"/>
              <w:rPr>
                <w:rFonts w:ascii="ＭＳ ゴシック" w:eastAsia="ＭＳ ゴシック" w:hAnsi="ＭＳ ゴシック"/>
                <w:sz w:val="20"/>
                <w:szCs w:val="20"/>
              </w:rPr>
            </w:pPr>
          </w:p>
        </w:tc>
        <w:tc>
          <w:tcPr>
            <w:tcW w:w="2089" w:type="dxa"/>
            <w:vMerge/>
            <w:shd w:val="clear" w:color="auto" w:fill="auto"/>
            <w:vAlign w:val="center"/>
          </w:tcPr>
          <w:p w:rsidR="004B0B74" w:rsidRPr="0026084C" w:rsidRDefault="004B0B74" w:rsidP="0026084C">
            <w:pPr>
              <w:jc w:val="right"/>
              <w:rPr>
                <w:sz w:val="20"/>
                <w:szCs w:val="20"/>
              </w:rPr>
            </w:pPr>
          </w:p>
        </w:tc>
      </w:tr>
      <w:tr w:rsidR="004B0B74" w:rsidRPr="0026084C" w:rsidTr="0026084C">
        <w:tc>
          <w:tcPr>
            <w:tcW w:w="2652" w:type="dxa"/>
            <w:vMerge w:val="restart"/>
            <w:shd w:val="clear" w:color="auto" w:fill="auto"/>
          </w:tcPr>
          <w:p w:rsidR="009B5113" w:rsidRPr="005765CD" w:rsidRDefault="009B5113" w:rsidP="009B5113">
            <w:pPr>
              <w:rPr>
                <w:rFonts w:asciiTheme="minorEastAsia" w:eastAsiaTheme="minorEastAsia" w:hAnsiTheme="minorEastAsia"/>
                <w:sz w:val="20"/>
                <w:szCs w:val="20"/>
              </w:rPr>
            </w:pPr>
          </w:p>
          <w:sdt>
            <w:sdtPr>
              <w:rPr>
                <w:rFonts w:asciiTheme="majorEastAsia" w:eastAsiaTheme="majorEastAsia" w:hAnsiTheme="majorEastAsia" w:hint="eastAsia"/>
                <w:sz w:val="20"/>
                <w:szCs w:val="20"/>
              </w:rPr>
              <w:id w:val="636996763"/>
              <w:placeholder>
                <w:docPart w:val="61BF0F01562A49FF9AC7A3DC6C80DA1D"/>
              </w:placeholder>
              <w:dropDownList>
                <w:listItem w:displayText="  " w:value="  "/>
                <w:listItem w:displayText="勤め" w:value="勤め"/>
                <w:listItem w:displayText="パート・アルバイト" w:value="パート・アルバイト"/>
                <w:listItem w:displayText="派遣・契約社員" w:value="派遣・契約社員"/>
                <w:listItem w:displayText="自営" w:value="自営"/>
              </w:dropDownList>
            </w:sdtPr>
            <w:sdtEndPr/>
            <w:sdtContent>
              <w:p w:rsidR="004B0B74" w:rsidRPr="005765CD" w:rsidRDefault="00D22BD5" w:rsidP="00012EC1">
                <w:pPr>
                  <w:jc w:val="center"/>
                  <w:rPr>
                    <w:rFonts w:asciiTheme="minorEastAsia" w:eastAsiaTheme="minorEastAsia" w:hAnsiTheme="minorEastAsia"/>
                    <w:sz w:val="20"/>
                    <w:szCs w:val="20"/>
                  </w:rPr>
                </w:pPr>
                <w:r>
                  <w:rPr>
                    <w:rFonts w:asciiTheme="majorEastAsia" w:eastAsiaTheme="majorEastAsia" w:hAnsiTheme="majorEastAsia" w:hint="eastAsia"/>
                    <w:sz w:val="20"/>
                    <w:szCs w:val="20"/>
                  </w:rPr>
                  <w:t xml:space="preserve">  </w:t>
                </w:r>
              </w:p>
            </w:sdtContent>
          </w:sdt>
        </w:tc>
        <w:tc>
          <w:tcPr>
            <w:tcW w:w="3978" w:type="dxa"/>
            <w:tcBorders>
              <w:bottom w:val="dashSmallGap" w:sz="4" w:space="0" w:color="auto"/>
            </w:tcBorders>
            <w:shd w:val="clear" w:color="auto" w:fill="auto"/>
          </w:tcPr>
          <w:p w:rsidR="004B0B74" w:rsidRPr="00012EC1" w:rsidRDefault="004B0B74" w:rsidP="0026084C">
            <w:pPr>
              <w:jc w:val="center"/>
              <w:rPr>
                <w:rFonts w:ascii="ＭＳ ゴシック" w:eastAsia="ＭＳ ゴシック" w:hAnsi="ＭＳ ゴシック"/>
                <w:sz w:val="20"/>
                <w:szCs w:val="20"/>
              </w:rPr>
            </w:pPr>
          </w:p>
        </w:tc>
        <w:tc>
          <w:tcPr>
            <w:tcW w:w="2089" w:type="dxa"/>
            <w:vMerge w:val="restart"/>
            <w:shd w:val="clear" w:color="auto" w:fill="auto"/>
            <w:vAlign w:val="center"/>
          </w:tcPr>
          <w:p w:rsidR="004B0B74" w:rsidRPr="0026084C" w:rsidRDefault="005765CD" w:rsidP="0026084C">
            <w:pPr>
              <w:jc w:val="right"/>
              <w:rPr>
                <w:sz w:val="20"/>
                <w:szCs w:val="20"/>
              </w:rPr>
            </w:pPr>
            <w:r w:rsidRPr="005765CD">
              <w:rPr>
                <w:rFonts w:ascii="ＭＳ ゴシック" w:eastAsia="ＭＳ ゴシック" w:hAnsi="ＭＳ ゴシック" w:hint="eastAsia"/>
                <w:sz w:val="20"/>
                <w:szCs w:val="20"/>
              </w:rPr>
              <w:t>約</w:t>
            </w:r>
            <w:r w:rsidR="004B0B74" w:rsidRPr="0026084C">
              <w:rPr>
                <w:rFonts w:hint="eastAsia"/>
                <w:sz w:val="20"/>
                <w:szCs w:val="20"/>
              </w:rPr>
              <w:t xml:space="preserve">　</w:t>
            </w:r>
            <w:r w:rsidR="004B0B74" w:rsidRPr="0026084C">
              <w:rPr>
                <w:sz w:val="20"/>
                <w:szCs w:val="20"/>
              </w:rPr>
              <w:t>万</w:t>
            </w:r>
            <w:r w:rsidR="004B0B74" w:rsidRPr="0026084C">
              <w:rPr>
                <w:rFonts w:hint="eastAsia"/>
                <w:sz w:val="20"/>
                <w:szCs w:val="20"/>
              </w:rPr>
              <w:t>円</w:t>
            </w:r>
          </w:p>
        </w:tc>
      </w:tr>
      <w:tr w:rsidR="004B0B74" w:rsidRPr="0026084C" w:rsidTr="0026084C">
        <w:tc>
          <w:tcPr>
            <w:tcW w:w="2652" w:type="dxa"/>
            <w:vMerge/>
            <w:shd w:val="clear" w:color="auto" w:fill="auto"/>
          </w:tcPr>
          <w:p w:rsidR="004B0B74" w:rsidRPr="005765CD" w:rsidRDefault="004B0B74" w:rsidP="00F76BA8">
            <w:pPr>
              <w:rPr>
                <w:rFonts w:asciiTheme="minorEastAsia" w:eastAsiaTheme="minorEastAsia" w:hAnsiTheme="minorEastAsia"/>
                <w:sz w:val="20"/>
                <w:szCs w:val="20"/>
              </w:rPr>
            </w:pPr>
          </w:p>
        </w:tc>
        <w:tc>
          <w:tcPr>
            <w:tcW w:w="3978" w:type="dxa"/>
            <w:tcBorders>
              <w:top w:val="dashSmallGap" w:sz="4" w:space="0" w:color="auto"/>
              <w:bottom w:val="single" w:sz="4" w:space="0" w:color="auto"/>
            </w:tcBorders>
            <w:shd w:val="clear" w:color="auto" w:fill="auto"/>
          </w:tcPr>
          <w:p w:rsidR="004B0B74" w:rsidRPr="00012EC1" w:rsidRDefault="004B0B74" w:rsidP="0026084C">
            <w:pPr>
              <w:jc w:val="center"/>
              <w:rPr>
                <w:rFonts w:ascii="ＭＳ ゴシック" w:eastAsia="ＭＳ ゴシック" w:hAnsi="ＭＳ ゴシック"/>
                <w:sz w:val="20"/>
                <w:szCs w:val="20"/>
              </w:rPr>
            </w:pPr>
          </w:p>
        </w:tc>
        <w:tc>
          <w:tcPr>
            <w:tcW w:w="2089" w:type="dxa"/>
            <w:vMerge/>
            <w:shd w:val="clear" w:color="auto" w:fill="auto"/>
            <w:vAlign w:val="center"/>
          </w:tcPr>
          <w:p w:rsidR="004B0B74" w:rsidRPr="0026084C" w:rsidRDefault="004B0B74" w:rsidP="0026084C">
            <w:pPr>
              <w:jc w:val="right"/>
              <w:rPr>
                <w:sz w:val="20"/>
                <w:szCs w:val="20"/>
              </w:rPr>
            </w:pPr>
          </w:p>
        </w:tc>
      </w:tr>
      <w:tr w:rsidR="004B0B74" w:rsidRPr="0026084C" w:rsidTr="0026084C">
        <w:tc>
          <w:tcPr>
            <w:tcW w:w="2652" w:type="dxa"/>
            <w:vMerge w:val="restart"/>
            <w:shd w:val="clear" w:color="auto" w:fill="auto"/>
          </w:tcPr>
          <w:p w:rsidR="009B5113" w:rsidRPr="005765CD" w:rsidRDefault="009B5113" w:rsidP="009B5113">
            <w:pPr>
              <w:rPr>
                <w:rFonts w:asciiTheme="minorEastAsia" w:eastAsiaTheme="minorEastAsia" w:hAnsiTheme="minorEastAsia"/>
                <w:sz w:val="20"/>
                <w:szCs w:val="20"/>
              </w:rPr>
            </w:pPr>
          </w:p>
          <w:sdt>
            <w:sdtPr>
              <w:rPr>
                <w:rFonts w:asciiTheme="majorEastAsia" w:eastAsiaTheme="majorEastAsia" w:hAnsiTheme="majorEastAsia" w:hint="eastAsia"/>
                <w:sz w:val="20"/>
                <w:szCs w:val="20"/>
              </w:rPr>
              <w:id w:val="948128586"/>
              <w:placeholder>
                <w:docPart w:val="68C353A8080342EF9A5D3E451AF426E9"/>
              </w:placeholder>
              <w:dropDownList>
                <w:listItem w:displayText="  " w:value="  "/>
                <w:listItem w:displayText="勤め" w:value="勤め"/>
                <w:listItem w:displayText="パート・アルバイト" w:value="パート・アルバイト"/>
                <w:listItem w:displayText="派遣・契約社員" w:value="派遣・契約社員"/>
                <w:listItem w:displayText="自営" w:value="自営"/>
              </w:dropDownList>
            </w:sdtPr>
            <w:sdtEndPr/>
            <w:sdtContent>
              <w:p w:rsidR="004B0B74" w:rsidRPr="005765CD" w:rsidRDefault="00D22BD5" w:rsidP="00012EC1">
                <w:pPr>
                  <w:jc w:val="center"/>
                  <w:rPr>
                    <w:rFonts w:asciiTheme="minorEastAsia" w:eastAsiaTheme="minorEastAsia" w:hAnsiTheme="minorEastAsia"/>
                    <w:sz w:val="20"/>
                    <w:szCs w:val="20"/>
                  </w:rPr>
                </w:pPr>
                <w:r>
                  <w:rPr>
                    <w:rFonts w:asciiTheme="majorEastAsia" w:eastAsiaTheme="majorEastAsia" w:hAnsiTheme="majorEastAsia" w:hint="eastAsia"/>
                    <w:sz w:val="20"/>
                    <w:szCs w:val="20"/>
                  </w:rPr>
                  <w:t xml:space="preserve">  </w:t>
                </w:r>
              </w:p>
            </w:sdtContent>
          </w:sdt>
        </w:tc>
        <w:tc>
          <w:tcPr>
            <w:tcW w:w="3978" w:type="dxa"/>
            <w:tcBorders>
              <w:bottom w:val="dashSmallGap" w:sz="4" w:space="0" w:color="auto"/>
            </w:tcBorders>
            <w:shd w:val="clear" w:color="auto" w:fill="auto"/>
          </w:tcPr>
          <w:p w:rsidR="004B0B74" w:rsidRPr="00012EC1" w:rsidRDefault="004B0B74" w:rsidP="0026084C">
            <w:pPr>
              <w:jc w:val="center"/>
              <w:rPr>
                <w:rFonts w:ascii="ＭＳ ゴシック" w:eastAsia="ＭＳ ゴシック" w:hAnsi="ＭＳ ゴシック"/>
                <w:sz w:val="20"/>
                <w:szCs w:val="20"/>
              </w:rPr>
            </w:pPr>
          </w:p>
        </w:tc>
        <w:tc>
          <w:tcPr>
            <w:tcW w:w="2089" w:type="dxa"/>
            <w:vMerge w:val="restart"/>
            <w:shd w:val="clear" w:color="auto" w:fill="auto"/>
            <w:vAlign w:val="center"/>
          </w:tcPr>
          <w:p w:rsidR="004B0B74" w:rsidRPr="0026084C" w:rsidRDefault="005765CD" w:rsidP="0026084C">
            <w:pPr>
              <w:jc w:val="right"/>
              <w:rPr>
                <w:sz w:val="20"/>
                <w:szCs w:val="20"/>
              </w:rPr>
            </w:pPr>
            <w:r w:rsidRPr="005765CD">
              <w:rPr>
                <w:rFonts w:ascii="ＭＳ ゴシック" w:eastAsia="ＭＳ ゴシック" w:hAnsi="ＭＳ ゴシック" w:hint="eastAsia"/>
                <w:sz w:val="20"/>
                <w:szCs w:val="20"/>
              </w:rPr>
              <w:t>約</w:t>
            </w:r>
            <w:r w:rsidR="004B0B74" w:rsidRPr="0026084C">
              <w:rPr>
                <w:rFonts w:hint="eastAsia"/>
                <w:sz w:val="20"/>
                <w:szCs w:val="20"/>
              </w:rPr>
              <w:t xml:space="preserve">　</w:t>
            </w:r>
            <w:r w:rsidR="004B0B74" w:rsidRPr="0026084C">
              <w:rPr>
                <w:sz w:val="20"/>
                <w:szCs w:val="20"/>
              </w:rPr>
              <w:t>万</w:t>
            </w:r>
            <w:r w:rsidR="004B0B74" w:rsidRPr="0026084C">
              <w:rPr>
                <w:rFonts w:hint="eastAsia"/>
                <w:sz w:val="20"/>
                <w:szCs w:val="20"/>
              </w:rPr>
              <w:t>円</w:t>
            </w:r>
          </w:p>
        </w:tc>
      </w:tr>
      <w:tr w:rsidR="004B0B74" w:rsidRPr="0026084C" w:rsidTr="0026084C">
        <w:tc>
          <w:tcPr>
            <w:tcW w:w="2652" w:type="dxa"/>
            <w:vMerge/>
            <w:shd w:val="clear" w:color="auto" w:fill="auto"/>
          </w:tcPr>
          <w:p w:rsidR="004B0B74" w:rsidRPr="0026084C" w:rsidRDefault="004B0B74" w:rsidP="00F76BA8">
            <w:pPr>
              <w:rPr>
                <w:sz w:val="20"/>
                <w:szCs w:val="20"/>
              </w:rPr>
            </w:pPr>
          </w:p>
        </w:tc>
        <w:tc>
          <w:tcPr>
            <w:tcW w:w="3978" w:type="dxa"/>
            <w:tcBorders>
              <w:top w:val="dashSmallGap" w:sz="4" w:space="0" w:color="auto"/>
            </w:tcBorders>
            <w:shd w:val="clear" w:color="auto" w:fill="auto"/>
          </w:tcPr>
          <w:p w:rsidR="004B0B74" w:rsidRPr="00012EC1" w:rsidRDefault="004B0B74" w:rsidP="0026084C">
            <w:pPr>
              <w:jc w:val="center"/>
              <w:rPr>
                <w:rFonts w:ascii="ＭＳ ゴシック" w:eastAsia="ＭＳ ゴシック" w:hAnsi="ＭＳ ゴシック"/>
                <w:sz w:val="20"/>
                <w:szCs w:val="20"/>
              </w:rPr>
            </w:pPr>
          </w:p>
        </w:tc>
        <w:tc>
          <w:tcPr>
            <w:tcW w:w="2089" w:type="dxa"/>
            <w:vMerge/>
            <w:shd w:val="clear" w:color="auto" w:fill="auto"/>
          </w:tcPr>
          <w:p w:rsidR="004B0B74" w:rsidRPr="0026084C" w:rsidRDefault="004B0B74" w:rsidP="00F76BA8">
            <w:pPr>
              <w:rPr>
                <w:sz w:val="20"/>
                <w:szCs w:val="20"/>
              </w:rPr>
            </w:pPr>
          </w:p>
        </w:tc>
      </w:tr>
    </w:tbl>
    <w:p w:rsidR="008134E8" w:rsidRDefault="008134E8"/>
    <w:p w:rsidR="00B71AA3" w:rsidRDefault="00C870E5" w:rsidP="003E325C">
      <w:pPr>
        <w:ind w:firstLineChars="100" w:firstLine="221"/>
      </w:pPr>
      <w:r>
        <w:rPr>
          <w:rFonts w:hint="eastAsia"/>
        </w:rPr>
        <w:t>２</w:t>
      </w:r>
      <w:r w:rsidR="005B70FC">
        <w:rPr>
          <w:rFonts w:hint="eastAsia"/>
        </w:rPr>
        <w:t xml:space="preserve">　</w:t>
      </w:r>
      <w:r w:rsidR="008134E8">
        <w:rPr>
          <w:rFonts w:hint="eastAsia"/>
        </w:rPr>
        <w:t>過去</w:t>
      </w:r>
      <w:r w:rsidR="00864F7A">
        <w:rPr>
          <w:rFonts w:hint="eastAsia"/>
        </w:rPr>
        <w:t>２０年間</w:t>
      </w:r>
      <w:r w:rsidR="008134E8">
        <w:rPr>
          <w:rFonts w:hint="eastAsia"/>
        </w:rPr>
        <w:t>に</w:t>
      </w:r>
      <w:r w:rsidR="00072582">
        <w:rPr>
          <w:rFonts w:hint="eastAsia"/>
        </w:rPr>
        <w:t>、</w:t>
      </w:r>
      <w:r w:rsidR="005B70FC">
        <w:rPr>
          <w:rFonts w:hint="eastAsia"/>
        </w:rPr>
        <w:t>離婚（死別</w:t>
      </w:r>
      <w:r w:rsidR="003106A9">
        <w:rPr>
          <w:rFonts w:hint="eastAsia"/>
        </w:rPr>
        <w:t>を含む。</w:t>
      </w:r>
      <w:r w:rsidR="005B70FC">
        <w:rPr>
          <w:rFonts w:hint="eastAsia"/>
        </w:rPr>
        <w:t>）</w:t>
      </w:r>
      <w:r w:rsidR="008134E8">
        <w:rPr>
          <w:rFonts w:hint="eastAsia"/>
        </w:rPr>
        <w:t>をしたことが</w:t>
      </w:r>
      <w:r w:rsidR="0051398A">
        <w:rPr>
          <w:rFonts w:hint="eastAsia"/>
        </w:rPr>
        <w:t>ありますか。</w:t>
      </w:r>
    </w:p>
    <w:p w:rsidR="008134E8" w:rsidRPr="008134E8" w:rsidRDefault="008134E8" w:rsidP="003E325C">
      <w:pPr>
        <w:ind w:firstLineChars="200" w:firstLine="442"/>
      </w:pPr>
      <w:r>
        <w:rPr>
          <w:rFonts w:hint="eastAsia"/>
        </w:rPr>
        <w:t>【</w:t>
      </w:r>
      <w:sdt>
        <w:sdtPr>
          <w:rPr>
            <w:rFonts w:hint="eastAsia"/>
          </w:rPr>
          <w:id w:val="202769419"/>
          <w:placeholder>
            <w:docPart w:val="DefaultPlaceholder_1081868575"/>
          </w:placeholder>
          <w:dropDownList>
            <w:listItem w:displayText="ない" w:value="ない"/>
            <w:listItem w:displayText="ある" w:value="ある"/>
          </w:dropDownList>
        </w:sdtPr>
        <w:sdtEndPr/>
        <w:sdtContent>
          <w:r w:rsidR="005765CD">
            <w:rPr>
              <w:rFonts w:hint="eastAsia"/>
            </w:rPr>
            <w:t>ある</w:t>
          </w:r>
        </w:sdtContent>
      </w:sdt>
      <w:r>
        <w:rPr>
          <w:rFonts w:hint="eastAsia"/>
        </w:rPr>
        <w:t>】</w:t>
      </w:r>
    </w:p>
    <w:bookmarkStart w:id="1" w:name="Dropdown9"/>
    <w:p w:rsidR="008134E8" w:rsidRPr="00C0002C" w:rsidRDefault="002227E0" w:rsidP="00F278A6">
      <w:pPr>
        <w:ind w:firstLineChars="800" w:firstLine="1770"/>
        <w:rPr>
          <w:u w:val="dotted"/>
        </w:rPr>
      </w:pPr>
      <w:sdt>
        <w:sdtPr>
          <w:rPr>
            <w:rFonts w:ascii="ＭＳ ゴシック" w:eastAsia="ＭＳ ゴシック" w:hAnsi="ＭＳ ゴシック"/>
            <w:u w:val="dotted"/>
          </w:rPr>
          <w:id w:val="1664976476"/>
          <w:placeholder>
            <w:docPart w:val="DefaultPlaceholder_1081868575"/>
          </w:placeholder>
          <w:dropDownList>
            <w:listItem w:displayText="平成" w:value="平成"/>
            <w:listItem w:displayText="令和" w:value="令和"/>
          </w:dropDownList>
        </w:sdtPr>
        <w:sdtEndPr/>
        <w:sdtContent>
          <w:r w:rsidR="00934557">
            <w:rPr>
              <w:rFonts w:ascii="ＭＳ ゴシック" w:eastAsia="ＭＳ ゴシック" w:hAnsi="ＭＳ ゴシック"/>
              <w:u w:val="dotted"/>
            </w:rPr>
            <w:t>令和</w:t>
          </w:r>
        </w:sdtContent>
      </w:sdt>
      <w:bookmarkStart w:id="2" w:name="Text12"/>
      <w:bookmarkEnd w:id="1"/>
      <w:r w:rsidR="00F278A6" w:rsidRPr="00C0002C">
        <w:rPr>
          <w:rFonts w:hint="eastAsia"/>
          <w:u w:val="dotted"/>
        </w:rPr>
        <w:t xml:space="preserve">　</w:t>
      </w:r>
      <w:r w:rsidR="005765CD">
        <w:rPr>
          <w:rFonts w:hint="eastAsia"/>
          <w:u w:val="dotted"/>
        </w:rPr>
        <w:t xml:space="preserve">　</w:t>
      </w:r>
      <w:bookmarkEnd w:id="2"/>
      <w:r w:rsidR="009922CD" w:rsidRPr="00C0002C">
        <w:rPr>
          <w:rFonts w:hint="eastAsia"/>
          <w:u w:val="dotted"/>
        </w:rPr>
        <w:t>年</w:t>
      </w:r>
      <w:bookmarkStart w:id="3" w:name="Text13"/>
      <w:r w:rsidR="00F278A6" w:rsidRPr="00C0002C">
        <w:rPr>
          <w:rFonts w:hint="eastAsia"/>
          <w:u w:val="dotted"/>
        </w:rPr>
        <w:t xml:space="preserve">　</w:t>
      </w:r>
      <w:bookmarkEnd w:id="3"/>
      <w:r w:rsidR="009922CD" w:rsidRPr="00C0002C">
        <w:rPr>
          <w:rFonts w:hint="eastAsia"/>
          <w:u w:val="dotted"/>
        </w:rPr>
        <w:t>月（相手の名前</w:t>
      </w:r>
      <w:r w:rsidR="00F278A6" w:rsidRPr="00C0002C">
        <w:rPr>
          <w:rFonts w:hint="eastAsia"/>
          <w:u w:val="dotted"/>
        </w:rPr>
        <w:t xml:space="preserve">　</w:t>
      </w:r>
      <w:r w:rsidR="009922CD" w:rsidRPr="00C0002C">
        <w:rPr>
          <w:rFonts w:hint="eastAsia"/>
          <w:u w:val="dotted"/>
        </w:rPr>
        <w:t>）</w:t>
      </w:r>
    </w:p>
    <w:p w:rsidR="005765CD" w:rsidRPr="00C0002C" w:rsidRDefault="002227E0" w:rsidP="005765CD">
      <w:pPr>
        <w:ind w:firstLineChars="800" w:firstLine="1770"/>
        <w:rPr>
          <w:u w:val="dotted"/>
        </w:rPr>
      </w:pPr>
      <w:sdt>
        <w:sdtPr>
          <w:rPr>
            <w:rFonts w:ascii="ＭＳ ゴシック" w:eastAsia="ＭＳ ゴシック" w:hAnsi="ＭＳ ゴシック"/>
            <w:u w:val="dotted"/>
          </w:rPr>
          <w:id w:val="1659806612"/>
          <w:placeholder>
            <w:docPart w:val="9F6B2741278F4549B6C76876E0D03104"/>
          </w:placeholder>
          <w:dropDownList>
            <w:listItem w:displayText="平成" w:value="平成"/>
            <w:listItem w:displayText="令和" w:value="令和"/>
          </w:dropDownList>
        </w:sdtPr>
        <w:sdtEndPr/>
        <w:sdtContent>
          <w:r w:rsidR="005765CD">
            <w:rPr>
              <w:rFonts w:ascii="ＭＳ ゴシック" w:eastAsia="ＭＳ ゴシック" w:hAnsi="ＭＳ ゴシック"/>
              <w:u w:val="dotted"/>
            </w:rPr>
            <w:t>平成</w:t>
          </w:r>
        </w:sdtContent>
      </w:sdt>
      <w:r w:rsidR="005765CD" w:rsidRPr="00C0002C">
        <w:rPr>
          <w:rFonts w:hint="eastAsia"/>
          <w:u w:val="dotted"/>
        </w:rPr>
        <w:t xml:space="preserve">　</w:t>
      </w:r>
      <w:r w:rsidR="005765CD">
        <w:rPr>
          <w:rFonts w:hint="eastAsia"/>
          <w:u w:val="dotted"/>
        </w:rPr>
        <w:t xml:space="preserve">　</w:t>
      </w:r>
      <w:r w:rsidR="005765CD" w:rsidRPr="00C0002C">
        <w:rPr>
          <w:rFonts w:hint="eastAsia"/>
          <w:u w:val="dotted"/>
        </w:rPr>
        <w:t>年　月（相手の名前　）</w:t>
      </w:r>
    </w:p>
    <w:p w:rsidR="005765CD" w:rsidRPr="00C0002C" w:rsidRDefault="002227E0" w:rsidP="005765CD">
      <w:pPr>
        <w:ind w:firstLineChars="800" w:firstLine="1770"/>
        <w:rPr>
          <w:u w:val="dotted"/>
        </w:rPr>
      </w:pPr>
      <w:sdt>
        <w:sdtPr>
          <w:rPr>
            <w:rFonts w:ascii="ＭＳ ゴシック" w:eastAsia="ＭＳ ゴシック" w:hAnsi="ＭＳ ゴシック"/>
            <w:u w:val="dotted"/>
          </w:rPr>
          <w:id w:val="910882511"/>
          <w:placeholder>
            <w:docPart w:val="89DA942EC7B04CED9CF0F96E582A5DAB"/>
          </w:placeholder>
          <w:dropDownList>
            <w:listItem w:displayText="平成" w:value="平成"/>
            <w:listItem w:displayText="令和" w:value="令和"/>
          </w:dropDownList>
        </w:sdtPr>
        <w:sdtEndPr/>
        <w:sdtContent>
          <w:r w:rsidR="005765CD">
            <w:rPr>
              <w:rFonts w:ascii="ＭＳ ゴシック" w:eastAsia="ＭＳ ゴシック" w:hAnsi="ＭＳ ゴシック"/>
              <w:u w:val="dotted"/>
            </w:rPr>
            <w:t>平成</w:t>
          </w:r>
        </w:sdtContent>
      </w:sdt>
      <w:r w:rsidR="005765CD" w:rsidRPr="00C0002C">
        <w:rPr>
          <w:rFonts w:hint="eastAsia"/>
          <w:u w:val="dotted"/>
        </w:rPr>
        <w:t xml:space="preserve">　</w:t>
      </w:r>
      <w:r w:rsidR="005765CD">
        <w:rPr>
          <w:rFonts w:hint="eastAsia"/>
          <w:u w:val="dotted"/>
        </w:rPr>
        <w:t xml:space="preserve">　</w:t>
      </w:r>
      <w:r w:rsidR="005765CD" w:rsidRPr="00C0002C">
        <w:rPr>
          <w:rFonts w:hint="eastAsia"/>
          <w:u w:val="dotted"/>
        </w:rPr>
        <w:t>年　月（相手の名前　）</w:t>
      </w:r>
    </w:p>
    <w:p w:rsidR="00F278A6" w:rsidRPr="005765CD" w:rsidRDefault="00F278A6" w:rsidP="00F278A6">
      <w:pPr>
        <w:ind w:leftChars="200" w:left="442" w:firstLineChars="100" w:firstLine="221"/>
      </w:pPr>
    </w:p>
    <w:p w:rsidR="009922CD" w:rsidRDefault="009922CD" w:rsidP="00F4388F">
      <w:pPr>
        <w:ind w:leftChars="300" w:left="664"/>
      </w:pPr>
      <w:r>
        <w:rPr>
          <w:rFonts w:hint="eastAsia"/>
        </w:rPr>
        <w:t>離婚の際に</w:t>
      </w:r>
      <w:r w:rsidR="00072582">
        <w:rPr>
          <w:rFonts w:hint="eastAsia"/>
        </w:rPr>
        <w:t>、</w:t>
      </w:r>
      <w:r>
        <w:rPr>
          <w:rFonts w:hint="eastAsia"/>
        </w:rPr>
        <w:t>財産分与（夫又は妻に財産をあげたり</w:t>
      </w:r>
      <w:r w:rsidR="00072582">
        <w:rPr>
          <w:rFonts w:hint="eastAsia"/>
        </w:rPr>
        <w:t>、</w:t>
      </w:r>
      <w:r>
        <w:rPr>
          <w:rFonts w:hint="eastAsia"/>
        </w:rPr>
        <w:t>その借金を肩代わりしたことなど）</w:t>
      </w:r>
      <w:r w:rsidR="00EC5301">
        <w:rPr>
          <w:rFonts w:hint="eastAsia"/>
        </w:rPr>
        <w:t>又は養育費負担の合意</w:t>
      </w:r>
      <w:r>
        <w:rPr>
          <w:rFonts w:hint="eastAsia"/>
        </w:rPr>
        <w:t>をしたことがありますか。</w:t>
      </w:r>
    </w:p>
    <w:p w:rsidR="009922CD" w:rsidRDefault="009922CD" w:rsidP="00F4388F">
      <w:pPr>
        <w:ind w:firstLineChars="300" w:firstLine="664"/>
      </w:pPr>
      <w:r>
        <w:rPr>
          <w:rFonts w:hint="eastAsia"/>
        </w:rPr>
        <w:t>【</w:t>
      </w:r>
      <w:sdt>
        <w:sdtPr>
          <w:rPr>
            <w:rFonts w:hint="eastAsia"/>
          </w:rPr>
          <w:id w:val="-672804535"/>
          <w:placeholder>
            <w:docPart w:val="DefaultPlaceholder_1081868575"/>
          </w:placeholder>
          <w:dropDownList>
            <w:listItem w:displayText="ない" w:value="ない"/>
            <w:listItem w:displayText="次のとおり" w:value="次のとおり"/>
          </w:dropDownList>
        </w:sdtPr>
        <w:sdtEndPr/>
        <w:sdtContent>
          <w:r w:rsidR="00C00C0D">
            <w:rPr>
              <w:rFonts w:hint="eastAsia"/>
            </w:rPr>
            <w:t>ない</w:t>
          </w:r>
        </w:sdtContent>
      </w:sdt>
      <w:r>
        <w:rPr>
          <w:rFonts w:hint="eastAsia"/>
        </w:rPr>
        <w:t>】</w:t>
      </w: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4520"/>
        <w:gridCol w:w="1826"/>
      </w:tblGrid>
      <w:tr w:rsidR="00F278A6" w:rsidRPr="0026084C" w:rsidTr="0026084C">
        <w:tc>
          <w:tcPr>
            <w:tcW w:w="1989" w:type="dxa"/>
            <w:shd w:val="clear" w:color="auto" w:fill="auto"/>
          </w:tcPr>
          <w:p w:rsidR="00F278A6" w:rsidRPr="0026084C" w:rsidRDefault="00F278A6" w:rsidP="0026084C">
            <w:pPr>
              <w:jc w:val="center"/>
              <w:rPr>
                <w:sz w:val="20"/>
                <w:szCs w:val="20"/>
              </w:rPr>
            </w:pPr>
            <w:r w:rsidRPr="0026084C">
              <w:rPr>
                <w:rFonts w:hint="eastAsia"/>
                <w:sz w:val="20"/>
                <w:szCs w:val="20"/>
              </w:rPr>
              <w:t>相手の氏名</w:t>
            </w:r>
          </w:p>
        </w:tc>
        <w:tc>
          <w:tcPr>
            <w:tcW w:w="4641" w:type="dxa"/>
            <w:shd w:val="clear" w:color="auto" w:fill="auto"/>
          </w:tcPr>
          <w:p w:rsidR="00F278A6" w:rsidRPr="0026084C" w:rsidRDefault="00F278A6" w:rsidP="0026084C">
            <w:pPr>
              <w:jc w:val="center"/>
              <w:rPr>
                <w:sz w:val="20"/>
                <w:szCs w:val="20"/>
              </w:rPr>
            </w:pPr>
            <w:r w:rsidRPr="0026084C">
              <w:rPr>
                <w:rFonts w:hint="eastAsia"/>
                <w:sz w:val="20"/>
                <w:szCs w:val="20"/>
              </w:rPr>
              <w:t>対象物</w:t>
            </w:r>
          </w:p>
        </w:tc>
        <w:tc>
          <w:tcPr>
            <w:tcW w:w="1868" w:type="dxa"/>
            <w:shd w:val="clear" w:color="auto" w:fill="auto"/>
          </w:tcPr>
          <w:p w:rsidR="00F278A6" w:rsidRPr="0026084C" w:rsidRDefault="00F278A6" w:rsidP="0026084C">
            <w:pPr>
              <w:jc w:val="center"/>
              <w:rPr>
                <w:sz w:val="20"/>
                <w:szCs w:val="20"/>
              </w:rPr>
            </w:pPr>
            <w:r w:rsidRPr="0026084C">
              <w:rPr>
                <w:rFonts w:hint="eastAsia"/>
                <w:sz w:val="20"/>
                <w:szCs w:val="20"/>
              </w:rPr>
              <w:t>金　　額</w:t>
            </w:r>
          </w:p>
        </w:tc>
      </w:tr>
      <w:tr w:rsidR="00F278A6" w:rsidRPr="0026084C" w:rsidTr="0026084C">
        <w:tc>
          <w:tcPr>
            <w:tcW w:w="1989" w:type="dxa"/>
            <w:shd w:val="clear" w:color="auto" w:fill="auto"/>
          </w:tcPr>
          <w:p w:rsidR="00F278A6" w:rsidRPr="0026084C" w:rsidRDefault="00F278A6" w:rsidP="0026084C">
            <w:pPr>
              <w:jc w:val="center"/>
              <w:rPr>
                <w:rFonts w:ascii="ＭＳ ゴシック" w:eastAsia="ＭＳ ゴシック" w:hAnsi="ＭＳ ゴシック"/>
                <w:sz w:val="20"/>
                <w:szCs w:val="20"/>
              </w:rPr>
            </w:pPr>
          </w:p>
        </w:tc>
        <w:tc>
          <w:tcPr>
            <w:tcW w:w="4641" w:type="dxa"/>
            <w:shd w:val="clear" w:color="auto" w:fill="auto"/>
          </w:tcPr>
          <w:p w:rsidR="00D22BD5" w:rsidRPr="0026084C" w:rsidRDefault="00D22BD5" w:rsidP="00D22BD5">
            <w:pPr>
              <w:jc w:val="center"/>
              <w:rPr>
                <w:sz w:val="20"/>
                <w:szCs w:val="20"/>
              </w:rPr>
            </w:pPr>
          </w:p>
        </w:tc>
        <w:tc>
          <w:tcPr>
            <w:tcW w:w="1868" w:type="dxa"/>
            <w:shd w:val="clear" w:color="auto" w:fill="auto"/>
          </w:tcPr>
          <w:p w:rsidR="00F278A6" w:rsidRPr="0026084C" w:rsidRDefault="00F278A6" w:rsidP="005765CD">
            <w:pPr>
              <w:jc w:val="right"/>
              <w:rPr>
                <w:sz w:val="20"/>
                <w:szCs w:val="20"/>
              </w:rPr>
            </w:pPr>
            <w:r w:rsidRPr="0026084C">
              <w:rPr>
                <w:rFonts w:hint="eastAsia"/>
                <w:sz w:val="20"/>
                <w:szCs w:val="20"/>
              </w:rPr>
              <w:t>約</w:t>
            </w:r>
            <w:r w:rsidR="005765CD">
              <w:rPr>
                <w:rFonts w:hint="eastAsia"/>
                <w:sz w:val="20"/>
                <w:szCs w:val="20"/>
              </w:rPr>
              <w:t xml:space="preserve">　</w:t>
            </w:r>
            <w:r w:rsidRPr="0026084C">
              <w:rPr>
                <w:sz w:val="20"/>
                <w:szCs w:val="20"/>
              </w:rPr>
              <w:t>万</w:t>
            </w:r>
            <w:r w:rsidRPr="0026084C">
              <w:rPr>
                <w:rFonts w:hint="eastAsia"/>
                <w:sz w:val="20"/>
                <w:szCs w:val="20"/>
              </w:rPr>
              <w:t>円</w:t>
            </w:r>
          </w:p>
        </w:tc>
      </w:tr>
      <w:tr w:rsidR="00F278A6" w:rsidRPr="0026084C" w:rsidTr="0026084C">
        <w:tc>
          <w:tcPr>
            <w:tcW w:w="1989" w:type="dxa"/>
            <w:shd w:val="clear" w:color="auto" w:fill="auto"/>
          </w:tcPr>
          <w:p w:rsidR="00F278A6" w:rsidRPr="0026084C" w:rsidRDefault="00F278A6" w:rsidP="005765CD">
            <w:pPr>
              <w:jc w:val="center"/>
              <w:rPr>
                <w:sz w:val="20"/>
                <w:szCs w:val="20"/>
              </w:rPr>
            </w:pPr>
          </w:p>
        </w:tc>
        <w:tc>
          <w:tcPr>
            <w:tcW w:w="4641" w:type="dxa"/>
            <w:shd w:val="clear" w:color="auto" w:fill="auto"/>
          </w:tcPr>
          <w:p w:rsidR="00F278A6" w:rsidRPr="0026084C" w:rsidRDefault="00F278A6" w:rsidP="0026084C">
            <w:pPr>
              <w:jc w:val="center"/>
              <w:rPr>
                <w:sz w:val="20"/>
                <w:szCs w:val="20"/>
              </w:rPr>
            </w:pPr>
          </w:p>
        </w:tc>
        <w:tc>
          <w:tcPr>
            <w:tcW w:w="1868" w:type="dxa"/>
            <w:shd w:val="clear" w:color="auto" w:fill="auto"/>
          </w:tcPr>
          <w:p w:rsidR="00F278A6" w:rsidRPr="0026084C" w:rsidRDefault="00F278A6" w:rsidP="005765CD">
            <w:pPr>
              <w:jc w:val="right"/>
              <w:rPr>
                <w:sz w:val="20"/>
                <w:szCs w:val="20"/>
              </w:rPr>
            </w:pPr>
            <w:r w:rsidRPr="0026084C">
              <w:rPr>
                <w:rFonts w:hint="eastAsia"/>
                <w:sz w:val="20"/>
                <w:szCs w:val="20"/>
              </w:rPr>
              <w:t>約</w:t>
            </w:r>
            <w:r w:rsidR="005765CD">
              <w:rPr>
                <w:rFonts w:hint="eastAsia"/>
                <w:sz w:val="20"/>
                <w:szCs w:val="20"/>
              </w:rPr>
              <w:t xml:space="preserve">　</w:t>
            </w:r>
            <w:r w:rsidRPr="0026084C">
              <w:rPr>
                <w:sz w:val="20"/>
                <w:szCs w:val="20"/>
              </w:rPr>
              <w:t>万</w:t>
            </w:r>
            <w:r w:rsidRPr="0026084C">
              <w:rPr>
                <w:rFonts w:hint="eastAsia"/>
                <w:sz w:val="20"/>
                <w:szCs w:val="20"/>
              </w:rPr>
              <w:t>円</w:t>
            </w:r>
          </w:p>
        </w:tc>
      </w:tr>
    </w:tbl>
    <w:p w:rsidR="003E325C" w:rsidRPr="002E76FA" w:rsidRDefault="003E325C" w:rsidP="002E76FA">
      <w:pPr>
        <w:ind w:leftChars="300" w:left="845" w:hangingChars="100" w:hanging="181"/>
        <w:rPr>
          <w:rFonts w:ascii="ＭＳ ゴシック" w:eastAsia="ＭＳ ゴシック" w:hAnsi="ＭＳ ゴシック"/>
          <w:sz w:val="20"/>
          <w:szCs w:val="20"/>
        </w:rPr>
      </w:pPr>
      <w:r w:rsidRPr="002E76FA">
        <w:rPr>
          <w:rFonts w:ascii="ＭＳ ゴシック" w:eastAsia="ＭＳ ゴシック" w:hAnsi="ＭＳ ゴシック" w:hint="eastAsia"/>
          <w:sz w:val="20"/>
          <w:szCs w:val="20"/>
        </w:rPr>
        <w:t>□　不動産が対象となる場合には</w:t>
      </w:r>
      <w:r w:rsidR="00072582">
        <w:rPr>
          <w:rFonts w:ascii="ＭＳ ゴシック" w:eastAsia="ＭＳ ゴシック" w:hAnsi="ＭＳ ゴシック" w:hint="eastAsia"/>
          <w:sz w:val="20"/>
          <w:szCs w:val="20"/>
        </w:rPr>
        <w:t>、</w:t>
      </w:r>
      <w:r w:rsidRPr="002E76FA">
        <w:rPr>
          <w:rFonts w:ascii="ＭＳ ゴシック" w:eastAsia="ＭＳ ゴシック" w:hAnsi="ＭＳ ゴシック" w:hint="eastAsia"/>
          <w:sz w:val="20"/>
          <w:szCs w:val="20"/>
        </w:rPr>
        <w:t>全部事項証明書（登記簿謄本）を提出してください。</w:t>
      </w:r>
    </w:p>
    <w:p w:rsidR="0034411C" w:rsidRDefault="0034411C" w:rsidP="003E325C">
      <w:pPr>
        <w:ind w:firstLineChars="100" w:firstLine="221"/>
      </w:pPr>
    </w:p>
    <w:p w:rsidR="005B70FC" w:rsidRDefault="00C870E5" w:rsidP="003E325C">
      <w:pPr>
        <w:ind w:firstLineChars="100" w:firstLine="221"/>
      </w:pPr>
      <w:r>
        <w:rPr>
          <w:rFonts w:hint="eastAsia"/>
        </w:rPr>
        <w:lastRenderedPageBreak/>
        <w:t>３</w:t>
      </w:r>
      <w:r w:rsidR="005B70FC">
        <w:rPr>
          <w:rFonts w:hint="eastAsia"/>
        </w:rPr>
        <w:t xml:space="preserve">　配偶者</w:t>
      </w:r>
      <w:r w:rsidR="0051398A">
        <w:rPr>
          <w:rFonts w:hint="eastAsia"/>
        </w:rPr>
        <w:t>に</w:t>
      </w:r>
      <w:r w:rsidR="005B70FC">
        <w:rPr>
          <w:rFonts w:hint="eastAsia"/>
        </w:rPr>
        <w:t>負債</w:t>
      </w:r>
      <w:r w:rsidR="0051398A">
        <w:rPr>
          <w:rFonts w:hint="eastAsia"/>
        </w:rPr>
        <w:t>はありますか。</w:t>
      </w:r>
    </w:p>
    <w:p w:rsidR="009922CD" w:rsidRDefault="009922CD" w:rsidP="003E325C">
      <w:pPr>
        <w:ind w:firstLineChars="200" w:firstLine="442"/>
      </w:pPr>
      <w:r>
        <w:rPr>
          <w:rFonts w:hint="eastAsia"/>
        </w:rPr>
        <w:t>【</w:t>
      </w:r>
      <w:sdt>
        <w:sdtPr>
          <w:rPr>
            <w:rFonts w:hint="eastAsia"/>
          </w:rPr>
          <w:id w:val="1282603970"/>
          <w:placeholder>
            <w:docPart w:val="DefaultPlaceholder_1081868575"/>
          </w:placeholder>
          <w:dropDownList>
            <w:listItem w:displayText="ない" w:value="ない"/>
            <w:listItem w:displayText="次のとおり" w:value="次のとおり"/>
          </w:dropDownList>
        </w:sdtPr>
        <w:sdtEndPr/>
        <w:sdtContent>
          <w:r w:rsidR="00C00C0D">
            <w:rPr>
              <w:rFonts w:hint="eastAsia"/>
            </w:rPr>
            <w:t>ない</w:t>
          </w:r>
        </w:sdtContent>
      </w:sdt>
      <w:r>
        <w:rPr>
          <w:rFonts w:hint="eastAsia"/>
        </w:rPr>
        <w:t>】</w:t>
      </w:r>
    </w:p>
    <w:p w:rsidR="00F278A6" w:rsidRDefault="00F278A6" w:rsidP="00F278A6">
      <w:pPr>
        <w:tabs>
          <w:tab w:val="left" w:pos="2450"/>
        </w:tabs>
        <w:ind w:firstLineChars="500" w:firstLine="1106"/>
      </w:pPr>
      <w:r>
        <w:rPr>
          <w:rFonts w:hint="eastAsia"/>
        </w:rPr>
        <w:t>負債総額（</w:t>
      </w:r>
      <w:r w:rsidR="005765CD">
        <w:rPr>
          <w:rFonts w:hint="eastAsia"/>
        </w:rPr>
        <w:t xml:space="preserve">　</w:t>
      </w:r>
      <w:r w:rsidR="00D97666">
        <w:rPr>
          <w:rFonts w:hint="eastAsia"/>
        </w:rPr>
        <w:t xml:space="preserve">　</w:t>
      </w:r>
      <w:r>
        <w:rPr>
          <w:rFonts w:hint="eastAsia"/>
        </w:rPr>
        <w:t>円）</w:t>
      </w:r>
    </w:p>
    <w:p w:rsidR="00F278A6" w:rsidRDefault="002227E0" w:rsidP="00F278A6">
      <w:pPr>
        <w:tabs>
          <w:tab w:val="left" w:pos="2450"/>
        </w:tabs>
        <w:ind w:firstLineChars="700" w:firstLine="1549"/>
      </w:pPr>
      <w:sdt>
        <w:sdtPr>
          <w:id w:val="-1255732082"/>
          <w14:checkbox>
            <w14:checked w14:val="0"/>
            <w14:checkedState w14:val="2612" w14:font="ＭＳ ゴシック"/>
            <w14:uncheckedState w14:val="2610" w14:font="ＭＳ ゴシック"/>
          </w14:checkbox>
        </w:sdtPr>
        <w:sdtEndPr/>
        <w:sdtContent>
          <w:r w:rsidR="00D22BD5">
            <w:rPr>
              <w:rFonts w:ascii="ＭＳ ゴシック" w:eastAsia="ＭＳ ゴシック" w:hAnsi="ＭＳ ゴシック" w:hint="eastAsia"/>
            </w:rPr>
            <w:t>☐</w:t>
          </w:r>
        </w:sdtContent>
      </w:sdt>
      <w:r w:rsidR="00D97666">
        <w:rPr>
          <w:rFonts w:hint="eastAsia"/>
        </w:rPr>
        <w:t xml:space="preserve">　</w:t>
      </w:r>
      <w:r w:rsidR="00C85CE6">
        <w:t>配偶者と同時に</w:t>
      </w:r>
      <w:r w:rsidR="005765CD">
        <w:rPr>
          <w:rFonts w:hint="eastAsia"/>
        </w:rPr>
        <w:t xml:space="preserve">　</w:t>
      </w:r>
      <w:sdt>
        <w:sdtPr>
          <w:rPr>
            <w:rFonts w:hint="eastAsia"/>
          </w:rPr>
          <w:id w:val="-2077434562"/>
          <w:placeholder>
            <w:docPart w:val="DefaultPlaceholder_1081868575"/>
          </w:placeholder>
          <w:dropDownList>
            <w:listItem w:displayText="　　" w:value="　　"/>
            <w:listItem w:displayText="破産" w:value="破産"/>
            <w:listItem w:displayText="個人再生" w:value="個人再生"/>
          </w:dropDownList>
        </w:sdtPr>
        <w:sdtEndPr/>
        <w:sdtContent>
          <w:r w:rsidR="00D97666">
            <w:rPr>
              <w:rFonts w:hint="eastAsia"/>
            </w:rPr>
            <w:t xml:space="preserve">　　</w:t>
          </w:r>
        </w:sdtContent>
      </w:sdt>
      <w:r w:rsidR="00F278A6">
        <w:t>申立て</w:t>
      </w:r>
    </w:p>
    <w:p w:rsidR="00F278A6" w:rsidRDefault="002227E0" w:rsidP="00F278A6">
      <w:pPr>
        <w:tabs>
          <w:tab w:val="left" w:pos="2450"/>
        </w:tabs>
        <w:ind w:firstLineChars="700" w:firstLine="1549"/>
      </w:pPr>
      <w:sdt>
        <w:sdtPr>
          <w:id w:val="-575286088"/>
          <w14:checkbox>
            <w14:checked w14:val="0"/>
            <w14:checkedState w14:val="2612" w14:font="ＭＳ ゴシック"/>
            <w14:uncheckedState w14:val="2610" w14:font="ＭＳ ゴシック"/>
          </w14:checkbox>
        </w:sdtPr>
        <w:sdtEndPr/>
        <w:sdtContent>
          <w:r w:rsidR="00C00C0D">
            <w:rPr>
              <w:rFonts w:ascii="ＭＳ ゴシック" w:eastAsia="ＭＳ ゴシック" w:hAnsi="ＭＳ ゴシック" w:hint="eastAsia"/>
            </w:rPr>
            <w:t>☐</w:t>
          </w:r>
        </w:sdtContent>
      </w:sdt>
      <w:r w:rsidR="00D97666">
        <w:rPr>
          <w:rFonts w:hint="eastAsia"/>
        </w:rPr>
        <w:t xml:space="preserve">　</w:t>
      </w:r>
      <w:r w:rsidR="00F278A6">
        <w:t>現在</w:t>
      </w:r>
      <w:r w:rsidR="005765CD">
        <w:rPr>
          <w:rFonts w:hint="eastAsia"/>
        </w:rPr>
        <w:t xml:space="preserve">　</w:t>
      </w:r>
      <w:sdt>
        <w:sdtPr>
          <w:rPr>
            <w:rFonts w:hint="eastAsia"/>
          </w:rPr>
          <w:id w:val="324875714"/>
          <w:placeholder>
            <w:docPart w:val="B3515B69A006439EBCEB09816165B1DB"/>
          </w:placeholder>
          <w:dropDownList>
            <w:listItem w:displayText="　　" w:value="　　"/>
            <w:listItem w:displayText="破産" w:value="破産"/>
            <w:listItem w:displayText="個人再生" w:value="個人再生"/>
          </w:dropDownList>
        </w:sdtPr>
        <w:sdtEndPr/>
        <w:sdtContent>
          <w:r w:rsidR="00D97666">
            <w:rPr>
              <w:rFonts w:hint="eastAsia"/>
            </w:rPr>
            <w:t xml:space="preserve">　　</w:t>
          </w:r>
        </w:sdtContent>
      </w:sdt>
      <w:r w:rsidR="005765CD">
        <w:rPr>
          <w:rFonts w:hint="eastAsia"/>
        </w:rPr>
        <w:t xml:space="preserve">　</w:t>
      </w:r>
      <w:r w:rsidR="00F278A6">
        <w:t>手続中</w:t>
      </w:r>
      <w:r w:rsidR="00F278A6">
        <w:rPr>
          <w:rFonts w:hint="eastAsia"/>
        </w:rPr>
        <w:t>（事件番号平成</w:t>
      </w:r>
      <w:r w:rsidR="005765CD">
        <w:rPr>
          <w:rFonts w:hint="eastAsia"/>
        </w:rPr>
        <w:t xml:space="preserve">　年</w:t>
      </w:r>
      <w:r w:rsidR="00F278A6">
        <w:rPr>
          <w:rFonts w:hint="eastAsia"/>
        </w:rPr>
        <w:t>(</w:t>
      </w:r>
      <w:r w:rsidR="005765CD">
        <w:rPr>
          <w:rFonts w:hint="eastAsia"/>
        </w:rPr>
        <w:t xml:space="preserve">　</w:t>
      </w:r>
      <w:r w:rsidR="00F278A6">
        <w:rPr>
          <w:rFonts w:hint="eastAsia"/>
        </w:rPr>
        <w:t>)第</w:t>
      </w:r>
      <w:r w:rsidR="005765CD">
        <w:rPr>
          <w:rFonts w:hint="eastAsia"/>
        </w:rPr>
        <w:t xml:space="preserve">　</w:t>
      </w:r>
      <w:r w:rsidR="00F278A6">
        <w:t>号</w:t>
      </w:r>
      <w:r w:rsidR="00F278A6">
        <w:rPr>
          <w:rFonts w:hint="eastAsia"/>
        </w:rPr>
        <w:t>）</w:t>
      </w:r>
    </w:p>
    <w:p w:rsidR="00F278A6" w:rsidRDefault="002227E0" w:rsidP="00F278A6">
      <w:pPr>
        <w:ind w:firstLineChars="700" w:firstLine="1549"/>
      </w:pPr>
      <w:sdt>
        <w:sdtPr>
          <w:rPr>
            <w:rFonts w:hint="eastAsia"/>
          </w:rPr>
          <w:id w:val="110795241"/>
          <w14:checkbox>
            <w14:checked w14:val="0"/>
            <w14:checkedState w14:val="2612" w14:font="ＭＳ ゴシック"/>
            <w14:uncheckedState w14:val="2610" w14:font="ＭＳ ゴシック"/>
          </w14:checkbox>
        </w:sdtPr>
        <w:sdtEndPr/>
        <w:sdtContent>
          <w:r w:rsidR="00C00C0D">
            <w:rPr>
              <w:rFonts w:ascii="ＭＳ ゴシック" w:eastAsia="ＭＳ ゴシック" w:hAnsi="ＭＳ ゴシック" w:hint="eastAsia"/>
            </w:rPr>
            <w:t>☐</w:t>
          </w:r>
        </w:sdtContent>
      </w:sdt>
      <w:r w:rsidR="00D97666">
        <w:rPr>
          <w:rFonts w:hint="eastAsia"/>
        </w:rPr>
        <w:t xml:space="preserve">　</w:t>
      </w:r>
      <w:r w:rsidR="007F106A">
        <w:rPr>
          <w:rFonts w:hint="eastAsia"/>
        </w:rPr>
        <w:t>その他（</w:t>
      </w:r>
      <w:sdt>
        <w:sdtPr>
          <w:rPr>
            <w:rFonts w:hint="eastAsia"/>
          </w:rPr>
          <w:id w:val="-348101479"/>
          <w:placeholder>
            <w:docPart w:val="DefaultPlaceholder_1081868575"/>
          </w:placeholder>
          <w:dropDownList>
            <w:listItem w:displayText="　　" w:value="　　"/>
            <w:listItem w:displayText="支払継続中" w:value="支払継続中"/>
            <w:listItem w:displayText="破産申立準備中" w:value="破産申立準備中"/>
            <w:listItem w:displayText="個人再生申立準備中" w:value="個人再生申立準備中"/>
            <w:listItem w:displayText="任意整理手続中" w:value="任意整理手続中"/>
          </w:dropDownList>
        </w:sdtPr>
        <w:sdtEndPr/>
        <w:sdtContent>
          <w:r w:rsidR="00D97666">
            <w:rPr>
              <w:rFonts w:hint="eastAsia"/>
            </w:rPr>
            <w:t xml:space="preserve">　　</w:t>
          </w:r>
        </w:sdtContent>
      </w:sdt>
      <w:r w:rsidR="007F106A">
        <w:rPr>
          <w:rFonts w:hint="eastAsia"/>
        </w:rPr>
        <w:t>）</w:t>
      </w:r>
    </w:p>
    <w:p w:rsidR="00F278A6" w:rsidRPr="005765CD" w:rsidRDefault="00F278A6"/>
    <w:p w:rsidR="00E23F77" w:rsidRDefault="00E23F77">
      <w:r>
        <w:rPr>
          <w:rFonts w:hint="eastAsia"/>
        </w:rPr>
        <w:t>第２　生活状況等</w:t>
      </w:r>
    </w:p>
    <w:p w:rsidR="00E23F77" w:rsidRDefault="00E23F77" w:rsidP="00F4388F">
      <w:pPr>
        <w:ind w:firstLineChars="100" w:firstLine="221"/>
      </w:pPr>
      <w:r>
        <w:rPr>
          <w:rFonts w:hint="eastAsia"/>
        </w:rPr>
        <w:t>１　家族や同居人を記載してください。</w:t>
      </w: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1720"/>
        <w:gridCol w:w="867"/>
        <w:gridCol w:w="1724"/>
        <w:gridCol w:w="1085"/>
        <w:gridCol w:w="2247"/>
      </w:tblGrid>
      <w:tr w:rsidR="00F4388F" w:rsidRPr="0026084C" w:rsidTr="0026084C">
        <w:tc>
          <w:tcPr>
            <w:tcW w:w="884" w:type="dxa"/>
            <w:shd w:val="clear" w:color="auto" w:fill="auto"/>
          </w:tcPr>
          <w:p w:rsidR="00F4388F" w:rsidRPr="0026084C" w:rsidRDefault="00F4388F" w:rsidP="0026084C">
            <w:pPr>
              <w:jc w:val="center"/>
              <w:rPr>
                <w:sz w:val="20"/>
                <w:szCs w:val="20"/>
              </w:rPr>
            </w:pPr>
            <w:r w:rsidRPr="0026084C">
              <w:rPr>
                <w:rFonts w:hint="eastAsia"/>
                <w:sz w:val="20"/>
                <w:szCs w:val="20"/>
              </w:rPr>
              <w:t>続柄</w:t>
            </w:r>
          </w:p>
        </w:tc>
        <w:tc>
          <w:tcPr>
            <w:tcW w:w="1768" w:type="dxa"/>
            <w:shd w:val="clear" w:color="auto" w:fill="auto"/>
          </w:tcPr>
          <w:p w:rsidR="00F4388F" w:rsidRPr="0026084C" w:rsidRDefault="00F4388F" w:rsidP="0026084C">
            <w:pPr>
              <w:jc w:val="center"/>
              <w:rPr>
                <w:sz w:val="20"/>
                <w:szCs w:val="20"/>
              </w:rPr>
            </w:pPr>
            <w:r w:rsidRPr="0026084C">
              <w:rPr>
                <w:rFonts w:hint="eastAsia"/>
                <w:sz w:val="20"/>
                <w:szCs w:val="20"/>
              </w:rPr>
              <w:t>氏　名</w:t>
            </w:r>
          </w:p>
        </w:tc>
        <w:tc>
          <w:tcPr>
            <w:tcW w:w="884" w:type="dxa"/>
            <w:shd w:val="clear" w:color="auto" w:fill="auto"/>
          </w:tcPr>
          <w:p w:rsidR="00F4388F" w:rsidRPr="0026084C" w:rsidRDefault="00F4388F" w:rsidP="0026084C">
            <w:pPr>
              <w:jc w:val="center"/>
              <w:rPr>
                <w:sz w:val="20"/>
                <w:szCs w:val="20"/>
              </w:rPr>
            </w:pPr>
            <w:r w:rsidRPr="0026084C">
              <w:rPr>
                <w:rFonts w:hint="eastAsia"/>
                <w:sz w:val="20"/>
                <w:szCs w:val="20"/>
              </w:rPr>
              <w:t>年齢</w:t>
            </w:r>
          </w:p>
        </w:tc>
        <w:tc>
          <w:tcPr>
            <w:tcW w:w="1768" w:type="dxa"/>
            <w:shd w:val="clear" w:color="auto" w:fill="auto"/>
          </w:tcPr>
          <w:p w:rsidR="00F4388F" w:rsidRPr="0026084C" w:rsidRDefault="00F4388F" w:rsidP="0026084C">
            <w:pPr>
              <w:jc w:val="center"/>
              <w:rPr>
                <w:sz w:val="16"/>
                <w:szCs w:val="16"/>
              </w:rPr>
            </w:pPr>
            <w:r w:rsidRPr="0026084C">
              <w:rPr>
                <w:rFonts w:hint="eastAsia"/>
                <w:sz w:val="16"/>
                <w:szCs w:val="16"/>
              </w:rPr>
              <w:t>職業</w:t>
            </w:r>
            <w:r w:rsidR="00072582">
              <w:rPr>
                <w:rFonts w:hint="eastAsia"/>
                <w:sz w:val="16"/>
                <w:szCs w:val="16"/>
              </w:rPr>
              <w:t>、</w:t>
            </w:r>
            <w:r w:rsidRPr="0026084C">
              <w:rPr>
                <w:rFonts w:hint="eastAsia"/>
                <w:sz w:val="16"/>
                <w:szCs w:val="16"/>
              </w:rPr>
              <w:t>学年</w:t>
            </w:r>
            <w:r w:rsidR="00072582">
              <w:rPr>
                <w:rFonts w:hint="eastAsia"/>
                <w:sz w:val="16"/>
                <w:szCs w:val="16"/>
              </w:rPr>
              <w:t>、</w:t>
            </w:r>
            <w:r w:rsidRPr="0026084C">
              <w:rPr>
                <w:rFonts w:hint="eastAsia"/>
                <w:sz w:val="16"/>
                <w:szCs w:val="16"/>
              </w:rPr>
              <w:t>死亡時期</w:t>
            </w:r>
          </w:p>
        </w:tc>
        <w:tc>
          <w:tcPr>
            <w:tcW w:w="1105" w:type="dxa"/>
            <w:shd w:val="clear" w:color="auto" w:fill="auto"/>
          </w:tcPr>
          <w:p w:rsidR="00F4388F" w:rsidRPr="0026084C" w:rsidRDefault="00F4388F" w:rsidP="0026084C">
            <w:pPr>
              <w:jc w:val="center"/>
              <w:rPr>
                <w:sz w:val="20"/>
                <w:szCs w:val="20"/>
              </w:rPr>
            </w:pPr>
            <w:r w:rsidRPr="00AA58D0">
              <w:rPr>
                <w:rFonts w:hint="eastAsia"/>
                <w:sz w:val="18"/>
                <w:szCs w:val="20"/>
              </w:rPr>
              <w:t>同居・別居</w:t>
            </w:r>
          </w:p>
        </w:tc>
        <w:tc>
          <w:tcPr>
            <w:tcW w:w="2310" w:type="dxa"/>
            <w:shd w:val="clear" w:color="auto" w:fill="auto"/>
          </w:tcPr>
          <w:p w:rsidR="00F4388F" w:rsidRPr="0026084C" w:rsidRDefault="00F4388F" w:rsidP="0026084C">
            <w:pPr>
              <w:jc w:val="center"/>
              <w:rPr>
                <w:sz w:val="16"/>
                <w:szCs w:val="16"/>
              </w:rPr>
            </w:pPr>
            <w:r w:rsidRPr="0026084C">
              <w:rPr>
                <w:rFonts w:hint="eastAsia"/>
                <w:sz w:val="16"/>
                <w:szCs w:val="16"/>
              </w:rPr>
              <w:t>平均月収</w:t>
            </w:r>
            <w:r w:rsidR="00072582">
              <w:rPr>
                <w:rFonts w:hint="eastAsia"/>
                <w:sz w:val="16"/>
                <w:szCs w:val="16"/>
              </w:rPr>
              <w:t>、</w:t>
            </w:r>
            <w:r w:rsidRPr="0026084C">
              <w:rPr>
                <w:rFonts w:hint="eastAsia"/>
                <w:sz w:val="16"/>
                <w:szCs w:val="16"/>
              </w:rPr>
              <w:t>相続の有無</w:t>
            </w:r>
          </w:p>
        </w:tc>
      </w:tr>
      <w:tr w:rsidR="00F4388F" w:rsidRPr="0026084C" w:rsidTr="0026084C">
        <w:tc>
          <w:tcPr>
            <w:tcW w:w="884" w:type="dxa"/>
            <w:shd w:val="clear" w:color="auto" w:fill="auto"/>
          </w:tcPr>
          <w:p w:rsidR="00F4388F" w:rsidRPr="0026084C" w:rsidRDefault="00F4388F" w:rsidP="0026084C">
            <w:pPr>
              <w:jc w:val="center"/>
              <w:rPr>
                <w:rFonts w:ascii="ＭＳ ゴシック" w:eastAsia="ＭＳ ゴシック" w:hAnsi="ＭＳ ゴシック"/>
                <w:sz w:val="20"/>
                <w:szCs w:val="20"/>
              </w:rPr>
            </w:pPr>
          </w:p>
        </w:tc>
        <w:tc>
          <w:tcPr>
            <w:tcW w:w="1768" w:type="dxa"/>
            <w:shd w:val="clear" w:color="auto" w:fill="auto"/>
          </w:tcPr>
          <w:p w:rsidR="00F4388F" w:rsidRPr="0026084C" w:rsidRDefault="00F4388F" w:rsidP="0026084C">
            <w:pPr>
              <w:jc w:val="center"/>
              <w:rPr>
                <w:sz w:val="20"/>
                <w:szCs w:val="20"/>
              </w:rPr>
            </w:pPr>
          </w:p>
        </w:tc>
        <w:tc>
          <w:tcPr>
            <w:tcW w:w="884" w:type="dxa"/>
            <w:shd w:val="clear" w:color="auto" w:fill="auto"/>
          </w:tcPr>
          <w:p w:rsidR="00F4388F" w:rsidRPr="0026084C" w:rsidRDefault="00F4388F" w:rsidP="0026084C">
            <w:pPr>
              <w:jc w:val="center"/>
              <w:rPr>
                <w:rFonts w:ascii="ＭＳ ゴシック" w:eastAsia="ＭＳ ゴシック" w:hAnsi="ＭＳ ゴシック"/>
                <w:sz w:val="20"/>
                <w:szCs w:val="20"/>
              </w:rPr>
            </w:pPr>
          </w:p>
        </w:tc>
        <w:tc>
          <w:tcPr>
            <w:tcW w:w="1768" w:type="dxa"/>
            <w:shd w:val="clear" w:color="auto" w:fill="auto"/>
          </w:tcPr>
          <w:p w:rsidR="00F4388F" w:rsidRPr="0026084C" w:rsidRDefault="00F4388F" w:rsidP="0026084C">
            <w:pPr>
              <w:jc w:val="center"/>
              <w:rPr>
                <w:sz w:val="20"/>
                <w:szCs w:val="20"/>
              </w:rPr>
            </w:pPr>
          </w:p>
        </w:tc>
        <w:sdt>
          <w:sdtPr>
            <w:rPr>
              <w:rFonts w:ascii="ＭＳ ゴシック" w:eastAsia="ＭＳ ゴシック" w:hAnsi="ＭＳ ゴシック" w:hint="eastAsia"/>
              <w:sz w:val="20"/>
              <w:szCs w:val="20"/>
            </w:rPr>
            <w:id w:val="-594947280"/>
            <w:placeholder>
              <w:docPart w:val="DefaultPlaceholder_1081868575"/>
            </w:placeholder>
            <w:dropDownList>
              <w:listItem w:displayText="　　" w:value="　　"/>
              <w:listItem w:displayText="同居" w:value="同居"/>
              <w:listItem w:displayText="別居" w:value="別居"/>
            </w:dropDownList>
          </w:sdtPr>
          <w:sdtEndPr/>
          <w:sdtContent>
            <w:tc>
              <w:tcPr>
                <w:tcW w:w="1105" w:type="dxa"/>
                <w:shd w:val="clear" w:color="auto" w:fill="auto"/>
              </w:tcPr>
              <w:p w:rsidR="00F4388F" w:rsidRPr="0026084C" w:rsidRDefault="00D22BD5" w:rsidP="0026084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tc>
          </w:sdtContent>
        </w:sdt>
        <w:tc>
          <w:tcPr>
            <w:tcW w:w="2310" w:type="dxa"/>
            <w:shd w:val="clear" w:color="auto" w:fill="auto"/>
          </w:tcPr>
          <w:p w:rsidR="00D97666" w:rsidRPr="0026084C" w:rsidRDefault="00D97666" w:rsidP="00D97666">
            <w:pPr>
              <w:jc w:val="center"/>
              <w:rPr>
                <w:sz w:val="20"/>
                <w:szCs w:val="20"/>
              </w:rPr>
            </w:pPr>
          </w:p>
        </w:tc>
      </w:tr>
      <w:tr w:rsidR="00F4388F" w:rsidRPr="0026084C" w:rsidTr="0026084C">
        <w:tc>
          <w:tcPr>
            <w:tcW w:w="884" w:type="dxa"/>
            <w:shd w:val="clear" w:color="auto" w:fill="auto"/>
          </w:tcPr>
          <w:p w:rsidR="00F4388F" w:rsidRPr="0026084C" w:rsidRDefault="00F4388F" w:rsidP="00D97666">
            <w:pPr>
              <w:jc w:val="center"/>
              <w:rPr>
                <w:sz w:val="20"/>
                <w:szCs w:val="20"/>
              </w:rPr>
            </w:pPr>
          </w:p>
        </w:tc>
        <w:tc>
          <w:tcPr>
            <w:tcW w:w="1768" w:type="dxa"/>
            <w:shd w:val="clear" w:color="auto" w:fill="auto"/>
          </w:tcPr>
          <w:p w:rsidR="00F4388F" w:rsidRPr="0026084C" w:rsidRDefault="00F4388F" w:rsidP="0026084C">
            <w:pPr>
              <w:jc w:val="center"/>
              <w:rPr>
                <w:sz w:val="20"/>
                <w:szCs w:val="20"/>
              </w:rPr>
            </w:pPr>
          </w:p>
        </w:tc>
        <w:tc>
          <w:tcPr>
            <w:tcW w:w="884" w:type="dxa"/>
            <w:shd w:val="clear" w:color="auto" w:fill="auto"/>
          </w:tcPr>
          <w:p w:rsidR="00F4388F" w:rsidRPr="0026084C" w:rsidRDefault="00F4388F" w:rsidP="0026084C">
            <w:pPr>
              <w:jc w:val="center"/>
              <w:rPr>
                <w:sz w:val="20"/>
                <w:szCs w:val="20"/>
              </w:rPr>
            </w:pPr>
          </w:p>
        </w:tc>
        <w:tc>
          <w:tcPr>
            <w:tcW w:w="1768" w:type="dxa"/>
            <w:shd w:val="clear" w:color="auto" w:fill="auto"/>
          </w:tcPr>
          <w:p w:rsidR="00F4388F" w:rsidRPr="0026084C" w:rsidRDefault="00F4388F" w:rsidP="0026084C">
            <w:pPr>
              <w:jc w:val="center"/>
              <w:rPr>
                <w:sz w:val="20"/>
                <w:szCs w:val="20"/>
              </w:rPr>
            </w:pPr>
          </w:p>
        </w:tc>
        <w:sdt>
          <w:sdtPr>
            <w:rPr>
              <w:rFonts w:hint="eastAsia"/>
              <w:sz w:val="20"/>
              <w:szCs w:val="20"/>
            </w:rPr>
            <w:id w:val="831567366"/>
            <w:placeholder>
              <w:docPart w:val="DefaultPlaceholder_1081868575"/>
            </w:placeholder>
            <w:dropDownList>
              <w:listItem w:displayText="　　" w:value="　　"/>
              <w:listItem w:displayText="同居" w:value="同居"/>
              <w:listItem w:displayText="別居" w:value="別居"/>
            </w:dropDownList>
          </w:sdtPr>
          <w:sdtEndPr/>
          <w:sdtContent>
            <w:tc>
              <w:tcPr>
                <w:tcW w:w="1105" w:type="dxa"/>
                <w:shd w:val="clear" w:color="auto" w:fill="auto"/>
              </w:tcPr>
              <w:p w:rsidR="00F4388F" w:rsidRPr="0026084C" w:rsidRDefault="00D22BD5" w:rsidP="0026084C">
                <w:pPr>
                  <w:jc w:val="center"/>
                  <w:rPr>
                    <w:sz w:val="20"/>
                    <w:szCs w:val="20"/>
                  </w:rPr>
                </w:pPr>
                <w:r>
                  <w:rPr>
                    <w:rFonts w:hint="eastAsia"/>
                    <w:sz w:val="20"/>
                    <w:szCs w:val="20"/>
                  </w:rPr>
                  <w:t xml:space="preserve">　　</w:t>
                </w:r>
              </w:p>
            </w:tc>
          </w:sdtContent>
        </w:sdt>
        <w:tc>
          <w:tcPr>
            <w:tcW w:w="2310" w:type="dxa"/>
            <w:shd w:val="clear" w:color="auto" w:fill="auto"/>
          </w:tcPr>
          <w:p w:rsidR="00F4388F" w:rsidRPr="0026084C" w:rsidRDefault="00F4388F" w:rsidP="0026084C">
            <w:pPr>
              <w:jc w:val="center"/>
              <w:rPr>
                <w:sz w:val="20"/>
                <w:szCs w:val="20"/>
              </w:rPr>
            </w:pPr>
          </w:p>
        </w:tc>
      </w:tr>
      <w:tr w:rsidR="00F4388F" w:rsidRPr="0026084C" w:rsidTr="0026084C">
        <w:tc>
          <w:tcPr>
            <w:tcW w:w="884" w:type="dxa"/>
            <w:shd w:val="clear" w:color="auto" w:fill="auto"/>
          </w:tcPr>
          <w:p w:rsidR="00F4388F" w:rsidRPr="0026084C" w:rsidRDefault="00F4388F" w:rsidP="0026084C">
            <w:pPr>
              <w:jc w:val="center"/>
              <w:rPr>
                <w:sz w:val="20"/>
                <w:szCs w:val="20"/>
              </w:rPr>
            </w:pPr>
          </w:p>
        </w:tc>
        <w:tc>
          <w:tcPr>
            <w:tcW w:w="1768" w:type="dxa"/>
            <w:shd w:val="clear" w:color="auto" w:fill="auto"/>
          </w:tcPr>
          <w:p w:rsidR="00F4388F" w:rsidRPr="0026084C" w:rsidRDefault="00F4388F" w:rsidP="0026084C">
            <w:pPr>
              <w:jc w:val="center"/>
              <w:rPr>
                <w:sz w:val="20"/>
                <w:szCs w:val="20"/>
              </w:rPr>
            </w:pPr>
          </w:p>
        </w:tc>
        <w:tc>
          <w:tcPr>
            <w:tcW w:w="884" w:type="dxa"/>
            <w:shd w:val="clear" w:color="auto" w:fill="auto"/>
          </w:tcPr>
          <w:p w:rsidR="00F4388F" w:rsidRPr="0026084C" w:rsidRDefault="00F4388F" w:rsidP="0026084C">
            <w:pPr>
              <w:jc w:val="center"/>
              <w:rPr>
                <w:sz w:val="20"/>
                <w:szCs w:val="20"/>
              </w:rPr>
            </w:pPr>
          </w:p>
        </w:tc>
        <w:tc>
          <w:tcPr>
            <w:tcW w:w="1768" w:type="dxa"/>
            <w:shd w:val="clear" w:color="auto" w:fill="auto"/>
          </w:tcPr>
          <w:p w:rsidR="00F4388F" w:rsidRPr="0026084C" w:rsidRDefault="00F4388F" w:rsidP="0026084C">
            <w:pPr>
              <w:jc w:val="center"/>
              <w:rPr>
                <w:sz w:val="20"/>
                <w:szCs w:val="20"/>
              </w:rPr>
            </w:pPr>
          </w:p>
        </w:tc>
        <w:sdt>
          <w:sdtPr>
            <w:rPr>
              <w:rFonts w:hint="eastAsia"/>
              <w:sz w:val="20"/>
              <w:szCs w:val="20"/>
            </w:rPr>
            <w:id w:val="-984164424"/>
            <w:placeholder>
              <w:docPart w:val="DefaultPlaceholder_1081868575"/>
            </w:placeholder>
            <w:dropDownList>
              <w:listItem w:displayText="　　" w:value="　　"/>
              <w:listItem w:displayText="同居" w:value="同居"/>
              <w:listItem w:displayText="別居" w:value="別居"/>
            </w:dropDownList>
          </w:sdtPr>
          <w:sdtEndPr/>
          <w:sdtContent>
            <w:tc>
              <w:tcPr>
                <w:tcW w:w="1105" w:type="dxa"/>
                <w:shd w:val="clear" w:color="auto" w:fill="auto"/>
              </w:tcPr>
              <w:p w:rsidR="00F4388F" w:rsidRPr="0026084C" w:rsidRDefault="00C00C0D" w:rsidP="0026084C">
                <w:pPr>
                  <w:jc w:val="center"/>
                  <w:rPr>
                    <w:sz w:val="20"/>
                    <w:szCs w:val="20"/>
                  </w:rPr>
                </w:pPr>
                <w:r>
                  <w:rPr>
                    <w:rFonts w:hint="eastAsia"/>
                    <w:sz w:val="20"/>
                    <w:szCs w:val="20"/>
                  </w:rPr>
                  <w:t xml:space="preserve">　　</w:t>
                </w:r>
              </w:p>
            </w:tc>
          </w:sdtContent>
        </w:sdt>
        <w:tc>
          <w:tcPr>
            <w:tcW w:w="2310" w:type="dxa"/>
            <w:shd w:val="clear" w:color="auto" w:fill="auto"/>
          </w:tcPr>
          <w:p w:rsidR="00F4388F" w:rsidRPr="0026084C" w:rsidRDefault="00F4388F" w:rsidP="0026084C">
            <w:pPr>
              <w:jc w:val="center"/>
              <w:rPr>
                <w:sz w:val="20"/>
                <w:szCs w:val="20"/>
              </w:rPr>
            </w:pPr>
          </w:p>
        </w:tc>
      </w:tr>
      <w:tr w:rsidR="00F4388F" w:rsidRPr="0026084C" w:rsidTr="0026084C">
        <w:tc>
          <w:tcPr>
            <w:tcW w:w="884" w:type="dxa"/>
            <w:shd w:val="clear" w:color="auto" w:fill="auto"/>
          </w:tcPr>
          <w:p w:rsidR="00F4388F" w:rsidRPr="0026084C" w:rsidRDefault="00F4388F" w:rsidP="0026084C">
            <w:pPr>
              <w:jc w:val="center"/>
              <w:rPr>
                <w:sz w:val="20"/>
                <w:szCs w:val="20"/>
              </w:rPr>
            </w:pPr>
          </w:p>
        </w:tc>
        <w:tc>
          <w:tcPr>
            <w:tcW w:w="1768" w:type="dxa"/>
            <w:shd w:val="clear" w:color="auto" w:fill="auto"/>
          </w:tcPr>
          <w:p w:rsidR="00F4388F" w:rsidRPr="0026084C" w:rsidRDefault="00F4388F" w:rsidP="0026084C">
            <w:pPr>
              <w:jc w:val="center"/>
              <w:rPr>
                <w:sz w:val="20"/>
                <w:szCs w:val="20"/>
              </w:rPr>
            </w:pPr>
          </w:p>
        </w:tc>
        <w:tc>
          <w:tcPr>
            <w:tcW w:w="884" w:type="dxa"/>
            <w:shd w:val="clear" w:color="auto" w:fill="auto"/>
          </w:tcPr>
          <w:p w:rsidR="00F4388F" w:rsidRPr="0026084C" w:rsidRDefault="00F4388F" w:rsidP="0026084C">
            <w:pPr>
              <w:jc w:val="center"/>
              <w:rPr>
                <w:sz w:val="20"/>
                <w:szCs w:val="20"/>
              </w:rPr>
            </w:pPr>
          </w:p>
        </w:tc>
        <w:tc>
          <w:tcPr>
            <w:tcW w:w="1768" w:type="dxa"/>
            <w:shd w:val="clear" w:color="auto" w:fill="auto"/>
          </w:tcPr>
          <w:p w:rsidR="00F4388F" w:rsidRPr="0026084C" w:rsidRDefault="00F4388F" w:rsidP="0026084C">
            <w:pPr>
              <w:jc w:val="center"/>
              <w:rPr>
                <w:sz w:val="20"/>
                <w:szCs w:val="20"/>
              </w:rPr>
            </w:pPr>
          </w:p>
        </w:tc>
        <w:sdt>
          <w:sdtPr>
            <w:rPr>
              <w:rFonts w:hint="eastAsia"/>
              <w:sz w:val="20"/>
              <w:szCs w:val="20"/>
            </w:rPr>
            <w:id w:val="319702846"/>
            <w:placeholder>
              <w:docPart w:val="DefaultPlaceholder_1081868575"/>
            </w:placeholder>
            <w:dropDownList>
              <w:listItem w:displayText="　　" w:value="　　"/>
              <w:listItem w:displayText="同居" w:value="同居"/>
              <w:listItem w:displayText="別居" w:value="別居"/>
            </w:dropDownList>
          </w:sdtPr>
          <w:sdtEndPr/>
          <w:sdtContent>
            <w:tc>
              <w:tcPr>
                <w:tcW w:w="1105" w:type="dxa"/>
                <w:shd w:val="clear" w:color="auto" w:fill="auto"/>
              </w:tcPr>
              <w:p w:rsidR="00F4388F" w:rsidRPr="0026084C" w:rsidRDefault="00C00C0D" w:rsidP="0026084C">
                <w:pPr>
                  <w:jc w:val="center"/>
                  <w:rPr>
                    <w:sz w:val="20"/>
                    <w:szCs w:val="20"/>
                  </w:rPr>
                </w:pPr>
                <w:r>
                  <w:rPr>
                    <w:rFonts w:hint="eastAsia"/>
                    <w:sz w:val="20"/>
                    <w:szCs w:val="20"/>
                  </w:rPr>
                  <w:t xml:space="preserve">　　</w:t>
                </w:r>
              </w:p>
            </w:tc>
          </w:sdtContent>
        </w:sdt>
        <w:tc>
          <w:tcPr>
            <w:tcW w:w="2310" w:type="dxa"/>
            <w:shd w:val="clear" w:color="auto" w:fill="auto"/>
          </w:tcPr>
          <w:p w:rsidR="00F4388F" w:rsidRPr="0026084C" w:rsidRDefault="00F4388F" w:rsidP="0026084C">
            <w:pPr>
              <w:jc w:val="center"/>
              <w:rPr>
                <w:sz w:val="20"/>
                <w:szCs w:val="20"/>
              </w:rPr>
            </w:pPr>
          </w:p>
        </w:tc>
      </w:tr>
      <w:tr w:rsidR="00F4388F" w:rsidRPr="0026084C" w:rsidTr="0026084C">
        <w:tc>
          <w:tcPr>
            <w:tcW w:w="884" w:type="dxa"/>
            <w:shd w:val="clear" w:color="auto" w:fill="auto"/>
          </w:tcPr>
          <w:p w:rsidR="00F4388F" w:rsidRPr="0026084C" w:rsidRDefault="00F4388F" w:rsidP="0026084C">
            <w:pPr>
              <w:jc w:val="center"/>
              <w:rPr>
                <w:sz w:val="20"/>
                <w:szCs w:val="20"/>
              </w:rPr>
            </w:pPr>
          </w:p>
        </w:tc>
        <w:tc>
          <w:tcPr>
            <w:tcW w:w="1768" w:type="dxa"/>
            <w:shd w:val="clear" w:color="auto" w:fill="auto"/>
          </w:tcPr>
          <w:p w:rsidR="00F4388F" w:rsidRPr="0026084C" w:rsidRDefault="00F4388F" w:rsidP="0026084C">
            <w:pPr>
              <w:jc w:val="center"/>
              <w:rPr>
                <w:sz w:val="20"/>
                <w:szCs w:val="20"/>
              </w:rPr>
            </w:pPr>
          </w:p>
        </w:tc>
        <w:tc>
          <w:tcPr>
            <w:tcW w:w="884" w:type="dxa"/>
            <w:shd w:val="clear" w:color="auto" w:fill="auto"/>
          </w:tcPr>
          <w:p w:rsidR="00F4388F" w:rsidRPr="0026084C" w:rsidRDefault="00F4388F" w:rsidP="0026084C">
            <w:pPr>
              <w:jc w:val="center"/>
              <w:rPr>
                <w:sz w:val="20"/>
                <w:szCs w:val="20"/>
              </w:rPr>
            </w:pPr>
          </w:p>
        </w:tc>
        <w:tc>
          <w:tcPr>
            <w:tcW w:w="1768" w:type="dxa"/>
            <w:shd w:val="clear" w:color="auto" w:fill="auto"/>
          </w:tcPr>
          <w:p w:rsidR="00F4388F" w:rsidRPr="0026084C" w:rsidRDefault="00F4388F" w:rsidP="0026084C">
            <w:pPr>
              <w:jc w:val="center"/>
              <w:rPr>
                <w:sz w:val="20"/>
                <w:szCs w:val="20"/>
              </w:rPr>
            </w:pPr>
          </w:p>
        </w:tc>
        <w:sdt>
          <w:sdtPr>
            <w:rPr>
              <w:rFonts w:hint="eastAsia"/>
              <w:sz w:val="20"/>
              <w:szCs w:val="20"/>
            </w:rPr>
            <w:id w:val="1722403299"/>
            <w:placeholder>
              <w:docPart w:val="DefaultPlaceholder_1081868575"/>
            </w:placeholder>
            <w:dropDownList>
              <w:listItem w:displayText="　　" w:value="　　"/>
              <w:listItem w:displayText="同居" w:value="同居"/>
              <w:listItem w:displayText="別居" w:value="別居"/>
            </w:dropDownList>
          </w:sdtPr>
          <w:sdtEndPr/>
          <w:sdtContent>
            <w:tc>
              <w:tcPr>
                <w:tcW w:w="1105" w:type="dxa"/>
                <w:shd w:val="clear" w:color="auto" w:fill="auto"/>
              </w:tcPr>
              <w:p w:rsidR="00F4388F" w:rsidRPr="0026084C" w:rsidRDefault="00C00C0D" w:rsidP="0026084C">
                <w:pPr>
                  <w:jc w:val="center"/>
                  <w:rPr>
                    <w:sz w:val="20"/>
                    <w:szCs w:val="20"/>
                  </w:rPr>
                </w:pPr>
                <w:r>
                  <w:rPr>
                    <w:rFonts w:hint="eastAsia"/>
                    <w:sz w:val="20"/>
                    <w:szCs w:val="20"/>
                  </w:rPr>
                  <w:t xml:space="preserve">　　</w:t>
                </w:r>
              </w:p>
            </w:tc>
          </w:sdtContent>
        </w:sdt>
        <w:tc>
          <w:tcPr>
            <w:tcW w:w="2310" w:type="dxa"/>
            <w:shd w:val="clear" w:color="auto" w:fill="auto"/>
          </w:tcPr>
          <w:p w:rsidR="00F4388F" w:rsidRPr="0026084C" w:rsidRDefault="00F4388F" w:rsidP="0026084C">
            <w:pPr>
              <w:jc w:val="center"/>
              <w:rPr>
                <w:sz w:val="20"/>
                <w:szCs w:val="20"/>
              </w:rPr>
            </w:pPr>
          </w:p>
        </w:tc>
      </w:tr>
      <w:tr w:rsidR="00F4388F" w:rsidRPr="0026084C" w:rsidTr="0026084C">
        <w:tc>
          <w:tcPr>
            <w:tcW w:w="884" w:type="dxa"/>
            <w:shd w:val="clear" w:color="auto" w:fill="auto"/>
          </w:tcPr>
          <w:p w:rsidR="00F4388F" w:rsidRPr="0026084C" w:rsidRDefault="00F4388F" w:rsidP="0026084C">
            <w:pPr>
              <w:jc w:val="center"/>
              <w:rPr>
                <w:sz w:val="20"/>
                <w:szCs w:val="20"/>
              </w:rPr>
            </w:pPr>
          </w:p>
        </w:tc>
        <w:tc>
          <w:tcPr>
            <w:tcW w:w="1768" w:type="dxa"/>
            <w:shd w:val="clear" w:color="auto" w:fill="auto"/>
          </w:tcPr>
          <w:p w:rsidR="00F4388F" w:rsidRPr="0026084C" w:rsidRDefault="00F4388F" w:rsidP="0026084C">
            <w:pPr>
              <w:jc w:val="center"/>
              <w:rPr>
                <w:sz w:val="20"/>
                <w:szCs w:val="20"/>
              </w:rPr>
            </w:pPr>
          </w:p>
        </w:tc>
        <w:tc>
          <w:tcPr>
            <w:tcW w:w="884" w:type="dxa"/>
            <w:shd w:val="clear" w:color="auto" w:fill="auto"/>
          </w:tcPr>
          <w:p w:rsidR="00F4388F" w:rsidRPr="0026084C" w:rsidRDefault="00F4388F" w:rsidP="0026084C">
            <w:pPr>
              <w:jc w:val="center"/>
              <w:rPr>
                <w:sz w:val="20"/>
                <w:szCs w:val="20"/>
              </w:rPr>
            </w:pPr>
          </w:p>
        </w:tc>
        <w:tc>
          <w:tcPr>
            <w:tcW w:w="1768" w:type="dxa"/>
            <w:shd w:val="clear" w:color="auto" w:fill="auto"/>
          </w:tcPr>
          <w:p w:rsidR="00F4388F" w:rsidRPr="0026084C" w:rsidRDefault="00F4388F" w:rsidP="0026084C">
            <w:pPr>
              <w:jc w:val="center"/>
              <w:rPr>
                <w:sz w:val="20"/>
                <w:szCs w:val="20"/>
              </w:rPr>
            </w:pPr>
          </w:p>
        </w:tc>
        <w:sdt>
          <w:sdtPr>
            <w:rPr>
              <w:rFonts w:hint="eastAsia"/>
              <w:sz w:val="20"/>
              <w:szCs w:val="20"/>
            </w:rPr>
            <w:id w:val="2092956106"/>
            <w:placeholder>
              <w:docPart w:val="DefaultPlaceholder_1081868575"/>
            </w:placeholder>
            <w:dropDownList>
              <w:listItem w:displayText="　　" w:value="　　"/>
              <w:listItem w:displayText="同居" w:value="同居"/>
              <w:listItem w:displayText="別居" w:value="別居"/>
            </w:dropDownList>
          </w:sdtPr>
          <w:sdtEndPr/>
          <w:sdtContent>
            <w:tc>
              <w:tcPr>
                <w:tcW w:w="1105" w:type="dxa"/>
                <w:shd w:val="clear" w:color="auto" w:fill="auto"/>
              </w:tcPr>
              <w:p w:rsidR="00F4388F" w:rsidRPr="0026084C" w:rsidRDefault="00C00C0D" w:rsidP="0026084C">
                <w:pPr>
                  <w:jc w:val="center"/>
                  <w:rPr>
                    <w:sz w:val="20"/>
                    <w:szCs w:val="20"/>
                  </w:rPr>
                </w:pPr>
                <w:r>
                  <w:rPr>
                    <w:rFonts w:hint="eastAsia"/>
                    <w:sz w:val="20"/>
                    <w:szCs w:val="20"/>
                  </w:rPr>
                  <w:t xml:space="preserve">　　</w:t>
                </w:r>
              </w:p>
            </w:tc>
          </w:sdtContent>
        </w:sdt>
        <w:tc>
          <w:tcPr>
            <w:tcW w:w="2310" w:type="dxa"/>
            <w:shd w:val="clear" w:color="auto" w:fill="auto"/>
          </w:tcPr>
          <w:p w:rsidR="00F4388F" w:rsidRPr="0026084C" w:rsidRDefault="00F4388F" w:rsidP="0026084C">
            <w:pPr>
              <w:jc w:val="center"/>
              <w:rPr>
                <w:sz w:val="20"/>
                <w:szCs w:val="20"/>
              </w:rPr>
            </w:pPr>
          </w:p>
        </w:tc>
      </w:tr>
    </w:tbl>
    <w:p w:rsidR="00E23F77" w:rsidRPr="002E76FA" w:rsidRDefault="00E23F77" w:rsidP="002E76FA">
      <w:pPr>
        <w:ind w:leftChars="300" w:left="845" w:hangingChars="100" w:hanging="181"/>
        <w:rPr>
          <w:rFonts w:ascii="ＭＳ ゴシック" w:eastAsia="ＭＳ ゴシック" w:hAnsi="ＭＳ ゴシック"/>
          <w:sz w:val="20"/>
          <w:szCs w:val="20"/>
        </w:rPr>
      </w:pPr>
      <w:r w:rsidRPr="002E76FA">
        <w:rPr>
          <w:rFonts w:ascii="ＭＳ ゴシック" w:eastAsia="ＭＳ ゴシック" w:hAnsi="ＭＳ ゴシック" w:hint="eastAsia"/>
          <w:sz w:val="20"/>
          <w:szCs w:val="20"/>
        </w:rPr>
        <w:t>□　妻又は夫（内縁を含む。）</w:t>
      </w:r>
      <w:r w:rsidR="00072582">
        <w:rPr>
          <w:rFonts w:ascii="ＭＳ ゴシック" w:eastAsia="ＭＳ ゴシック" w:hAnsi="ＭＳ ゴシック" w:hint="eastAsia"/>
          <w:sz w:val="20"/>
          <w:szCs w:val="20"/>
        </w:rPr>
        <w:t>、</w:t>
      </w:r>
      <w:r w:rsidRPr="002E76FA">
        <w:rPr>
          <w:rFonts w:ascii="ＭＳ ゴシック" w:eastAsia="ＭＳ ゴシック" w:hAnsi="ＭＳ ゴシック" w:hint="eastAsia"/>
          <w:sz w:val="20"/>
          <w:szCs w:val="20"/>
        </w:rPr>
        <w:t>父母（養父母</w:t>
      </w:r>
      <w:r w:rsidR="00072582">
        <w:rPr>
          <w:rFonts w:ascii="ＭＳ ゴシック" w:eastAsia="ＭＳ ゴシック" w:hAnsi="ＭＳ ゴシック" w:hint="eastAsia"/>
          <w:sz w:val="20"/>
          <w:szCs w:val="20"/>
        </w:rPr>
        <w:t>、</w:t>
      </w:r>
      <w:r w:rsidRPr="002E76FA">
        <w:rPr>
          <w:rFonts w:ascii="ＭＳ ゴシック" w:eastAsia="ＭＳ ゴシック" w:hAnsi="ＭＳ ゴシック" w:hint="eastAsia"/>
          <w:sz w:val="20"/>
          <w:szCs w:val="20"/>
        </w:rPr>
        <w:t>すでに死亡している者も含む。なお</w:t>
      </w:r>
      <w:r w:rsidR="00072582">
        <w:rPr>
          <w:rFonts w:ascii="ＭＳ ゴシック" w:eastAsia="ＭＳ ゴシック" w:hAnsi="ＭＳ ゴシック" w:hint="eastAsia"/>
          <w:sz w:val="20"/>
          <w:szCs w:val="20"/>
        </w:rPr>
        <w:t>、</w:t>
      </w:r>
      <w:r w:rsidRPr="002E76FA">
        <w:rPr>
          <w:rFonts w:ascii="ＭＳ ゴシック" w:eastAsia="ＭＳ ゴシック" w:hAnsi="ＭＳ ゴシック" w:hint="eastAsia"/>
          <w:sz w:val="20"/>
          <w:szCs w:val="20"/>
        </w:rPr>
        <w:t>死亡している場合には</w:t>
      </w:r>
      <w:r w:rsidR="00072582">
        <w:rPr>
          <w:rFonts w:ascii="ＭＳ ゴシック" w:eastAsia="ＭＳ ゴシック" w:hAnsi="ＭＳ ゴシック" w:hint="eastAsia"/>
          <w:sz w:val="20"/>
          <w:szCs w:val="20"/>
        </w:rPr>
        <w:t>、</w:t>
      </w:r>
      <w:r w:rsidRPr="002E76FA">
        <w:rPr>
          <w:rFonts w:ascii="ＭＳ ゴシック" w:eastAsia="ＭＳ ゴシック" w:hAnsi="ＭＳ ゴシック" w:hint="eastAsia"/>
          <w:sz w:val="20"/>
          <w:szCs w:val="20"/>
        </w:rPr>
        <w:t>死亡時期を記載する。）</w:t>
      </w:r>
      <w:r w:rsidR="00072582">
        <w:rPr>
          <w:rFonts w:ascii="ＭＳ ゴシック" w:eastAsia="ＭＳ ゴシック" w:hAnsi="ＭＳ ゴシック" w:hint="eastAsia"/>
          <w:sz w:val="20"/>
          <w:szCs w:val="20"/>
        </w:rPr>
        <w:t>、</w:t>
      </w:r>
      <w:r w:rsidRPr="002E76FA">
        <w:rPr>
          <w:rFonts w:ascii="ＭＳ ゴシック" w:eastAsia="ＭＳ ゴシック" w:hAnsi="ＭＳ ゴシック" w:hint="eastAsia"/>
          <w:sz w:val="20"/>
          <w:szCs w:val="20"/>
        </w:rPr>
        <w:t>子（養子を含む。）について記載してください。また</w:t>
      </w:r>
      <w:r w:rsidR="00072582">
        <w:rPr>
          <w:rFonts w:ascii="ＭＳ ゴシック" w:eastAsia="ＭＳ ゴシック" w:hAnsi="ＭＳ ゴシック" w:hint="eastAsia"/>
          <w:sz w:val="20"/>
          <w:szCs w:val="20"/>
        </w:rPr>
        <w:t>、</w:t>
      </w:r>
      <w:r w:rsidRPr="002E76FA">
        <w:rPr>
          <w:rFonts w:ascii="ＭＳ ゴシック" w:eastAsia="ＭＳ ゴシック" w:hAnsi="ＭＳ ゴシック" w:hint="eastAsia"/>
          <w:sz w:val="20"/>
          <w:szCs w:val="20"/>
        </w:rPr>
        <w:t>親族以外でも</w:t>
      </w:r>
      <w:r w:rsidR="00072582">
        <w:rPr>
          <w:rFonts w:ascii="ＭＳ ゴシック" w:eastAsia="ＭＳ ゴシック" w:hAnsi="ＭＳ ゴシック" w:hint="eastAsia"/>
          <w:sz w:val="20"/>
          <w:szCs w:val="20"/>
        </w:rPr>
        <w:t>、</w:t>
      </w:r>
      <w:r w:rsidRPr="002E76FA">
        <w:rPr>
          <w:rFonts w:ascii="ＭＳ ゴシック" w:eastAsia="ＭＳ ゴシック" w:hAnsi="ＭＳ ゴシック" w:hint="eastAsia"/>
          <w:sz w:val="20"/>
          <w:szCs w:val="20"/>
        </w:rPr>
        <w:t>同居している者については記載してください。</w:t>
      </w:r>
    </w:p>
    <w:p w:rsidR="008E221F" w:rsidRDefault="008E221F"/>
    <w:p w:rsidR="00E23F77" w:rsidRPr="00E23F77" w:rsidRDefault="00E23F77" w:rsidP="008E221F">
      <w:pPr>
        <w:ind w:firstLineChars="100" w:firstLine="221"/>
      </w:pPr>
      <w:r>
        <w:rPr>
          <w:rFonts w:hint="eastAsia"/>
        </w:rPr>
        <w:t>２　現在住んでいるところは</w:t>
      </w:r>
      <w:r w:rsidR="00072582">
        <w:rPr>
          <w:rFonts w:hint="eastAsia"/>
        </w:rPr>
        <w:t>、</w:t>
      </w:r>
      <w:r>
        <w:rPr>
          <w:rFonts w:hint="eastAsia"/>
        </w:rPr>
        <w:t>どのようなところですか。</w:t>
      </w:r>
    </w:p>
    <w:p w:rsidR="008E221F" w:rsidRDefault="002227E0" w:rsidP="003E325C">
      <w:pPr>
        <w:ind w:firstLineChars="300" w:firstLine="664"/>
      </w:pPr>
      <w:sdt>
        <w:sdtPr>
          <w:rPr>
            <w:rFonts w:hint="eastAsia"/>
          </w:rPr>
          <w:id w:val="-446152036"/>
          <w14:checkbox>
            <w14:checked w14:val="0"/>
            <w14:checkedState w14:val="2612" w14:font="ＭＳ ゴシック"/>
            <w14:uncheckedState w14:val="2610" w14:font="ＭＳ ゴシック"/>
          </w14:checkbox>
        </w:sdtPr>
        <w:sdtEndPr/>
        <w:sdtContent>
          <w:r w:rsidR="00C00C0D">
            <w:rPr>
              <w:rFonts w:ascii="ＭＳ ゴシック" w:eastAsia="ＭＳ ゴシック" w:hAnsi="ＭＳ ゴシック" w:hint="eastAsia"/>
            </w:rPr>
            <w:t>☐</w:t>
          </w:r>
        </w:sdtContent>
      </w:sdt>
      <w:r w:rsidR="008E221F">
        <w:rPr>
          <w:rFonts w:hint="eastAsia"/>
        </w:rPr>
        <w:t xml:space="preserve">　賃貸</w:t>
      </w:r>
      <w:r w:rsidR="00072582">
        <w:rPr>
          <w:rFonts w:hint="eastAsia"/>
        </w:rPr>
        <w:t>、</w:t>
      </w:r>
      <w:r w:rsidR="008E221F">
        <w:rPr>
          <w:rFonts w:hint="eastAsia"/>
        </w:rPr>
        <w:t>社宅</w:t>
      </w:r>
      <w:r w:rsidR="00072582">
        <w:rPr>
          <w:rFonts w:hint="eastAsia"/>
        </w:rPr>
        <w:t>、</w:t>
      </w:r>
      <w:r w:rsidR="008E221F">
        <w:rPr>
          <w:rFonts w:hint="eastAsia"/>
        </w:rPr>
        <w:t xml:space="preserve">寮　　</w:t>
      </w:r>
      <w:r w:rsidR="008E221F" w:rsidRPr="008E221F">
        <w:rPr>
          <w:rFonts w:hint="eastAsia"/>
          <w:u w:val="dotted"/>
        </w:rPr>
        <w:t>１か月の家賃</w:t>
      </w:r>
      <w:r w:rsidR="00D97666">
        <w:rPr>
          <w:rFonts w:hint="eastAsia"/>
          <w:u w:val="dotted"/>
        </w:rPr>
        <w:t xml:space="preserve">　</w:t>
      </w:r>
      <w:r w:rsidR="00934557">
        <w:rPr>
          <w:rFonts w:hint="eastAsia"/>
          <w:u w:val="dotted"/>
        </w:rPr>
        <w:t xml:space="preserve">　　　　　</w:t>
      </w:r>
      <w:r w:rsidR="008E221F" w:rsidRPr="008E221F">
        <w:rPr>
          <w:rFonts w:hint="eastAsia"/>
          <w:u w:val="dotted"/>
        </w:rPr>
        <w:t>円　滞納額</w:t>
      </w:r>
      <w:r w:rsidR="00D97666">
        <w:rPr>
          <w:rFonts w:hint="eastAsia"/>
          <w:u w:val="dotted"/>
        </w:rPr>
        <w:t xml:space="preserve">　</w:t>
      </w:r>
      <w:r w:rsidR="00934557">
        <w:rPr>
          <w:rFonts w:hint="eastAsia"/>
          <w:u w:val="dotted"/>
        </w:rPr>
        <w:t xml:space="preserve">　　　　　</w:t>
      </w:r>
      <w:r w:rsidR="008E221F" w:rsidRPr="008E221F">
        <w:rPr>
          <w:rFonts w:hint="eastAsia"/>
          <w:u w:val="dotted"/>
        </w:rPr>
        <w:t>円</w:t>
      </w:r>
    </w:p>
    <w:p w:rsidR="008E221F" w:rsidRDefault="002227E0" w:rsidP="003E325C">
      <w:pPr>
        <w:ind w:firstLineChars="300" w:firstLine="664"/>
      </w:pPr>
      <w:sdt>
        <w:sdtPr>
          <w:rPr>
            <w:rFonts w:hint="eastAsia"/>
          </w:rPr>
          <w:id w:val="-1376465981"/>
          <w14:checkbox>
            <w14:checked w14:val="0"/>
            <w14:checkedState w14:val="2612" w14:font="ＭＳ ゴシック"/>
            <w14:uncheckedState w14:val="2610" w14:font="ＭＳ ゴシック"/>
          </w14:checkbox>
        </w:sdtPr>
        <w:sdtEndPr/>
        <w:sdtContent>
          <w:r w:rsidR="00C00C0D">
            <w:rPr>
              <w:rFonts w:ascii="ＭＳ ゴシック" w:eastAsia="ＭＳ ゴシック" w:hAnsi="ＭＳ ゴシック" w:hint="eastAsia"/>
            </w:rPr>
            <w:t>☐</w:t>
          </w:r>
        </w:sdtContent>
      </w:sdt>
      <w:r w:rsidR="008E221F">
        <w:rPr>
          <w:rFonts w:hint="eastAsia"/>
        </w:rPr>
        <w:t xml:space="preserve">　自己所有の家屋</w:t>
      </w:r>
    </w:p>
    <w:p w:rsidR="008E221F" w:rsidRDefault="002227E0" w:rsidP="003E325C">
      <w:pPr>
        <w:ind w:firstLineChars="300" w:firstLine="664"/>
      </w:pPr>
      <w:sdt>
        <w:sdtPr>
          <w:rPr>
            <w:rFonts w:hint="eastAsia"/>
          </w:rPr>
          <w:id w:val="1453122636"/>
          <w14:checkbox>
            <w14:checked w14:val="0"/>
            <w14:checkedState w14:val="2612" w14:font="ＭＳ ゴシック"/>
            <w14:uncheckedState w14:val="2610" w14:font="ＭＳ ゴシック"/>
          </w14:checkbox>
        </w:sdtPr>
        <w:sdtEndPr/>
        <w:sdtContent>
          <w:r w:rsidR="00C00C0D">
            <w:rPr>
              <w:rFonts w:ascii="ＭＳ ゴシック" w:eastAsia="ＭＳ ゴシック" w:hAnsi="ＭＳ ゴシック" w:hint="eastAsia"/>
            </w:rPr>
            <w:t>☐</w:t>
          </w:r>
        </w:sdtContent>
      </w:sdt>
      <w:r w:rsidR="008E221F">
        <w:rPr>
          <w:rFonts w:hint="eastAsia"/>
        </w:rPr>
        <w:t xml:space="preserve">　親族所有の家屋　　</w:t>
      </w:r>
      <w:r w:rsidR="008E221F" w:rsidRPr="008E221F">
        <w:rPr>
          <w:rFonts w:hint="eastAsia"/>
          <w:u w:val="dotted"/>
        </w:rPr>
        <w:t>所有者　関係</w:t>
      </w:r>
      <w:r w:rsidR="00D97666">
        <w:rPr>
          <w:rFonts w:hint="eastAsia"/>
          <w:u w:val="dotted"/>
        </w:rPr>
        <w:t xml:space="preserve">　　　　　　</w:t>
      </w:r>
      <w:r w:rsidR="00934557">
        <w:rPr>
          <w:rFonts w:hint="eastAsia"/>
          <w:u w:val="dotted"/>
        </w:rPr>
        <w:t xml:space="preserve">　</w:t>
      </w:r>
    </w:p>
    <w:p w:rsidR="008E221F" w:rsidRPr="008E221F" w:rsidRDefault="002227E0" w:rsidP="003E325C">
      <w:pPr>
        <w:ind w:firstLineChars="300" w:firstLine="664"/>
      </w:pPr>
      <w:sdt>
        <w:sdtPr>
          <w:rPr>
            <w:rFonts w:hint="eastAsia"/>
          </w:rPr>
          <w:id w:val="-1366747019"/>
          <w14:checkbox>
            <w14:checked w14:val="0"/>
            <w14:checkedState w14:val="2612" w14:font="ＭＳ ゴシック"/>
            <w14:uncheckedState w14:val="2610" w14:font="ＭＳ ゴシック"/>
          </w14:checkbox>
        </w:sdtPr>
        <w:sdtEndPr/>
        <w:sdtContent>
          <w:r w:rsidR="00C00C0D">
            <w:rPr>
              <w:rFonts w:ascii="ＭＳ ゴシック" w:eastAsia="ＭＳ ゴシック" w:hAnsi="ＭＳ ゴシック" w:hint="eastAsia"/>
            </w:rPr>
            <w:t>☐</w:t>
          </w:r>
        </w:sdtContent>
      </w:sdt>
      <w:r w:rsidR="008E221F">
        <w:rPr>
          <w:rFonts w:hint="eastAsia"/>
        </w:rPr>
        <w:t xml:space="preserve">　その他　</w:t>
      </w:r>
      <w:r w:rsidR="00D97666">
        <w:rPr>
          <w:rFonts w:hint="eastAsia"/>
          <w:u w:val="dotted"/>
        </w:rPr>
        <w:t xml:space="preserve">　　　　　</w:t>
      </w:r>
      <w:r w:rsidR="00934557">
        <w:rPr>
          <w:rFonts w:hint="eastAsia"/>
          <w:u w:val="dotted"/>
        </w:rPr>
        <w:t xml:space="preserve">　</w:t>
      </w:r>
      <w:r w:rsidR="00D97666">
        <w:rPr>
          <w:rFonts w:hint="eastAsia"/>
          <w:u w:val="dotted"/>
        </w:rPr>
        <w:t xml:space="preserve">　　</w:t>
      </w:r>
      <w:r w:rsidR="008E221F">
        <w:rPr>
          <w:rFonts w:hint="eastAsia"/>
        </w:rPr>
        <w:t xml:space="preserve">　　　　　</w:t>
      </w:r>
      <w:r w:rsidR="00D97666">
        <w:rPr>
          <w:rFonts w:hint="eastAsia"/>
        </w:rPr>
        <w:t xml:space="preserve">　</w:t>
      </w:r>
    </w:p>
    <w:p w:rsidR="008E221F" w:rsidRPr="008E221F" w:rsidRDefault="008E221F"/>
    <w:p w:rsidR="00C0002C" w:rsidRDefault="00C0002C" w:rsidP="00DE5F7C">
      <w:pPr>
        <w:ind w:leftChars="300" w:left="845" w:hangingChars="100" w:hanging="181"/>
        <w:rPr>
          <w:rFonts w:ascii="ＭＳ ゴシック" w:eastAsia="ＭＳ ゴシック" w:hAnsi="ＭＳ ゴシック"/>
          <w:sz w:val="20"/>
          <w:szCs w:val="20"/>
        </w:rPr>
      </w:pPr>
      <w:r w:rsidRPr="00DE5F7C">
        <w:rPr>
          <w:rFonts w:ascii="ＭＳ ゴシック" w:eastAsia="ＭＳ ゴシック" w:hAnsi="ＭＳ ゴシック" w:hint="eastAsia"/>
          <w:sz w:val="20"/>
          <w:szCs w:val="20"/>
        </w:rPr>
        <w:t>□　他人</w:t>
      </w:r>
      <w:r w:rsidR="002C1E51" w:rsidRPr="00DE5F7C">
        <w:rPr>
          <w:rFonts w:ascii="ＭＳ ゴシック" w:eastAsia="ＭＳ ゴシック" w:hAnsi="ＭＳ ゴシック" w:hint="eastAsia"/>
          <w:sz w:val="20"/>
          <w:szCs w:val="20"/>
        </w:rPr>
        <w:t>（親族・知人等）</w:t>
      </w:r>
      <w:r w:rsidRPr="00DE5F7C">
        <w:rPr>
          <w:rFonts w:ascii="ＭＳ ゴシック" w:eastAsia="ＭＳ ゴシック" w:hAnsi="ＭＳ ゴシック" w:hint="eastAsia"/>
          <w:sz w:val="20"/>
          <w:szCs w:val="20"/>
        </w:rPr>
        <w:t>の所有する</w:t>
      </w:r>
      <w:r w:rsidR="002D0AF8" w:rsidRPr="00DE5F7C">
        <w:rPr>
          <w:rFonts w:ascii="ＭＳ ゴシック" w:eastAsia="ＭＳ ゴシック" w:hAnsi="ＭＳ ゴシック" w:hint="eastAsia"/>
          <w:sz w:val="20"/>
          <w:szCs w:val="20"/>
        </w:rPr>
        <w:t>家屋</w:t>
      </w:r>
      <w:r w:rsidR="002C1E51" w:rsidRPr="00DE5F7C">
        <w:rPr>
          <w:rFonts w:ascii="ＭＳ ゴシック" w:eastAsia="ＭＳ ゴシック" w:hAnsi="ＭＳ ゴシック" w:hint="eastAsia"/>
          <w:sz w:val="20"/>
          <w:szCs w:val="20"/>
        </w:rPr>
        <w:t>（マンションを含む。）</w:t>
      </w:r>
      <w:r w:rsidR="002D0AF8" w:rsidRPr="00DE5F7C">
        <w:rPr>
          <w:rFonts w:ascii="ＭＳ ゴシック" w:eastAsia="ＭＳ ゴシック" w:hAnsi="ＭＳ ゴシック" w:hint="eastAsia"/>
          <w:sz w:val="20"/>
          <w:szCs w:val="20"/>
        </w:rPr>
        <w:t>に住んでいる場合には</w:t>
      </w:r>
      <w:r w:rsidR="00072582">
        <w:rPr>
          <w:rFonts w:ascii="ＭＳ ゴシック" w:eastAsia="ＭＳ ゴシック" w:hAnsi="ＭＳ ゴシック" w:hint="eastAsia"/>
          <w:sz w:val="20"/>
          <w:szCs w:val="20"/>
        </w:rPr>
        <w:t>、</w:t>
      </w:r>
      <w:r w:rsidR="002D0AF8" w:rsidRPr="00DE5F7C">
        <w:rPr>
          <w:rFonts w:ascii="ＭＳ ゴシック" w:eastAsia="ＭＳ ゴシック" w:hAnsi="ＭＳ ゴシック" w:hint="eastAsia"/>
          <w:sz w:val="20"/>
          <w:szCs w:val="20"/>
        </w:rPr>
        <w:t>建物の全部事項証明書</w:t>
      </w:r>
      <w:r w:rsidR="00EC147C" w:rsidRPr="00DE5F7C">
        <w:rPr>
          <w:rFonts w:ascii="ＭＳ ゴシック" w:eastAsia="ＭＳ ゴシック" w:hAnsi="ＭＳ ゴシック" w:hint="eastAsia"/>
          <w:sz w:val="20"/>
          <w:szCs w:val="20"/>
        </w:rPr>
        <w:t>（登記簿謄本）</w:t>
      </w:r>
      <w:r w:rsidR="002D0AF8" w:rsidRPr="00DE5F7C">
        <w:rPr>
          <w:rFonts w:ascii="ＭＳ ゴシック" w:eastAsia="ＭＳ ゴシック" w:hAnsi="ＭＳ ゴシック" w:hint="eastAsia"/>
          <w:sz w:val="20"/>
          <w:szCs w:val="20"/>
        </w:rPr>
        <w:t>を提出してください。</w:t>
      </w:r>
    </w:p>
    <w:p w:rsidR="00B43485" w:rsidRPr="00DE5F7C" w:rsidRDefault="00B43485" w:rsidP="00B43485">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rsidR="0077147B" w:rsidRPr="00E23F77" w:rsidRDefault="0077147B" w:rsidP="0077147B">
      <w:pPr>
        <w:ind w:firstLineChars="100" w:firstLine="221"/>
      </w:pPr>
      <w:r>
        <w:rPr>
          <w:rFonts w:hint="eastAsia"/>
        </w:rPr>
        <w:t>３　給料</w:t>
      </w:r>
      <w:r w:rsidR="00072582">
        <w:rPr>
          <w:rFonts w:hint="eastAsia"/>
        </w:rPr>
        <w:t>、</w:t>
      </w:r>
      <w:r>
        <w:rPr>
          <w:rFonts w:hint="eastAsia"/>
        </w:rPr>
        <w:t>賃料収入などはありますか。</w:t>
      </w: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2"/>
        <w:gridCol w:w="2513"/>
        <w:gridCol w:w="1232"/>
      </w:tblGrid>
      <w:tr w:rsidR="0077147B" w:rsidRPr="0026084C" w:rsidTr="0077147B">
        <w:tc>
          <w:tcPr>
            <w:tcW w:w="1728" w:type="dxa"/>
            <w:shd w:val="clear" w:color="auto" w:fill="auto"/>
          </w:tcPr>
          <w:p w:rsidR="0077147B" w:rsidRPr="0026084C" w:rsidRDefault="0077147B" w:rsidP="0077147B">
            <w:pPr>
              <w:jc w:val="center"/>
              <w:rPr>
                <w:sz w:val="20"/>
                <w:szCs w:val="20"/>
              </w:rPr>
            </w:pPr>
            <w:r>
              <w:rPr>
                <w:rFonts w:hint="eastAsia"/>
                <w:sz w:val="20"/>
                <w:szCs w:val="20"/>
              </w:rPr>
              <w:t>種類</w:t>
            </w:r>
          </w:p>
        </w:tc>
        <w:tc>
          <w:tcPr>
            <w:tcW w:w="1802" w:type="dxa"/>
            <w:shd w:val="clear" w:color="auto" w:fill="auto"/>
          </w:tcPr>
          <w:p w:rsidR="0077147B" w:rsidRPr="0026084C" w:rsidRDefault="0077147B" w:rsidP="0077147B">
            <w:pPr>
              <w:jc w:val="center"/>
              <w:rPr>
                <w:sz w:val="20"/>
                <w:szCs w:val="20"/>
              </w:rPr>
            </w:pPr>
            <w:r>
              <w:rPr>
                <w:rFonts w:hint="eastAsia"/>
                <w:sz w:val="20"/>
                <w:szCs w:val="20"/>
              </w:rPr>
              <w:t>金額</w:t>
            </w:r>
          </w:p>
        </w:tc>
        <w:tc>
          <w:tcPr>
            <w:tcW w:w="2513" w:type="dxa"/>
            <w:shd w:val="clear" w:color="auto" w:fill="auto"/>
          </w:tcPr>
          <w:p w:rsidR="0077147B" w:rsidRPr="0026084C" w:rsidRDefault="0077147B" w:rsidP="003B4172">
            <w:pPr>
              <w:jc w:val="center"/>
              <w:rPr>
                <w:sz w:val="20"/>
                <w:szCs w:val="20"/>
              </w:rPr>
            </w:pPr>
            <w:r>
              <w:rPr>
                <w:rFonts w:hint="eastAsia"/>
                <w:sz w:val="20"/>
                <w:szCs w:val="20"/>
              </w:rPr>
              <w:t>支給日</w:t>
            </w:r>
            <w:r w:rsidR="00072582">
              <w:rPr>
                <w:rFonts w:hint="eastAsia"/>
                <w:sz w:val="20"/>
                <w:szCs w:val="20"/>
              </w:rPr>
              <w:t>、</w:t>
            </w:r>
            <w:r>
              <w:rPr>
                <w:rFonts w:hint="eastAsia"/>
                <w:sz w:val="20"/>
                <w:szCs w:val="20"/>
              </w:rPr>
              <w:t>支払日</w:t>
            </w:r>
          </w:p>
        </w:tc>
        <w:tc>
          <w:tcPr>
            <w:tcW w:w="1232" w:type="dxa"/>
          </w:tcPr>
          <w:p w:rsidR="0077147B" w:rsidRDefault="0077147B" w:rsidP="003B4172">
            <w:pPr>
              <w:jc w:val="center"/>
              <w:rPr>
                <w:sz w:val="20"/>
                <w:szCs w:val="20"/>
              </w:rPr>
            </w:pPr>
            <w:r>
              <w:rPr>
                <w:rFonts w:hint="eastAsia"/>
                <w:sz w:val="20"/>
                <w:szCs w:val="20"/>
              </w:rPr>
              <w:t>預貯金番号</w:t>
            </w:r>
          </w:p>
        </w:tc>
      </w:tr>
      <w:tr w:rsidR="0077147B" w:rsidRPr="0026084C" w:rsidTr="0077147B">
        <w:tc>
          <w:tcPr>
            <w:tcW w:w="1728" w:type="dxa"/>
            <w:shd w:val="clear" w:color="auto" w:fill="auto"/>
          </w:tcPr>
          <w:p w:rsidR="0077147B" w:rsidRPr="0026084C" w:rsidRDefault="0077147B" w:rsidP="003B4172">
            <w:pPr>
              <w:jc w:val="center"/>
              <w:rPr>
                <w:rFonts w:ascii="ＭＳ ゴシック" w:eastAsia="ＭＳ ゴシック" w:hAnsi="ＭＳ ゴシック"/>
                <w:sz w:val="20"/>
                <w:szCs w:val="20"/>
              </w:rPr>
            </w:pPr>
            <w:r>
              <w:rPr>
                <w:rFonts w:ascii="ＭＳ ゴシック" w:eastAsia="ＭＳ ゴシック" w:hAnsi="ＭＳ ゴシック"/>
                <w:sz w:val="20"/>
                <w:szCs w:val="20"/>
              </w:rPr>
              <w:fldChar w:fldCharType="begin">
                <w:ffData>
                  <w:name w:val=""/>
                  <w:enabled/>
                  <w:calcOnExit w:val="0"/>
                  <w:textInput>
                    <w:default w:val="給与"/>
                  </w:textInput>
                </w:ffData>
              </w:fldChar>
            </w:r>
            <w:r>
              <w:rPr>
                <w:rFonts w:ascii="ＭＳ ゴシック" w:eastAsia="ＭＳ ゴシック" w:hAnsi="ＭＳ ゴシック"/>
                <w:sz w:val="20"/>
                <w:szCs w:val="20"/>
              </w:rPr>
              <w:instrText xml:space="preserve"> FORMTEXT </w:instrText>
            </w:r>
            <w:r>
              <w:rPr>
                <w:rFonts w:ascii="ＭＳ ゴシック" w:eastAsia="ＭＳ ゴシック" w:hAnsi="ＭＳ ゴシック"/>
                <w:sz w:val="20"/>
                <w:szCs w:val="20"/>
              </w:rPr>
            </w:r>
            <w:r>
              <w:rPr>
                <w:rFonts w:ascii="ＭＳ ゴシック" w:eastAsia="ＭＳ ゴシック" w:hAnsi="ＭＳ ゴシック"/>
                <w:sz w:val="20"/>
                <w:szCs w:val="20"/>
              </w:rPr>
              <w:fldChar w:fldCharType="separate"/>
            </w:r>
            <w:r>
              <w:rPr>
                <w:rFonts w:ascii="ＭＳ ゴシック" w:eastAsia="ＭＳ ゴシック" w:hAnsi="ＭＳ ゴシック"/>
                <w:noProof/>
                <w:sz w:val="20"/>
                <w:szCs w:val="20"/>
              </w:rPr>
              <w:t>給与</w:t>
            </w:r>
            <w:r>
              <w:rPr>
                <w:rFonts w:ascii="ＭＳ ゴシック" w:eastAsia="ＭＳ ゴシック" w:hAnsi="ＭＳ ゴシック"/>
                <w:sz w:val="20"/>
                <w:szCs w:val="20"/>
              </w:rPr>
              <w:fldChar w:fldCharType="end"/>
            </w:r>
          </w:p>
        </w:tc>
        <w:tc>
          <w:tcPr>
            <w:tcW w:w="1802" w:type="dxa"/>
            <w:shd w:val="clear" w:color="auto" w:fill="auto"/>
          </w:tcPr>
          <w:p w:rsidR="0077147B" w:rsidRPr="0026084C" w:rsidRDefault="0077147B" w:rsidP="003B4172">
            <w:pPr>
              <w:jc w:val="right"/>
              <w:rPr>
                <w:sz w:val="20"/>
                <w:szCs w:val="20"/>
              </w:rPr>
            </w:pPr>
            <w:r w:rsidRPr="0026084C">
              <w:rPr>
                <w:rFonts w:hint="eastAsia"/>
                <w:sz w:val="20"/>
                <w:szCs w:val="20"/>
              </w:rPr>
              <w:t>円</w:t>
            </w:r>
            <w:r>
              <w:rPr>
                <w:rFonts w:hint="eastAsia"/>
                <w:sz w:val="20"/>
                <w:szCs w:val="20"/>
              </w:rPr>
              <w:t>/月</w:t>
            </w:r>
          </w:p>
        </w:tc>
        <w:tc>
          <w:tcPr>
            <w:tcW w:w="2513" w:type="dxa"/>
            <w:shd w:val="clear" w:color="auto" w:fill="auto"/>
          </w:tcPr>
          <w:p w:rsidR="0077147B" w:rsidRPr="0026084C" w:rsidRDefault="0077147B" w:rsidP="00D97666">
            <w:pPr>
              <w:jc w:val="center"/>
              <w:rPr>
                <w:sz w:val="20"/>
                <w:szCs w:val="20"/>
              </w:rPr>
            </w:pPr>
            <w:r>
              <w:rPr>
                <w:rFonts w:hint="eastAsia"/>
                <w:sz w:val="20"/>
                <w:szCs w:val="20"/>
              </w:rPr>
              <w:t>毎月</w:t>
            </w:r>
            <w:r w:rsidR="00D97666">
              <w:rPr>
                <w:rFonts w:hint="eastAsia"/>
                <w:sz w:val="20"/>
                <w:szCs w:val="20"/>
              </w:rPr>
              <w:t xml:space="preserve">　</w:t>
            </w:r>
            <w:r w:rsidR="0034411C">
              <w:rPr>
                <w:rFonts w:hint="eastAsia"/>
                <w:sz w:val="20"/>
                <w:szCs w:val="20"/>
              </w:rPr>
              <w:t xml:space="preserve">　</w:t>
            </w:r>
            <w:r w:rsidRPr="007A2FB9">
              <w:rPr>
                <w:rFonts w:hAnsi="ＭＳ 明朝" w:hint="eastAsia"/>
                <w:sz w:val="20"/>
                <w:szCs w:val="20"/>
              </w:rPr>
              <w:t>日</w:t>
            </w:r>
          </w:p>
        </w:tc>
        <w:tc>
          <w:tcPr>
            <w:tcW w:w="1232" w:type="dxa"/>
          </w:tcPr>
          <w:p w:rsidR="0077147B" w:rsidRPr="0026084C" w:rsidRDefault="0077147B" w:rsidP="003B4172">
            <w:pPr>
              <w:rPr>
                <w:sz w:val="20"/>
                <w:szCs w:val="20"/>
              </w:rPr>
            </w:pPr>
          </w:p>
        </w:tc>
      </w:tr>
      <w:tr w:rsidR="0077147B" w:rsidRPr="0026084C" w:rsidTr="0077147B">
        <w:tc>
          <w:tcPr>
            <w:tcW w:w="1728" w:type="dxa"/>
            <w:shd w:val="clear" w:color="auto" w:fill="auto"/>
          </w:tcPr>
          <w:p w:rsidR="0077147B" w:rsidRPr="0026084C" w:rsidRDefault="0077147B" w:rsidP="003B4172">
            <w:pPr>
              <w:jc w:val="center"/>
              <w:rPr>
                <w:sz w:val="20"/>
                <w:szCs w:val="20"/>
              </w:rPr>
            </w:pPr>
          </w:p>
        </w:tc>
        <w:tc>
          <w:tcPr>
            <w:tcW w:w="1802" w:type="dxa"/>
            <w:shd w:val="clear" w:color="auto" w:fill="auto"/>
          </w:tcPr>
          <w:p w:rsidR="0077147B" w:rsidRPr="0026084C" w:rsidRDefault="0077147B" w:rsidP="003B4172">
            <w:pPr>
              <w:jc w:val="right"/>
              <w:rPr>
                <w:sz w:val="20"/>
                <w:szCs w:val="20"/>
              </w:rPr>
            </w:pPr>
            <w:r w:rsidRPr="0026084C">
              <w:rPr>
                <w:rFonts w:hint="eastAsia"/>
                <w:sz w:val="20"/>
                <w:szCs w:val="20"/>
              </w:rPr>
              <w:t>円</w:t>
            </w:r>
            <w:r>
              <w:rPr>
                <w:rFonts w:hint="eastAsia"/>
                <w:sz w:val="20"/>
                <w:szCs w:val="20"/>
              </w:rPr>
              <w:t>/月</w:t>
            </w:r>
          </w:p>
        </w:tc>
        <w:tc>
          <w:tcPr>
            <w:tcW w:w="2513" w:type="dxa"/>
            <w:shd w:val="clear" w:color="auto" w:fill="auto"/>
          </w:tcPr>
          <w:p w:rsidR="0077147B" w:rsidRPr="0026084C" w:rsidRDefault="0077147B" w:rsidP="0077147B">
            <w:pPr>
              <w:jc w:val="center"/>
              <w:rPr>
                <w:sz w:val="20"/>
                <w:szCs w:val="20"/>
              </w:rPr>
            </w:pPr>
            <w:r>
              <w:rPr>
                <w:rFonts w:hint="eastAsia"/>
                <w:sz w:val="20"/>
                <w:szCs w:val="20"/>
              </w:rPr>
              <w:t>毎月</w:t>
            </w:r>
            <w:r w:rsidR="00D97666">
              <w:rPr>
                <w:rFonts w:ascii="ＭＳ ゴシック" w:eastAsia="ＭＳ ゴシック" w:hAnsi="ＭＳ ゴシック" w:hint="eastAsia"/>
                <w:sz w:val="20"/>
                <w:szCs w:val="20"/>
              </w:rPr>
              <w:t xml:space="preserve">　</w:t>
            </w:r>
            <w:r w:rsidR="0034411C">
              <w:rPr>
                <w:rFonts w:ascii="ＭＳ ゴシック" w:eastAsia="ＭＳ ゴシック" w:hAnsi="ＭＳ ゴシック" w:hint="eastAsia"/>
                <w:sz w:val="20"/>
                <w:szCs w:val="20"/>
              </w:rPr>
              <w:t xml:space="preserve">　</w:t>
            </w:r>
            <w:r w:rsidRPr="007A2FB9">
              <w:rPr>
                <w:rFonts w:hAnsi="ＭＳ 明朝" w:hint="eastAsia"/>
                <w:sz w:val="20"/>
                <w:szCs w:val="20"/>
              </w:rPr>
              <w:t>日</w:t>
            </w:r>
          </w:p>
        </w:tc>
        <w:tc>
          <w:tcPr>
            <w:tcW w:w="1232" w:type="dxa"/>
          </w:tcPr>
          <w:p w:rsidR="0077147B" w:rsidRPr="0026084C" w:rsidRDefault="0077147B" w:rsidP="003B4172">
            <w:pPr>
              <w:rPr>
                <w:sz w:val="20"/>
                <w:szCs w:val="20"/>
              </w:rPr>
            </w:pPr>
          </w:p>
        </w:tc>
      </w:tr>
      <w:tr w:rsidR="0077147B" w:rsidRPr="0026084C" w:rsidTr="0077147B">
        <w:tc>
          <w:tcPr>
            <w:tcW w:w="1728" w:type="dxa"/>
            <w:shd w:val="clear" w:color="auto" w:fill="auto"/>
          </w:tcPr>
          <w:p w:rsidR="0077147B" w:rsidRPr="0026084C" w:rsidRDefault="0077147B" w:rsidP="00D97666">
            <w:pPr>
              <w:jc w:val="center"/>
              <w:rPr>
                <w:rFonts w:ascii="ＭＳ ゴシック" w:eastAsia="ＭＳ ゴシック" w:hAnsi="ＭＳ ゴシック"/>
                <w:sz w:val="20"/>
                <w:szCs w:val="20"/>
              </w:rPr>
            </w:pPr>
          </w:p>
        </w:tc>
        <w:tc>
          <w:tcPr>
            <w:tcW w:w="1802" w:type="dxa"/>
            <w:shd w:val="clear" w:color="auto" w:fill="auto"/>
          </w:tcPr>
          <w:p w:rsidR="0077147B" w:rsidRPr="0026084C" w:rsidRDefault="0077147B" w:rsidP="003B4172">
            <w:pPr>
              <w:jc w:val="right"/>
              <w:rPr>
                <w:rFonts w:ascii="ＭＳ ゴシック" w:eastAsia="ＭＳ ゴシック" w:hAnsi="ＭＳ ゴシック"/>
                <w:sz w:val="20"/>
                <w:szCs w:val="20"/>
              </w:rPr>
            </w:pPr>
            <w:r w:rsidRPr="0026084C">
              <w:rPr>
                <w:rFonts w:hint="eastAsia"/>
                <w:sz w:val="20"/>
                <w:szCs w:val="20"/>
              </w:rPr>
              <w:t>円</w:t>
            </w:r>
            <w:r>
              <w:rPr>
                <w:rFonts w:hint="eastAsia"/>
                <w:sz w:val="20"/>
                <w:szCs w:val="20"/>
              </w:rPr>
              <w:t>/月</w:t>
            </w:r>
          </w:p>
        </w:tc>
        <w:tc>
          <w:tcPr>
            <w:tcW w:w="2513" w:type="dxa"/>
            <w:shd w:val="clear" w:color="auto" w:fill="auto"/>
          </w:tcPr>
          <w:p w:rsidR="0077147B" w:rsidRPr="0026084C" w:rsidRDefault="0077147B" w:rsidP="0077147B">
            <w:pPr>
              <w:jc w:val="center"/>
              <w:rPr>
                <w:sz w:val="20"/>
                <w:szCs w:val="20"/>
              </w:rPr>
            </w:pPr>
            <w:r>
              <w:rPr>
                <w:rFonts w:hint="eastAsia"/>
                <w:sz w:val="20"/>
                <w:szCs w:val="20"/>
              </w:rPr>
              <w:t>毎月</w:t>
            </w:r>
            <w:r w:rsidR="00D97666">
              <w:rPr>
                <w:rFonts w:ascii="ＭＳ ゴシック" w:eastAsia="ＭＳ ゴシック" w:hAnsi="ＭＳ ゴシック" w:hint="eastAsia"/>
                <w:sz w:val="20"/>
                <w:szCs w:val="20"/>
              </w:rPr>
              <w:t xml:space="preserve">　</w:t>
            </w:r>
            <w:r w:rsidR="0034411C">
              <w:rPr>
                <w:rFonts w:ascii="ＭＳ ゴシック" w:eastAsia="ＭＳ ゴシック" w:hAnsi="ＭＳ ゴシック" w:hint="eastAsia"/>
                <w:sz w:val="20"/>
                <w:szCs w:val="20"/>
              </w:rPr>
              <w:t xml:space="preserve">　</w:t>
            </w:r>
            <w:r w:rsidRPr="007A2FB9">
              <w:rPr>
                <w:rFonts w:hAnsi="ＭＳ 明朝" w:hint="eastAsia"/>
                <w:sz w:val="20"/>
                <w:szCs w:val="20"/>
              </w:rPr>
              <w:t>日</w:t>
            </w:r>
          </w:p>
        </w:tc>
        <w:tc>
          <w:tcPr>
            <w:tcW w:w="1232" w:type="dxa"/>
          </w:tcPr>
          <w:p w:rsidR="0077147B" w:rsidRDefault="0077147B" w:rsidP="003B4172">
            <w:pPr>
              <w:rPr>
                <w:sz w:val="20"/>
                <w:szCs w:val="20"/>
              </w:rPr>
            </w:pPr>
          </w:p>
        </w:tc>
      </w:tr>
    </w:tbl>
    <w:p w:rsidR="0077147B" w:rsidRDefault="0077147B" w:rsidP="0077147B">
      <w:pPr>
        <w:ind w:leftChars="400" w:left="885"/>
        <w:rPr>
          <w:rFonts w:ascii="ＭＳ ゴシック" w:eastAsia="ＭＳ ゴシック" w:hAnsi="ＭＳ ゴシック"/>
          <w:sz w:val="20"/>
          <w:szCs w:val="20"/>
        </w:rPr>
      </w:pPr>
      <w:r>
        <w:rPr>
          <w:rFonts w:ascii="ＭＳ ゴシック" w:eastAsia="ＭＳ ゴシック" w:hAnsi="ＭＳ ゴシック" w:hint="eastAsia"/>
          <w:sz w:val="20"/>
          <w:szCs w:val="20"/>
        </w:rPr>
        <w:t>※手渡しの場合は</w:t>
      </w:r>
      <w:r w:rsidR="0007258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預貯金番号欄に「手渡し」と記載してください。</w:t>
      </w:r>
    </w:p>
    <w:p w:rsidR="009E6AC3" w:rsidRDefault="009E6AC3" w:rsidP="009E6AC3">
      <w:pPr>
        <w:ind w:leftChars="400" w:left="885"/>
        <w:rPr>
          <w:rFonts w:ascii="ＭＳ ゴシック" w:eastAsia="ＭＳ ゴシック" w:hAnsi="ＭＳ ゴシック"/>
          <w:sz w:val="20"/>
          <w:szCs w:val="20"/>
        </w:rPr>
      </w:pPr>
      <w:r>
        <w:rPr>
          <w:rFonts w:ascii="ＭＳ ゴシック" w:eastAsia="ＭＳ ゴシック" w:hAnsi="ＭＳ ゴシック" w:hint="eastAsia"/>
          <w:sz w:val="20"/>
          <w:szCs w:val="20"/>
        </w:rPr>
        <w:t>※給料</w:t>
      </w:r>
      <w:r w:rsidR="0007258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賃料収入などで受け取るべきものがあるのに支払われていないものがあれば</w:t>
      </w:r>
      <w:r w:rsidR="0007258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資産等目録６「貸金</w:t>
      </w:r>
      <w:r w:rsidR="0007258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求償金</w:t>
      </w:r>
      <w:r w:rsidR="0007258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売掛金その他の債権目録」に記載してください。</w:t>
      </w:r>
    </w:p>
    <w:p w:rsidR="0077147B" w:rsidRPr="009E6AC3" w:rsidRDefault="0077147B" w:rsidP="0077147B">
      <w:pPr>
        <w:ind w:leftChars="300" w:left="845" w:hangingChars="100" w:hanging="181"/>
        <w:rPr>
          <w:rFonts w:ascii="ＭＳ ゴシック" w:eastAsia="ＭＳ ゴシック" w:hAnsi="ＭＳ ゴシック"/>
          <w:sz w:val="20"/>
          <w:szCs w:val="20"/>
        </w:rPr>
      </w:pPr>
    </w:p>
    <w:p w:rsidR="0077147B" w:rsidRDefault="0077147B" w:rsidP="0077147B">
      <w:pPr>
        <w:ind w:leftChars="300" w:left="845" w:hangingChars="100" w:hanging="181"/>
        <w:rPr>
          <w:rFonts w:ascii="ＭＳ ゴシック" w:eastAsia="ＭＳ ゴシック" w:hAnsi="ＭＳ ゴシック"/>
          <w:sz w:val="20"/>
          <w:szCs w:val="20"/>
        </w:rPr>
      </w:pPr>
      <w:r w:rsidRPr="00DE5F7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給与明細書（家計表の収入欄に記載のもの）の写しを提出してください</w:t>
      </w:r>
      <w:r w:rsidRPr="00DE5F7C">
        <w:rPr>
          <w:rFonts w:ascii="ＭＳ ゴシック" w:eastAsia="ＭＳ ゴシック" w:hAnsi="ＭＳ ゴシック" w:hint="eastAsia"/>
          <w:sz w:val="20"/>
          <w:szCs w:val="20"/>
        </w:rPr>
        <w:t>。</w:t>
      </w:r>
    </w:p>
    <w:p w:rsidR="0077147B" w:rsidRDefault="0077147B" w:rsidP="0077147B">
      <w:pPr>
        <w:ind w:leftChars="300" w:left="845" w:hangingChars="100" w:hanging="181"/>
        <w:rPr>
          <w:rFonts w:ascii="ＭＳ ゴシック" w:eastAsia="ＭＳ ゴシック" w:hAnsi="ＭＳ ゴシック"/>
          <w:sz w:val="20"/>
          <w:szCs w:val="20"/>
        </w:rPr>
      </w:pPr>
    </w:p>
    <w:p w:rsidR="0077147B" w:rsidRPr="00E23F77" w:rsidRDefault="0077147B" w:rsidP="0077147B">
      <w:pPr>
        <w:ind w:firstLineChars="100" w:firstLine="221"/>
      </w:pPr>
      <w:r>
        <w:rPr>
          <w:rFonts w:hint="eastAsia"/>
        </w:rPr>
        <w:t>４　公的扶助（生活保護</w:t>
      </w:r>
      <w:r w:rsidR="00072582">
        <w:rPr>
          <w:rFonts w:hint="eastAsia"/>
        </w:rPr>
        <w:t>、</w:t>
      </w:r>
      <w:r>
        <w:rPr>
          <w:rFonts w:hint="eastAsia"/>
        </w:rPr>
        <w:t>児童扶養手当</w:t>
      </w:r>
      <w:r w:rsidR="00072582">
        <w:rPr>
          <w:rFonts w:hint="eastAsia"/>
        </w:rPr>
        <w:t>、</w:t>
      </w:r>
      <w:r>
        <w:rPr>
          <w:rFonts w:hint="eastAsia"/>
        </w:rPr>
        <w:t>年金など）を受けていますか。</w:t>
      </w: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2126"/>
        <w:gridCol w:w="3118"/>
      </w:tblGrid>
      <w:tr w:rsidR="0077147B" w:rsidRPr="0026084C" w:rsidTr="003B4172">
        <w:tc>
          <w:tcPr>
            <w:tcW w:w="2031" w:type="dxa"/>
            <w:shd w:val="clear" w:color="auto" w:fill="auto"/>
          </w:tcPr>
          <w:p w:rsidR="0077147B" w:rsidRDefault="0077147B" w:rsidP="003B4172">
            <w:pPr>
              <w:jc w:val="center"/>
              <w:rPr>
                <w:sz w:val="20"/>
                <w:szCs w:val="20"/>
              </w:rPr>
            </w:pPr>
            <w:r>
              <w:rPr>
                <w:rFonts w:hint="eastAsia"/>
                <w:sz w:val="20"/>
                <w:szCs w:val="20"/>
              </w:rPr>
              <w:t>種類</w:t>
            </w:r>
          </w:p>
          <w:p w:rsidR="0077147B" w:rsidRPr="0026084C" w:rsidRDefault="0077147B" w:rsidP="003B4172">
            <w:pPr>
              <w:jc w:val="center"/>
              <w:rPr>
                <w:sz w:val="20"/>
                <w:szCs w:val="20"/>
              </w:rPr>
            </w:pPr>
            <w:r>
              <w:rPr>
                <w:rFonts w:hint="eastAsia"/>
                <w:sz w:val="20"/>
                <w:szCs w:val="20"/>
              </w:rPr>
              <w:t>（生活保護等）</w:t>
            </w:r>
          </w:p>
        </w:tc>
        <w:tc>
          <w:tcPr>
            <w:tcW w:w="2126" w:type="dxa"/>
            <w:shd w:val="clear" w:color="auto" w:fill="auto"/>
          </w:tcPr>
          <w:p w:rsidR="0077147B" w:rsidRPr="0026084C" w:rsidRDefault="0077147B" w:rsidP="003B4172">
            <w:pPr>
              <w:jc w:val="center"/>
              <w:rPr>
                <w:sz w:val="20"/>
                <w:szCs w:val="20"/>
              </w:rPr>
            </w:pPr>
            <w:r>
              <w:rPr>
                <w:rFonts w:hint="eastAsia"/>
                <w:sz w:val="20"/>
                <w:szCs w:val="20"/>
              </w:rPr>
              <w:t>１か月あたりの</w:t>
            </w:r>
            <w:r w:rsidRPr="0026084C">
              <w:rPr>
                <w:rFonts w:hint="eastAsia"/>
                <w:sz w:val="20"/>
                <w:szCs w:val="20"/>
              </w:rPr>
              <w:t>支払額</w:t>
            </w:r>
          </w:p>
        </w:tc>
        <w:tc>
          <w:tcPr>
            <w:tcW w:w="3118" w:type="dxa"/>
            <w:shd w:val="clear" w:color="auto" w:fill="auto"/>
          </w:tcPr>
          <w:p w:rsidR="0077147B" w:rsidRPr="0026084C" w:rsidRDefault="0077147B" w:rsidP="003B4172">
            <w:pPr>
              <w:jc w:val="center"/>
              <w:rPr>
                <w:sz w:val="20"/>
                <w:szCs w:val="20"/>
              </w:rPr>
            </w:pPr>
            <w:r>
              <w:rPr>
                <w:rFonts w:hint="eastAsia"/>
                <w:sz w:val="20"/>
                <w:szCs w:val="20"/>
              </w:rPr>
              <w:t>開始時期</w:t>
            </w:r>
          </w:p>
        </w:tc>
      </w:tr>
      <w:tr w:rsidR="0077147B" w:rsidRPr="0026084C" w:rsidTr="003B4172">
        <w:sdt>
          <w:sdtPr>
            <w:rPr>
              <w:rFonts w:ascii="ＭＳ ゴシック" w:eastAsia="ＭＳ ゴシック" w:hAnsi="ＭＳ ゴシック" w:hint="eastAsia"/>
              <w:sz w:val="20"/>
              <w:szCs w:val="20"/>
            </w:rPr>
            <w:id w:val="-648904834"/>
            <w:placeholder>
              <w:docPart w:val="DefaultPlaceholder_1081868575"/>
            </w:placeholder>
            <w:dropDownList>
              <w:listItem w:displayText="　　" w:value="　　"/>
              <w:listItem w:displayText="生活保護" w:value="生活保護"/>
              <w:listItem w:displayText="年金" w:value="年金"/>
              <w:listItem w:displayText="児童扶養手当" w:value="児童扶養手当"/>
              <w:listItem w:displayText="児童手当" w:value="児童手当"/>
              <w:listItem w:displayText="失業手当" w:value="失業手当"/>
              <w:listItem w:displayText="その他" w:value="その他"/>
            </w:dropDownList>
          </w:sdtPr>
          <w:sdtEndPr/>
          <w:sdtContent>
            <w:tc>
              <w:tcPr>
                <w:tcW w:w="2031" w:type="dxa"/>
                <w:shd w:val="clear" w:color="auto" w:fill="auto"/>
              </w:tcPr>
              <w:p w:rsidR="0077147B" w:rsidRPr="0026084C" w:rsidRDefault="00D97666" w:rsidP="003B417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生活保護</w:t>
                </w:r>
              </w:p>
            </w:tc>
          </w:sdtContent>
        </w:sdt>
        <w:tc>
          <w:tcPr>
            <w:tcW w:w="2126" w:type="dxa"/>
            <w:shd w:val="clear" w:color="auto" w:fill="auto"/>
          </w:tcPr>
          <w:p w:rsidR="0077147B" w:rsidRPr="0026084C" w:rsidRDefault="0077147B" w:rsidP="003B4172">
            <w:pPr>
              <w:jc w:val="right"/>
              <w:rPr>
                <w:sz w:val="20"/>
                <w:szCs w:val="20"/>
              </w:rPr>
            </w:pPr>
            <w:r w:rsidRPr="0026084C">
              <w:rPr>
                <w:rFonts w:hint="eastAsia"/>
                <w:sz w:val="20"/>
                <w:szCs w:val="20"/>
              </w:rPr>
              <w:t>円</w:t>
            </w:r>
          </w:p>
        </w:tc>
        <w:tc>
          <w:tcPr>
            <w:tcW w:w="3118" w:type="dxa"/>
            <w:shd w:val="clear" w:color="auto" w:fill="auto"/>
          </w:tcPr>
          <w:p w:rsidR="0077147B" w:rsidRPr="0026084C" w:rsidRDefault="002227E0" w:rsidP="00D97666">
            <w:pPr>
              <w:rPr>
                <w:sz w:val="20"/>
                <w:szCs w:val="20"/>
              </w:rPr>
            </w:pPr>
            <w:sdt>
              <w:sdtPr>
                <w:rPr>
                  <w:rFonts w:ascii="ＭＳ ゴシック" w:eastAsia="ＭＳ ゴシック" w:hAnsi="ＭＳ ゴシック"/>
                  <w:sz w:val="20"/>
                  <w:szCs w:val="20"/>
                </w:rPr>
                <w:id w:val="1823239458"/>
                <w:placeholder>
                  <w:docPart w:val="E65189D6BF1B4B1E81B196AC181442D7"/>
                </w:placeholder>
                <w:dropDownList>
                  <w:listItem w:displayText="平成" w:value="平成"/>
                  <w:listItem w:displayText="令和" w:value="令和"/>
                </w:dropDownList>
              </w:sdtPr>
              <w:sdtEndPr/>
              <w:sdtContent>
                <w:r w:rsidR="0034411C" w:rsidRPr="0034411C">
                  <w:rPr>
                    <w:rFonts w:ascii="ＭＳ ゴシック" w:eastAsia="ＭＳ ゴシック" w:hAnsi="ＭＳ ゴシック"/>
                    <w:sz w:val="20"/>
                    <w:szCs w:val="20"/>
                  </w:rPr>
                  <w:t>平成</w:t>
                </w:r>
              </w:sdtContent>
            </w:sdt>
            <w:r w:rsidR="0034411C">
              <w:rPr>
                <w:rFonts w:hint="eastAsia"/>
                <w:sz w:val="20"/>
                <w:szCs w:val="20"/>
              </w:rPr>
              <w:t xml:space="preserve">　</w:t>
            </w:r>
            <w:r w:rsidR="00D97666">
              <w:rPr>
                <w:rFonts w:ascii="ＭＳ ゴシック" w:eastAsia="ＭＳ ゴシック" w:hAnsi="ＭＳ ゴシック" w:hint="eastAsia"/>
                <w:sz w:val="20"/>
                <w:szCs w:val="20"/>
              </w:rPr>
              <w:t xml:space="preserve">　</w:t>
            </w:r>
            <w:r w:rsidR="0077147B" w:rsidRPr="0026084C">
              <w:rPr>
                <w:rFonts w:hint="eastAsia"/>
                <w:sz w:val="20"/>
                <w:szCs w:val="20"/>
              </w:rPr>
              <w:t>年</w:t>
            </w:r>
            <w:r w:rsidR="0034411C">
              <w:rPr>
                <w:rFonts w:hint="eastAsia"/>
                <w:sz w:val="20"/>
                <w:szCs w:val="20"/>
              </w:rPr>
              <w:t xml:space="preserve">　</w:t>
            </w:r>
            <w:r w:rsidR="00D97666">
              <w:rPr>
                <w:rFonts w:hint="eastAsia"/>
                <w:sz w:val="20"/>
                <w:szCs w:val="20"/>
              </w:rPr>
              <w:t xml:space="preserve">　</w:t>
            </w:r>
            <w:r w:rsidR="0077147B" w:rsidRPr="0026084C">
              <w:rPr>
                <w:rFonts w:hint="eastAsia"/>
                <w:sz w:val="20"/>
                <w:szCs w:val="20"/>
              </w:rPr>
              <w:t>月ころ</w:t>
            </w:r>
          </w:p>
        </w:tc>
      </w:tr>
      <w:tr w:rsidR="0034411C" w:rsidRPr="0026084C" w:rsidTr="003B4172">
        <w:sdt>
          <w:sdtPr>
            <w:rPr>
              <w:rFonts w:ascii="ＭＳ ゴシック" w:eastAsia="ＭＳ ゴシック" w:hAnsi="ＭＳ ゴシック" w:hint="eastAsia"/>
              <w:sz w:val="20"/>
              <w:szCs w:val="20"/>
            </w:rPr>
            <w:id w:val="2143384000"/>
            <w:placeholder>
              <w:docPart w:val="30D151DF765144289D28368EC0746DA0"/>
            </w:placeholder>
            <w:dropDownList>
              <w:listItem w:displayText="　　" w:value="　　"/>
              <w:listItem w:displayText="生活保護" w:value="生活保護"/>
              <w:listItem w:displayText="年金" w:value="年金"/>
              <w:listItem w:displayText="児童扶養手当" w:value="児童扶養手当"/>
              <w:listItem w:displayText="児童手当" w:value="児童手当"/>
              <w:listItem w:displayText="失業手当" w:value="失業手当"/>
              <w:listItem w:displayText="その他" w:value="その他"/>
            </w:dropDownList>
          </w:sdtPr>
          <w:sdtEndPr/>
          <w:sdtContent>
            <w:tc>
              <w:tcPr>
                <w:tcW w:w="2031" w:type="dxa"/>
                <w:shd w:val="clear" w:color="auto" w:fill="auto"/>
              </w:tcPr>
              <w:p w:rsidR="0034411C" w:rsidRPr="0026084C" w:rsidRDefault="0034411C" w:rsidP="0034411C">
                <w:pPr>
                  <w:jc w:val="center"/>
                  <w:rPr>
                    <w:sz w:val="20"/>
                    <w:szCs w:val="20"/>
                  </w:rPr>
                </w:pPr>
                <w:r>
                  <w:rPr>
                    <w:rFonts w:ascii="ＭＳ ゴシック" w:eastAsia="ＭＳ ゴシック" w:hAnsi="ＭＳ ゴシック" w:hint="eastAsia"/>
                    <w:sz w:val="20"/>
                    <w:szCs w:val="20"/>
                  </w:rPr>
                  <w:t>生活保護</w:t>
                </w:r>
              </w:p>
            </w:tc>
          </w:sdtContent>
        </w:sdt>
        <w:tc>
          <w:tcPr>
            <w:tcW w:w="2126" w:type="dxa"/>
            <w:shd w:val="clear" w:color="auto" w:fill="auto"/>
          </w:tcPr>
          <w:p w:rsidR="0034411C" w:rsidRPr="0026084C" w:rsidRDefault="0034411C" w:rsidP="0034411C">
            <w:pPr>
              <w:jc w:val="right"/>
              <w:rPr>
                <w:sz w:val="20"/>
                <w:szCs w:val="20"/>
              </w:rPr>
            </w:pPr>
            <w:r w:rsidRPr="0026084C">
              <w:rPr>
                <w:rFonts w:hint="eastAsia"/>
                <w:sz w:val="20"/>
                <w:szCs w:val="20"/>
              </w:rPr>
              <w:t>円</w:t>
            </w:r>
          </w:p>
        </w:tc>
        <w:tc>
          <w:tcPr>
            <w:tcW w:w="3118" w:type="dxa"/>
            <w:shd w:val="clear" w:color="auto" w:fill="auto"/>
          </w:tcPr>
          <w:p w:rsidR="0034411C" w:rsidRPr="0026084C" w:rsidRDefault="002227E0" w:rsidP="0034411C">
            <w:pPr>
              <w:rPr>
                <w:sz w:val="20"/>
                <w:szCs w:val="20"/>
              </w:rPr>
            </w:pPr>
            <w:sdt>
              <w:sdtPr>
                <w:rPr>
                  <w:rFonts w:ascii="ＭＳ ゴシック" w:eastAsia="ＭＳ ゴシック" w:hAnsi="ＭＳ ゴシック"/>
                  <w:sz w:val="20"/>
                  <w:szCs w:val="20"/>
                </w:rPr>
                <w:id w:val="-709259618"/>
                <w:placeholder>
                  <w:docPart w:val="06B589147C7E47DB91A4DBA2064AEA0B"/>
                </w:placeholder>
                <w:dropDownList>
                  <w:listItem w:displayText="平成" w:value="平成"/>
                  <w:listItem w:displayText="令和" w:value="令和"/>
                </w:dropDownList>
              </w:sdtPr>
              <w:sdtEndPr/>
              <w:sdtContent>
                <w:r w:rsidR="0034411C" w:rsidRPr="0034411C">
                  <w:rPr>
                    <w:rFonts w:ascii="ＭＳ ゴシック" w:eastAsia="ＭＳ ゴシック" w:hAnsi="ＭＳ ゴシック"/>
                    <w:sz w:val="20"/>
                    <w:szCs w:val="20"/>
                  </w:rPr>
                  <w:t>平成</w:t>
                </w:r>
              </w:sdtContent>
            </w:sdt>
            <w:r w:rsidR="0034411C">
              <w:rPr>
                <w:rFonts w:hint="eastAsia"/>
                <w:sz w:val="20"/>
                <w:szCs w:val="20"/>
              </w:rPr>
              <w:t xml:space="preserve">　</w:t>
            </w:r>
            <w:r w:rsidR="0034411C">
              <w:rPr>
                <w:rFonts w:ascii="ＭＳ ゴシック" w:eastAsia="ＭＳ ゴシック" w:hAnsi="ＭＳ ゴシック" w:hint="eastAsia"/>
                <w:sz w:val="20"/>
                <w:szCs w:val="20"/>
              </w:rPr>
              <w:t xml:space="preserve">　</w:t>
            </w:r>
            <w:r w:rsidR="0034411C" w:rsidRPr="0026084C">
              <w:rPr>
                <w:rFonts w:hint="eastAsia"/>
                <w:sz w:val="20"/>
                <w:szCs w:val="20"/>
              </w:rPr>
              <w:t>年</w:t>
            </w:r>
            <w:r w:rsidR="0034411C">
              <w:rPr>
                <w:rFonts w:hint="eastAsia"/>
                <w:sz w:val="20"/>
                <w:szCs w:val="20"/>
              </w:rPr>
              <w:t xml:space="preserve">　　</w:t>
            </w:r>
            <w:r w:rsidR="0034411C" w:rsidRPr="0026084C">
              <w:rPr>
                <w:rFonts w:hint="eastAsia"/>
                <w:sz w:val="20"/>
                <w:szCs w:val="20"/>
              </w:rPr>
              <w:t>月ころ</w:t>
            </w:r>
          </w:p>
        </w:tc>
      </w:tr>
      <w:tr w:rsidR="0034411C" w:rsidRPr="0026084C" w:rsidTr="003B4172">
        <w:sdt>
          <w:sdtPr>
            <w:rPr>
              <w:rFonts w:ascii="ＭＳ ゴシック" w:eastAsia="ＭＳ ゴシック" w:hAnsi="ＭＳ ゴシック" w:hint="eastAsia"/>
              <w:sz w:val="20"/>
              <w:szCs w:val="20"/>
            </w:rPr>
            <w:id w:val="-1828039571"/>
            <w:placeholder>
              <w:docPart w:val="95B5199C985944BDA19FB2355F87278C"/>
            </w:placeholder>
            <w:dropDownList>
              <w:listItem w:displayText="　　" w:value="　　"/>
              <w:listItem w:displayText="生活保護" w:value="生活保護"/>
              <w:listItem w:displayText="年金" w:value="年金"/>
              <w:listItem w:displayText="児童扶養手当" w:value="児童扶養手当"/>
              <w:listItem w:displayText="児童手当" w:value="児童手当"/>
              <w:listItem w:displayText="失業手当" w:value="失業手当"/>
              <w:listItem w:displayText="その他" w:value="その他"/>
            </w:dropDownList>
          </w:sdtPr>
          <w:sdtEndPr/>
          <w:sdtContent>
            <w:tc>
              <w:tcPr>
                <w:tcW w:w="2031" w:type="dxa"/>
                <w:shd w:val="clear" w:color="auto" w:fill="auto"/>
              </w:tcPr>
              <w:p w:rsidR="0034411C" w:rsidRPr="0026084C" w:rsidRDefault="0034411C" w:rsidP="0034411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w:t>
                </w:r>
              </w:p>
            </w:tc>
          </w:sdtContent>
        </w:sdt>
        <w:tc>
          <w:tcPr>
            <w:tcW w:w="2126" w:type="dxa"/>
            <w:shd w:val="clear" w:color="auto" w:fill="auto"/>
          </w:tcPr>
          <w:p w:rsidR="0034411C" w:rsidRPr="0026084C" w:rsidRDefault="0034411C" w:rsidP="0034411C">
            <w:pPr>
              <w:jc w:val="right"/>
              <w:rPr>
                <w:sz w:val="20"/>
                <w:szCs w:val="20"/>
              </w:rPr>
            </w:pPr>
            <w:r w:rsidRPr="0026084C">
              <w:rPr>
                <w:rFonts w:hint="eastAsia"/>
                <w:sz w:val="20"/>
                <w:szCs w:val="20"/>
              </w:rPr>
              <w:t>円</w:t>
            </w:r>
          </w:p>
        </w:tc>
        <w:tc>
          <w:tcPr>
            <w:tcW w:w="3118" w:type="dxa"/>
            <w:shd w:val="clear" w:color="auto" w:fill="auto"/>
          </w:tcPr>
          <w:p w:rsidR="0034411C" w:rsidRPr="0026084C" w:rsidRDefault="002227E0" w:rsidP="0034411C">
            <w:pPr>
              <w:rPr>
                <w:sz w:val="20"/>
                <w:szCs w:val="20"/>
              </w:rPr>
            </w:pPr>
            <w:sdt>
              <w:sdtPr>
                <w:rPr>
                  <w:rFonts w:ascii="ＭＳ ゴシック" w:eastAsia="ＭＳ ゴシック" w:hAnsi="ＭＳ ゴシック"/>
                  <w:sz w:val="20"/>
                  <w:szCs w:val="20"/>
                </w:rPr>
                <w:id w:val="198601122"/>
                <w:placeholder>
                  <w:docPart w:val="DB3C751638274D44BDF329D5295F9D2C"/>
                </w:placeholder>
                <w:dropDownList>
                  <w:listItem w:displayText="平成" w:value="平成"/>
                  <w:listItem w:displayText="令和" w:value="令和"/>
                </w:dropDownList>
              </w:sdtPr>
              <w:sdtEndPr/>
              <w:sdtContent>
                <w:r w:rsidR="0034411C" w:rsidRPr="0034411C">
                  <w:rPr>
                    <w:rFonts w:ascii="ＭＳ ゴシック" w:eastAsia="ＭＳ ゴシック" w:hAnsi="ＭＳ ゴシック"/>
                    <w:sz w:val="20"/>
                    <w:szCs w:val="20"/>
                  </w:rPr>
                  <w:t>平成</w:t>
                </w:r>
              </w:sdtContent>
            </w:sdt>
            <w:r w:rsidR="0034411C">
              <w:rPr>
                <w:rFonts w:hint="eastAsia"/>
                <w:sz w:val="20"/>
                <w:szCs w:val="20"/>
              </w:rPr>
              <w:t xml:space="preserve">　</w:t>
            </w:r>
            <w:r w:rsidR="0034411C">
              <w:rPr>
                <w:rFonts w:ascii="ＭＳ ゴシック" w:eastAsia="ＭＳ ゴシック" w:hAnsi="ＭＳ ゴシック" w:hint="eastAsia"/>
                <w:sz w:val="20"/>
                <w:szCs w:val="20"/>
              </w:rPr>
              <w:t xml:space="preserve">　</w:t>
            </w:r>
            <w:r w:rsidR="0034411C" w:rsidRPr="0026084C">
              <w:rPr>
                <w:rFonts w:hint="eastAsia"/>
                <w:sz w:val="20"/>
                <w:szCs w:val="20"/>
              </w:rPr>
              <w:t>年</w:t>
            </w:r>
            <w:r w:rsidR="0034411C">
              <w:rPr>
                <w:rFonts w:hint="eastAsia"/>
                <w:sz w:val="20"/>
                <w:szCs w:val="20"/>
              </w:rPr>
              <w:t xml:space="preserve">　　</w:t>
            </w:r>
            <w:r w:rsidR="0034411C" w:rsidRPr="0026084C">
              <w:rPr>
                <w:rFonts w:hint="eastAsia"/>
                <w:sz w:val="20"/>
                <w:szCs w:val="20"/>
              </w:rPr>
              <w:t>月ころ</w:t>
            </w:r>
          </w:p>
        </w:tc>
      </w:tr>
    </w:tbl>
    <w:p w:rsidR="0077147B" w:rsidRDefault="0077147B" w:rsidP="0077147B">
      <w:pPr>
        <w:ind w:leftChars="300" w:left="845" w:hangingChars="100" w:hanging="181"/>
        <w:rPr>
          <w:rFonts w:ascii="ＭＳ ゴシック" w:eastAsia="ＭＳ ゴシック" w:hAnsi="ＭＳ ゴシック"/>
          <w:sz w:val="20"/>
          <w:szCs w:val="20"/>
        </w:rPr>
      </w:pPr>
      <w:r w:rsidRPr="00DE5F7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受給証明書（複数ある場合は全て</w:t>
      </w:r>
      <w:r w:rsidRPr="00DE5F7C">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写しを提出してください</w:t>
      </w:r>
      <w:r w:rsidRPr="00DE5F7C">
        <w:rPr>
          <w:rFonts w:ascii="ＭＳ ゴシック" w:eastAsia="ＭＳ ゴシック" w:hAnsi="ＭＳ ゴシック" w:hint="eastAsia"/>
          <w:sz w:val="20"/>
          <w:szCs w:val="20"/>
        </w:rPr>
        <w:t>。</w:t>
      </w:r>
    </w:p>
    <w:p w:rsidR="0077147B" w:rsidRDefault="0077147B" w:rsidP="0077147B">
      <w:pPr>
        <w:ind w:firstLineChars="100" w:firstLine="221"/>
      </w:pPr>
    </w:p>
    <w:p w:rsidR="0077147B" w:rsidRPr="00E23F77" w:rsidRDefault="0077147B" w:rsidP="0077147B">
      <w:pPr>
        <w:ind w:firstLineChars="100" w:firstLine="221"/>
      </w:pPr>
      <w:r>
        <w:rPr>
          <w:rFonts w:hint="eastAsia"/>
        </w:rPr>
        <w:t>５　養育料</w:t>
      </w:r>
      <w:r w:rsidR="00072582">
        <w:rPr>
          <w:rFonts w:hint="eastAsia"/>
        </w:rPr>
        <w:t>、</w:t>
      </w:r>
      <w:r>
        <w:rPr>
          <w:rFonts w:hint="eastAsia"/>
        </w:rPr>
        <w:t>扶養料などで受け取ることができるものがありますか。</w:t>
      </w: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1447"/>
        <w:gridCol w:w="1848"/>
        <w:gridCol w:w="1779"/>
        <w:gridCol w:w="1820"/>
      </w:tblGrid>
      <w:tr w:rsidR="00490F62" w:rsidRPr="0026084C" w:rsidTr="00C00C0D">
        <w:tc>
          <w:tcPr>
            <w:tcW w:w="1396" w:type="dxa"/>
            <w:shd w:val="clear" w:color="auto" w:fill="auto"/>
          </w:tcPr>
          <w:p w:rsidR="00490F62" w:rsidRDefault="00490F62" w:rsidP="003B4172">
            <w:pPr>
              <w:jc w:val="center"/>
              <w:rPr>
                <w:sz w:val="20"/>
                <w:szCs w:val="20"/>
              </w:rPr>
            </w:pPr>
            <w:r>
              <w:rPr>
                <w:rFonts w:hint="eastAsia"/>
                <w:sz w:val="20"/>
                <w:szCs w:val="20"/>
              </w:rPr>
              <w:t>種類</w:t>
            </w:r>
          </w:p>
          <w:p w:rsidR="00490F62" w:rsidRPr="0026084C" w:rsidRDefault="00490F62" w:rsidP="003B4172">
            <w:pPr>
              <w:jc w:val="center"/>
              <w:rPr>
                <w:sz w:val="20"/>
                <w:szCs w:val="20"/>
              </w:rPr>
            </w:pPr>
          </w:p>
        </w:tc>
        <w:tc>
          <w:tcPr>
            <w:tcW w:w="1447" w:type="dxa"/>
            <w:shd w:val="clear" w:color="auto" w:fill="auto"/>
          </w:tcPr>
          <w:p w:rsidR="00490F62" w:rsidRPr="0026084C" w:rsidRDefault="00490F62" w:rsidP="00490F62">
            <w:pPr>
              <w:jc w:val="center"/>
              <w:rPr>
                <w:sz w:val="20"/>
                <w:szCs w:val="20"/>
              </w:rPr>
            </w:pPr>
            <w:r>
              <w:rPr>
                <w:rFonts w:hint="eastAsia"/>
                <w:sz w:val="20"/>
                <w:szCs w:val="20"/>
              </w:rPr>
              <w:t>１か月あたりの受領予定</w:t>
            </w:r>
            <w:r w:rsidRPr="0026084C">
              <w:rPr>
                <w:rFonts w:hint="eastAsia"/>
                <w:sz w:val="20"/>
                <w:szCs w:val="20"/>
              </w:rPr>
              <w:t>額</w:t>
            </w:r>
          </w:p>
        </w:tc>
        <w:tc>
          <w:tcPr>
            <w:tcW w:w="1848" w:type="dxa"/>
            <w:shd w:val="clear" w:color="auto" w:fill="auto"/>
          </w:tcPr>
          <w:p w:rsidR="00490F62" w:rsidRPr="0026084C" w:rsidRDefault="00490F62" w:rsidP="003B4172">
            <w:pPr>
              <w:jc w:val="center"/>
              <w:rPr>
                <w:sz w:val="20"/>
                <w:szCs w:val="20"/>
              </w:rPr>
            </w:pPr>
            <w:r>
              <w:rPr>
                <w:rFonts w:hint="eastAsia"/>
                <w:sz w:val="20"/>
                <w:szCs w:val="20"/>
              </w:rPr>
              <w:t>相手方</w:t>
            </w:r>
          </w:p>
        </w:tc>
        <w:tc>
          <w:tcPr>
            <w:tcW w:w="1779" w:type="dxa"/>
          </w:tcPr>
          <w:p w:rsidR="00490F62" w:rsidRDefault="00490F62" w:rsidP="003B4172">
            <w:pPr>
              <w:jc w:val="center"/>
              <w:rPr>
                <w:sz w:val="20"/>
                <w:szCs w:val="20"/>
              </w:rPr>
            </w:pPr>
            <w:r>
              <w:rPr>
                <w:rFonts w:hint="eastAsia"/>
                <w:sz w:val="20"/>
                <w:szCs w:val="20"/>
              </w:rPr>
              <w:t>訴訟</w:t>
            </w:r>
            <w:r w:rsidR="0011208F">
              <w:rPr>
                <w:rFonts w:hint="eastAsia"/>
                <w:sz w:val="20"/>
                <w:szCs w:val="20"/>
              </w:rPr>
              <w:t>・</w:t>
            </w:r>
            <w:r>
              <w:rPr>
                <w:rFonts w:hint="eastAsia"/>
                <w:sz w:val="20"/>
                <w:szCs w:val="20"/>
              </w:rPr>
              <w:t>調停等</w:t>
            </w:r>
          </w:p>
        </w:tc>
        <w:tc>
          <w:tcPr>
            <w:tcW w:w="1820" w:type="dxa"/>
          </w:tcPr>
          <w:p w:rsidR="00490F62" w:rsidRDefault="00490F62" w:rsidP="003B4172">
            <w:pPr>
              <w:jc w:val="center"/>
              <w:rPr>
                <w:sz w:val="20"/>
                <w:szCs w:val="20"/>
              </w:rPr>
            </w:pPr>
            <w:r>
              <w:rPr>
                <w:rFonts w:hint="eastAsia"/>
                <w:sz w:val="20"/>
                <w:szCs w:val="20"/>
              </w:rPr>
              <w:t>受領状況</w:t>
            </w:r>
          </w:p>
        </w:tc>
      </w:tr>
      <w:tr w:rsidR="00490F62" w:rsidRPr="0026084C" w:rsidTr="00C00C0D">
        <w:tc>
          <w:tcPr>
            <w:tcW w:w="1396" w:type="dxa"/>
            <w:shd w:val="clear" w:color="auto" w:fill="auto"/>
          </w:tcPr>
          <w:p w:rsidR="00490F62" w:rsidRPr="0026084C" w:rsidRDefault="00490F62" w:rsidP="003B4172">
            <w:pPr>
              <w:jc w:val="center"/>
              <w:rPr>
                <w:rFonts w:ascii="ＭＳ ゴシック" w:eastAsia="ＭＳ ゴシック" w:hAnsi="ＭＳ ゴシック"/>
                <w:sz w:val="20"/>
                <w:szCs w:val="20"/>
              </w:rPr>
            </w:pPr>
          </w:p>
        </w:tc>
        <w:tc>
          <w:tcPr>
            <w:tcW w:w="1447" w:type="dxa"/>
            <w:shd w:val="clear" w:color="auto" w:fill="auto"/>
          </w:tcPr>
          <w:p w:rsidR="00490F62" w:rsidRPr="0026084C" w:rsidRDefault="00490F62" w:rsidP="003B4172">
            <w:pPr>
              <w:jc w:val="right"/>
              <w:rPr>
                <w:sz w:val="20"/>
                <w:szCs w:val="20"/>
              </w:rPr>
            </w:pPr>
            <w:r w:rsidRPr="0026084C">
              <w:rPr>
                <w:rFonts w:hint="eastAsia"/>
                <w:sz w:val="20"/>
                <w:szCs w:val="20"/>
              </w:rPr>
              <w:t>円</w:t>
            </w:r>
          </w:p>
        </w:tc>
        <w:tc>
          <w:tcPr>
            <w:tcW w:w="1848" w:type="dxa"/>
            <w:shd w:val="clear" w:color="auto" w:fill="auto"/>
          </w:tcPr>
          <w:p w:rsidR="00490F62" w:rsidRPr="0026084C" w:rsidRDefault="00490F62" w:rsidP="003B4172">
            <w:pPr>
              <w:rPr>
                <w:sz w:val="20"/>
                <w:szCs w:val="20"/>
              </w:rPr>
            </w:pPr>
          </w:p>
        </w:tc>
        <w:tc>
          <w:tcPr>
            <w:tcW w:w="1779" w:type="dxa"/>
          </w:tcPr>
          <w:p w:rsidR="00490F62" w:rsidRPr="0026084C" w:rsidRDefault="00490F62" w:rsidP="003B4172">
            <w:pPr>
              <w:rPr>
                <w:sz w:val="20"/>
                <w:szCs w:val="20"/>
              </w:rPr>
            </w:pPr>
          </w:p>
        </w:tc>
        <w:tc>
          <w:tcPr>
            <w:tcW w:w="1820" w:type="dxa"/>
          </w:tcPr>
          <w:p w:rsidR="00490F62" w:rsidRPr="0026084C" w:rsidRDefault="00490F62" w:rsidP="003B4172">
            <w:pPr>
              <w:rPr>
                <w:sz w:val="20"/>
                <w:szCs w:val="20"/>
              </w:rPr>
            </w:pPr>
          </w:p>
        </w:tc>
      </w:tr>
      <w:tr w:rsidR="00490F62" w:rsidRPr="0026084C" w:rsidTr="00C00C0D">
        <w:tc>
          <w:tcPr>
            <w:tcW w:w="1396" w:type="dxa"/>
            <w:shd w:val="clear" w:color="auto" w:fill="auto"/>
          </w:tcPr>
          <w:p w:rsidR="00490F62" w:rsidRPr="0026084C" w:rsidRDefault="00490F62" w:rsidP="003B4172">
            <w:pPr>
              <w:jc w:val="center"/>
              <w:rPr>
                <w:sz w:val="20"/>
                <w:szCs w:val="20"/>
              </w:rPr>
            </w:pPr>
          </w:p>
        </w:tc>
        <w:tc>
          <w:tcPr>
            <w:tcW w:w="1447" w:type="dxa"/>
            <w:shd w:val="clear" w:color="auto" w:fill="auto"/>
          </w:tcPr>
          <w:p w:rsidR="00490F62" w:rsidRPr="0026084C" w:rsidRDefault="00D97666" w:rsidP="00D97666">
            <w:pPr>
              <w:jc w:val="right"/>
              <w:rPr>
                <w:sz w:val="20"/>
                <w:szCs w:val="20"/>
              </w:rPr>
            </w:pPr>
            <w:r>
              <w:rPr>
                <w:rFonts w:hint="eastAsia"/>
                <w:sz w:val="20"/>
                <w:szCs w:val="20"/>
              </w:rPr>
              <w:t>円</w:t>
            </w:r>
          </w:p>
        </w:tc>
        <w:tc>
          <w:tcPr>
            <w:tcW w:w="1848" w:type="dxa"/>
            <w:shd w:val="clear" w:color="auto" w:fill="auto"/>
          </w:tcPr>
          <w:p w:rsidR="00490F62" w:rsidRPr="0026084C" w:rsidRDefault="00490F62" w:rsidP="003B4172">
            <w:pPr>
              <w:rPr>
                <w:sz w:val="20"/>
                <w:szCs w:val="20"/>
              </w:rPr>
            </w:pPr>
          </w:p>
        </w:tc>
        <w:tc>
          <w:tcPr>
            <w:tcW w:w="1779" w:type="dxa"/>
          </w:tcPr>
          <w:p w:rsidR="00490F62" w:rsidRPr="0026084C" w:rsidRDefault="00490F62" w:rsidP="003B4172">
            <w:pPr>
              <w:rPr>
                <w:sz w:val="20"/>
                <w:szCs w:val="20"/>
              </w:rPr>
            </w:pPr>
          </w:p>
        </w:tc>
        <w:tc>
          <w:tcPr>
            <w:tcW w:w="1820" w:type="dxa"/>
          </w:tcPr>
          <w:p w:rsidR="00490F62" w:rsidRPr="0026084C" w:rsidRDefault="00490F62" w:rsidP="003B4172">
            <w:pPr>
              <w:rPr>
                <w:sz w:val="20"/>
                <w:szCs w:val="20"/>
              </w:rPr>
            </w:pPr>
          </w:p>
        </w:tc>
      </w:tr>
      <w:tr w:rsidR="00490F62" w:rsidRPr="0026084C" w:rsidTr="00C00C0D">
        <w:tc>
          <w:tcPr>
            <w:tcW w:w="1396" w:type="dxa"/>
            <w:shd w:val="clear" w:color="auto" w:fill="auto"/>
          </w:tcPr>
          <w:p w:rsidR="00490F62" w:rsidRPr="0026084C" w:rsidRDefault="00490F62" w:rsidP="003B4172">
            <w:pPr>
              <w:jc w:val="center"/>
              <w:rPr>
                <w:rFonts w:ascii="ＭＳ ゴシック" w:eastAsia="ＭＳ ゴシック" w:hAnsi="ＭＳ ゴシック"/>
                <w:sz w:val="20"/>
                <w:szCs w:val="20"/>
              </w:rPr>
            </w:pPr>
          </w:p>
        </w:tc>
        <w:tc>
          <w:tcPr>
            <w:tcW w:w="1447" w:type="dxa"/>
            <w:shd w:val="clear" w:color="auto" w:fill="auto"/>
          </w:tcPr>
          <w:p w:rsidR="00490F62" w:rsidRPr="0026084C" w:rsidRDefault="00490F62" w:rsidP="003B4172">
            <w:pPr>
              <w:jc w:val="right"/>
              <w:rPr>
                <w:rFonts w:ascii="ＭＳ ゴシック" w:eastAsia="ＭＳ ゴシック" w:hAnsi="ＭＳ ゴシック"/>
                <w:sz w:val="20"/>
                <w:szCs w:val="20"/>
              </w:rPr>
            </w:pPr>
            <w:r w:rsidRPr="0026084C">
              <w:rPr>
                <w:rFonts w:hint="eastAsia"/>
                <w:sz w:val="20"/>
                <w:szCs w:val="20"/>
              </w:rPr>
              <w:t>円</w:t>
            </w:r>
          </w:p>
        </w:tc>
        <w:tc>
          <w:tcPr>
            <w:tcW w:w="1848" w:type="dxa"/>
            <w:shd w:val="clear" w:color="auto" w:fill="auto"/>
          </w:tcPr>
          <w:p w:rsidR="00490F62" w:rsidRPr="0026084C" w:rsidRDefault="00490F62" w:rsidP="003B4172">
            <w:pPr>
              <w:rPr>
                <w:sz w:val="20"/>
                <w:szCs w:val="20"/>
              </w:rPr>
            </w:pPr>
          </w:p>
        </w:tc>
        <w:tc>
          <w:tcPr>
            <w:tcW w:w="1779" w:type="dxa"/>
          </w:tcPr>
          <w:p w:rsidR="00490F62" w:rsidRDefault="00490F62" w:rsidP="003B4172">
            <w:pPr>
              <w:rPr>
                <w:sz w:val="20"/>
                <w:szCs w:val="20"/>
              </w:rPr>
            </w:pPr>
          </w:p>
        </w:tc>
        <w:tc>
          <w:tcPr>
            <w:tcW w:w="1820" w:type="dxa"/>
          </w:tcPr>
          <w:p w:rsidR="00490F62" w:rsidRDefault="00490F62" w:rsidP="003B4172">
            <w:pPr>
              <w:rPr>
                <w:sz w:val="20"/>
                <w:szCs w:val="20"/>
              </w:rPr>
            </w:pPr>
          </w:p>
        </w:tc>
      </w:tr>
    </w:tbl>
    <w:p w:rsidR="00C00C0D" w:rsidRDefault="00C00C0D" w:rsidP="00C00C0D">
      <w:pPr>
        <w:ind w:leftChars="400" w:left="885"/>
        <w:rPr>
          <w:rFonts w:ascii="ＭＳ ゴシック" w:eastAsia="ＭＳ ゴシック" w:hAnsi="ＭＳ ゴシック"/>
          <w:sz w:val="20"/>
          <w:szCs w:val="20"/>
        </w:rPr>
      </w:pPr>
      <w:r>
        <w:rPr>
          <w:rFonts w:ascii="ＭＳ ゴシック" w:eastAsia="ＭＳ ゴシック" w:hAnsi="ＭＳ ゴシック" w:hint="eastAsia"/>
          <w:sz w:val="20"/>
          <w:szCs w:val="20"/>
        </w:rPr>
        <w:t>※養育料</w:t>
      </w:r>
      <w:r w:rsidR="0007258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扶養料などで受け取るべきものがあるのにまだ支払われていないものがあれば</w:t>
      </w:r>
      <w:r w:rsidR="0007258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資産等目録６「貸金</w:t>
      </w:r>
      <w:r w:rsidR="0007258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求償金</w:t>
      </w:r>
      <w:r w:rsidR="0007258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売掛金その他の債権目録」にも記載してください。</w:t>
      </w:r>
    </w:p>
    <w:p w:rsidR="00490F62" w:rsidRDefault="00490F62" w:rsidP="00490F62">
      <w:pPr>
        <w:ind w:leftChars="400" w:left="885"/>
        <w:rPr>
          <w:rFonts w:ascii="ＭＳ ゴシック" w:eastAsia="ＭＳ ゴシック" w:hAnsi="ＭＳ ゴシック"/>
          <w:sz w:val="20"/>
          <w:szCs w:val="20"/>
        </w:rPr>
      </w:pPr>
      <w:r>
        <w:rPr>
          <w:rFonts w:ascii="ＭＳ ゴシック" w:eastAsia="ＭＳ ゴシック" w:hAnsi="ＭＳ ゴシック" w:hint="eastAsia"/>
          <w:sz w:val="20"/>
          <w:szCs w:val="20"/>
        </w:rPr>
        <w:t>※慰謝料</w:t>
      </w:r>
      <w:r w:rsidR="0007258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財産分与</w:t>
      </w:r>
      <w:r w:rsidR="0011208F">
        <w:rPr>
          <w:rFonts w:ascii="ＭＳ ゴシック" w:eastAsia="ＭＳ ゴシック" w:hAnsi="ＭＳ ゴシック" w:hint="eastAsia"/>
          <w:sz w:val="20"/>
          <w:szCs w:val="20"/>
        </w:rPr>
        <w:t>などで受け取ることができるものがあれば</w:t>
      </w:r>
      <w:r w:rsidR="00072582">
        <w:rPr>
          <w:rFonts w:ascii="ＭＳ ゴシック" w:eastAsia="ＭＳ ゴシック" w:hAnsi="ＭＳ ゴシック" w:hint="eastAsia"/>
          <w:sz w:val="20"/>
          <w:szCs w:val="20"/>
        </w:rPr>
        <w:t>、</w:t>
      </w:r>
      <w:r w:rsidR="0011208F">
        <w:rPr>
          <w:rFonts w:ascii="ＭＳ ゴシック" w:eastAsia="ＭＳ ゴシック" w:hAnsi="ＭＳ ゴシック" w:hint="eastAsia"/>
          <w:sz w:val="20"/>
          <w:szCs w:val="20"/>
        </w:rPr>
        <w:t>資産等目録</w:t>
      </w:r>
      <w:r w:rsidR="00B450F8">
        <w:rPr>
          <w:rFonts w:ascii="ＭＳ ゴシック" w:eastAsia="ＭＳ ゴシック" w:hAnsi="ＭＳ ゴシック" w:hint="eastAsia"/>
          <w:sz w:val="20"/>
          <w:szCs w:val="20"/>
        </w:rPr>
        <w:t>６「貸金</w:t>
      </w:r>
      <w:r w:rsidR="00072582">
        <w:rPr>
          <w:rFonts w:ascii="ＭＳ ゴシック" w:eastAsia="ＭＳ ゴシック" w:hAnsi="ＭＳ ゴシック" w:hint="eastAsia"/>
          <w:sz w:val="20"/>
          <w:szCs w:val="20"/>
        </w:rPr>
        <w:t>、</w:t>
      </w:r>
      <w:r w:rsidR="00B450F8">
        <w:rPr>
          <w:rFonts w:ascii="ＭＳ ゴシック" w:eastAsia="ＭＳ ゴシック" w:hAnsi="ＭＳ ゴシック" w:hint="eastAsia"/>
          <w:sz w:val="20"/>
          <w:szCs w:val="20"/>
        </w:rPr>
        <w:t>求償金</w:t>
      </w:r>
      <w:r w:rsidR="00072582">
        <w:rPr>
          <w:rFonts w:ascii="ＭＳ ゴシック" w:eastAsia="ＭＳ ゴシック" w:hAnsi="ＭＳ ゴシック" w:hint="eastAsia"/>
          <w:sz w:val="20"/>
          <w:szCs w:val="20"/>
        </w:rPr>
        <w:t>、</w:t>
      </w:r>
      <w:r w:rsidR="00B450F8">
        <w:rPr>
          <w:rFonts w:ascii="ＭＳ ゴシック" w:eastAsia="ＭＳ ゴシック" w:hAnsi="ＭＳ ゴシック" w:hint="eastAsia"/>
          <w:sz w:val="20"/>
          <w:szCs w:val="20"/>
        </w:rPr>
        <w:t>売掛金その他の債権目録」</w:t>
      </w:r>
      <w:r w:rsidR="0011208F">
        <w:rPr>
          <w:rFonts w:ascii="ＭＳ ゴシック" w:eastAsia="ＭＳ ゴシック" w:hAnsi="ＭＳ ゴシック" w:hint="eastAsia"/>
          <w:sz w:val="20"/>
          <w:szCs w:val="20"/>
        </w:rPr>
        <w:t>に記載してください。</w:t>
      </w:r>
    </w:p>
    <w:p w:rsidR="0011208F" w:rsidRDefault="0077147B" w:rsidP="0011208F">
      <w:pPr>
        <w:ind w:firstLineChars="400" w:firstLine="725"/>
        <w:rPr>
          <w:rFonts w:ascii="ＭＳ ゴシック" w:eastAsia="ＭＳ ゴシック" w:hAnsi="ＭＳ ゴシック"/>
          <w:sz w:val="20"/>
          <w:szCs w:val="20"/>
        </w:rPr>
      </w:pPr>
      <w:r w:rsidRPr="00DE5F7C">
        <w:rPr>
          <w:rFonts w:ascii="ＭＳ ゴシック" w:eastAsia="ＭＳ ゴシック" w:hAnsi="ＭＳ ゴシック" w:hint="eastAsia"/>
          <w:sz w:val="20"/>
          <w:szCs w:val="20"/>
        </w:rPr>
        <w:t xml:space="preserve">□　</w:t>
      </w:r>
      <w:r w:rsidR="0011208F">
        <w:rPr>
          <w:rFonts w:ascii="ＭＳ ゴシック" w:eastAsia="ＭＳ ゴシック" w:hAnsi="ＭＳ ゴシック" w:hint="eastAsia"/>
          <w:sz w:val="20"/>
          <w:szCs w:val="20"/>
        </w:rPr>
        <w:t>訴訟</w:t>
      </w:r>
      <w:r w:rsidR="00072582">
        <w:rPr>
          <w:rFonts w:ascii="ＭＳ ゴシック" w:eastAsia="ＭＳ ゴシック" w:hAnsi="ＭＳ ゴシック" w:hint="eastAsia"/>
          <w:sz w:val="20"/>
          <w:szCs w:val="20"/>
        </w:rPr>
        <w:t>、</w:t>
      </w:r>
      <w:r w:rsidR="0011208F">
        <w:rPr>
          <w:rFonts w:ascii="ＭＳ ゴシック" w:eastAsia="ＭＳ ゴシック" w:hAnsi="ＭＳ ゴシック" w:hint="eastAsia"/>
          <w:sz w:val="20"/>
          <w:szCs w:val="20"/>
        </w:rPr>
        <w:t>調停などがある場合には</w:t>
      </w:r>
      <w:r w:rsidR="00072582">
        <w:rPr>
          <w:rFonts w:ascii="ＭＳ ゴシック" w:eastAsia="ＭＳ ゴシック" w:hAnsi="ＭＳ ゴシック" w:hint="eastAsia"/>
          <w:sz w:val="20"/>
          <w:szCs w:val="20"/>
        </w:rPr>
        <w:t>、</w:t>
      </w:r>
      <w:r w:rsidR="0011208F">
        <w:rPr>
          <w:rFonts w:ascii="ＭＳ ゴシック" w:eastAsia="ＭＳ ゴシック" w:hAnsi="ＭＳ ゴシック" w:hint="eastAsia"/>
          <w:sz w:val="20"/>
          <w:szCs w:val="20"/>
        </w:rPr>
        <w:t>判決正本</w:t>
      </w:r>
      <w:r w:rsidR="00072582">
        <w:rPr>
          <w:rFonts w:ascii="ＭＳ ゴシック" w:eastAsia="ＭＳ ゴシック" w:hAnsi="ＭＳ ゴシック" w:hint="eastAsia"/>
          <w:sz w:val="20"/>
          <w:szCs w:val="20"/>
        </w:rPr>
        <w:t>、</w:t>
      </w:r>
      <w:r w:rsidR="0011208F">
        <w:rPr>
          <w:rFonts w:ascii="ＭＳ ゴシック" w:eastAsia="ＭＳ ゴシック" w:hAnsi="ＭＳ ゴシック" w:hint="eastAsia"/>
          <w:sz w:val="20"/>
          <w:szCs w:val="20"/>
        </w:rPr>
        <w:t>調停調書などの正本の写しを提出してください</w:t>
      </w:r>
      <w:r w:rsidRPr="00DE5F7C">
        <w:rPr>
          <w:rFonts w:ascii="ＭＳ ゴシック" w:eastAsia="ＭＳ ゴシック" w:hAnsi="ＭＳ ゴシック" w:hint="eastAsia"/>
          <w:sz w:val="20"/>
          <w:szCs w:val="20"/>
        </w:rPr>
        <w:t>。</w:t>
      </w:r>
    </w:p>
    <w:p w:rsidR="0011208F" w:rsidRDefault="0011208F" w:rsidP="0011208F">
      <w:pPr>
        <w:rPr>
          <w:rFonts w:ascii="ＭＳ ゴシック" w:eastAsia="ＭＳ ゴシック" w:hAnsi="ＭＳ ゴシック"/>
          <w:sz w:val="20"/>
          <w:szCs w:val="20"/>
        </w:rPr>
      </w:pPr>
    </w:p>
    <w:p w:rsidR="005B70FC" w:rsidRPr="0077147B" w:rsidRDefault="005B70FC" w:rsidP="0011208F">
      <w:pPr>
        <w:rPr>
          <w:rFonts w:ascii="ＭＳ ゴシック" w:eastAsia="ＭＳ ゴシック" w:hAnsi="ＭＳ ゴシック"/>
          <w:sz w:val="20"/>
          <w:szCs w:val="20"/>
        </w:rPr>
      </w:pPr>
      <w:r>
        <w:rPr>
          <w:rFonts w:hint="eastAsia"/>
        </w:rPr>
        <w:t>第</w:t>
      </w:r>
      <w:r w:rsidR="00E23F77">
        <w:rPr>
          <w:rFonts w:hint="eastAsia"/>
        </w:rPr>
        <w:t>３</w:t>
      </w:r>
      <w:r>
        <w:rPr>
          <w:rFonts w:hint="eastAsia"/>
        </w:rPr>
        <w:t xml:space="preserve">　破産申立ての経緯</w:t>
      </w:r>
    </w:p>
    <w:p w:rsidR="005B70FC" w:rsidRDefault="005B70FC" w:rsidP="003E325C">
      <w:pPr>
        <w:ind w:firstLineChars="100" w:firstLine="221"/>
      </w:pPr>
      <w:r>
        <w:rPr>
          <w:rFonts w:hint="eastAsia"/>
        </w:rPr>
        <w:t xml:space="preserve">１　</w:t>
      </w:r>
      <w:r w:rsidR="0051398A">
        <w:rPr>
          <w:rFonts w:hint="eastAsia"/>
        </w:rPr>
        <w:t>主な破産申立原因は何ですか（複数回答可）。</w:t>
      </w:r>
    </w:p>
    <w:p w:rsidR="003E325C" w:rsidRPr="00351209" w:rsidRDefault="002227E0" w:rsidP="003E325C">
      <w:pPr>
        <w:tabs>
          <w:tab w:val="center" w:pos="3492"/>
        </w:tabs>
        <w:ind w:firstLineChars="300" w:firstLine="664"/>
      </w:pPr>
      <w:sdt>
        <w:sdtPr>
          <w:rPr>
            <w:rFonts w:hint="eastAsia"/>
          </w:rPr>
          <w:id w:val="5558162"/>
          <w14:checkbox>
            <w14:checked w14:val="0"/>
            <w14:checkedState w14:val="2612" w14:font="ＭＳ ゴシック"/>
            <w14:uncheckedState w14:val="2610" w14:font="ＭＳ ゴシック"/>
          </w14:checkbox>
        </w:sdtPr>
        <w:sdtEndPr/>
        <w:sdtContent>
          <w:r w:rsidR="007B5BC3">
            <w:rPr>
              <w:rFonts w:ascii="ＭＳ ゴシック" w:eastAsia="ＭＳ ゴシック" w:hAnsi="ＭＳ ゴシック" w:hint="eastAsia"/>
            </w:rPr>
            <w:t>☐</w:t>
          </w:r>
        </w:sdtContent>
      </w:sdt>
      <w:r w:rsidR="003E325C">
        <w:rPr>
          <w:rFonts w:hint="eastAsia"/>
        </w:rPr>
        <w:t xml:space="preserve">　生活費　　　　　　　　</w:t>
      </w:r>
      <w:sdt>
        <w:sdtPr>
          <w:rPr>
            <w:rFonts w:hint="eastAsia"/>
          </w:rPr>
          <w:id w:val="-1498183695"/>
          <w14:checkbox>
            <w14:checked w14:val="0"/>
            <w14:checkedState w14:val="2612" w14:font="ＭＳ ゴシック"/>
            <w14:uncheckedState w14:val="2610" w14:font="ＭＳ ゴシック"/>
          </w14:checkbox>
        </w:sdtPr>
        <w:sdtEndPr/>
        <w:sdtContent>
          <w:r w:rsidR="007B5BC3">
            <w:rPr>
              <w:rFonts w:ascii="ＭＳ ゴシック" w:eastAsia="ＭＳ ゴシック" w:hAnsi="ＭＳ ゴシック" w:hint="eastAsia"/>
            </w:rPr>
            <w:t>☐</w:t>
          </w:r>
        </w:sdtContent>
      </w:sdt>
      <w:r w:rsidR="003E325C">
        <w:rPr>
          <w:rFonts w:hint="eastAsia"/>
        </w:rPr>
        <w:t xml:space="preserve">　他人（会社）の保証人になった。</w:t>
      </w:r>
    </w:p>
    <w:p w:rsidR="003E325C" w:rsidRDefault="002227E0" w:rsidP="003E325C">
      <w:pPr>
        <w:tabs>
          <w:tab w:val="center" w:pos="3492"/>
        </w:tabs>
        <w:ind w:firstLineChars="300" w:firstLine="664"/>
      </w:pPr>
      <w:sdt>
        <w:sdtPr>
          <w:rPr>
            <w:rFonts w:hint="eastAsia"/>
          </w:rPr>
          <w:id w:val="1806973233"/>
          <w14:checkbox>
            <w14:checked w14:val="0"/>
            <w14:checkedState w14:val="2612" w14:font="ＭＳ ゴシック"/>
            <w14:uncheckedState w14:val="2610" w14:font="ＭＳ ゴシック"/>
          </w14:checkbox>
        </w:sdtPr>
        <w:sdtEndPr/>
        <w:sdtContent>
          <w:r w:rsidR="00D22BD5">
            <w:rPr>
              <w:rFonts w:ascii="ＭＳ ゴシック" w:eastAsia="ＭＳ ゴシック" w:hAnsi="ＭＳ ゴシック" w:hint="eastAsia"/>
            </w:rPr>
            <w:t>☐</w:t>
          </w:r>
        </w:sdtContent>
      </w:sdt>
      <w:r w:rsidR="003E325C">
        <w:rPr>
          <w:rFonts w:hint="eastAsia"/>
        </w:rPr>
        <w:t xml:space="preserve">　名義貸し　　　　　　　</w:t>
      </w:r>
      <w:sdt>
        <w:sdtPr>
          <w:rPr>
            <w:rFonts w:hint="eastAsia"/>
          </w:rPr>
          <w:id w:val="-1989774162"/>
          <w14:checkbox>
            <w14:checked w14:val="0"/>
            <w14:checkedState w14:val="2612" w14:font="ＭＳ ゴシック"/>
            <w14:uncheckedState w14:val="2610" w14:font="ＭＳ ゴシック"/>
          </w14:checkbox>
        </w:sdtPr>
        <w:sdtEndPr/>
        <w:sdtContent>
          <w:r w:rsidR="007B5BC3">
            <w:rPr>
              <w:rFonts w:ascii="ＭＳ ゴシック" w:eastAsia="ＭＳ ゴシック" w:hAnsi="ＭＳ ゴシック" w:hint="eastAsia"/>
            </w:rPr>
            <w:t>☐</w:t>
          </w:r>
        </w:sdtContent>
      </w:sdt>
      <w:r w:rsidR="003E325C">
        <w:rPr>
          <w:rFonts w:hint="eastAsia"/>
        </w:rPr>
        <w:t xml:space="preserve">　交際・遊興費</w:t>
      </w:r>
    </w:p>
    <w:p w:rsidR="003E325C" w:rsidRDefault="002227E0" w:rsidP="003E325C">
      <w:pPr>
        <w:tabs>
          <w:tab w:val="center" w:pos="3492"/>
        </w:tabs>
        <w:ind w:firstLineChars="300" w:firstLine="664"/>
      </w:pPr>
      <w:sdt>
        <w:sdtPr>
          <w:rPr>
            <w:rFonts w:hint="eastAsia"/>
          </w:rPr>
          <w:id w:val="1872339266"/>
          <w14:checkbox>
            <w14:checked w14:val="0"/>
            <w14:checkedState w14:val="2612" w14:font="ＭＳ ゴシック"/>
            <w14:uncheckedState w14:val="2610" w14:font="ＭＳ ゴシック"/>
          </w14:checkbox>
        </w:sdtPr>
        <w:sdtEndPr/>
        <w:sdtContent>
          <w:r w:rsidR="007B5BC3">
            <w:rPr>
              <w:rFonts w:ascii="ＭＳ ゴシック" w:eastAsia="ＭＳ ゴシック" w:hAnsi="ＭＳ ゴシック" w:hint="eastAsia"/>
            </w:rPr>
            <w:t>☐</w:t>
          </w:r>
        </w:sdtContent>
      </w:sdt>
      <w:r w:rsidR="003E325C">
        <w:rPr>
          <w:rFonts w:hint="eastAsia"/>
        </w:rPr>
        <w:t xml:space="preserve">　病気・怪我　　　　　　</w:t>
      </w:r>
      <w:sdt>
        <w:sdtPr>
          <w:rPr>
            <w:rFonts w:hint="eastAsia"/>
          </w:rPr>
          <w:id w:val="-1993867332"/>
          <w14:checkbox>
            <w14:checked w14:val="0"/>
            <w14:checkedState w14:val="2612" w14:font="ＭＳ ゴシック"/>
            <w14:uncheckedState w14:val="2610" w14:font="ＭＳ ゴシック"/>
          </w14:checkbox>
        </w:sdtPr>
        <w:sdtEndPr/>
        <w:sdtContent>
          <w:r w:rsidR="007B5BC3">
            <w:rPr>
              <w:rFonts w:ascii="ＭＳ ゴシック" w:eastAsia="ＭＳ ゴシック" w:hAnsi="ＭＳ ゴシック" w:hint="eastAsia"/>
            </w:rPr>
            <w:t>☐</w:t>
          </w:r>
        </w:sdtContent>
      </w:sdt>
      <w:r w:rsidR="003E325C">
        <w:rPr>
          <w:rFonts w:hint="eastAsia"/>
        </w:rPr>
        <w:t xml:space="preserve">　ギャンブル</w:t>
      </w:r>
    </w:p>
    <w:p w:rsidR="003E325C" w:rsidRDefault="002227E0" w:rsidP="003E325C">
      <w:pPr>
        <w:tabs>
          <w:tab w:val="center" w:pos="3492"/>
        </w:tabs>
        <w:ind w:firstLineChars="300" w:firstLine="664"/>
      </w:pPr>
      <w:sdt>
        <w:sdtPr>
          <w:rPr>
            <w:rFonts w:hint="eastAsia"/>
          </w:rPr>
          <w:id w:val="-813105955"/>
          <w14:checkbox>
            <w14:checked w14:val="0"/>
            <w14:checkedState w14:val="2612" w14:font="ＭＳ ゴシック"/>
            <w14:uncheckedState w14:val="2610" w14:font="ＭＳ ゴシック"/>
          </w14:checkbox>
        </w:sdtPr>
        <w:sdtEndPr/>
        <w:sdtContent>
          <w:r w:rsidR="007B5BC3">
            <w:rPr>
              <w:rFonts w:ascii="ＭＳ ゴシック" w:eastAsia="ＭＳ ゴシック" w:hAnsi="ＭＳ ゴシック" w:hint="eastAsia"/>
            </w:rPr>
            <w:t>☐</w:t>
          </w:r>
        </w:sdtContent>
      </w:sdt>
      <w:r w:rsidR="003E325C">
        <w:rPr>
          <w:rFonts w:hint="eastAsia"/>
        </w:rPr>
        <w:t xml:space="preserve">　自営の失敗　　　　　</w:t>
      </w:r>
      <w:r w:rsidR="00061044">
        <w:rPr>
          <w:rFonts w:hint="eastAsia"/>
        </w:rPr>
        <w:t xml:space="preserve">　</w:t>
      </w:r>
      <w:sdt>
        <w:sdtPr>
          <w:rPr>
            <w:rFonts w:hint="eastAsia"/>
          </w:rPr>
          <w:id w:val="1253165242"/>
          <w14:checkbox>
            <w14:checked w14:val="0"/>
            <w14:checkedState w14:val="2612" w14:font="ＭＳ ゴシック"/>
            <w14:uncheckedState w14:val="2610" w14:font="ＭＳ ゴシック"/>
          </w14:checkbox>
        </w:sdtPr>
        <w:sdtEndPr/>
        <w:sdtContent>
          <w:r w:rsidR="007B5BC3">
            <w:rPr>
              <w:rFonts w:ascii="ＭＳ ゴシック" w:eastAsia="ＭＳ ゴシック" w:hAnsi="ＭＳ ゴシック" w:hint="eastAsia"/>
            </w:rPr>
            <w:t>☐</w:t>
          </w:r>
        </w:sdtContent>
      </w:sdt>
      <w:r w:rsidR="003E325C">
        <w:rPr>
          <w:rFonts w:hint="eastAsia"/>
        </w:rPr>
        <w:t xml:space="preserve">　失業</w:t>
      </w:r>
    </w:p>
    <w:p w:rsidR="003E325C" w:rsidRDefault="002227E0" w:rsidP="003E325C">
      <w:pPr>
        <w:tabs>
          <w:tab w:val="left" w:pos="2450"/>
        </w:tabs>
        <w:ind w:firstLineChars="300" w:firstLine="664"/>
      </w:pPr>
      <w:sdt>
        <w:sdtPr>
          <w:rPr>
            <w:rFonts w:hint="eastAsia"/>
          </w:rPr>
          <w:id w:val="355015301"/>
          <w14:checkbox>
            <w14:checked w14:val="0"/>
            <w14:checkedState w14:val="2612" w14:font="ＭＳ ゴシック"/>
            <w14:uncheckedState w14:val="2610" w14:font="ＭＳ ゴシック"/>
          </w14:checkbox>
        </w:sdtPr>
        <w:sdtEndPr/>
        <w:sdtContent>
          <w:r w:rsidR="007B5BC3">
            <w:rPr>
              <w:rFonts w:ascii="ＭＳ ゴシック" w:eastAsia="ＭＳ ゴシック" w:hAnsi="ＭＳ ゴシック" w:hint="eastAsia"/>
            </w:rPr>
            <w:t>☐</w:t>
          </w:r>
        </w:sdtContent>
      </w:sdt>
      <w:r w:rsidR="003E325C">
        <w:rPr>
          <w:rFonts w:hint="eastAsia"/>
        </w:rPr>
        <w:t xml:space="preserve">　商品（物品）購入（商品名：</w:t>
      </w:r>
      <w:r w:rsidR="0007627F">
        <w:rPr>
          <w:rFonts w:hint="eastAsia"/>
        </w:rPr>
        <w:t xml:space="preserve">　　</w:t>
      </w:r>
      <w:r w:rsidR="00072582">
        <w:rPr>
          <w:rFonts w:hint="eastAsia"/>
        </w:rPr>
        <w:t xml:space="preserve">　　　</w:t>
      </w:r>
      <w:r w:rsidR="003E325C">
        <w:rPr>
          <w:rFonts w:hint="eastAsia"/>
        </w:rPr>
        <w:t>）</w:t>
      </w:r>
    </w:p>
    <w:p w:rsidR="003E325C" w:rsidRDefault="002227E0" w:rsidP="003E325C">
      <w:pPr>
        <w:ind w:firstLineChars="300" w:firstLine="664"/>
      </w:pPr>
      <w:sdt>
        <w:sdtPr>
          <w:rPr>
            <w:rFonts w:hint="eastAsia"/>
          </w:rPr>
          <w:id w:val="-1349019988"/>
          <w14:checkbox>
            <w14:checked w14:val="0"/>
            <w14:checkedState w14:val="2612" w14:font="ＭＳ ゴシック"/>
            <w14:uncheckedState w14:val="2610" w14:font="ＭＳ ゴシック"/>
          </w14:checkbox>
        </w:sdtPr>
        <w:sdtEndPr/>
        <w:sdtContent>
          <w:r w:rsidR="007B5BC3">
            <w:rPr>
              <w:rFonts w:ascii="ＭＳ ゴシック" w:eastAsia="ＭＳ ゴシック" w:hAnsi="ＭＳ ゴシック" w:hint="eastAsia"/>
            </w:rPr>
            <w:t>☐</w:t>
          </w:r>
        </w:sdtContent>
      </w:sdt>
      <w:r w:rsidR="003E325C">
        <w:rPr>
          <w:rFonts w:hint="eastAsia"/>
        </w:rPr>
        <w:t xml:space="preserve">　その他（</w:t>
      </w:r>
      <w:r w:rsidR="00072582">
        <w:rPr>
          <w:rFonts w:hint="eastAsia"/>
        </w:rPr>
        <w:t xml:space="preserve">　　　　　　</w:t>
      </w:r>
      <w:r w:rsidR="0007627F">
        <w:rPr>
          <w:rFonts w:hint="eastAsia"/>
        </w:rPr>
        <w:t xml:space="preserve">　　</w:t>
      </w:r>
      <w:r w:rsidR="00072582">
        <w:rPr>
          <w:rFonts w:hint="eastAsia"/>
        </w:rPr>
        <w:t xml:space="preserve">　　　　　</w:t>
      </w:r>
      <w:r w:rsidR="0007627F">
        <w:rPr>
          <w:rFonts w:hint="eastAsia"/>
        </w:rPr>
        <w:t xml:space="preserve">　</w:t>
      </w:r>
      <w:r w:rsidR="003E325C">
        <w:rPr>
          <w:rFonts w:hint="eastAsia"/>
        </w:rPr>
        <w:t>）</w:t>
      </w:r>
    </w:p>
    <w:p w:rsidR="003E325C" w:rsidRPr="003E325C" w:rsidRDefault="003E325C" w:rsidP="003E325C">
      <w:pPr>
        <w:rPr>
          <w:sz w:val="20"/>
          <w:szCs w:val="20"/>
        </w:rPr>
      </w:pPr>
    </w:p>
    <w:p w:rsidR="0051398A" w:rsidRDefault="0051398A" w:rsidP="0071521F">
      <w:pPr>
        <w:ind w:firstLineChars="100" w:firstLine="221"/>
      </w:pPr>
      <w:r>
        <w:rPr>
          <w:rFonts w:hint="eastAsia"/>
        </w:rPr>
        <w:t xml:space="preserve">２　</w:t>
      </w:r>
      <w:r w:rsidR="00E53CF9">
        <w:rPr>
          <w:rFonts w:hint="eastAsia"/>
        </w:rPr>
        <w:t>最初に借金</w:t>
      </w:r>
      <w:r w:rsidR="0071521F">
        <w:rPr>
          <w:rFonts w:hint="eastAsia"/>
        </w:rPr>
        <w:t>をした頃</w:t>
      </w:r>
      <w:r>
        <w:rPr>
          <w:rFonts w:hint="eastAsia"/>
        </w:rPr>
        <w:t>の生活状況について</w:t>
      </w:r>
      <w:r w:rsidR="0071521F">
        <w:rPr>
          <w:rFonts w:hint="eastAsia"/>
        </w:rPr>
        <w:t>具体的に</w:t>
      </w:r>
      <w:r>
        <w:rPr>
          <w:rFonts w:hint="eastAsia"/>
        </w:rPr>
        <w:t>記載してください。</w:t>
      </w:r>
    </w:p>
    <w:p w:rsidR="0071521F" w:rsidRPr="0051398A" w:rsidRDefault="0071521F" w:rsidP="0071521F">
      <w:pPr>
        <w:ind w:firstLineChars="200" w:firstLine="442"/>
      </w:pPr>
      <w:r>
        <w:rPr>
          <w:rFonts w:hint="eastAsia"/>
        </w:rPr>
        <w:t>【</w:t>
      </w:r>
      <w:sdt>
        <w:sdtPr>
          <w:rPr>
            <w:rFonts w:asciiTheme="majorEastAsia" w:eastAsiaTheme="majorEastAsia" w:hAnsiTheme="majorEastAsia" w:hint="eastAsia"/>
          </w:rPr>
          <w:id w:val="-378021280"/>
          <w:placeholder>
            <w:docPart w:val="DefaultPlaceholder_1081868575"/>
          </w:placeholder>
          <w:dropDownList>
            <w:listItem w:displayText="平成" w:value="平成"/>
            <w:listItem w:displayText="令和" w:value="令和"/>
          </w:dropDownList>
        </w:sdtPr>
        <w:sdtEndPr/>
        <w:sdtContent>
          <w:r w:rsidR="007B5BC3" w:rsidRPr="0007627F">
            <w:rPr>
              <w:rFonts w:asciiTheme="majorEastAsia" w:eastAsiaTheme="majorEastAsia" w:hAnsiTheme="majorEastAsia" w:hint="eastAsia"/>
            </w:rPr>
            <w:t>平成</w:t>
          </w:r>
        </w:sdtContent>
      </w:sdt>
      <w:r w:rsidRPr="0007627F">
        <w:rPr>
          <w:rFonts w:asciiTheme="majorEastAsia" w:eastAsiaTheme="majorEastAsia" w:hAnsiTheme="majorEastAsia" w:hint="eastAsia"/>
        </w:rPr>
        <w:t xml:space="preserve">　</w:t>
      </w:r>
      <w:r w:rsidR="00072582">
        <w:rPr>
          <w:rFonts w:asciiTheme="majorEastAsia" w:eastAsiaTheme="majorEastAsia" w:hAnsiTheme="majorEastAsia" w:hint="eastAsia"/>
        </w:rPr>
        <w:t xml:space="preserve">　</w:t>
      </w:r>
      <w:r w:rsidR="007B5BC3" w:rsidRPr="0007627F">
        <w:rPr>
          <w:rFonts w:asciiTheme="majorEastAsia" w:eastAsiaTheme="majorEastAsia" w:hAnsiTheme="majorEastAsia" w:hint="eastAsia"/>
        </w:rPr>
        <w:t>年</w:t>
      </w:r>
      <w:r w:rsidR="00072582">
        <w:rPr>
          <w:rFonts w:asciiTheme="majorEastAsia" w:eastAsiaTheme="majorEastAsia" w:hAnsiTheme="majorEastAsia" w:hint="eastAsia"/>
        </w:rPr>
        <w:t xml:space="preserve">　</w:t>
      </w:r>
      <w:r w:rsidR="00D22BD5">
        <w:rPr>
          <w:rFonts w:asciiTheme="majorEastAsia" w:eastAsiaTheme="majorEastAsia" w:hAnsiTheme="majorEastAsia" w:hint="eastAsia"/>
        </w:rPr>
        <w:t xml:space="preserve">　</w:t>
      </w:r>
      <w:r w:rsidR="007B5BC3" w:rsidRPr="0007627F">
        <w:rPr>
          <w:rFonts w:asciiTheme="majorEastAsia" w:eastAsiaTheme="majorEastAsia" w:hAnsiTheme="majorEastAsia" w:hint="eastAsia"/>
        </w:rPr>
        <w:t>月</w:t>
      </w:r>
      <w:r w:rsidRPr="0007627F">
        <w:rPr>
          <w:rFonts w:asciiTheme="majorEastAsia" w:eastAsiaTheme="majorEastAsia" w:hAnsiTheme="majorEastAsia" w:hint="eastAsia"/>
        </w:rPr>
        <w:t>ころ</w:t>
      </w:r>
      <w:r>
        <w:rPr>
          <w:rFonts w:hint="eastAsia"/>
        </w:rPr>
        <w:t>】</w:t>
      </w:r>
    </w:p>
    <w:tbl>
      <w:tblPr>
        <w:tblW w:w="0" w:type="auto"/>
        <w:tblInd w:w="7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290"/>
      </w:tblGrid>
      <w:tr w:rsidR="0071521F" w:rsidTr="0026084C">
        <w:tc>
          <w:tcPr>
            <w:tcW w:w="8498" w:type="dxa"/>
            <w:shd w:val="clear" w:color="auto" w:fill="auto"/>
          </w:tcPr>
          <w:p w:rsidR="0071521F" w:rsidRPr="0026084C" w:rsidRDefault="0071521F">
            <w:pPr>
              <w:rPr>
                <w:rFonts w:ascii="ＭＳ ゴシック" w:eastAsia="ＭＳ ゴシック" w:hAnsi="ＭＳ ゴシック"/>
              </w:rPr>
            </w:pPr>
          </w:p>
        </w:tc>
      </w:tr>
    </w:tbl>
    <w:p w:rsidR="0071521F" w:rsidRDefault="0071521F"/>
    <w:p w:rsidR="00E53CF9" w:rsidRDefault="0071521F" w:rsidP="0071521F">
      <w:pPr>
        <w:ind w:firstLineChars="100" w:firstLine="221"/>
      </w:pPr>
      <w:r>
        <w:rPr>
          <w:rFonts w:hint="eastAsia"/>
        </w:rPr>
        <w:t>３　負債が増えはじめた頃の</w:t>
      </w:r>
      <w:r w:rsidR="00E53CF9">
        <w:rPr>
          <w:rFonts w:hint="eastAsia"/>
        </w:rPr>
        <w:t>生活状況について</w:t>
      </w:r>
      <w:r>
        <w:rPr>
          <w:rFonts w:hint="eastAsia"/>
        </w:rPr>
        <w:t>具体的に</w:t>
      </w:r>
      <w:r w:rsidR="00E53CF9">
        <w:rPr>
          <w:rFonts w:hint="eastAsia"/>
        </w:rPr>
        <w:t>記載してください。</w:t>
      </w:r>
    </w:p>
    <w:p w:rsidR="0071521F" w:rsidRPr="0051398A" w:rsidRDefault="0071521F" w:rsidP="0071521F">
      <w:pPr>
        <w:ind w:firstLineChars="200" w:firstLine="442"/>
      </w:pPr>
      <w:r>
        <w:rPr>
          <w:rFonts w:hint="eastAsia"/>
        </w:rPr>
        <w:t>【</w:t>
      </w:r>
      <w:sdt>
        <w:sdtPr>
          <w:rPr>
            <w:rFonts w:ascii="ＭＳ ゴシック" w:eastAsia="ＭＳ ゴシック" w:hAnsi="ＭＳ ゴシック" w:hint="eastAsia"/>
          </w:rPr>
          <w:id w:val="44028088"/>
          <w:placeholder>
            <w:docPart w:val="DefaultPlaceholder_1081868575"/>
          </w:placeholder>
          <w:dropDownList>
            <w:listItem w:displayText="平成" w:value="平成"/>
            <w:listItem w:displayText="令和" w:value="令和"/>
          </w:dropDownList>
        </w:sdtPr>
        <w:sdtEndPr/>
        <w:sdtContent>
          <w:r w:rsidR="007B5BC3" w:rsidRPr="0007627F">
            <w:rPr>
              <w:rFonts w:ascii="ＭＳ ゴシック" w:eastAsia="ＭＳ ゴシック" w:hAnsi="ＭＳ ゴシック" w:hint="eastAsia"/>
            </w:rPr>
            <w:t>平成</w:t>
          </w:r>
        </w:sdtContent>
      </w:sdt>
      <w:r w:rsidR="00D22BD5">
        <w:rPr>
          <w:rFonts w:ascii="ＭＳ ゴシック" w:eastAsia="ＭＳ ゴシック" w:hAnsi="ＭＳ ゴシック" w:hint="eastAsia"/>
        </w:rPr>
        <w:t xml:space="preserve">　</w:t>
      </w:r>
      <w:r w:rsidR="00072582">
        <w:rPr>
          <w:rFonts w:ascii="ＭＳ ゴシック" w:eastAsia="ＭＳ ゴシック" w:hAnsi="ＭＳ ゴシック" w:hint="eastAsia"/>
        </w:rPr>
        <w:t xml:space="preserve">　</w:t>
      </w:r>
      <w:r w:rsidR="007B5BC3" w:rsidRPr="0007627F">
        <w:rPr>
          <w:rFonts w:ascii="ＭＳ ゴシック" w:eastAsia="ＭＳ ゴシック" w:hAnsi="ＭＳ ゴシック" w:hint="eastAsia"/>
        </w:rPr>
        <w:t>年</w:t>
      </w:r>
      <w:r w:rsidR="00072582">
        <w:rPr>
          <w:rFonts w:ascii="ＭＳ ゴシック" w:eastAsia="ＭＳ ゴシック" w:hAnsi="ＭＳ ゴシック" w:hint="eastAsia"/>
        </w:rPr>
        <w:t xml:space="preserve">　</w:t>
      </w:r>
      <w:r w:rsidR="00D22BD5">
        <w:rPr>
          <w:rFonts w:ascii="ＭＳ ゴシック" w:eastAsia="ＭＳ ゴシック" w:hAnsi="ＭＳ ゴシック" w:hint="eastAsia"/>
        </w:rPr>
        <w:t xml:space="preserve">　</w:t>
      </w:r>
      <w:r w:rsidR="00DE5F7C" w:rsidRPr="0007627F">
        <w:rPr>
          <w:rFonts w:ascii="ＭＳ ゴシック" w:eastAsia="ＭＳ ゴシック" w:hAnsi="ＭＳ ゴシック" w:hint="eastAsia"/>
        </w:rPr>
        <w:t>月ころ</w:t>
      </w:r>
      <w:r>
        <w:rPr>
          <w:rFonts w:hint="eastAsia"/>
        </w:rPr>
        <w:t>】</w:t>
      </w:r>
    </w:p>
    <w:tbl>
      <w:tblPr>
        <w:tblW w:w="0" w:type="auto"/>
        <w:tblInd w:w="7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290"/>
      </w:tblGrid>
      <w:tr w:rsidR="0071521F" w:rsidTr="0026084C">
        <w:tc>
          <w:tcPr>
            <w:tcW w:w="8498" w:type="dxa"/>
            <w:shd w:val="clear" w:color="auto" w:fill="auto"/>
          </w:tcPr>
          <w:p w:rsidR="0071521F" w:rsidRDefault="0071521F" w:rsidP="00DC37E1"/>
        </w:tc>
      </w:tr>
    </w:tbl>
    <w:p w:rsidR="0071521F" w:rsidRPr="007B5BC3" w:rsidRDefault="0071521F" w:rsidP="0071521F"/>
    <w:p w:rsidR="00E53CF9" w:rsidRDefault="0071521F" w:rsidP="0071521F">
      <w:pPr>
        <w:ind w:leftChars="100" w:left="442" w:hangingChars="100" w:hanging="221"/>
      </w:pPr>
      <w:r>
        <w:rPr>
          <w:rFonts w:hint="eastAsia"/>
        </w:rPr>
        <w:t>４　返済のための借金をするようになった頃</w:t>
      </w:r>
      <w:r w:rsidR="00E53CF9">
        <w:rPr>
          <w:rFonts w:hint="eastAsia"/>
        </w:rPr>
        <w:t>の生活状況について</w:t>
      </w:r>
      <w:r>
        <w:rPr>
          <w:rFonts w:hint="eastAsia"/>
        </w:rPr>
        <w:t>具体的に</w:t>
      </w:r>
      <w:r w:rsidR="00E53CF9">
        <w:rPr>
          <w:rFonts w:hint="eastAsia"/>
        </w:rPr>
        <w:t>記載してくださ</w:t>
      </w:r>
      <w:r w:rsidR="00E53CF9">
        <w:rPr>
          <w:rFonts w:hint="eastAsia"/>
        </w:rPr>
        <w:lastRenderedPageBreak/>
        <w:t>い。</w:t>
      </w:r>
    </w:p>
    <w:p w:rsidR="0071521F" w:rsidRPr="0051398A" w:rsidRDefault="0071521F" w:rsidP="0071521F">
      <w:pPr>
        <w:ind w:firstLineChars="200" w:firstLine="442"/>
      </w:pPr>
      <w:r>
        <w:rPr>
          <w:rFonts w:hint="eastAsia"/>
        </w:rPr>
        <w:t>【</w:t>
      </w:r>
      <w:sdt>
        <w:sdtPr>
          <w:rPr>
            <w:rFonts w:ascii="ＭＳ ゴシック" w:eastAsia="ＭＳ ゴシック" w:hAnsi="ＭＳ ゴシック" w:hint="eastAsia"/>
          </w:rPr>
          <w:id w:val="-1937429322"/>
          <w:placeholder>
            <w:docPart w:val="DefaultPlaceholder_1081868575"/>
          </w:placeholder>
          <w:dropDownList>
            <w:listItem w:displayText="平成" w:value="平成"/>
            <w:listItem w:displayText="令和" w:value="令和"/>
          </w:dropDownList>
        </w:sdtPr>
        <w:sdtEndPr/>
        <w:sdtContent>
          <w:r w:rsidR="007B5BC3" w:rsidRPr="0007627F">
            <w:rPr>
              <w:rFonts w:ascii="ＭＳ ゴシック" w:eastAsia="ＭＳ ゴシック" w:hAnsi="ＭＳ ゴシック" w:hint="eastAsia"/>
            </w:rPr>
            <w:t>平成</w:t>
          </w:r>
        </w:sdtContent>
      </w:sdt>
      <w:r w:rsidR="00D22BD5">
        <w:rPr>
          <w:rFonts w:ascii="ＭＳ ゴシック" w:eastAsia="ＭＳ ゴシック" w:hAnsi="ＭＳ ゴシック" w:hint="eastAsia"/>
        </w:rPr>
        <w:t xml:space="preserve">　</w:t>
      </w:r>
      <w:r w:rsidR="00072582">
        <w:rPr>
          <w:rFonts w:ascii="ＭＳ ゴシック" w:eastAsia="ＭＳ ゴシック" w:hAnsi="ＭＳ ゴシック" w:hint="eastAsia"/>
        </w:rPr>
        <w:t xml:space="preserve">　</w:t>
      </w:r>
      <w:r w:rsidR="00DE5F7C" w:rsidRPr="0007627F">
        <w:rPr>
          <w:rFonts w:ascii="ＭＳ ゴシック" w:eastAsia="ＭＳ ゴシック" w:hAnsi="ＭＳ ゴシック" w:hint="eastAsia"/>
        </w:rPr>
        <w:t>年</w:t>
      </w:r>
      <w:r w:rsidR="00072582">
        <w:rPr>
          <w:rFonts w:ascii="ＭＳ ゴシック" w:eastAsia="ＭＳ ゴシック" w:hAnsi="ＭＳ ゴシック" w:hint="eastAsia"/>
        </w:rPr>
        <w:t xml:space="preserve">　</w:t>
      </w:r>
      <w:r w:rsidR="00D22BD5">
        <w:rPr>
          <w:rFonts w:ascii="ＭＳ ゴシック" w:eastAsia="ＭＳ ゴシック" w:hAnsi="ＭＳ ゴシック" w:hint="eastAsia"/>
        </w:rPr>
        <w:t xml:space="preserve">　</w:t>
      </w:r>
      <w:r w:rsidR="00DE5F7C" w:rsidRPr="0007627F">
        <w:rPr>
          <w:rFonts w:ascii="ＭＳ ゴシック" w:eastAsia="ＭＳ ゴシック" w:hAnsi="ＭＳ ゴシック" w:hint="eastAsia"/>
        </w:rPr>
        <w:t>月ころ</w:t>
      </w:r>
      <w:r>
        <w:rPr>
          <w:rFonts w:hint="eastAsia"/>
        </w:rPr>
        <w:t>】</w:t>
      </w:r>
    </w:p>
    <w:tbl>
      <w:tblPr>
        <w:tblW w:w="0" w:type="auto"/>
        <w:tblInd w:w="7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290"/>
      </w:tblGrid>
      <w:tr w:rsidR="0071521F" w:rsidTr="0026084C">
        <w:tc>
          <w:tcPr>
            <w:tcW w:w="8498" w:type="dxa"/>
            <w:shd w:val="clear" w:color="auto" w:fill="auto"/>
          </w:tcPr>
          <w:p w:rsidR="0071521F" w:rsidRDefault="0071521F" w:rsidP="00DC37E1"/>
        </w:tc>
      </w:tr>
    </w:tbl>
    <w:p w:rsidR="0071521F" w:rsidRPr="0071521F" w:rsidRDefault="0071521F" w:rsidP="0071521F"/>
    <w:p w:rsidR="00E53CF9" w:rsidRDefault="0071521F" w:rsidP="0071521F">
      <w:pPr>
        <w:ind w:firstLineChars="100" w:firstLine="221"/>
      </w:pPr>
      <w:r>
        <w:rPr>
          <w:rFonts w:hint="eastAsia"/>
        </w:rPr>
        <w:t>５　借金を完済できないと思い始めた頃の</w:t>
      </w:r>
      <w:r w:rsidR="00E53CF9">
        <w:rPr>
          <w:rFonts w:hint="eastAsia"/>
        </w:rPr>
        <w:t>生活状況について</w:t>
      </w:r>
      <w:r>
        <w:rPr>
          <w:rFonts w:hint="eastAsia"/>
        </w:rPr>
        <w:t>具体的に</w:t>
      </w:r>
      <w:r w:rsidR="00E53CF9">
        <w:rPr>
          <w:rFonts w:hint="eastAsia"/>
        </w:rPr>
        <w:t>記載してください。</w:t>
      </w:r>
    </w:p>
    <w:p w:rsidR="00072582" w:rsidRPr="0051398A" w:rsidRDefault="00072582" w:rsidP="00072582">
      <w:pPr>
        <w:ind w:firstLineChars="200" w:firstLine="442"/>
      </w:pPr>
      <w:r>
        <w:rPr>
          <w:rFonts w:hint="eastAsia"/>
        </w:rPr>
        <w:t>【</w:t>
      </w:r>
      <w:sdt>
        <w:sdtPr>
          <w:rPr>
            <w:rFonts w:ascii="ＭＳ ゴシック" w:eastAsia="ＭＳ ゴシック" w:hAnsi="ＭＳ ゴシック" w:hint="eastAsia"/>
          </w:rPr>
          <w:id w:val="1437020329"/>
          <w:placeholder>
            <w:docPart w:val="9BD19931480A43F1AA3BF248A36F59C6"/>
          </w:placeholder>
          <w:dropDownList>
            <w:listItem w:displayText="平成" w:value="平成"/>
            <w:listItem w:displayText="令和" w:value="令和"/>
          </w:dropDownList>
        </w:sdtPr>
        <w:sdtEndPr/>
        <w:sdtContent>
          <w:r w:rsidRPr="0007627F">
            <w:rPr>
              <w:rFonts w:ascii="ＭＳ ゴシック" w:eastAsia="ＭＳ ゴシック" w:hAnsi="ＭＳ ゴシック" w:hint="eastAsia"/>
            </w:rPr>
            <w:t>平成</w:t>
          </w:r>
        </w:sdtContent>
      </w:sdt>
      <w:r>
        <w:rPr>
          <w:rFonts w:ascii="ＭＳ ゴシック" w:eastAsia="ＭＳ ゴシック" w:hAnsi="ＭＳ ゴシック" w:hint="eastAsia"/>
        </w:rPr>
        <w:t xml:space="preserve">　　</w:t>
      </w:r>
      <w:r w:rsidRPr="0007627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07627F">
        <w:rPr>
          <w:rFonts w:ascii="ＭＳ ゴシック" w:eastAsia="ＭＳ ゴシック" w:hAnsi="ＭＳ ゴシック" w:hint="eastAsia"/>
        </w:rPr>
        <w:t>月ころ</w:t>
      </w:r>
      <w:r>
        <w:rPr>
          <w:rFonts w:hint="eastAsia"/>
        </w:rPr>
        <w:t>】</w:t>
      </w:r>
    </w:p>
    <w:tbl>
      <w:tblPr>
        <w:tblW w:w="0" w:type="auto"/>
        <w:tblInd w:w="7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290"/>
      </w:tblGrid>
      <w:tr w:rsidR="0071521F" w:rsidTr="0026084C">
        <w:tc>
          <w:tcPr>
            <w:tcW w:w="8498" w:type="dxa"/>
            <w:shd w:val="clear" w:color="auto" w:fill="auto"/>
          </w:tcPr>
          <w:p w:rsidR="0071521F" w:rsidRPr="00072582" w:rsidRDefault="0071521F" w:rsidP="00DC37E1"/>
        </w:tc>
      </w:tr>
    </w:tbl>
    <w:p w:rsidR="0071521F" w:rsidRDefault="0071521F" w:rsidP="0071521F"/>
    <w:p w:rsidR="00E53CF9" w:rsidRDefault="00E53CF9" w:rsidP="0071521F">
      <w:pPr>
        <w:ind w:firstLineChars="100" w:firstLine="221"/>
      </w:pPr>
      <w:r>
        <w:rPr>
          <w:rFonts w:hint="eastAsia"/>
        </w:rPr>
        <w:t>６　弁護士又は司法書士に相談した</w:t>
      </w:r>
      <w:r w:rsidR="00764777">
        <w:rPr>
          <w:rFonts w:hint="eastAsia"/>
        </w:rPr>
        <w:t>時期とその内容について記載してください。</w:t>
      </w:r>
    </w:p>
    <w:p w:rsidR="00072582" w:rsidRPr="0051398A" w:rsidRDefault="00072582" w:rsidP="00072582">
      <w:pPr>
        <w:ind w:firstLineChars="200" w:firstLine="442"/>
      </w:pPr>
      <w:r>
        <w:rPr>
          <w:rFonts w:hint="eastAsia"/>
        </w:rPr>
        <w:t>【</w:t>
      </w:r>
      <w:sdt>
        <w:sdtPr>
          <w:rPr>
            <w:rFonts w:ascii="ＭＳ ゴシック" w:eastAsia="ＭＳ ゴシック" w:hAnsi="ＭＳ ゴシック" w:hint="eastAsia"/>
          </w:rPr>
          <w:id w:val="-1804080073"/>
          <w:placeholder>
            <w:docPart w:val="5DD37D9582B04AD3A47050BF08C53E83"/>
          </w:placeholder>
          <w:dropDownList>
            <w:listItem w:displayText="平成" w:value="平成"/>
            <w:listItem w:displayText="令和" w:value="令和"/>
          </w:dropDownList>
        </w:sdtPr>
        <w:sdtEndPr/>
        <w:sdtContent>
          <w:r>
            <w:rPr>
              <w:rFonts w:ascii="ＭＳ ゴシック" w:eastAsia="ＭＳ ゴシック" w:hAnsi="ＭＳ ゴシック" w:hint="eastAsia"/>
            </w:rPr>
            <w:t>令和</w:t>
          </w:r>
        </w:sdtContent>
      </w:sdt>
      <w:r>
        <w:rPr>
          <w:rFonts w:ascii="ＭＳ ゴシック" w:eastAsia="ＭＳ ゴシック" w:hAnsi="ＭＳ ゴシック" w:hint="eastAsia"/>
        </w:rPr>
        <w:t xml:space="preserve">　　</w:t>
      </w:r>
      <w:r w:rsidRPr="0007627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07627F">
        <w:rPr>
          <w:rFonts w:ascii="ＭＳ ゴシック" w:eastAsia="ＭＳ ゴシック" w:hAnsi="ＭＳ ゴシック" w:hint="eastAsia"/>
        </w:rPr>
        <w:t>月ころ</w:t>
      </w:r>
      <w:r>
        <w:rPr>
          <w:rFonts w:hint="eastAsia"/>
        </w:rPr>
        <w:t>】</w:t>
      </w:r>
    </w:p>
    <w:tbl>
      <w:tblPr>
        <w:tblW w:w="0" w:type="auto"/>
        <w:tblInd w:w="7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290"/>
      </w:tblGrid>
      <w:tr w:rsidR="00764777" w:rsidTr="0026084C">
        <w:tc>
          <w:tcPr>
            <w:tcW w:w="8498" w:type="dxa"/>
            <w:shd w:val="clear" w:color="auto" w:fill="auto"/>
          </w:tcPr>
          <w:p w:rsidR="00764777" w:rsidRPr="00072582" w:rsidRDefault="00764777" w:rsidP="0071521F"/>
        </w:tc>
      </w:tr>
    </w:tbl>
    <w:p w:rsidR="00764777" w:rsidRDefault="00764777" w:rsidP="0071521F"/>
    <w:p w:rsidR="00E53CF9" w:rsidRDefault="00E53CF9" w:rsidP="0071521F">
      <w:pPr>
        <w:ind w:firstLineChars="100" w:firstLine="221"/>
      </w:pPr>
      <w:r>
        <w:rPr>
          <w:rFonts w:hint="eastAsia"/>
        </w:rPr>
        <w:t>７　破産申立てをしようと考えた時期は</w:t>
      </w:r>
      <w:r w:rsidR="00072582">
        <w:rPr>
          <w:rFonts w:hint="eastAsia"/>
        </w:rPr>
        <w:t>、</w:t>
      </w:r>
      <w:r>
        <w:rPr>
          <w:rFonts w:hint="eastAsia"/>
        </w:rPr>
        <w:t>いつごろですか。</w:t>
      </w:r>
    </w:p>
    <w:p w:rsidR="00072582" w:rsidRPr="0051398A" w:rsidRDefault="00072582" w:rsidP="00072582">
      <w:pPr>
        <w:ind w:firstLineChars="200" w:firstLine="442"/>
      </w:pPr>
      <w:r>
        <w:rPr>
          <w:rFonts w:hint="eastAsia"/>
        </w:rPr>
        <w:t>【</w:t>
      </w:r>
      <w:sdt>
        <w:sdtPr>
          <w:rPr>
            <w:rFonts w:ascii="ＭＳ ゴシック" w:eastAsia="ＭＳ ゴシック" w:hAnsi="ＭＳ ゴシック" w:hint="eastAsia"/>
          </w:rPr>
          <w:id w:val="732661720"/>
          <w:placeholder>
            <w:docPart w:val="FB65FC02960D4897AD1BF9EBA47AB546"/>
          </w:placeholder>
          <w:dropDownList>
            <w:listItem w:displayText="平成" w:value="平成"/>
            <w:listItem w:displayText="令和" w:value="令和"/>
          </w:dropDownList>
        </w:sdtPr>
        <w:sdtEndPr/>
        <w:sdtContent>
          <w:r>
            <w:rPr>
              <w:rFonts w:ascii="ＭＳ ゴシック" w:eastAsia="ＭＳ ゴシック" w:hAnsi="ＭＳ ゴシック" w:hint="eastAsia"/>
            </w:rPr>
            <w:t>令和</w:t>
          </w:r>
        </w:sdtContent>
      </w:sdt>
      <w:r>
        <w:rPr>
          <w:rFonts w:ascii="ＭＳ ゴシック" w:eastAsia="ＭＳ ゴシック" w:hAnsi="ＭＳ ゴシック" w:hint="eastAsia"/>
        </w:rPr>
        <w:t xml:space="preserve">　　</w:t>
      </w:r>
      <w:r w:rsidRPr="0007627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07627F">
        <w:rPr>
          <w:rFonts w:ascii="ＭＳ ゴシック" w:eastAsia="ＭＳ ゴシック" w:hAnsi="ＭＳ ゴシック" w:hint="eastAsia"/>
        </w:rPr>
        <w:t>月ころ</w:t>
      </w:r>
      <w:r>
        <w:rPr>
          <w:rFonts w:hint="eastAsia"/>
        </w:rPr>
        <w:t>】</w:t>
      </w:r>
    </w:p>
    <w:p w:rsidR="0071521F" w:rsidRPr="00072582" w:rsidRDefault="0071521F" w:rsidP="0071521F"/>
    <w:p w:rsidR="00E53CF9" w:rsidRDefault="00E53CF9" w:rsidP="0071521F">
      <w:pPr>
        <w:ind w:leftChars="100" w:left="442" w:hangingChars="100" w:hanging="221"/>
      </w:pPr>
      <w:r>
        <w:rPr>
          <w:rFonts w:hint="eastAsia"/>
        </w:rPr>
        <w:t>８　弁護士又は司法書士から</w:t>
      </w:r>
      <w:r w:rsidR="00072582">
        <w:rPr>
          <w:rFonts w:hint="eastAsia"/>
        </w:rPr>
        <w:t>、</w:t>
      </w:r>
      <w:r w:rsidR="00A30EAF" w:rsidRPr="00D22BD5">
        <w:rPr>
          <w:rFonts w:hint="eastAsia"/>
          <w:u w:val="single"/>
        </w:rPr>
        <w:t>最初に</w:t>
      </w:r>
      <w:r>
        <w:rPr>
          <w:rFonts w:hint="eastAsia"/>
        </w:rPr>
        <w:t>各債権者に受任通知を送ってもらったのは</w:t>
      </w:r>
      <w:r w:rsidR="00072582">
        <w:rPr>
          <w:rFonts w:hint="eastAsia"/>
        </w:rPr>
        <w:t>、</w:t>
      </w:r>
      <w:r>
        <w:rPr>
          <w:rFonts w:hint="eastAsia"/>
        </w:rPr>
        <w:t>いつですか。</w:t>
      </w:r>
    </w:p>
    <w:p w:rsidR="00072582" w:rsidRPr="0051398A" w:rsidRDefault="00072582" w:rsidP="00072582">
      <w:pPr>
        <w:ind w:firstLineChars="200" w:firstLine="442"/>
      </w:pPr>
      <w:r>
        <w:rPr>
          <w:rFonts w:hint="eastAsia"/>
        </w:rPr>
        <w:t>【</w:t>
      </w:r>
      <w:sdt>
        <w:sdtPr>
          <w:rPr>
            <w:rFonts w:ascii="ＭＳ ゴシック" w:eastAsia="ＭＳ ゴシック" w:hAnsi="ＭＳ ゴシック" w:hint="eastAsia"/>
          </w:rPr>
          <w:id w:val="606243490"/>
          <w:placeholder>
            <w:docPart w:val="B3243F4800B742C887421071A2930DC7"/>
          </w:placeholder>
          <w:dropDownList>
            <w:listItem w:displayText="平成" w:value="平成"/>
            <w:listItem w:displayText="令和" w:value="令和"/>
          </w:dropDownList>
        </w:sdtPr>
        <w:sdtEndPr/>
        <w:sdtContent>
          <w:r>
            <w:rPr>
              <w:rFonts w:ascii="ＭＳ ゴシック" w:eastAsia="ＭＳ ゴシック" w:hAnsi="ＭＳ ゴシック" w:hint="eastAsia"/>
            </w:rPr>
            <w:t>令和</w:t>
          </w:r>
        </w:sdtContent>
      </w:sdt>
      <w:r>
        <w:rPr>
          <w:rFonts w:ascii="ＭＳ ゴシック" w:eastAsia="ＭＳ ゴシック" w:hAnsi="ＭＳ ゴシック" w:hint="eastAsia"/>
        </w:rPr>
        <w:t xml:space="preserve">　　</w:t>
      </w:r>
      <w:r w:rsidRPr="0007627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07627F">
        <w:rPr>
          <w:rFonts w:ascii="ＭＳ ゴシック" w:eastAsia="ＭＳ ゴシック" w:hAnsi="ＭＳ ゴシック" w:hint="eastAsia"/>
        </w:rPr>
        <w:t>月ころ</w:t>
      </w:r>
      <w:r>
        <w:rPr>
          <w:rFonts w:hint="eastAsia"/>
        </w:rPr>
        <w:t>】</w:t>
      </w:r>
    </w:p>
    <w:p w:rsidR="00A30EAF" w:rsidRPr="00072582" w:rsidRDefault="00A30EAF" w:rsidP="00531D3A">
      <w:pPr>
        <w:ind w:firstLineChars="200" w:firstLine="442"/>
      </w:pPr>
    </w:p>
    <w:p w:rsidR="00531D3A" w:rsidRDefault="00531D3A"/>
    <w:p w:rsidR="007C608A" w:rsidRDefault="00E23F77">
      <w:r>
        <w:rPr>
          <w:rFonts w:hint="eastAsia"/>
        </w:rPr>
        <w:t>第４</w:t>
      </w:r>
      <w:r w:rsidR="007C608A">
        <w:rPr>
          <w:rFonts w:hint="eastAsia"/>
        </w:rPr>
        <w:t xml:space="preserve">　これまでの生活状況</w:t>
      </w:r>
    </w:p>
    <w:p w:rsidR="00494573" w:rsidRDefault="00494573" w:rsidP="00E8766D">
      <w:pPr>
        <w:ind w:leftChars="100" w:left="442" w:hangingChars="100" w:hanging="221"/>
      </w:pPr>
      <w:r>
        <w:rPr>
          <w:rFonts w:hint="eastAsia"/>
        </w:rPr>
        <w:t xml:space="preserve">１　</w:t>
      </w:r>
      <w:r w:rsidR="00E8766D">
        <w:rPr>
          <w:rFonts w:hint="eastAsia"/>
        </w:rPr>
        <w:t>あなたの財産又はあなたの財産となるはずだったものを</w:t>
      </w:r>
      <w:r w:rsidR="00072582">
        <w:rPr>
          <w:rFonts w:hint="eastAsia"/>
        </w:rPr>
        <w:t>、</w:t>
      </w:r>
      <w:r w:rsidR="00E8766D">
        <w:rPr>
          <w:rFonts w:hint="eastAsia"/>
        </w:rPr>
        <w:t>隠したり（名義変更を含</w:t>
      </w:r>
      <w:r w:rsidR="00A30EAF">
        <w:rPr>
          <w:rFonts w:hint="eastAsia"/>
        </w:rPr>
        <w:t>む</w:t>
      </w:r>
      <w:r w:rsidR="00E8766D">
        <w:rPr>
          <w:rFonts w:hint="eastAsia"/>
        </w:rPr>
        <w:t>。）</w:t>
      </w:r>
      <w:r w:rsidR="00072582">
        <w:rPr>
          <w:rFonts w:hint="eastAsia"/>
        </w:rPr>
        <w:t>、</w:t>
      </w:r>
      <w:r w:rsidR="00E8766D">
        <w:rPr>
          <w:rFonts w:hint="eastAsia"/>
        </w:rPr>
        <w:t>壊したり</w:t>
      </w:r>
      <w:r w:rsidR="00072582">
        <w:rPr>
          <w:rFonts w:hint="eastAsia"/>
        </w:rPr>
        <w:t>、</w:t>
      </w:r>
      <w:r w:rsidR="00E8766D">
        <w:rPr>
          <w:rFonts w:hint="eastAsia"/>
        </w:rPr>
        <w:t>債権者にとって不利益な処分をしたりしたことがある。</w:t>
      </w:r>
    </w:p>
    <w:p w:rsidR="00E8766D" w:rsidRDefault="00E8766D" w:rsidP="00E8766D">
      <w:pPr>
        <w:ind w:firstLineChars="200" w:firstLine="442"/>
      </w:pPr>
      <w:r>
        <w:rPr>
          <w:rFonts w:hint="eastAsia"/>
        </w:rPr>
        <w:t>【</w:t>
      </w:r>
      <w:sdt>
        <w:sdtPr>
          <w:rPr>
            <w:rFonts w:ascii="ＭＳ ゴシック" w:eastAsia="ＭＳ ゴシック" w:hAnsi="ＭＳ ゴシック" w:hint="eastAsia"/>
          </w:rPr>
          <w:id w:val="-468122889"/>
          <w:placeholder>
            <w:docPart w:val="DefaultPlaceholder_1081868575"/>
          </w:placeholder>
          <w:dropDownList>
            <w:listItem w:displayText="ない" w:value="ない"/>
            <w:listItem w:displayText="次のとおり" w:value="次のとおり"/>
          </w:dropDownList>
        </w:sdtPr>
        <w:sdtEndPr/>
        <w:sdtContent>
          <w:r w:rsidR="003C1FAD">
            <w:rPr>
              <w:rFonts w:ascii="ＭＳ ゴシック" w:eastAsia="ＭＳ ゴシック" w:hAnsi="ＭＳ ゴシック" w:hint="eastAsia"/>
            </w:rPr>
            <w:t>次のとおり</w:t>
          </w:r>
        </w:sdtContent>
      </w:sdt>
      <w:r>
        <w:rPr>
          <w:rFonts w:hint="eastAsia"/>
        </w:rPr>
        <w:t>】</w:t>
      </w: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6559"/>
      </w:tblGrid>
      <w:tr w:rsidR="00E8766D" w:rsidRPr="0026084C" w:rsidTr="0026084C">
        <w:tc>
          <w:tcPr>
            <w:tcW w:w="1768" w:type="dxa"/>
            <w:shd w:val="clear" w:color="auto" w:fill="auto"/>
          </w:tcPr>
          <w:p w:rsidR="00E8766D" w:rsidRPr="0026084C" w:rsidRDefault="00E8766D" w:rsidP="0026084C">
            <w:pPr>
              <w:jc w:val="center"/>
              <w:rPr>
                <w:sz w:val="20"/>
                <w:szCs w:val="20"/>
              </w:rPr>
            </w:pPr>
            <w:r w:rsidRPr="0026084C">
              <w:rPr>
                <w:rFonts w:hint="eastAsia"/>
                <w:sz w:val="20"/>
                <w:szCs w:val="20"/>
              </w:rPr>
              <w:t>時　期</w:t>
            </w:r>
          </w:p>
        </w:tc>
        <w:tc>
          <w:tcPr>
            <w:tcW w:w="6730" w:type="dxa"/>
            <w:shd w:val="clear" w:color="auto" w:fill="auto"/>
          </w:tcPr>
          <w:p w:rsidR="00E8766D" w:rsidRPr="0026084C" w:rsidRDefault="00E8766D" w:rsidP="0026084C">
            <w:pPr>
              <w:jc w:val="center"/>
              <w:rPr>
                <w:sz w:val="20"/>
                <w:szCs w:val="20"/>
              </w:rPr>
            </w:pPr>
            <w:r w:rsidRPr="0026084C">
              <w:rPr>
                <w:rFonts w:hint="eastAsia"/>
                <w:sz w:val="20"/>
                <w:szCs w:val="20"/>
              </w:rPr>
              <w:t>内容及び理由</w:t>
            </w:r>
          </w:p>
        </w:tc>
      </w:tr>
      <w:tr w:rsidR="00E8766D" w:rsidRPr="0026084C" w:rsidTr="0026084C">
        <w:tc>
          <w:tcPr>
            <w:tcW w:w="1768" w:type="dxa"/>
            <w:shd w:val="clear" w:color="auto" w:fill="auto"/>
          </w:tcPr>
          <w:p w:rsidR="00E8766D" w:rsidRPr="0026084C" w:rsidRDefault="002227E0" w:rsidP="0007627F">
            <w:pPr>
              <w:rPr>
                <w:sz w:val="20"/>
                <w:szCs w:val="20"/>
              </w:rPr>
            </w:pPr>
            <w:sdt>
              <w:sdtPr>
                <w:rPr>
                  <w:rFonts w:asciiTheme="minorEastAsia" w:eastAsiaTheme="minorEastAsia" w:hAnsiTheme="minorEastAsia" w:hint="eastAsia"/>
                  <w:sz w:val="20"/>
                  <w:szCs w:val="20"/>
                </w:rPr>
                <w:id w:val="-735781279"/>
                <w:placeholder>
                  <w:docPart w:val="A4ADF854D91F4E9B8EDEB25C72400AE1"/>
                </w:placeholder>
                <w:dropDownList>
                  <w:listItem w:displayText="平成" w:value="平成"/>
                  <w:listItem w:displayText="令和" w:value="令和"/>
                </w:dropDownList>
              </w:sdtPr>
              <w:sdtEndPr/>
              <w:sdtContent>
                <w:r w:rsidR="0020613A" w:rsidRPr="0020613A">
                  <w:rPr>
                    <w:rFonts w:asciiTheme="minorEastAsia" w:eastAsiaTheme="minorEastAsia" w:hAnsiTheme="minorEastAsia" w:hint="eastAsia"/>
                    <w:sz w:val="20"/>
                    <w:szCs w:val="20"/>
                  </w:rPr>
                  <w:t>令和</w:t>
                </w:r>
              </w:sdtContent>
            </w:sdt>
            <w:r w:rsidR="0007627F" w:rsidRPr="0020613A">
              <w:rPr>
                <w:rFonts w:asciiTheme="minorEastAsia" w:eastAsiaTheme="minorEastAsia" w:hAnsiTheme="minorEastAsia" w:hint="eastAsia"/>
                <w:sz w:val="20"/>
                <w:szCs w:val="20"/>
              </w:rPr>
              <w:t xml:space="preserve">　</w:t>
            </w:r>
            <w:r w:rsidR="00E8766D" w:rsidRPr="0020613A">
              <w:rPr>
                <w:rFonts w:asciiTheme="minorEastAsia" w:eastAsiaTheme="minorEastAsia" w:hAnsiTheme="minorEastAsia" w:hint="eastAsia"/>
                <w:sz w:val="20"/>
                <w:szCs w:val="20"/>
              </w:rPr>
              <w:t>年</w:t>
            </w:r>
            <w:r w:rsidR="0007627F" w:rsidRPr="0020613A">
              <w:rPr>
                <w:rFonts w:asciiTheme="minorEastAsia" w:eastAsiaTheme="minorEastAsia" w:hAnsiTheme="minorEastAsia" w:hint="eastAsia"/>
                <w:sz w:val="20"/>
                <w:szCs w:val="20"/>
              </w:rPr>
              <w:t xml:space="preserve">　</w:t>
            </w:r>
            <w:r w:rsidR="00E8766D" w:rsidRPr="0020613A">
              <w:rPr>
                <w:rFonts w:asciiTheme="minorEastAsia" w:eastAsiaTheme="minorEastAsia" w:hAnsiTheme="minorEastAsia" w:hint="eastAsia"/>
                <w:sz w:val="20"/>
                <w:szCs w:val="20"/>
              </w:rPr>
              <w:t>月ころ</w:t>
            </w:r>
          </w:p>
        </w:tc>
        <w:tc>
          <w:tcPr>
            <w:tcW w:w="6730" w:type="dxa"/>
            <w:shd w:val="clear" w:color="auto" w:fill="auto"/>
          </w:tcPr>
          <w:p w:rsidR="00E8766D" w:rsidRPr="0026084C" w:rsidRDefault="00E8766D">
            <w:pPr>
              <w:rPr>
                <w:rFonts w:ascii="ＭＳ ゴシック" w:eastAsia="ＭＳ ゴシック" w:hAnsi="ＭＳ ゴシック"/>
                <w:sz w:val="20"/>
                <w:szCs w:val="20"/>
              </w:rPr>
            </w:pPr>
          </w:p>
        </w:tc>
      </w:tr>
      <w:tr w:rsidR="00E8766D" w:rsidRPr="0026084C" w:rsidTr="0026084C">
        <w:tc>
          <w:tcPr>
            <w:tcW w:w="1768" w:type="dxa"/>
            <w:shd w:val="clear" w:color="auto" w:fill="auto"/>
          </w:tcPr>
          <w:p w:rsidR="00E8766D" w:rsidRPr="0026084C" w:rsidRDefault="002227E0" w:rsidP="0007627F">
            <w:pPr>
              <w:rPr>
                <w:sz w:val="20"/>
                <w:szCs w:val="20"/>
              </w:rPr>
            </w:pPr>
            <w:sdt>
              <w:sdtPr>
                <w:rPr>
                  <w:rFonts w:asciiTheme="minorEastAsia" w:eastAsiaTheme="minorEastAsia" w:hAnsiTheme="minorEastAsia" w:hint="eastAsia"/>
                  <w:sz w:val="20"/>
                  <w:szCs w:val="20"/>
                </w:rPr>
                <w:id w:val="180785578"/>
                <w:placeholder>
                  <w:docPart w:val="D219871DFA494C90823DF0993DBAC4C2"/>
                </w:placeholder>
                <w:dropDownList>
                  <w:listItem w:displayText="平成" w:value="平成"/>
                  <w:listItem w:displayText="令和" w:value="令和"/>
                </w:dropDownList>
              </w:sdtPr>
              <w:sdtEndPr/>
              <w:sdtContent>
                <w:r w:rsidR="0020613A" w:rsidRPr="0020613A">
                  <w:rPr>
                    <w:rFonts w:asciiTheme="minorEastAsia" w:eastAsiaTheme="minorEastAsia" w:hAnsiTheme="minorEastAsia" w:hint="eastAsia"/>
                    <w:sz w:val="20"/>
                    <w:szCs w:val="20"/>
                  </w:rPr>
                  <w:t>令和</w:t>
                </w:r>
              </w:sdtContent>
            </w:sdt>
            <w:r w:rsidR="0020613A" w:rsidRPr="0020613A">
              <w:rPr>
                <w:rFonts w:asciiTheme="minorEastAsia" w:eastAsiaTheme="minorEastAsia" w:hAnsiTheme="minorEastAsia" w:hint="eastAsia"/>
                <w:sz w:val="20"/>
                <w:szCs w:val="20"/>
              </w:rPr>
              <w:t xml:space="preserve">　年　月ころ</w:t>
            </w:r>
          </w:p>
        </w:tc>
        <w:tc>
          <w:tcPr>
            <w:tcW w:w="6730" w:type="dxa"/>
            <w:shd w:val="clear" w:color="auto" w:fill="auto"/>
          </w:tcPr>
          <w:p w:rsidR="00E8766D" w:rsidRPr="0026084C" w:rsidRDefault="00E8766D">
            <w:pPr>
              <w:rPr>
                <w:sz w:val="20"/>
                <w:szCs w:val="20"/>
              </w:rPr>
            </w:pPr>
          </w:p>
        </w:tc>
      </w:tr>
    </w:tbl>
    <w:p w:rsidR="00494573" w:rsidRPr="00E8766D" w:rsidRDefault="00494573"/>
    <w:p w:rsidR="00494573" w:rsidRDefault="0061329D" w:rsidP="00494573">
      <w:pPr>
        <w:ind w:firstLineChars="100" w:firstLine="221"/>
      </w:pPr>
      <w:r>
        <w:rPr>
          <w:rFonts w:hint="eastAsia"/>
        </w:rPr>
        <w:t>２　過去１年間に</w:t>
      </w:r>
      <w:r w:rsidR="00494573">
        <w:rPr>
          <w:rFonts w:hint="eastAsia"/>
        </w:rPr>
        <w:t>ローンで買った商品を</w:t>
      </w:r>
      <w:r w:rsidR="00072582">
        <w:rPr>
          <w:rFonts w:hint="eastAsia"/>
        </w:rPr>
        <w:t>、</w:t>
      </w:r>
      <w:r w:rsidR="00494573">
        <w:rPr>
          <w:rFonts w:hint="eastAsia"/>
        </w:rPr>
        <w:t>お金に換えたり</w:t>
      </w:r>
      <w:r w:rsidR="00072582">
        <w:rPr>
          <w:rFonts w:hint="eastAsia"/>
        </w:rPr>
        <w:t>、</w:t>
      </w:r>
      <w:r w:rsidR="00494573">
        <w:rPr>
          <w:rFonts w:hint="eastAsia"/>
        </w:rPr>
        <w:t>質入れしたことがある。</w:t>
      </w:r>
    </w:p>
    <w:p w:rsidR="00D712F3" w:rsidRDefault="00D712F3" w:rsidP="00D712F3">
      <w:pPr>
        <w:ind w:firstLineChars="200" w:firstLine="442"/>
      </w:pPr>
      <w:r>
        <w:rPr>
          <w:rFonts w:hint="eastAsia"/>
        </w:rPr>
        <w:t>【</w:t>
      </w:r>
      <w:sdt>
        <w:sdtPr>
          <w:rPr>
            <w:rFonts w:ascii="ＭＳ ゴシック" w:eastAsia="ＭＳ ゴシック" w:hAnsi="ＭＳ ゴシック" w:hint="eastAsia"/>
          </w:rPr>
          <w:id w:val="-756596176"/>
          <w:placeholder>
            <w:docPart w:val="0492A24550024A19A6FB6DF0D4733868"/>
          </w:placeholder>
          <w:dropDownList>
            <w:listItem w:displayText="ない" w:value="ない"/>
            <w:listItem w:displayText="次のとおり" w:value="次のとおり"/>
          </w:dropDownList>
        </w:sdtPr>
        <w:sdtEndPr/>
        <w:sdtContent>
          <w:r w:rsidR="00D22BD5" w:rsidRPr="003C1FAD">
            <w:rPr>
              <w:rFonts w:ascii="ＭＳ ゴシック" w:eastAsia="ＭＳ ゴシック" w:hAnsi="ＭＳ ゴシック" w:hint="eastAsia"/>
            </w:rPr>
            <w:t>ない</w:t>
          </w:r>
        </w:sdtContent>
      </w:sdt>
      <w:r>
        <w:rPr>
          <w:rFonts w:hint="eastAsia"/>
        </w:rPr>
        <w:t>】</w:t>
      </w: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1724"/>
        <w:gridCol w:w="1510"/>
        <w:gridCol w:w="1724"/>
        <w:gridCol w:w="1607"/>
      </w:tblGrid>
      <w:tr w:rsidR="00494573" w:rsidRPr="0026084C" w:rsidTr="0026084C">
        <w:tc>
          <w:tcPr>
            <w:tcW w:w="1768" w:type="dxa"/>
            <w:shd w:val="clear" w:color="auto" w:fill="auto"/>
          </w:tcPr>
          <w:p w:rsidR="00494573" w:rsidRPr="0026084C" w:rsidRDefault="00494573" w:rsidP="0026084C">
            <w:pPr>
              <w:jc w:val="center"/>
              <w:rPr>
                <w:sz w:val="20"/>
                <w:szCs w:val="20"/>
              </w:rPr>
            </w:pPr>
            <w:r w:rsidRPr="0026084C">
              <w:rPr>
                <w:rFonts w:hint="eastAsia"/>
                <w:sz w:val="20"/>
                <w:szCs w:val="20"/>
              </w:rPr>
              <w:t>品　名</w:t>
            </w:r>
          </w:p>
        </w:tc>
        <w:tc>
          <w:tcPr>
            <w:tcW w:w="1768" w:type="dxa"/>
            <w:shd w:val="clear" w:color="auto" w:fill="auto"/>
          </w:tcPr>
          <w:p w:rsidR="00494573" w:rsidRPr="0026084C" w:rsidRDefault="00494573" w:rsidP="0026084C">
            <w:pPr>
              <w:jc w:val="center"/>
              <w:rPr>
                <w:sz w:val="20"/>
                <w:szCs w:val="20"/>
              </w:rPr>
            </w:pPr>
            <w:r w:rsidRPr="0026084C">
              <w:rPr>
                <w:rFonts w:hint="eastAsia"/>
                <w:sz w:val="20"/>
                <w:szCs w:val="20"/>
              </w:rPr>
              <w:t>購入時期</w:t>
            </w:r>
          </w:p>
        </w:tc>
        <w:tc>
          <w:tcPr>
            <w:tcW w:w="1547" w:type="dxa"/>
            <w:shd w:val="clear" w:color="auto" w:fill="auto"/>
          </w:tcPr>
          <w:p w:rsidR="00494573" w:rsidRPr="0026084C" w:rsidRDefault="00494573" w:rsidP="0026084C">
            <w:pPr>
              <w:jc w:val="center"/>
              <w:rPr>
                <w:sz w:val="20"/>
                <w:szCs w:val="20"/>
              </w:rPr>
            </w:pPr>
            <w:r w:rsidRPr="0026084C">
              <w:rPr>
                <w:rFonts w:hint="eastAsia"/>
                <w:sz w:val="20"/>
                <w:szCs w:val="20"/>
              </w:rPr>
              <w:t>購入価格</w:t>
            </w:r>
          </w:p>
        </w:tc>
        <w:tc>
          <w:tcPr>
            <w:tcW w:w="1768" w:type="dxa"/>
            <w:shd w:val="clear" w:color="auto" w:fill="auto"/>
          </w:tcPr>
          <w:p w:rsidR="00494573" w:rsidRPr="0026084C" w:rsidRDefault="00494573" w:rsidP="0026084C">
            <w:pPr>
              <w:jc w:val="center"/>
              <w:rPr>
                <w:sz w:val="20"/>
                <w:szCs w:val="20"/>
              </w:rPr>
            </w:pPr>
            <w:r w:rsidRPr="0026084C">
              <w:rPr>
                <w:rFonts w:hint="eastAsia"/>
                <w:sz w:val="20"/>
                <w:szCs w:val="20"/>
              </w:rPr>
              <w:t>換金時期</w:t>
            </w:r>
          </w:p>
        </w:tc>
        <w:tc>
          <w:tcPr>
            <w:tcW w:w="1647" w:type="dxa"/>
            <w:shd w:val="clear" w:color="auto" w:fill="auto"/>
          </w:tcPr>
          <w:p w:rsidR="00494573" w:rsidRPr="0026084C" w:rsidRDefault="00494573" w:rsidP="0026084C">
            <w:pPr>
              <w:jc w:val="center"/>
              <w:rPr>
                <w:sz w:val="20"/>
                <w:szCs w:val="20"/>
              </w:rPr>
            </w:pPr>
            <w:r w:rsidRPr="0026084C">
              <w:rPr>
                <w:rFonts w:hint="eastAsia"/>
                <w:sz w:val="20"/>
                <w:szCs w:val="20"/>
              </w:rPr>
              <w:t>換金額</w:t>
            </w:r>
          </w:p>
        </w:tc>
      </w:tr>
      <w:tr w:rsidR="00494573" w:rsidRPr="0026084C" w:rsidTr="0026084C">
        <w:tc>
          <w:tcPr>
            <w:tcW w:w="1768" w:type="dxa"/>
            <w:shd w:val="clear" w:color="auto" w:fill="auto"/>
          </w:tcPr>
          <w:p w:rsidR="00494573" w:rsidRPr="0026084C" w:rsidRDefault="00494573" w:rsidP="0026084C">
            <w:pPr>
              <w:jc w:val="center"/>
              <w:rPr>
                <w:rFonts w:ascii="ＭＳ ゴシック" w:eastAsia="ＭＳ ゴシック" w:hAnsi="ＭＳ ゴシック"/>
                <w:sz w:val="20"/>
                <w:szCs w:val="20"/>
              </w:rPr>
            </w:pPr>
          </w:p>
        </w:tc>
        <w:tc>
          <w:tcPr>
            <w:tcW w:w="1768" w:type="dxa"/>
            <w:shd w:val="clear" w:color="auto" w:fill="auto"/>
          </w:tcPr>
          <w:p w:rsidR="00494573" w:rsidRPr="0026084C" w:rsidRDefault="002227E0" w:rsidP="0007627F">
            <w:pPr>
              <w:jc w:val="center"/>
              <w:rPr>
                <w:sz w:val="20"/>
                <w:szCs w:val="20"/>
              </w:rPr>
            </w:pPr>
            <w:sdt>
              <w:sdtPr>
                <w:rPr>
                  <w:rFonts w:asciiTheme="minorEastAsia" w:eastAsiaTheme="minorEastAsia" w:hAnsiTheme="minorEastAsia" w:hint="eastAsia"/>
                  <w:sz w:val="20"/>
                  <w:szCs w:val="20"/>
                </w:rPr>
                <w:id w:val="249782505"/>
                <w:placeholder>
                  <w:docPart w:val="E4666065AFF64E1599DC908968ACE87D"/>
                </w:placeholder>
                <w:dropDownList>
                  <w:listItem w:displayText="平成" w:value="平成"/>
                  <w:listItem w:displayText="令和" w:value="令和"/>
                </w:dropDownList>
              </w:sdtPr>
              <w:sdtEndPr/>
              <w:sdtContent>
                <w:r w:rsidR="0020613A" w:rsidRPr="0020613A">
                  <w:rPr>
                    <w:rFonts w:asciiTheme="minorEastAsia" w:eastAsiaTheme="minorEastAsia" w:hAnsiTheme="minorEastAsia" w:hint="eastAsia"/>
                    <w:sz w:val="20"/>
                    <w:szCs w:val="20"/>
                  </w:rPr>
                  <w:t>令和</w:t>
                </w:r>
              </w:sdtContent>
            </w:sdt>
            <w:r w:rsidR="0020613A" w:rsidRPr="0020613A">
              <w:rPr>
                <w:rFonts w:asciiTheme="minorEastAsia" w:eastAsiaTheme="minorEastAsia" w:hAnsiTheme="minorEastAsia" w:hint="eastAsia"/>
                <w:sz w:val="20"/>
                <w:szCs w:val="20"/>
              </w:rPr>
              <w:t xml:space="preserve">　年　月ころ</w:t>
            </w:r>
          </w:p>
        </w:tc>
        <w:tc>
          <w:tcPr>
            <w:tcW w:w="1547" w:type="dxa"/>
            <w:shd w:val="clear" w:color="auto" w:fill="auto"/>
          </w:tcPr>
          <w:p w:rsidR="00494573" w:rsidRPr="0026084C" w:rsidRDefault="0007627F" w:rsidP="0026084C">
            <w:pPr>
              <w:jc w:val="right"/>
              <w:rPr>
                <w:sz w:val="20"/>
                <w:szCs w:val="20"/>
              </w:rPr>
            </w:pPr>
            <w:r>
              <w:rPr>
                <w:rFonts w:hint="eastAsia"/>
                <w:sz w:val="20"/>
                <w:szCs w:val="20"/>
              </w:rPr>
              <w:t>円</w:t>
            </w:r>
          </w:p>
        </w:tc>
        <w:tc>
          <w:tcPr>
            <w:tcW w:w="1768" w:type="dxa"/>
            <w:shd w:val="clear" w:color="auto" w:fill="auto"/>
          </w:tcPr>
          <w:p w:rsidR="00494573" w:rsidRPr="0026084C" w:rsidRDefault="002227E0" w:rsidP="0007627F">
            <w:pPr>
              <w:jc w:val="center"/>
              <w:rPr>
                <w:sz w:val="20"/>
                <w:szCs w:val="20"/>
              </w:rPr>
            </w:pPr>
            <w:sdt>
              <w:sdtPr>
                <w:rPr>
                  <w:rFonts w:asciiTheme="minorEastAsia" w:eastAsiaTheme="minorEastAsia" w:hAnsiTheme="minorEastAsia" w:hint="eastAsia"/>
                  <w:sz w:val="20"/>
                  <w:szCs w:val="20"/>
                </w:rPr>
                <w:id w:val="1567070048"/>
                <w:placeholder>
                  <w:docPart w:val="6CD0197C45704370BBA38710ACF8A1F7"/>
                </w:placeholder>
                <w:dropDownList>
                  <w:listItem w:displayText="平成" w:value="平成"/>
                  <w:listItem w:displayText="令和" w:value="令和"/>
                </w:dropDownList>
              </w:sdtPr>
              <w:sdtEndPr/>
              <w:sdtContent>
                <w:r w:rsidR="0020613A" w:rsidRPr="0020613A">
                  <w:rPr>
                    <w:rFonts w:asciiTheme="minorEastAsia" w:eastAsiaTheme="minorEastAsia" w:hAnsiTheme="minorEastAsia" w:hint="eastAsia"/>
                    <w:sz w:val="20"/>
                    <w:szCs w:val="20"/>
                  </w:rPr>
                  <w:t>令和</w:t>
                </w:r>
              </w:sdtContent>
            </w:sdt>
            <w:r w:rsidR="0020613A" w:rsidRPr="0020613A">
              <w:rPr>
                <w:rFonts w:asciiTheme="minorEastAsia" w:eastAsiaTheme="minorEastAsia" w:hAnsiTheme="minorEastAsia" w:hint="eastAsia"/>
                <w:sz w:val="20"/>
                <w:szCs w:val="20"/>
              </w:rPr>
              <w:t xml:space="preserve">　年　月ころ</w:t>
            </w:r>
          </w:p>
        </w:tc>
        <w:tc>
          <w:tcPr>
            <w:tcW w:w="1647" w:type="dxa"/>
            <w:shd w:val="clear" w:color="auto" w:fill="auto"/>
          </w:tcPr>
          <w:p w:rsidR="00494573" w:rsidRPr="0026084C" w:rsidRDefault="00494573" w:rsidP="0026084C">
            <w:pPr>
              <w:jc w:val="right"/>
              <w:rPr>
                <w:sz w:val="20"/>
                <w:szCs w:val="20"/>
              </w:rPr>
            </w:pPr>
            <w:r w:rsidRPr="0026084C">
              <w:rPr>
                <w:rFonts w:hint="eastAsia"/>
                <w:sz w:val="20"/>
                <w:szCs w:val="20"/>
              </w:rPr>
              <w:t>円</w:t>
            </w:r>
          </w:p>
        </w:tc>
      </w:tr>
      <w:tr w:rsidR="00494573" w:rsidRPr="0026084C" w:rsidTr="0026084C">
        <w:tc>
          <w:tcPr>
            <w:tcW w:w="1768" w:type="dxa"/>
            <w:shd w:val="clear" w:color="auto" w:fill="auto"/>
          </w:tcPr>
          <w:p w:rsidR="00494573" w:rsidRPr="0026084C" w:rsidRDefault="00494573" w:rsidP="0007627F">
            <w:pPr>
              <w:jc w:val="center"/>
              <w:rPr>
                <w:sz w:val="20"/>
                <w:szCs w:val="20"/>
              </w:rPr>
            </w:pPr>
          </w:p>
        </w:tc>
        <w:tc>
          <w:tcPr>
            <w:tcW w:w="1768" w:type="dxa"/>
            <w:shd w:val="clear" w:color="auto" w:fill="auto"/>
          </w:tcPr>
          <w:p w:rsidR="00494573" w:rsidRPr="0026084C" w:rsidRDefault="002227E0" w:rsidP="0007627F">
            <w:pPr>
              <w:jc w:val="center"/>
              <w:rPr>
                <w:sz w:val="20"/>
                <w:szCs w:val="20"/>
              </w:rPr>
            </w:pPr>
            <w:sdt>
              <w:sdtPr>
                <w:rPr>
                  <w:rFonts w:asciiTheme="minorEastAsia" w:eastAsiaTheme="minorEastAsia" w:hAnsiTheme="minorEastAsia" w:hint="eastAsia"/>
                  <w:sz w:val="20"/>
                  <w:szCs w:val="20"/>
                </w:rPr>
                <w:id w:val="-234474165"/>
                <w:placeholder>
                  <w:docPart w:val="925A5B6272F94B1D925D935CE228C21A"/>
                </w:placeholder>
                <w:dropDownList>
                  <w:listItem w:displayText="平成" w:value="平成"/>
                  <w:listItem w:displayText="令和" w:value="令和"/>
                </w:dropDownList>
              </w:sdtPr>
              <w:sdtEndPr/>
              <w:sdtContent>
                <w:r w:rsidR="0020613A" w:rsidRPr="0020613A">
                  <w:rPr>
                    <w:rFonts w:asciiTheme="minorEastAsia" w:eastAsiaTheme="minorEastAsia" w:hAnsiTheme="minorEastAsia" w:hint="eastAsia"/>
                    <w:sz w:val="20"/>
                    <w:szCs w:val="20"/>
                  </w:rPr>
                  <w:t>令和</w:t>
                </w:r>
              </w:sdtContent>
            </w:sdt>
            <w:r w:rsidR="0020613A" w:rsidRPr="0020613A">
              <w:rPr>
                <w:rFonts w:asciiTheme="minorEastAsia" w:eastAsiaTheme="minorEastAsia" w:hAnsiTheme="minorEastAsia" w:hint="eastAsia"/>
                <w:sz w:val="20"/>
                <w:szCs w:val="20"/>
              </w:rPr>
              <w:t xml:space="preserve">　年　月ころ</w:t>
            </w:r>
          </w:p>
        </w:tc>
        <w:tc>
          <w:tcPr>
            <w:tcW w:w="1547" w:type="dxa"/>
            <w:shd w:val="clear" w:color="auto" w:fill="auto"/>
          </w:tcPr>
          <w:p w:rsidR="00494573" w:rsidRPr="0026084C" w:rsidRDefault="00494573" w:rsidP="0026084C">
            <w:pPr>
              <w:jc w:val="right"/>
              <w:rPr>
                <w:sz w:val="20"/>
                <w:szCs w:val="20"/>
              </w:rPr>
            </w:pPr>
            <w:r w:rsidRPr="0026084C">
              <w:rPr>
                <w:rFonts w:hint="eastAsia"/>
                <w:sz w:val="20"/>
                <w:szCs w:val="20"/>
              </w:rPr>
              <w:t>円</w:t>
            </w:r>
          </w:p>
        </w:tc>
        <w:tc>
          <w:tcPr>
            <w:tcW w:w="1768" w:type="dxa"/>
            <w:shd w:val="clear" w:color="auto" w:fill="auto"/>
          </w:tcPr>
          <w:p w:rsidR="00494573" w:rsidRPr="0026084C" w:rsidRDefault="002227E0" w:rsidP="0007627F">
            <w:pPr>
              <w:jc w:val="center"/>
              <w:rPr>
                <w:sz w:val="20"/>
                <w:szCs w:val="20"/>
              </w:rPr>
            </w:pPr>
            <w:sdt>
              <w:sdtPr>
                <w:rPr>
                  <w:rFonts w:asciiTheme="minorEastAsia" w:eastAsiaTheme="minorEastAsia" w:hAnsiTheme="minorEastAsia" w:hint="eastAsia"/>
                  <w:sz w:val="20"/>
                  <w:szCs w:val="20"/>
                </w:rPr>
                <w:id w:val="1017975752"/>
                <w:placeholder>
                  <w:docPart w:val="49BFF19AF48D48A689B9F18B30362E19"/>
                </w:placeholder>
                <w:dropDownList>
                  <w:listItem w:displayText="平成" w:value="平成"/>
                  <w:listItem w:displayText="令和" w:value="令和"/>
                </w:dropDownList>
              </w:sdtPr>
              <w:sdtEndPr/>
              <w:sdtContent>
                <w:r w:rsidR="0020613A" w:rsidRPr="0020613A">
                  <w:rPr>
                    <w:rFonts w:asciiTheme="minorEastAsia" w:eastAsiaTheme="minorEastAsia" w:hAnsiTheme="minorEastAsia" w:hint="eastAsia"/>
                    <w:sz w:val="20"/>
                    <w:szCs w:val="20"/>
                  </w:rPr>
                  <w:t>令和</w:t>
                </w:r>
              </w:sdtContent>
            </w:sdt>
            <w:r w:rsidR="0020613A" w:rsidRPr="0020613A">
              <w:rPr>
                <w:rFonts w:asciiTheme="minorEastAsia" w:eastAsiaTheme="minorEastAsia" w:hAnsiTheme="minorEastAsia" w:hint="eastAsia"/>
                <w:sz w:val="20"/>
                <w:szCs w:val="20"/>
              </w:rPr>
              <w:t xml:space="preserve">　年　月ころ</w:t>
            </w:r>
          </w:p>
        </w:tc>
        <w:tc>
          <w:tcPr>
            <w:tcW w:w="1647" w:type="dxa"/>
            <w:shd w:val="clear" w:color="auto" w:fill="auto"/>
          </w:tcPr>
          <w:p w:rsidR="00494573" w:rsidRPr="0026084C" w:rsidRDefault="00494573" w:rsidP="0026084C">
            <w:pPr>
              <w:jc w:val="right"/>
              <w:rPr>
                <w:sz w:val="20"/>
                <w:szCs w:val="20"/>
              </w:rPr>
            </w:pPr>
            <w:r w:rsidRPr="0026084C">
              <w:rPr>
                <w:rFonts w:hint="eastAsia"/>
                <w:sz w:val="20"/>
                <w:szCs w:val="20"/>
              </w:rPr>
              <w:t>円</w:t>
            </w:r>
          </w:p>
        </w:tc>
      </w:tr>
      <w:tr w:rsidR="00494573" w:rsidRPr="0026084C" w:rsidTr="0026084C">
        <w:tc>
          <w:tcPr>
            <w:tcW w:w="1768" w:type="dxa"/>
            <w:shd w:val="clear" w:color="auto" w:fill="auto"/>
          </w:tcPr>
          <w:p w:rsidR="00494573" w:rsidRPr="0026084C" w:rsidRDefault="00494573" w:rsidP="0026084C">
            <w:pPr>
              <w:jc w:val="center"/>
              <w:rPr>
                <w:sz w:val="20"/>
                <w:szCs w:val="20"/>
              </w:rPr>
            </w:pPr>
          </w:p>
        </w:tc>
        <w:tc>
          <w:tcPr>
            <w:tcW w:w="1768" w:type="dxa"/>
            <w:shd w:val="clear" w:color="auto" w:fill="auto"/>
          </w:tcPr>
          <w:p w:rsidR="00494573" w:rsidRPr="0026084C" w:rsidRDefault="002227E0" w:rsidP="0007627F">
            <w:pPr>
              <w:jc w:val="center"/>
              <w:rPr>
                <w:sz w:val="20"/>
                <w:szCs w:val="20"/>
              </w:rPr>
            </w:pPr>
            <w:sdt>
              <w:sdtPr>
                <w:rPr>
                  <w:rFonts w:asciiTheme="minorEastAsia" w:eastAsiaTheme="minorEastAsia" w:hAnsiTheme="minorEastAsia" w:hint="eastAsia"/>
                  <w:sz w:val="20"/>
                  <w:szCs w:val="20"/>
                </w:rPr>
                <w:id w:val="30548350"/>
                <w:placeholder>
                  <w:docPart w:val="3B7B3423AA974CB3BACF75370AEAEA12"/>
                </w:placeholder>
                <w:dropDownList>
                  <w:listItem w:displayText="平成" w:value="平成"/>
                  <w:listItem w:displayText="令和" w:value="令和"/>
                </w:dropDownList>
              </w:sdtPr>
              <w:sdtEndPr/>
              <w:sdtContent>
                <w:r w:rsidR="0020613A" w:rsidRPr="0020613A">
                  <w:rPr>
                    <w:rFonts w:asciiTheme="minorEastAsia" w:eastAsiaTheme="minorEastAsia" w:hAnsiTheme="minorEastAsia" w:hint="eastAsia"/>
                    <w:sz w:val="20"/>
                    <w:szCs w:val="20"/>
                  </w:rPr>
                  <w:t>令和</w:t>
                </w:r>
              </w:sdtContent>
            </w:sdt>
            <w:r w:rsidR="0020613A" w:rsidRPr="0020613A">
              <w:rPr>
                <w:rFonts w:asciiTheme="minorEastAsia" w:eastAsiaTheme="minorEastAsia" w:hAnsiTheme="minorEastAsia" w:hint="eastAsia"/>
                <w:sz w:val="20"/>
                <w:szCs w:val="20"/>
              </w:rPr>
              <w:t xml:space="preserve">　年　月ころ</w:t>
            </w:r>
          </w:p>
        </w:tc>
        <w:tc>
          <w:tcPr>
            <w:tcW w:w="1547" w:type="dxa"/>
            <w:shd w:val="clear" w:color="auto" w:fill="auto"/>
          </w:tcPr>
          <w:p w:rsidR="00494573" w:rsidRPr="0026084C" w:rsidRDefault="00494573" w:rsidP="0026084C">
            <w:pPr>
              <w:jc w:val="right"/>
              <w:rPr>
                <w:sz w:val="20"/>
                <w:szCs w:val="20"/>
              </w:rPr>
            </w:pPr>
            <w:r w:rsidRPr="0026084C">
              <w:rPr>
                <w:rFonts w:hint="eastAsia"/>
                <w:sz w:val="20"/>
                <w:szCs w:val="20"/>
              </w:rPr>
              <w:t>円</w:t>
            </w:r>
          </w:p>
        </w:tc>
        <w:tc>
          <w:tcPr>
            <w:tcW w:w="1768" w:type="dxa"/>
            <w:shd w:val="clear" w:color="auto" w:fill="auto"/>
          </w:tcPr>
          <w:p w:rsidR="00494573" w:rsidRPr="0026084C" w:rsidRDefault="002227E0" w:rsidP="0007627F">
            <w:pPr>
              <w:jc w:val="center"/>
              <w:rPr>
                <w:sz w:val="20"/>
                <w:szCs w:val="20"/>
              </w:rPr>
            </w:pPr>
            <w:sdt>
              <w:sdtPr>
                <w:rPr>
                  <w:rFonts w:asciiTheme="minorEastAsia" w:eastAsiaTheme="minorEastAsia" w:hAnsiTheme="minorEastAsia" w:hint="eastAsia"/>
                  <w:sz w:val="20"/>
                  <w:szCs w:val="20"/>
                </w:rPr>
                <w:id w:val="-590161068"/>
                <w:placeholder>
                  <w:docPart w:val="B0A7A3E63E2C40E5A1B7BEDB70489BEE"/>
                </w:placeholder>
                <w:dropDownList>
                  <w:listItem w:displayText="平成" w:value="平成"/>
                  <w:listItem w:displayText="令和" w:value="令和"/>
                </w:dropDownList>
              </w:sdtPr>
              <w:sdtEndPr/>
              <w:sdtContent>
                <w:r w:rsidR="0020613A" w:rsidRPr="0020613A">
                  <w:rPr>
                    <w:rFonts w:asciiTheme="minorEastAsia" w:eastAsiaTheme="minorEastAsia" w:hAnsiTheme="minorEastAsia" w:hint="eastAsia"/>
                    <w:sz w:val="20"/>
                    <w:szCs w:val="20"/>
                  </w:rPr>
                  <w:t>令和</w:t>
                </w:r>
              </w:sdtContent>
            </w:sdt>
            <w:r w:rsidR="0020613A" w:rsidRPr="0020613A">
              <w:rPr>
                <w:rFonts w:asciiTheme="minorEastAsia" w:eastAsiaTheme="minorEastAsia" w:hAnsiTheme="minorEastAsia" w:hint="eastAsia"/>
                <w:sz w:val="20"/>
                <w:szCs w:val="20"/>
              </w:rPr>
              <w:t xml:space="preserve">　年　月ころ</w:t>
            </w:r>
          </w:p>
        </w:tc>
        <w:tc>
          <w:tcPr>
            <w:tcW w:w="1647" w:type="dxa"/>
            <w:shd w:val="clear" w:color="auto" w:fill="auto"/>
          </w:tcPr>
          <w:p w:rsidR="00494573" w:rsidRPr="0026084C" w:rsidRDefault="00494573" w:rsidP="0026084C">
            <w:pPr>
              <w:jc w:val="right"/>
              <w:rPr>
                <w:sz w:val="20"/>
                <w:szCs w:val="20"/>
              </w:rPr>
            </w:pPr>
            <w:r w:rsidRPr="0026084C">
              <w:rPr>
                <w:rFonts w:hint="eastAsia"/>
                <w:sz w:val="20"/>
                <w:szCs w:val="20"/>
              </w:rPr>
              <w:t>円</w:t>
            </w:r>
          </w:p>
        </w:tc>
      </w:tr>
      <w:tr w:rsidR="00494573" w:rsidRPr="0026084C" w:rsidTr="0026084C">
        <w:tc>
          <w:tcPr>
            <w:tcW w:w="1768" w:type="dxa"/>
            <w:shd w:val="clear" w:color="auto" w:fill="auto"/>
          </w:tcPr>
          <w:p w:rsidR="00494573" w:rsidRPr="0026084C" w:rsidRDefault="00494573" w:rsidP="0026084C">
            <w:pPr>
              <w:jc w:val="center"/>
              <w:rPr>
                <w:sz w:val="20"/>
                <w:szCs w:val="20"/>
              </w:rPr>
            </w:pPr>
          </w:p>
        </w:tc>
        <w:tc>
          <w:tcPr>
            <w:tcW w:w="1768" w:type="dxa"/>
            <w:shd w:val="clear" w:color="auto" w:fill="auto"/>
          </w:tcPr>
          <w:p w:rsidR="00494573" w:rsidRPr="0026084C" w:rsidRDefault="002227E0" w:rsidP="0007627F">
            <w:pPr>
              <w:jc w:val="center"/>
              <w:rPr>
                <w:sz w:val="20"/>
                <w:szCs w:val="20"/>
              </w:rPr>
            </w:pPr>
            <w:sdt>
              <w:sdtPr>
                <w:rPr>
                  <w:rFonts w:asciiTheme="minorEastAsia" w:eastAsiaTheme="minorEastAsia" w:hAnsiTheme="minorEastAsia" w:hint="eastAsia"/>
                  <w:sz w:val="20"/>
                  <w:szCs w:val="20"/>
                </w:rPr>
                <w:id w:val="-1124929830"/>
                <w:placeholder>
                  <w:docPart w:val="7659D09C8F584D6EBD46BDF486517D06"/>
                </w:placeholder>
                <w:dropDownList>
                  <w:listItem w:displayText="平成" w:value="平成"/>
                  <w:listItem w:displayText="令和" w:value="令和"/>
                </w:dropDownList>
              </w:sdtPr>
              <w:sdtEndPr/>
              <w:sdtContent>
                <w:r w:rsidR="0020613A" w:rsidRPr="0020613A">
                  <w:rPr>
                    <w:rFonts w:asciiTheme="minorEastAsia" w:eastAsiaTheme="minorEastAsia" w:hAnsiTheme="minorEastAsia" w:hint="eastAsia"/>
                    <w:sz w:val="20"/>
                    <w:szCs w:val="20"/>
                  </w:rPr>
                  <w:t>令和</w:t>
                </w:r>
              </w:sdtContent>
            </w:sdt>
            <w:r w:rsidR="0020613A" w:rsidRPr="0020613A">
              <w:rPr>
                <w:rFonts w:asciiTheme="minorEastAsia" w:eastAsiaTheme="minorEastAsia" w:hAnsiTheme="minorEastAsia" w:hint="eastAsia"/>
                <w:sz w:val="20"/>
                <w:szCs w:val="20"/>
              </w:rPr>
              <w:t xml:space="preserve">　年　月ころ</w:t>
            </w:r>
          </w:p>
        </w:tc>
        <w:tc>
          <w:tcPr>
            <w:tcW w:w="1547" w:type="dxa"/>
            <w:shd w:val="clear" w:color="auto" w:fill="auto"/>
          </w:tcPr>
          <w:p w:rsidR="00494573" w:rsidRPr="0026084C" w:rsidRDefault="00494573" w:rsidP="0026084C">
            <w:pPr>
              <w:jc w:val="right"/>
              <w:rPr>
                <w:sz w:val="20"/>
                <w:szCs w:val="20"/>
              </w:rPr>
            </w:pPr>
            <w:r w:rsidRPr="0026084C">
              <w:rPr>
                <w:rFonts w:hint="eastAsia"/>
                <w:sz w:val="20"/>
                <w:szCs w:val="20"/>
              </w:rPr>
              <w:t>円</w:t>
            </w:r>
          </w:p>
        </w:tc>
        <w:tc>
          <w:tcPr>
            <w:tcW w:w="1768" w:type="dxa"/>
            <w:shd w:val="clear" w:color="auto" w:fill="auto"/>
          </w:tcPr>
          <w:p w:rsidR="00494573" w:rsidRPr="0026084C" w:rsidRDefault="002227E0" w:rsidP="0007627F">
            <w:pPr>
              <w:jc w:val="center"/>
              <w:rPr>
                <w:sz w:val="20"/>
                <w:szCs w:val="20"/>
              </w:rPr>
            </w:pPr>
            <w:sdt>
              <w:sdtPr>
                <w:rPr>
                  <w:rFonts w:asciiTheme="minorEastAsia" w:eastAsiaTheme="minorEastAsia" w:hAnsiTheme="minorEastAsia" w:hint="eastAsia"/>
                  <w:sz w:val="20"/>
                  <w:szCs w:val="20"/>
                </w:rPr>
                <w:id w:val="1510257073"/>
                <w:placeholder>
                  <w:docPart w:val="8DE5CFD3E3D44018B42630F97C1FF2BB"/>
                </w:placeholder>
                <w:dropDownList>
                  <w:listItem w:displayText="平成" w:value="平成"/>
                  <w:listItem w:displayText="令和" w:value="令和"/>
                </w:dropDownList>
              </w:sdtPr>
              <w:sdtEndPr/>
              <w:sdtContent>
                <w:r w:rsidR="0020613A" w:rsidRPr="0020613A">
                  <w:rPr>
                    <w:rFonts w:asciiTheme="minorEastAsia" w:eastAsiaTheme="minorEastAsia" w:hAnsiTheme="minorEastAsia" w:hint="eastAsia"/>
                    <w:sz w:val="20"/>
                    <w:szCs w:val="20"/>
                  </w:rPr>
                  <w:t>令和</w:t>
                </w:r>
              </w:sdtContent>
            </w:sdt>
            <w:r w:rsidR="0020613A" w:rsidRPr="0020613A">
              <w:rPr>
                <w:rFonts w:asciiTheme="minorEastAsia" w:eastAsiaTheme="minorEastAsia" w:hAnsiTheme="minorEastAsia" w:hint="eastAsia"/>
                <w:sz w:val="20"/>
                <w:szCs w:val="20"/>
              </w:rPr>
              <w:t xml:space="preserve">　年　月ころ</w:t>
            </w:r>
          </w:p>
        </w:tc>
        <w:tc>
          <w:tcPr>
            <w:tcW w:w="1647" w:type="dxa"/>
            <w:shd w:val="clear" w:color="auto" w:fill="auto"/>
          </w:tcPr>
          <w:p w:rsidR="00494573" w:rsidRPr="0026084C" w:rsidRDefault="00494573" w:rsidP="0026084C">
            <w:pPr>
              <w:jc w:val="right"/>
              <w:rPr>
                <w:sz w:val="20"/>
                <w:szCs w:val="20"/>
              </w:rPr>
            </w:pPr>
            <w:r w:rsidRPr="0026084C">
              <w:rPr>
                <w:rFonts w:hint="eastAsia"/>
                <w:sz w:val="20"/>
                <w:szCs w:val="20"/>
              </w:rPr>
              <w:t>円</w:t>
            </w:r>
          </w:p>
        </w:tc>
      </w:tr>
    </w:tbl>
    <w:p w:rsidR="00494573" w:rsidRDefault="00494573"/>
    <w:p w:rsidR="00494573" w:rsidRDefault="00494573" w:rsidP="00494573">
      <w:pPr>
        <w:ind w:leftChars="100" w:left="442" w:hangingChars="100" w:hanging="221"/>
      </w:pPr>
      <w:r>
        <w:rPr>
          <w:rFonts w:hint="eastAsia"/>
        </w:rPr>
        <w:t>３　借金の支払が困難になってから一部の債権者（親族などを含む。）にだけ支払をしたこと。</w:t>
      </w:r>
    </w:p>
    <w:p w:rsidR="00D712F3" w:rsidRDefault="00D712F3" w:rsidP="00D712F3">
      <w:pPr>
        <w:ind w:firstLineChars="200" w:firstLine="442"/>
      </w:pPr>
      <w:r>
        <w:rPr>
          <w:rFonts w:hint="eastAsia"/>
        </w:rPr>
        <w:t>【</w:t>
      </w:r>
      <w:sdt>
        <w:sdtPr>
          <w:rPr>
            <w:rFonts w:ascii="ＭＳ ゴシック" w:eastAsia="ＭＳ ゴシック" w:hAnsi="ＭＳ ゴシック" w:hint="eastAsia"/>
          </w:rPr>
          <w:id w:val="-1096247854"/>
          <w:placeholder>
            <w:docPart w:val="A84A2C1BD93D45EBB0BD0E38132ACA4C"/>
          </w:placeholder>
          <w:dropDownList>
            <w:listItem w:displayText="ない" w:value="ない"/>
            <w:listItem w:displayText="次のとおり" w:value="次のとおり"/>
          </w:dropDownList>
        </w:sdtPr>
        <w:sdtEndPr/>
        <w:sdtContent>
          <w:r w:rsidRPr="003C1FAD">
            <w:rPr>
              <w:rFonts w:ascii="ＭＳ ゴシック" w:eastAsia="ＭＳ ゴシック" w:hAnsi="ＭＳ ゴシック" w:hint="eastAsia"/>
            </w:rPr>
            <w:t>ない</w:t>
          </w:r>
        </w:sdtContent>
      </w:sdt>
      <w:r>
        <w:rPr>
          <w:rFonts w:hint="eastAsia"/>
        </w:rPr>
        <w:t>】</w:t>
      </w: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1941"/>
        <w:gridCol w:w="1512"/>
        <w:gridCol w:w="3110"/>
      </w:tblGrid>
      <w:tr w:rsidR="00494573" w:rsidRPr="0026084C" w:rsidTr="0026084C">
        <w:tc>
          <w:tcPr>
            <w:tcW w:w="1768" w:type="dxa"/>
            <w:shd w:val="clear" w:color="auto" w:fill="auto"/>
          </w:tcPr>
          <w:p w:rsidR="00494573" w:rsidRPr="0026084C" w:rsidRDefault="00494573" w:rsidP="0026084C">
            <w:pPr>
              <w:jc w:val="center"/>
              <w:rPr>
                <w:sz w:val="20"/>
                <w:szCs w:val="20"/>
              </w:rPr>
            </w:pPr>
            <w:r w:rsidRPr="0026084C">
              <w:rPr>
                <w:rFonts w:hint="eastAsia"/>
                <w:sz w:val="20"/>
                <w:szCs w:val="20"/>
              </w:rPr>
              <w:lastRenderedPageBreak/>
              <w:t>支払った債権者</w:t>
            </w:r>
          </w:p>
        </w:tc>
        <w:tc>
          <w:tcPr>
            <w:tcW w:w="1989" w:type="dxa"/>
            <w:shd w:val="clear" w:color="auto" w:fill="auto"/>
          </w:tcPr>
          <w:p w:rsidR="00494573" w:rsidRPr="0026084C" w:rsidRDefault="00494573" w:rsidP="0026084C">
            <w:pPr>
              <w:jc w:val="center"/>
              <w:rPr>
                <w:sz w:val="20"/>
                <w:szCs w:val="20"/>
              </w:rPr>
            </w:pPr>
            <w:r w:rsidRPr="0026084C">
              <w:rPr>
                <w:rFonts w:hint="eastAsia"/>
                <w:sz w:val="20"/>
                <w:szCs w:val="20"/>
              </w:rPr>
              <w:t>支払時期</w:t>
            </w:r>
          </w:p>
        </w:tc>
        <w:tc>
          <w:tcPr>
            <w:tcW w:w="1547" w:type="dxa"/>
            <w:shd w:val="clear" w:color="auto" w:fill="auto"/>
          </w:tcPr>
          <w:p w:rsidR="00494573" w:rsidRPr="0026084C" w:rsidRDefault="00494573" w:rsidP="0026084C">
            <w:pPr>
              <w:jc w:val="center"/>
              <w:rPr>
                <w:sz w:val="20"/>
                <w:szCs w:val="20"/>
              </w:rPr>
            </w:pPr>
            <w:r w:rsidRPr="0026084C">
              <w:rPr>
                <w:rFonts w:hint="eastAsia"/>
                <w:sz w:val="20"/>
                <w:szCs w:val="20"/>
              </w:rPr>
              <w:t>支払額</w:t>
            </w:r>
          </w:p>
        </w:tc>
        <w:tc>
          <w:tcPr>
            <w:tcW w:w="3194" w:type="dxa"/>
            <w:shd w:val="clear" w:color="auto" w:fill="auto"/>
          </w:tcPr>
          <w:p w:rsidR="00494573" w:rsidRPr="0026084C" w:rsidRDefault="00494573" w:rsidP="0026084C">
            <w:pPr>
              <w:jc w:val="center"/>
              <w:rPr>
                <w:sz w:val="20"/>
                <w:szCs w:val="20"/>
              </w:rPr>
            </w:pPr>
            <w:r w:rsidRPr="0026084C">
              <w:rPr>
                <w:rFonts w:hint="eastAsia"/>
                <w:sz w:val="20"/>
                <w:szCs w:val="20"/>
              </w:rPr>
              <w:t>理　由</w:t>
            </w:r>
          </w:p>
        </w:tc>
      </w:tr>
      <w:tr w:rsidR="00494573" w:rsidRPr="0026084C" w:rsidTr="0026084C">
        <w:tc>
          <w:tcPr>
            <w:tcW w:w="1768" w:type="dxa"/>
            <w:shd w:val="clear" w:color="auto" w:fill="auto"/>
          </w:tcPr>
          <w:p w:rsidR="00494573" w:rsidRPr="0026084C" w:rsidRDefault="00494573" w:rsidP="0026084C">
            <w:pPr>
              <w:jc w:val="center"/>
              <w:rPr>
                <w:rFonts w:ascii="ＭＳ ゴシック" w:eastAsia="ＭＳ ゴシック" w:hAnsi="ＭＳ ゴシック"/>
                <w:sz w:val="20"/>
                <w:szCs w:val="20"/>
              </w:rPr>
            </w:pPr>
          </w:p>
        </w:tc>
        <w:tc>
          <w:tcPr>
            <w:tcW w:w="1989" w:type="dxa"/>
            <w:shd w:val="clear" w:color="auto" w:fill="auto"/>
          </w:tcPr>
          <w:p w:rsidR="00494573" w:rsidRPr="0026084C" w:rsidRDefault="002227E0" w:rsidP="0007627F">
            <w:pPr>
              <w:jc w:val="center"/>
              <w:rPr>
                <w:sz w:val="20"/>
                <w:szCs w:val="20"/>
              </w:rPr>
            </w:pPr>
            <w:sdt>
              <w:sdtPr>
                <w:rPr>
                  <w:rFonts w:asciiTheme="minorEastAsia" w:eastAsiaTheme="minorEastAsia" w:hAnsiTheme="minorEastAsia" w:hint="eastAsia"/>
                  <w:sz w:val="20"/>
                  <w:szCs w:val="20"/>
                </w:rPr>
                <w:id w:val="61148567"/>
                <w:placeholder>
                  <w:docPart w:val="C60C744560F749C6801EFFE8CEBCA640"/>
                </w:placeholder>
                <w:dropDownList>
                  <w:listItem w:displayText="平成" w:value="平成"/>
                  <w:listItem w:displayText="令和" w:value="令和"/>
                </w:dropDownList>
              </w:sdtPr>
              <w:sdtEndPr/>
              <w:sdtContent>
                <w:r w:rsidR="0020613A" w:rsidRPr="0020613A">
                  <w:rPr>
                    <w:rFonts w:asciiTheme="minorEastAsia" w:eastAsiaTheme="minorEastAsia" w:hAnsiTheme="minorEastAsia" w:hint="eastAsia"/>
                    <w:sz w:val="20"/>
                    <w:szCs w:val="20"/>
                  </w:rPr>
                  <w:t>令和</w:t>
                </w:r>
              </w:sdtContent>
            </w:sdt>
            <w:r w:rsidR="0020613A" w:rsidRPr="0020613A">
              <w:rPr>
                <w:rFonts w:asciiTheme="minorEastAsia" w:eastAsiaTheme="minorEastAsia" w:hAnsiTheme="minorEastAsia" w:hint="eastAsia"/>
                <w:sz w:val="20"/>
                <w:szCs w:val="20"/>
              </w:rPr>
              <w:t xml:space="preserve">　年　月ころ</w:t>
            </w:r>
          </w:p>
        </w:tc>
        <w:tc>
          <w:tcPr>
            <w:tcW w:w="1547" w:type="dxa"/>
            <w:shd w:val="clear" w:color="auto" w:fill="auto"/>
          </w:tcPr>
          <w:p w:rsidR="00494573" w:rsidRPr="0026084C" w:rsidRDefault="00494573" w:rsidP="0026084C">
            <w:pPr>
              <w:jc w:val="right"/>
              <w:rPr>
                <w:sz w:val="20"/>
                <w:szCs w:val="20"/>
              </w:rPr>
            </w:pPr>
            <w:r w:rsidRPr="0026084C">
              <w:rPr>
                <w:rFonts w:hint="eastAsia"/>
                <w:sz w:val="20"/>
                <w:szCs w:val="20"/>
              </w:rPr>
              <w:t>円</w:t>
            </w:r>
          </w:p>
        </w:tc>
        <w:tc>
          <w:tcPr>
            <w:tcW w:w="3194" w:type="dxa"/>
            <w:shd w:val="clear" w:color="auto" w:fill="auto"/>
          </w:tcPr>
          <w:p w:rsidR="00494573" w:rsidRPr="0026084C" w:rsidRDefault="00494573" w:rsidP="00586294">
            <w:pPr>
              <w:rPr>
                <w:sz w:val="20"/>
                <w:szCs w:val="20"/>
              </w:rPr>
            </w:pPr>
          </w:p>
        </w:tc>
      </w:tr>
      <w:tr w:rsidR="00494573" w:rsidRPr="0026084C" w:rsidTr="0026084C">
        <w:tc>
          <w:tcPr>
            <w:tcW w:w="1768" w:type="dxa"/>
            <w:shd w:val="clear" w:color="auto" w:fill="auto"/>
          </w:tcPr>
          <w:p w:rsidR="00494573" w:rsidRPr="0026084C" w:rsidRDefault="00494573" w:rsidP="0026084C">
            <w:pPr>
              <w:jc w:val="center"/>
              <w:rPr>
                <w:sz w:val="20"/>
                <w:szCs w:val="20"/>
              </w:rPr>
            </w:pPr>
          </w:p>
        </w:tc>
        <w:tc>
          <w:tcPr>
            <w:tcW w:w="1989" w:type="dxa"/>
            <w:shd w:val="clear" w:color="auto" w:fill="auto"/>
          </w:tcPr>
          <w:p w:rsidR="00494573" w:rsidRPr="0026084C" w:rsidRDefault="002227E0" w:rsidP="0007627F">
            <w:pPr>
              <w:jc w:val="center"/>
              <w:rPr>
                <w:sz w:val="20"/>
                <w:szCs w:val="20"/>
              </w:rPr>
            </w:pPr>
            <w:sdt>
              <w:sdtPr>
                <w:rPr>
                  <w:rFonts w:asciiTheme="minorEastAsia" w:eastAsiaTheme="minorEastAsia" w:hAnsiTheme="minorEastAsia" w:hint="eastAsia"/>
                  <w:sz w:val="20"/>
                  <w:szCs w:val="20"/>
                </w:rPr>
                <w:id w:val="-1647199275"/>
                <w:placeholder>
                  <w:docPart w:val="511A9F11D0AE4CC7BEF557C0AF465BDE"/>
                </w:placeholder>
                <w:dropDownList>
                  <w:listItem w:displayText="平成" w:value="平成"/>
                  <w:listItem w:displayText="令和" w:value="令和"/>
                </w:dropDownList>
              </w:sdtPr>
              <w:sdtEndPr/>
              <w:sdtContent>
                <w:r w:rsidR="0020613A" w:rsidRPr="0020613A">
                  <w:rPr>
                    <w:rFonts w:asciiTheme="minorEastAsia" w:eastAsiaTheme="minorEastAsia" w:hAnsiTheme="minorEastAsia" w:hint="eastAsia"/>
                    <w:sz w:val="20"/>
                    <w:szCs w:val="20"/>
                  </w:rPr>
                  <w:t>令和</w:t>
                </w:r>
              </w:sdtContent>
            </w:sdt>
            <w:r w:rsidR="0020613A" w:rsidRPr="0020613A">
              <w:rPr>
                <w:rFonts w:asciiTheme="minorEastAsia" w:eastAsiaTheme="minorEastAsia" w:hAnsiTheme="minorEastAsia" w:hint="eastAsia"/>
                <w:sz w:val="20"/>
                <w:szCs w:val="20"/>
              </w:rPr>
              <w:t xml:space="preserve">　年　月ころ</w:t>
            </w:r>
          </w:p>
        </w:tc>
        <w:tc>
          <w:tcPr>
            <w:tcW w:w="1547" w:type="dxa"/>
            <w:shd w:val="clear" w:color="auto" w:fill="auto"/>
          </w:tcPr>
          <w:p w:rsidR="00494573" w:rsidRPr="0026084C" w:rsidRDefault="00494573" w:rsidP="0026084C">
            <w:pPr>
              <w:jc w:val="right"/>
              <w:rPr>
                <w:sz w:val="20"/>
                <w:szCs w:val="20"/>
              </w:rPr>
            </w:pPr>
            <w:r w:rsidRPr="0026084C">
              <w:rPr>
                <w:rFonts w:hint="eastAsia"/>
                <w:sz w:val="20"/>
                <w:szCs w:val="20"/>
              </w:rPr>
              <w:t>円</w:t>
            </w:r>
          </w:p>
        </w:tc>
        <w:tc>
          <w:tcPr>
            <w:tcW w:w="3194" w:type="dxa"/>
            <w:shd w:val="clear" w:color="auto" w:fill="auto"/>
          </w:tcPr>
          <w:p w:rsidR="00494573" w:rsidRPr="0026084C" w:rsidRDefault="00494573" w:rsidP="00586294">
            <w:pPr>
              <w:rPr>
                <w:sz w:val="20"/>
                <w:szCs w:val="20"/>
              </w:rPr>
            </w:pPr>
          </w:p>
        </w:tc>
      </w:tr>
    </w:tbl>
    <w:p w:rsidR="00494573" w:rsidRDefault="00494573"/>
    <w:p w:rsidR="00531D3A" w:rsidRPr="00531D3A" w:rsidRDefault="00494573" w:rsidP="00033CE5">
      <w:pPr>
        <w:ind w:firstLineChars="100" w:firstLine="221"/>
      </w:pPr>
      <w:r>
        <w:rPr>
          <w:rFonts w:hint="eastAsia"/>
        </w:rPr>
        <w:t>４</w:t>
      </w:r>
      <w:r w:rsidR="00531D3A">
        <w:rPr>
          <w:rFonts w:hint="eastAsia"/>
        </w:rPr>
        <w:t>(1)</w:t>
      </w:r>
      <w:r w:rsidR="007C608A">
        <w:rPr>
          <w:rFonts w:hint="eastAsia"/>
        </w:rPr>
        <w:t xml:space="preserve">　ギャンブル（パチンコ</w:t>
      </w:r>
      <w:r w:rsidR="00072582">
        <w:rPr>
          <w:rFonts w:hint="eastAsia"/>
        </w:rPr>
        <w:t>、</w:t>
      </w:r>
      <w:r w:rsidR="007C608A">
        <w:rPr>
          <w:rFonts w:hint="eastAsia"/>
        </w:rPr>
        <w:t>競馬</w:t>
      </w:r>
      <w:r w:rsidR="00072582">
        <w:rPr>
          <w:rFonts w:hint="eastAsia"/>
        </w:rPr>
        <w:t>、</w:t>
      </w:r>
      <w:r w:rsidR="007C608A">
        <w:rPr>
          <w:rFonts w:hint="eastAsia"/>
        </w:rPr>
        <w:t>競輪など）をしたことがある。</w:t>
      </w:r>
    </w:p>
    <w:p w:rsidR="00D712F3" w:rsidRDefault="00D712F3" w:rsidP="00D712F3">
      <w:pPr>
        <w:ind w:firstLineChars="200" w:firstLine="442"/>
      </w:pPr>
      <w:r>
        <w:rPr>
          <w:rFonts w:hint="eastAsia"/>
        </w:rPr>
        <w:t>【</w:t>
      </w:r>
      <w:sdt>
        <w:sdtPr>
          <w:rPr>
            <w:rFonts w:ascii="ＭＳ ゴシック" w:eastAsia="ＭＳ ゴシック" w:hAnsi="ＭＳ ゴシック" w:hint="eastAsia"/>
          </w:rPr>
          <w:id w:val="-88388233"/>
          <w:placeholder>
            <w:docPart w:val="909D94D01C724132A5EC69AD55CD3C0B"/>
          </w:placeholder>
          <w:dropDownList>
            <w:listItem w:displayText="ない" w:value="ない"/>
            <w:listItem w:displayText="次のとおり" w:value="次のとおり"/>
          </w:dropDownList>
        </w:sdtPr>
        <w:sdtEndPr/>
        <w:sdtContent>
          <w:r w:rsidR="003C1FAD">
            <w:rPr>
              <w:rFonts w:ascii="ＭＳ ゴシック" w:eastAsia="ＭＳ ゴシック" w:hAnsi="ＭＳ ゴシック" w:hint="eastAsia"/>
            </w:rPr>
            <w:t>ない</w:t>
          </w:r>
        </w:sdtContent>
      </w:sdt>
      <w:r>
        <w:rPr>
          <w:rFonts w:hint="eastAsia"/>
        </w:rPr>
        <w:t>】</w:t>
      </w:r>
    </w:p>
    <w:p w:rsidR="007C608A" w:rsidRDefault="00D712F3" w:rsidP="00D712F3">
      <w:pPr>
        <w:ind w:leftChars="200" w:left="851" w:hangingChars="185" w:hanging="409"/>
      </w:pPr>
      <w:r>
        <w:rPr>
          <w:rFonts w:hint="eastAsia"/>
        </w:rPr>
        <w:t xml:space="preserve"> </w:t>
      </w:r>
      <w:r w:rsidR="00531D3A">
        <w:rPr>
          <w:rFonts w:hint="eastAsia"/>
        </w:rPr>
        <w:t>(2)</w:t>
      </w:r>
      <w:r w:rsidR="007C608A">
        <w:rPr>
          <w:rFonts w:hint="eastAsia"/>
        </w:rPr>
        <w:t xml:space="preserve">　借入をするようになってから</w:t>
      </w:r>
      <w:r w:rsidR="00072582">
        <w:rPr>
          <w:rFonts w:hint="eastAsia"/>
        </w:rPr>
        <w:t>、</w:t>
      </w:r>
      <w:r w:rsidR="00C8199E">
        <w:rPr>
          <w:rFonts w:hint="eastAsia"/>
        </w:rPr>
        <w:t>当時の資産・収入に見合わない飲食店</w:t>
      </w:r>
      <w:r w:rsidR="00072582">
        <w:rPr>
          <w:rFonts w:hint="eastAsia"/>
        </w:rPr>
        <w:t>、</w:t>
      </w:r>
      <w:r w:rsidR="007C608A">
        <w:rPr>
          <w:rFonts w:hint="eastAsia"/>
        </w:rPr>
        <w:t>風俗</w:t>
      </w:r>
      <w:r w:rsidR="00C8199E">
        <w:rPr>
          <w:rFonts w:hint="eastAsia"/>
        </w:rPr>
        <w:t>店</w:t>
      </w:r>
      <w:r w:rsidR="00072582">
        <w:rPr>
          <w:rFonts w:hint="eastAsia"/>
        </w:rPr>
        <w:t>、</w:t>
      </w:r>
      <w:r w:rsidR="007C608A">
        <w:rPr>
          <w:rFonts w:hint="eastAsia"/>
        </w:rPr>
        <w:t>エステなどに行ったことがある。</w:t>
      </w:r>
    </w:p>
    <w:p w:rsidR="00D712F3" w:rsidRDefault="00D712F3" w:rsidP="00D712F3">
      <w:pPr>
        <w:ind w:firstLineChars="200" w:firstLine="442"/>
      </w:pPr>
      <w:r>
        <w:rPr>
          <w:rFonts w:hint="eastAsia"/>
        </w:rPr>
        <w:t>【</w:t>
      </w:r>
      <w:sdt>
        <w:sdtPr>
          <w:rPr>
            <w:rFonts w:ascii="ＭＳ ゴシック" w:eastAsia="ＭＳ ゴシック" w:hAnsi="ＭＳ ゴシック" w:hint="eastAsia"/>
          </w:rPr>
          <w:id w:val="-2014901884"/>
          <w:placeholder>
            <w:docPart w:val="4987EBB1761E4FBBB6F9B4EFD92B5E27"/>
          </w:placeholder>
          <w:dropDownList>
            <w:listItem w:displayText="ない" w:value="ない"/>
            <w:listItem w:displayText="次のとおり" w:value="次のとおり"/>
          </w:dropDownList>
        </w:sdtPr>
        <w:sdtEndPr/>
        <w:sdtContent>
          <w:r w:rsidR="00D22BD5" w:rsidRPr="003C1FAD">
            <w:rPr>
              <w:rFonts w:ascii="ＭＳ ゴシック" w:eastAsia="ＭＳ ゴシック" w:hAnsi="ＭＳ ゴシック" w:hint="eastAsia"/>
            </w:rPr>
            <w:t>ない</w:t>
          </w:r>
        </w:sdtContent>
      </w:sdt>
      <w:r>
        <w:rPr>
          <w:rFonts w:hint="eastAsia"/>
        </w:rPr>
        <w:t>】</w:t>
      </w:r>
    </w:p>
    <w:p w:rsidR="007C608A" w:rsidRDefault="00D712F3" w:rsidP="00D712F3">
      <w:pPr>
        <w:ind w:firstLineChars="200" w:firstLine="442"/>
      </w:pPr>
      <w:r>
        <w:rPr>
          <w:rFonts w:hint="eastAsia"/>
        </w:rPr>
        <w:t xml:space="preserve"> </w:t>
      </w:r>
      <w:r w:rsidR="00531D3A">
        <w:rPr>
          <w:rFonts w:hint="eastAsia"/>
        </w:rPr>
        <w:t>(3)</w:t>
      </w:r>
      <w:r w:rsidR="007C608A">
        <w:rPr>
          <w:rFonts w:hint="eastAsia"/>
        </w:rPr>
        <w:t xml:space="preserve">　投資</w:t>
      </w:r>
      <w:r w:rsidR="00072582">
        <w:rPr>
          <w:rFonts w:hint="eastAsia"/>
        </w:rPr>
        <w:t>、</w:t>
      </w:r>
      <w:r w:rsidR="007C608A">
        <w:rPr>
          <w:rFonts w:hint="eastAsia"/>
        </w:rPr>
        <w:t>投機（株式</w:t>
      </w:r>
      <w:r w:rsidR="00072582">
        <w:rPr>
          <w:rFonts w:hint="eastAsia"/>
        </w:rPr>
        <w:t>、</w:t>
      </w:r>
      <w:r w:rsidR="007C608A">
        <w:rPr>
          <w:rFonts w:hint="eastAsia"/>
        </w:rPr>
        <w:t>先物取引</w:t>
      </w:r>
      <w:r w:rsidR="00072582">
        <w:rPr>
          <w:rFonts w:hint="eastAsia"/>
        </w:rPr>
        <w:t>、</w:t>
      </w:r>
      <w:r w:rsidR="007C608A">
        <w:rPr>
          <w:rFonts w:hint="eastAsia"/>
        </w:rPr>
        <w:t>マンションなど）をしたことがある。</w:t>
      </w:r>
    </w:p>
    <w:p w:rsidR="00D712F3" w:rsidRDefault="00D712F3" w:rsidP="00D712F3">
      <w:pPr>
        <w:ind w:firstLineChars="200" w:firstLine="442"/>
      </w:pPr>
      <w:r>
        <w:rPr>
          <w:rFonts w:hint="eastAsia"/>
        </w:rPr>
        <w:t>【</w:t>
      </w:r>
      <w:sdt>
        <w:sdtPr>
          <w:rPr>
            <w:rFonts w:ascii="ＭＳ ゴシック" w:eastAsia="ＭＳ ゴシック" w:hAnsi="ＭＳ ゴシック" w:hint="eastAsia"/>
          </w:rPr>
          <w:id w:val="1981723384"/>
          <w:placeholder>
            <w:docPart w:val="1BC8AE82EE174F0B8C6DBB9F94BB420C"/>
          </w:placeholder>
          <w:dropDownList>
            <w:listItem w:displayText="ない" w:value="ない"/>
            <w:listItem w:displayText="次のとおり" w:value="次のとおり"/>
          </w:dropDownList>
        </w:sdtPr>
        <w:sdtEndPr/>
        <w:sdtContent>
          <w:r w:rsidR="00D22BD5" w:rsidRPr="003C1FAD">
            <w:rPr>
              <w:rFonts w:ascii="ＭＳ ゴシック" w:eastAsia="ＭＳ ゴシック" w:hAnsi="ＭＳ ゴシック" w:hint="eastAsia"/>
            </w:rPr>
            <w:t>ない</w:t>
          </w:r>
        </w:sdtContent>
      </w:sdt>
      <w:r>
        <w:rPr>
          <w:rFonts w:hint="eastAsia"/>
        </w:rPr>
        <w:t>】</w:t>
      </w: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1724"/>
        <w:gridCol w:w="1440"/>
        <w:gridCol w:w="1809"/>
        <w:gridCol w:w="1808"/>
      </w:tblGrid>
      <w:tr w:rsidR="00531D3A" w:rsidRPr="0026084C" w:rsidTr="0026084C">
        <w:tc>
          <w:tcPr>
            <w:tcW w:w="1547" w:type="dxa"/>
            <w:shd w:val="clear" w:color="auto" w:fill="auto"/>
          </w:tcPr>
          <w:p w:rsidR="00531D3A" w:rsidRPr="0026084C" w:rsidRDefault="00531D3A" w:rsidP="0026084C">
            <w:pPr>
              <w:jc w:val="center"/>
              <w:rPr>
                <w:sz w:val="20"/>
                <w:szCs w:val="20"/>
              </w:rPr>
            </w:pPr>
            <w:r w:rsidRPr="0026084C">
              <w:rPr>
                <w:rFonts w:hint="eastAsia"/>
                <w:sz w:val="20"/>
                <w:szCs w:val="20"/>
              </w:rPr>
              <w:t>内</w:t>
            </w:r>
            <w:r w:rsidR="00DC37E1" w:rsidRPr="0026084C">
              <w:rPr>
                <w:rFonts w:hint="eastAsia"/>
                <w:sz w:val="20"/>
                <w:szCs w:val="20"/>
              </w:rPr>
              <w:t xml:space="preserve">　</w:t>
            </w:r>
            <w:r w:rsidRPr="0026084C">
              <w:rPr>
                <w:rFonts w:hint="eastAsia"/>
                <w:sz w:val="20"/>
                <w:szCs w:val="20"/>
              </w:rPr>
              <w:t>容</w:t>
            </w:r>
          </w:p>
        </w:tc>
        <w:tc>
          <w:tcPr>
            <w:tcW w:w="1768" w:type="dxa"/>
            <w:shd w:val="clear" w:color="auto" w:fill="auto"/>
          </w:tcPr>
          <w:p w:rsidR="00531D3A" w:rsidRPr="0026084C" w:rsidRDefault="00531D3A" w:rsidP="0026084C">
            <w:pPr>
              <w:jc w:val="center"/>
              <w:rPr>
                <w:sz w:val="20"/>
                <w:szCs w:val="20"/>
              </w:rPr>
            </w:pPr>
            <w:r w:rsidRPr="0026084C">
              <w:rPr>
                <w:rFonts w:hint="eastAsia"/>
                <w:sz w:val="20"/>
                <w:szCs w:val="20"/>
              </w:rPr>
              <w:t>行っていた時期</w:t>
            </w:r>
          </w:p>
        </w:tc>
        <w:tc>
          <w:tcPr>
            <w:tcW w:w="1475" w:type="dxa"/>
            <w:shd w:val="clear" w:color="auto" w:fill="auto"/>
          </w:tcPr>
          <w:p w:rsidR="00531D3A" w:rsidRPr="0026084C" w:rsidRDefault="00531D3A" w:rsidP="0026084C">
            <w:pPr>
              <w:jc w:val="center"/>
              <w:rPr>
                <w:sz w:val="20"/>
                <w:szCs w:val="20"/>
              </w:rPr>
            </w:pPr>
            <w:r w:rsidRPr="0026084C">
              <w:rPr>
                <w:rFonts w:hint="eastAsia"/>
                <w:sz w:val="20"/>
                <w:szCs w:val="20"/>
              </w:rPr>
              <w:t>回</w:t>
            </w:r>
            <w:r w:rsidR="00DC37E1" w:rsidRPr="0026084C">
              <w:rPr>
                <w:rFonts w:hint="eastAsia"/>
                <w:sz w:val="20"/>
                <w:szCs w:val="20"/>
              </w:rPr>
              <w:t xml:space="preserve">　</w:t>
            </w:r>
            <w:r w:rsidRPr="0026084C">
              <w:rPr>
                <w:rFonts w:hint="eastAsia"/>
                <w:sz w:val="20"/>
                <w:szCs w:val="20"/>
              </w:rPr>
              <w:t>数</w:t>
            </w:r>
          </w:p>
        </w:tc>
        <w:tc>
          <w:tcPr>
            <w:tcW w:w="3708" w:type="dxa"/>
            <w:gridSpan w:val="2"/>
            <w:shd w:val="clear" w:color="auto" w:fill="auto"/>
          </w:tcPr>
          <w:p w:rsidR="00531D3A" w:rsidRPr="0026084C" w:rsidRDefault="00531D3A" w:rsidP="0026084C">
            <w:pPr>
              <w:jc w:val="center"/>
              <w:rPr>
                <w:sz w:val="20"/>
                <w:szCs w:val="20"/>
              </w:rPr>
            </w:pPr>
            <w:r w:rsidRPr="0026084C">
              <w:rPr>
                <w:rFonts w:hint="eastAsia"/>
                <w:sz w:val="20"/>
                <w:szCs w:val="20"/>
              </w:rPr>
              <w:t>使った金額（(1)(2)は月額</w:t>
            </w:r>
            <w:r w:rsidR="00072582">
              <w:rPr>
                <w:rFonts w:hint="eastAsia"/>
                <w:sz w:val="20"/>
                <w:szCs w:val="20"/>
              </w:rPr>
              <w:t>、</w:t>
            </w:r>
            <w:r w:rsidRPr="0026084C">
              <w:rPr>
                <w:rFonts w:hint="eastAsia"/>
                <w:sz w:val="20"/>
                <w:szCs w:val="20"/>
              </w:rPr>
              <w:t>(3)は合計額）</w:t>
            </w:r>
          </w:p>
        </w:tc>
      </w:tr>
      <w:tr w:rsidR="00531D3A" w:rsidRPr="0026084C" w:rsidTr="0026084C">
        <w:tc>
          <w:tcPr>
            <w:tcW w:w="1547" w:type="dxa"/>
            <w:shd w:val="clear" w:color="auto" w:fill="auto"/>
          </w:tcPr>
          <w:p w:rsidR="00531D3A" w:rsidRPr="0026084C" w:rsidRDefault="00531D3A" w:rsidP="0026084C">
            <w:pPr>
              <w:jc w:val="center"/>
              <w:rPr>
                <w:rFonts w:ascii="ＭＳ ゴシック" w:eastAsia="ＭＳ ゴシック" w:hAnsi="ＭＳ ゴシック"/>
                <w:sz w:val="20"/>
                <w:szCs w:val="20"/>
              </w:rPr>
            </w:pPr>
          </w:p>
        </w:tc>
        <w:tc>
          <w:tcPr>
            <w:tcW w:w="1768" w:type="dxa"/>
            <w:shd w:val="clear" w:color="auto" w:fill="auto"/>
          </w:tcPr>
          <w:p w:rsidR="00531D3A" w:rsidRPr="0026084C" w:rsidRDefault="004476B0" w:rsidP="00D712F3">
            <w:pPr>
              <w:jc w:val="center"/>
              <w:rPr>
                <w:sz w:val="20"/>
                <w:szCs w:val="20"/>
              </w:rPr>
            </w:pPr>
            <w:r w:rsidRPr="0026084C">
              <w:rPr>
                <w:rFonts w:hint="eastAsia"/>
                <w:sz w:val="16"/>
                <w:szCs w:val="16"/>
              </w:rPr>
              <w:t>～.</w:t>
            </w:r>
            <w:r w:rsidR="00D712F3" w:rsidRPr="0026084C">
              <w:rPr>
                <w:rFonts w:hint="eastAsia"/>
                <w:sz w:val="20"/>
                <w:szCs w:val="20"/>
              </w:rPr>
              <w:t xml:space="preserve"> </w:t>
            </w:r>
          </w:p>
        </w:tc>
        <w:tc>
          <w:tcPr>
            <w:tcW w:w="1475" w:type="dxa"/>
            <w:shd w:val="clear" w:color="auto" w:fill="auto"/>
          </w:tcPr>
          <w:p w:rsidR="00531D3A" w:rsidRPr="0026084C" w:rsidRDefault="00DC37E1" w:rsidP="0007627F">
            <w:pPr>
              <w:jc w:val="center"/>
              <w:rPr>
                <w:sz w:val="20"/>
                <w:szCs w:val="20"/>
              </w:rPr>
            </w:pPr>
            <w:r w:rsidRPr="0026084C">
              <w:rPr>
                <w:rFonts w:hint="eastAsia"/>
                <w:sz w:val="20"/>
                <w:szCs w:val="20"/>
              </w:rPr>
              <w:t>月</w:t>
            </w:r>
            <w:r w:rsidR="0020613A">
              <w:rPr>
                <w:rFonts w:hint="eastAsia"/>
                <w:sz w:val="20"/>
                <w:szCs w:val="20"/>
              </w:rPr>
              <w:t xml:space="preserve">　　</w:t>
            </w:r>
            <w:r w:rsidRPr="0026084C">
              <w:rPr>
                <w:rFonts w:hint="eastAsia"/>
                <w:sz w:val="20"/>
                <w:szCs w:val="20"/>
              </w:rPr>
              <w:t>回</w:t>
            </w:r>
          </w:p>
        </w:tc>
        <w:tc>
          <w:tcPr>
            <w:tcW w:w="1854" w:type="dxa"/>
            <w:shd w:val="clear" w:color="auto" w:fill="auto"/>
          </w:tcPr>
          <w:p w:rsidR="00531D3A" w:rsidRPr="0026084C" w:rsidRDefault="00DC37E1" w:rsidP="0020613A">
            <w:pPr>
              <w:jc w:val="center"/>
              <w:rPr>
                <w:sz w:val="20"/>
                <w:szCs w:val="20"/>
              </w:rPr>
            </w:pPr>
            <w:r w:rsidRPr="0026084C">
              <w:rPr>
                <w:rFonts w:hint="eastAsia"/>
                <w:sz w:val="20"/>
                <w:szCs w:val="20"/>
              </w:rPr>
              <w:t>月約</w:t>
            </w:r>
            <w:r w:rsidR="0020613A">
              <w:rPr>
                <w:rFonts w:hint="eastAsia"/>
                <w:sz w:val="20"/>
                <w:szCs w:val="20"/>
              </w:rPr>
              <w:t xml:space="preserve">　　</w:t>
            </w:r>
            <w:r w:rsidRPr="0026084C">
              <w:rPr>
                <w:sz w:val="20"/>
                <w:szCs w:val="20"/>
              </w:rPr>
              <w:t>万</w:t>
            </w:r>
            <w:r w:rsidRPr="0026084C">
              <w:rPr>
                <w:rFonts w:hint="eastAsia"/>
                <w:sz w:val="20"/>
                <w:szCs w:val="20"/>
              </w:rPr>
              <w:t>円</w:t>
            </w:r>
          </w:p>
        </w:tc>
        <w:tc>
          <w:tcPr>
            <w:tcW w:w="1854" w:type="dxa"/>
            <w:shd w:val="clear" w:color="auto" w:fill="auto"/>
          </w:tcPr>
          <w:p w:rsidR="00531D3A" w:rsidRPr="0026084C" w:rsidRDefault="00DC37E1" w:rsidP="0007627F">
            <w:pPr>
              <w:jc w:val="center"/>
              <w:rPr>
                <w:sz w:val="20"/>
                <w:szCs w:val="20"/>
              </w:rPr>
            </w:pPr>
            <w:r w:rsidRPr="0026084C">
              <w:rPr>
                <w:rFonts w:hint="eastAsia"/>
                <w:sz w:val="20"/>
                <w:szCs w:val="20"/>
              </w:rPr>
              <w:t>合計約</w:t>
            </w:r>
            <w:r w:rsidR="0020613A">
              <w:rPr>
                <w:rFonts w:hint="eastAsia"/>
                <w:sz w:val="20"/>
                <w:szCs w:val="20"/>
              </w:rPr>
              <w:t xml:space="preserve">　　</w:t>
            </w:r>
            <w:r w:rsidRPr="0026084C">
              <w:rPr>
                <w:rFonts w:hint="eastAsia"/>
                <w:sz w:val="20"/>
                <w:szCs w:val="20"/>
              </w:rPr>
              <w:t>万円</w:t>
            </w:r>
          </w:p>
        </w:tc>
      </w:tr>
      <w:tr w:rsidR="00531D3A" w:rsidRPr="0026084C" w:rsidTr="0026084C">
        <w:tc>
          <w:tcPr>
            <w:tcW w:w="1547" w:type="dxa"/>
            <w:shd w:val="clear" w:color="auto" w:fill="auto"/>
          </w:tcPr>
          <w:p w:rsidR="00531D3A" w:rsidRPr="0026084C" w:rsidRDefault="00531D3A" w:rsidP="0026084C">
            <w:pPr>
              <w:jc w:val="center"/>
              <w:rPr>
                <w:sz w:val="20"/>
                <w:szCs w:val="20"/>
              </w:rPr>
            </w:pPr>
          </w:p>
        </w:tc>
        <w:tc>
          <w:tcPr>
            <w:tcW w:w="1768" w:type="dxa"/>
            <w:shd w:val="clear" w:color="auto" w:fill="auto"/>
          </w:tcPr>
          <w:p w:rsidR="00531D3A" w:rsidRPr="0026084C" w:rsidRDefault="00DE5F7C" w:rsidP="00D712F3">
            <w:pPr>
              <w:jc w:val="center"/>
              <w:rPr>
                <w:sz w:val="20"/>
                <w:szCs w:val="20"/>
              </w:rPr>
            </w:pPr>
            <w:r w:rsidRPr="0026084C">
              <w:rPr>
                <w:rFonts w:hint="eastAsia"/>
                <w:sz w:val="16"/>
                <w:szCs w:val="16"/>
              </w:rPr>
              <w:t>.～.</w:t>
            </w:r>
            <w:r w:rsidR="00D712F3" w:rsidRPr="0026084C">
              <w:rPr>
                <w:rFonts w:hint="eastAsia"/>
                <w:sz w:val="20"/>
                <w:szCs w:val="20"/>
              </w:rPr>
              <w:t xml:space="preserve"> </w:t>
            </w:r>
          </w:p>
        </w:tc>
        <w:tc>
          <w:tcPr>
            <w:tcW w:w="1475" w:type="dxa"/>
            <w:shd w:val="clear" w:color="auto" w:fill="auto"/>
          </w:tcPr>
          <w:p w:rsidR="00531D3A" w:rsidRPr="0026084C" w:rsidRDefault="00DC37E1" w:rsidP="0007627F">
            <w:pPr>
              <w:jc w:val="center"/>
              <w:rPr>
                <w:sz w:val="20"/>
                <w:szCs w:val="20"/>
              </w:rPr>
            </w:pPr>
            <w:r w:rsidRPr="0026084C">
              <w:rPr>
                <w:rFonts w:hint="eastAsia"/>
                <w:sz w:val="20"/>
                <w:szCs w:val="20"/>
              </w:rPr>
              <w:t>月</w:t>
            </w:r>
            <w:r w:rsidR="0020613A">
              <w:rPr>
                <w:rFonts w:hint="eastAsia"/>
                <w:sz w:val="20"/>
                <w:szCs w:val="20"/>
              </w:rPr>
              <w:t xml:space="preserve">　　</w:t>
            </w:r>
            <w:r w:rsidRPr="0026084C">
              <w:rPr>
                <w:rFonts w:hint="eastAsia"/>
                <w:sz w:val="20"/>
                <w:szCs w:val="20"/>
              </w:rPr>
              <w:t>回</w:t>
            </w:r>
          </w:p>
        </w:tc>
        <w:tc>
          <w:tcPr>
            <w:tcW w:w="1854" w:type="dxa"/>
            <w:shd w:val="clear" w:color="auto" w:fill="auto"/>
          </w:tcPr>
          <w:p w:rsidR="00531D3A" w:rsidRPr="0026084C" w:rsidRDefault="00DC37E1" w:rsidP="0007627F">
            <w:pPr>
              <w:jc w:val="center"/>
              <w:rPr>
                <w:sz w:val="20"/>
                <w:szCs w:val="20"/>
              </w:rPr>
            </w:pPr>
            <w:r w:rsidRPr="0026084C">
              <w:rPr>
                <w:rFonts w:hint="eastAsia"/>
                <w:sz w:val="20"/>
                <w:szCs w:val="20"/>
              </w:rPr>
              <w:t>月約</w:t>
            </w:r>
            <w:r w:rsidR="0020613A">
              <w:rPr>
                <w:rFonts w:hint="eastAsia"/>
                <w:sz w:val="20"/>
                <w:szCs w:val="20"/>
              </w:rPr>
              <w:t xml:space="preserve">　　</w:t>
            </w:r>
            <w:r w:rsidRPr="0026084C">
              <w:rPr>
                <w:sz w:val="20"/>
                <w:szCs w:val="20"/>
              </w:rPr>
              <w:t>万</w:t>
            </w:r>
            <w:r w:rsidRPr="0026084C">
              <w:rPr>
                <w:rFonts w:hint="eastAsia"/>
                <w:sz w:val="20"/>
                <w:szCs w:val="20"/>
              </w:rPr>
              <w:t>円</w:t>
            </w:r>
          </w:p>
        </w:tc>
        <w:tc>
          <w:tcPr>
            <w:tcW w:w="1854" w:type="dxa"/>
            <w:shd w:val="clear" w:color="auto" w:fill="auto"/>
          </w:tcPr>
          <w:p w:rsidR="00531D3A" w:rsidRPr="0026084C" w:rsidRDefault="00DC37E1" w:rsidP="0007627F">
            <w:pPr>
              <w:jc w:val="center"/>
              <w:rPr>
                <w:sz w:val="20"/>
                <w:szCs w:val="20"/>
              </w:rPr>
            </w:pPr>
            <w:r w:rsidRPr="0026084C">
              <w:rPr>
                <w:rFonts w:hint="eastAsia"/>
                <w:sz w:val="20"/>
                <w:szCs w:val="20"/>
              </w:rPr>
              <w:t>合計約</w:t>
            </w:r>
            <w:r w:rsidR="0020613A">
              <w:rPr>
                <w:rFonts w:hint="eastAsia"/>
                <w:sz w:val="20"/>
                <w:szCs w:val="20"/>
              </w:rPr>
              <w:t xml:space="preserve">　　</w:t>
            </w:r>
            <w:r w:rsidRPr="0026084C">
              <w:rPr>
                <w:rFonts w:hint="eastAsia"/>
                <w:sz w:val="20"/>
                <w:szCs w:val="20"/>
              </w:rPr>
              <w:t>万円</w:t>
            </w:r>
          </w:p>
        </w:tc>
      </w:tr>
      <w:tr w:rsidR="00531D3A" w:rsidRPr="0026084C" w:rsidTr="0026084C">
        <w:tc>
          <w:tcPr>
            <w:tcW w:w="1547" w:type="dxa"/>
            <w:shd w:val="clear" w:color="auto" w:fill="auto"/>
          </w:tcPr>
          <w:p w:rsidR="00531D3A" w:rsidRPr="0026084C" w:rsidRDefault="00531D3A" w:rsidP="0026084C">
            <w:pPr>
              <w:jc w:val="center"/>
              <w:rPr>
                <w:sz w:val="20"/>
                <w:szCs w:val="20"/>
              </w:rPr>
            </w:pPr>
          </w:p>
        </w:tc>
        <w:tc>
          <w:tcPr>
            <w:tcW w:w="1768" w:type="dxa"/>
            <w:shd w:val="clear" w:color="auto" w:fill="auto"/>
          </w:tcPr>
          <w:p w:rsidR="00531D3A" w:rsidRPr="0026084C" w:rsidRDefault="00DE5F7C" w:rsidP="00D712F3">
            <w:pPr>
              <w:jc w:val="center"/>
              <w:rPr>
                <w:sz w:val="20"/>
                <w:szCs w:val="20"/>
              </w:rPr>
            </w:pPr>
            <w:r w:rsidRPr="0026084C">
              <w:rPr>
                <w:rFonts w:hint="eastAsia"/>
                <w:sz w:val="16"/>
                <w:szCs w:val="16"/>
              </w:rPr>
              <w:t>.～.</w:t>
            </w:r>
            <w:r w:rsidR="00D712F3" w:rsidRPr="0026084C">
              <w:rPr>
                <w:rFonts w:hint="eastAsia"/>
                <w:sz w:val="20"/>
                <w:szCs w:val="20"/>
              </w:rPr>
              <w:t xml:space="preserve"> </w:t>
            </w:r>
          </w:p>
        </w:tc>
        <w:tc>
          <w:tcPr>
            <w:tcW w:w="1475" w:type="dxa"/>
            <w:shd w:val="clear" w:color="auto" w:fill="auto"/>
          </w:tcPr>
          <w:p w:rsidR="00531D3A" w:rsidRPr="0026084C" w:rsidRDefault="00DC37E1" w:rsidP="0007627F">
            <w:pPr>
              <w:jc w:val="center"/>
              <w:rPr>
                <w:sz w:val="20"/>
                <w:szCs w:val="20"/>
              </w:rPr>
            </w:pPr>
            <w:r w:rsidRPr="0026084C">
              <w:rPr>
                <w:rFonts w:hint="eastAsia"/>
                <w:sz w:val="20"/>
                <w:szCs w:val="20"/>
              </w:rPr>
              <w:t>月</w:t>
            </w:r>
            <w:r w:rsidR="0020613A">
              <w:rPr>
                <w:rFonts w:hint="eastAsia"/>
                <w:sz w:val="20"/>
                <w:szCs w:val="20"/>
              </w:rPr>
              <w:t xml:space="preserve">　　</w:t>
            </w:r>
            <w:r w:rsidRPr="0026084C">
              <w:rPr>
                <w:rFonts w:hint="eastAsia"/>
                <w:sz w:val="20"/>
                <w:szCs w:val="20"/>
              </w:rPr>
              <w:t>回</w:t>
            </w:r>
          </w:p>
        </w:tc>
        <w:tc>
          <w:tcPr>
            <w:tcW w:w="1854" w:type="dxa"/>
            <w:shd w:val="clear" w:color="auto" w:fill="auto"/>
          </w:tcPr>
          <w:p w:rsidR="00531D3A" w:rsidRPr="0026084C" w:rsidRDefault="00DC37E1" w:rsidP="0007627F">
            <w:pPr>
              <w:jc w:val="center"/>
              <w:rPr>
                <w:sz w:val="20"/>
                <w:szCs w:val="20"/>
              </w:rPr>
            </w:pPr>
            <w:r w:rsidRPr="0026084C">
              <w:rPr>
                <w:rFonts w:hint="eastAsia"/>
                <w:sz w:val="20"/>
                <w:szCs w:val="20"/>
              </w:rPr>
              <w:t>月約</w:t>
            </w:r>
            <w:r w:rsidR="0020613A">
              <w:rPr>
                <w:rFonts w:hint="eastAsia"/>
                <w:sz w:val="20"/>
                <w:szCs w:val="20"/>
              </w:rPr>
              <w:t xml:space="preserve">　　</w:t>
            </w:r>
            <w:r w:rsidRPr="0026084C">
              <w:rPr>
                <w:sz w:val="20"/>
                <w:szCs w:val="20"/>
              </w:rPr>
              <w:t>万</w:t>
            </w:r>
            <w:r w:rsidRPr="0026084C">
              <w:rPr>
                <w:rFonts w:hint="eastAsia"/>
                <w:sz w:val="20"/>
                <w:szCs w:val="20"/>
              </w:rPr>
              <w:t>円</w:t>
            </w:r>
          </w:p>
        </w:tc>
        <w:tc>
          <w:tcPr>
            <w:tcW w:w="1854" w:type="dxa"/>
            <w:shd w:val="clear" w:color="auto" w:fill="auto"/>
          </w:tcPr>
          <w:p w:rsidR="00531D3A" w:rsidRPr="0026084C" w:rsidRDefault="00DC37E1" w:rsidP="0007627F">
            <w:pPr>
              <w:jc w:val="center"/>
              <w:rPr>
                <w:sz w:val="20"/>
                <w:szCs w:val="20"/>
              </w:rPr>
            </w:pPr>
            <w:r w:rsidRPr="0026084C">
              <w:rPr>
                <w:rFonts w:hint="eastAsia"/>
                <w:sz w:val="20"/>
                <w:szCs w:val="20"/>
              </w:rPr>
              <w:t>合計約</w:t>
            </w:r>
            <w:r w:rsidR="0020613A">
              <w:rPr>
                <w:rFonts w:hint="eastAsia"/>
                <w:sz w:val="20"/>
                <w:szCs w:val="20"/>
              </w:rPr>
              <w:t xml:space="preserve">　　</w:t>
            </w:r>
            <w:r w:rsidRPr="0026084C">
              <w:rPr>
                <w:rFonts w:hint="eastAsia"/>
                <w:sz w:val="20"/>
                <w:szCs w:val="20"/>
              </w:rPr>
              <w:t>万円</w:t>
            </w:r>
          </w:p>
        </w:tc>
      </w:tr>
    </w:tbl>
    <w:p w:rsidR="00DC37E1" w:rsidRDefault="00DC37E1" w:rsidP="00DC37E1">
      <w:pPr>
        <w:ind w:firstLineChars="300" w:firstLine="664"/>
      </w:pPr>
    </w:p>
    <w:p w:rsidR="00DC37E1" w:rsidRDefault="00DC37E1" w:rsidP="00DC37E1">
      <w:pPr>
        <w:ind w:firstLineChars="300" w:firstLine="664"/>
      </w:pPr>
      <w:r>
        <w:rPr>
          <w:rFonts w:hint="eastAsia"/>
        </w:rPr>
        <w:t>【負債総額のうち</w:t>
      </w:r>
      <w:r w:rsidR="00072582">
        <w:rPr>
          <w:rFonts w:hint="eastAsia"/>
        </w:rPr>
        <w:t>、</w:t>
      </w:r>
      <w:r>
        <w:rPr>
          <w:rFonts w:hint="eastAsia"/>
        </w:rPr>
        <w:t>約</w:t>
      </w:r>
      <w:r w:rsidR="0007627F">
        <w:rPr>
          <w:rFonts w:hint="eastAsia"/>
        </w:rPr>
        <w:t xml:space="preserve">　　</w:t>
      </w:r>
      <w:r w:rsidR="0020613A">
        <w:rPr>
          <w:rFonts w:hint="eastAsia"/>
        </w:rPr>
        <w:t xml:space="preserve">　</w:t>
      </w:r>
      <w:r>
        <w:rPr>
          <w:rFonts w:hint="eastAsia"/>
        </w:rPr>
        <w:t>万円がこれらの原因によるものである。】</w:t>
      </w:r>
    </w:p>
    <w:p w:rsidR="00DC37E1" w:rsidRDefault="00DC37E1"/>
    <w:p w:rsidR="00494573" w:rsidRDefault="00494573" w:rsidP="00924C60">
      <w:pPr>
        <w:ind w:firstLineChars="100" w:firstLine="221"/>
      </w:pPr>
      <w:r>
        <w:rPr>
          <w:rFonts w:hint="eastAsia"/>
        </w:rPr>
        <w:t>５　借入をするようになってから</w:t>
      </w:r>
      <w:r w:rsidR="00072582">
        <w:rPr>
          <w:rFonts w:hint="eastAsia"/>
        </w:rPr>
        <w:t>、</w:t>
      </w:r>
      <w:r w:rsidR="00924C60">
        <w:rPr>
          <w:rFonts w:hint="eastAsia"/>
        </w:rPr>
        <w:t>１０万円以上を使って</w:t>
      </w:r>
      <w:r>
        <w:rPr>
          <w:rFonts w:hint="eastAsia"/>
        </w:rPr>
        <w:t>旅行</w:t>
      </w:r>
      <w:r w:rsidR="00E85DC4">
        <w:rPr>
          <w:rFonts w:hint="eastAsia"/>
        </w:rPr>
        <w:t>をし</w:t>
      </w:r>
      <w:r>
        <w:rPr>
          <w:rFonts w:hint="eastAsia"/>
        </w:rPr>
        <w:t>たことがある。</w:t>
      </w:r>
    </w:p>
    <w:p w:rsidR="00D712F3" w:rsidRDefault="00D712F3" w:rsidP="00D712F3">
      <w:pPr>
        <w:ind w:firstLineChars="200" w:firstLine="442"/>
      </w:pPr>
      <w:r>
        <w:rPr>
          <w:rFonts w:hint="eastAsia"/>
        </w:rPr>
        <w:t>【</w:t>
      </w:r>
      <w:sdt>
        <w:sdtPr>
          <w:rPr>
            <w:rFonts w:ascii="ＭＳ ゴシック" w:eastAsia="ＭＳ ゴシック" w:hAnsi="ＭＳ ゴシック" w:hint="eastAsia"/>
          </w:rPr>
          <w:id w:val="191581794"/>
          <w:placeholder>
            <w:docPart w:val="464634318D7F4B9EAE08B67DF8D0C232"/>
          </w:placeholder>
          <w:dropDownList>
            <w:listItem w:displayText="ない" w:value="ない"/>
            <w:listItem w:displayText="次のとおり" w:value="次のとおり"/>
          </w:dropDownList>
        </w:sdtPr>
        <w:sdtEndPr/>
        <w:sdtContent>
          <w:r w:rsidR="00D22BD5" w:rsidRPr="003C1FAD">
            <w:rPr>
              <w:rFonts w:ascii="ＭＳ ゴシック" w:eastAsia="ＭＳ ゴシック" w:hAnsi="ＭＳ ゴシック" w:hint="eastAsia"/>
            </w:rPr>
            <w:t>ない</w:t>
          </w:r>
        </w:sdtContent>
      </w:sdt>
      <w:r>
        <w:rPr>
          <w:rFonts w:hint="eastAsia"/>
        </w:rPr>
        <w:t>】</w:t>
      </w: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1942"/>
        <w:gridCol w:w="1727"/>
        <w:gridCol w:w="3110"/>
      </w:tblGrid>
      <w:tr w:rsidR="00494573" w:rsidRPr="0026084C" w:rsidTr="0026084C">
        <w:tc>
          <w:tcPr>
            <w:tcW w:w="1546" w:type="dxa"/>
            <w:shd w:val="clear" w:color="auto" w:fill="auto"/>
          </w:tcPr>
          <w:p w:rsidR="00494573" w:rsidRPr="0026084C" w:rsidRDefault="00494573" w:rsidP="0026084C">
            <w:pPr>
              <w:jc w:val="center"/>
              <w:rPr>
                <w:sz w:val="20"/>
                <w:szCs w:val="20"/>
              </w:rPr>
            </w:pPr>
            <w:r w:rsidRPr="0026084C">
              <w:rPr>
                <w:rFonts w:hint="eastAsia"/>
                <w:sz w:val="20"/>
                <w:szCs w:val="20"/>
              </w:rPr>
              <w:t>行き先</w:t>
            </w:r>
          </w:p>
        </w:tc>
        <w:tc>
          <w:tcPr>
            <w:tcW w:w="1990" w:type="dxa"/>
            <w:shd w:val="clear" w:color="auto" w:fill="auto"/>
          </w:tcPr>
          <w:p w:rsidR="00494573" w:rsidRPr="0026084C" w:rsidRDefault="00494573" w:rsidP="0026084C">
            <w:pPr>
              <w:jc w:val="center"/>
              <w:rPr>
                <w:sz w:val="20"/>
                <w:szCs w:val="20"/>
              </w:rPr>
            </w:pPr>
            <w:r w:rsidRPr="0026084C">
              <w:rPr>
                <w:rFonts w:hint="eastAsia"/>
                <w:sz w:val="20"/>
                <w:szCs w:val="20"/>
              </w:rPr>
              <w:t>旅行時期</w:t>
            </w:r>
          </w:p>
        </w:tc>
        <w:tc>
          <w:tcPr>
            <w:tcW w:w="1768" w:type="dxa"/>
            <w:shd w:val="clear" w:color="auto" w:fill="auto"/>
          </w:tcPr>
          <w:p w:rsidR="00494573" w:rsidRPr="0026084C" w:rsidRDefault="00494573" w:rsidP="0026084C">
            <w:pPr>
              <w:jc w:val="center"/>
              <w:rPr>
                <w:sz w:val="20"/>
                <w:szCs w:val="20"/>
              </w:rPr>
            </w:pPr>
            <w:r w:rsidRPr="0026084C">
              <w:rPr>
                <w:rFonts w:hint="eastAsia"/>
                <w:sz w:val="20"/>
                <w:szCs w:val="20"/>
              </w:rPr>
              <w:t>費　用</w:t>
            </w:r>
          </w:p>
        </w:tc>
        <w:tc>
          <w:tcPr>
            <w:tcW w:w="3194" w:type="dxa"/>
            <w:shd w:val="clear" w:color="auto" w:fill="auto"/>
          </w:tcPr>
          <w:p w:rsidR="00494573" w:rsidRPr="0026084C" w:rsidRDefault="00494573" w:rsidP="0026084C">
            <w:pPr>
              <w:jc w:val="center"/>
              <w:rPr>
                <w:sz w:val="20"/>
                <w:szCs w:val="20"/>
              </w:rPr>
            </w:pPr>
            <w:r w:rsidRPr="0026084C">
              <w:rPr>
                <w:rFonts w:hint="eastAsia"/>
                <w:sz w:val="20"/>
                <w:szCs w:val="20"/>
              </w:rPr>
              <w:t>目　的</w:t>
            </w:r>
          </w:p>
        </w:tc>
      </w:tr>
      <w:tr w:rsidR="00494573" w:rsidRPr="0026084C" w:rsidTr="0026084C">
        <w:tc>
          <w:tcPr>
            <w:tcW w:w="1546" w:type="dxa"/>
            <w:shd w:val="clear" w:color="auto" w:fill="auto"/>
          </w:tcPr>
          <w:p w:rsidR="00494573" w:rsidRPr="0026084C" w:rsidRDefault="00494573" w:rsidP="0026084C">
            <w:pPr>
              <w:jc w:val="center"/>
              <w:rPr>
                <w:rFonts w:ascii="ＭＳ ゴシック" w:eastAsia="ＭＳ ゴシック" w:hAnsi="ＭＳ ゴシック"/>
                <w:sz w:val="20"/>
                <w:szCs w:val="20"/>
              </w:rPr>
            </w:pPr>
          </w:p>
        </w:tc>
        <w:tc>
          <w:tcPr>
            <w:tcW w:w="1990" w:type="dxa"/>
            <w:shd w:val="clear" w:color="auto" w:fill="auto"/>
          </w:tcPr>
          <w:p w:rsidR="00494573" w:rsidRPr="0026084C" w:rsidRDefault="002227E0" w:rsidP="0007627F">
            <w:pPr>
              <w:jc w:val="center"/>
              <w:rPr>
                <w:sz w:val="20"/>
                <w:szCs w:val="20"/>
              </w:rPr>
            </w:pPr>
            <w:sdt>
              <w:sdtPr>
                <w:rPr>
                  <w:rFonts w:asciiTheme="minorEastAsia" w:eastAsiaTheme="minorEastAsia" w:hAnsiTheme="minorEastAsia" w:hint="eastAsia"/>
                  <w:sz w:val="20"/>
                  <w:szCs w:val="20"/>
                </w:rPr>
                <w:id w:val="-870146076"/>
                <w:placeholder>
                  <w:docPart w:val="3CCFA26BDE2F4219A7138BCF500FA8DE"/>
                </w:placeholder>
                <w:dropDownList>
                  <w:listItem w:displayText="平成" w:value="平成"/>
                  <w:listItem w:displayText="令和" w:value="令和"/>
                </w:dropDownList>
              </w:sdtPr>
              <w:sdtEndPr/>
              <w:sdtContent>
                <w:r w:rsidR="0020613A" w:rsidRPr="0020613A">
                  <w:rPr>
                    <w:rFonts w:asciiTheme="minorEastAsia" w:eastAsiaTheme="minorEastAsia" w:hAnsiTheme="minorEastAsia" w:hint="eastAsia"/>
                    <w:sz w:val="20"/>
                    <w:szCs w:val="20"/>
                  </w:rPr>
                  <w:t>令和</w:t>
                </w:r>
              </w:sdtContent>
            </w:sdt>
            <w:r w:rsidR="0020613A" w:rsidRPr="0020613A">
              <w:rPr>
                <w:rFonts w:asciiTheme="minorEastAsia" w:eastAsiaTheme="minorEastAsia" w:hAnsiTheme="minorEastAsia" w:hint="eastAsia"/>
                <w:sz w:val="20"/>
                <w:szCs w:val="20"/>
              </w:rPr>
              <w:t xml:space="preserve">　年　月ころ</w:t>
            </w:r>
          </w:p>
        </w:tc>
        <w:tc>
          <w:tcPr>
            <w:tcW w:w="1768" w:type="dxa"/>
            <w:shd w:val="clear" w:color="auto" w:fill="auto"/>
          </w:tcPr>
          <w:p w:rsidR="00494573" w:rsidRPr="0026084C" w:rsidRDefault="00494573" w:rsidP="0007627F">
            <w:pPr>
              <w:jc w:val="center"/>
              <w:rPr>
                <w:sz w:val="20"/>
                <w:szCs w:val="20"/>
              </w:rPr>
            </w:pPr>
            <w:r w:rsidRPr="0026084C">
              <w:rPr>
                <w:rFonts w:hint="eastAsia"/>
                <w:sz w:val="20"/>
                <w:szCs w:val="20"/>
              </w:rPr>
              <w:t>約</w:t>
            </w:r>
            <w:r w:rsidR="0020613A">
              <w:rPr>
                <w:rFonts w:hint="eastAsia"/>
                <w:sz w:val="20"/>
                <w:szCs w:val="20"/>
              </w:rPr>
              <w:t xml:space="preserve">　　</w:t>
            </w:r>
            <w:r w:rsidRPr="0026084C">
              <w:rPr>
                <w:rFonts w:hint="eastAsia"/>
                <w:sz w:val="20"/>
                <w:szCs w:val="20"/>
              </w:rPr>
              <w:t>万円</w:t>
            </w:r>
          </w:p>
        </w:tc>
        <w:tc>
          <w:tcPr>
            <w:tcW w:w="3194" w:type="dxa"/>
            <w:shd w:val="clear" w:color="auto" w:fill="auto"/>
          </w:tcPr>
          <w:p w:rsidR="00494573" w:rsidRPr="0026084C" w:rsidRDefault="00494573" w:rsidP="0026084C">
            <w:pPr>
              <w:jc w:val="center"/>
              <w:rPr>
                <w:sz w:val="20"/>
                <w:szCs w:val="20"/>
              </w:rPr>
            </w:pPr>
          </w:p>
        </w:tc>
      </w:tr>
      <w:tr w:rsidR="00494573" w:rsidRPr="0026084C" w:rsidTr="0026084C">
        <w:tc>
          <w:tcPr>
            <w:tcW w:w="1546" w:type="dxa"/>
            <w:shd w:val="clear" w:color="auto" w:fill="auto"/>
          </w:tcPr>
          <w:p w:rsidR="00494573" w:rsidRPr="0026084C" w:rsidRDefault="00494573" w:rsidP="0026084C">
            <w:pPr>
              <w:jc w:val="center"/>
              <w:rPr>
                <w:sz w:val="20"/>
                <w:szCs w:val="20"/>
              </w:rPr>
            </w:pPr>
          </w:p>
        </w:tc>
        <w:tc>
          <w:tcPr>
            <w:tcW w:w="1990" w:type="dxa"/>
            <w:shd w:val="clear" w:color="auto" w:fill="auto"/>
          </w:tcPr>
          <w:p w:rsidR="00494573" w:rsidRPr="0026084C" w:rsidRDefault="002227E0" w:rsidP="0007627F">
            <w:pPr>
              <w:jc w:val="center"/>
              <w:rPr>
                <w:sz w:val="20"/>
                <w:szCs w:val="20"/>
              </w:rPr>
            </w:pPr>
            <w:sdt>
              <w:sdtPr>
                <w:rPr>
                  <w:rFonts w:asciiTheme="minorEastAsia" w:eastAsiaTheme="minorEastAsia" w:hAnsiTheme="minorEastAsia" w:hint="eastAsia"/>
                  <w:sz w:val="20"/>
                  <w:szCs w:val="20"/>
                </w:rPr>
                <w:id w:val="-1680814998"/>
                <w:placeholder>
                  <w:docPart w:val="78801CD8789A43D6A0F21956384EBBA8"/>
                </w:placeholder>
                <w:dropDownList>
                  <w:listItem w:displayText="平成" w:value="平成"/>
                  <w:listItem w:displayText="令和" w:value="令和"/>
                </w:dropDownList>
              </w:sdtPr>
              <w:sdtEndPr/>
              <w:sdtContent>
                <w:r w:rsidR="0020613A" w:rsidRPr="0020613A">
                  <w:rPr>
                    <w:rFonts w:asciiTheme="minorEastAsia" w:eastAsiaTheme="minorEastAsia" w:hAnsiTheme="minorEastAsia" w:hint="eastAsia"/>
                    <w:sz w:val="20"/>
                    <w:szCs w:val="20"/>
                  </w:rPr>
                  <w:t>令和</w:t>
                </w:r>
              </w:sdtContent>
            </w:sdt>
            <w:r w:rsidR="0020613A" w:rsidRPr="0020613A">
              <w:rPr>
                <w:rFonts w:asciiTheme="minorEastAsia" w:eastAsiaTheme="minorEastAsia" w:hAnsiTheme="minorEastAsia" w:hint="eastAsia"/>
                <w:sz w:val="20"/>
                <w:szCs w:val="20"/>
              </w:rPr>
              <w:t xml:space="preserve">　年　月ころ</w:t>
            </w:r>
          </w:p>
        </w:tc>
        <w:tc>
          <w:tcPr>
            <w:tcW w:w="1768" w:type="dxa"/>
            <w:shd w:val="clear" w:color="auto" w:fill="auto"/>
          </w:tcPr>
          <w:p w:rsidR="00494573" w:rsidRPr="0026084C" w:rsidRDefault="00494573" w:rsidP="0007627F">
            <w:pPr>
              <w:jc w:val="center"/>
              <w:rPr>
                <w:sz w:val="20"/>
                <w:szCs w:val="20"/>
              </w:rPr>
            </w:pPr>
            <w:r w:rsidRPr="0026084C">
              <w:rPr>
                <w:rFonts w:hint="eastAsia"/>
                <w:sz w:val="20"/>
                <w:szCs w:val="20"/>
              </w:rPr>
              <w:t>約</w:t>
            </w:r>
            <w:r w:rsidR="0020613A">
              <w:rPr>
                <w:rFonts w:hint="eastAsia"/>
                <w:sz w:val="20"/>
                <w:szCs w:val="20"/>
              </w:rPr>
              <w:t xml:space="preserve">　　</w:t>
            </w:r>
            <w:r w:rsidR="0007627F">
              <w:rPr>
                <w:rFonts w:hint="eastAsia"/>
                <w:sz w:val="20"/>
                <w:szCs w:val="20"/>
              </w:rPr>
              <w:t>万</w:t>
            </w:r>
            <w:r w:rsidRPr="0026084C">
              <w:rPr>
                <w:rFonts w:hint="eastAsia"/>
                <w:sz w:val="20"/>
                <w:szCs w:val="20"/>
              </w:rPr>
              <w:t>円</w:t>
            </w:r>
          </w:p>
        </w:tc>
        <w:tc>
          <w:tcPr>
            <w:tcW w:w="3194" w:type="dxa"/>
            <w:shd w:val="clear" w:color="auto" w:fill="auto"/>
          </w:tcPr>
          <w:p w:rsidR="00494573" w:rsidRPr="0026084C" w:rsidRDefault="00494573" w:rsidP="0026084C">
            <w:pPr>
              <w:jc w:val="center"/>
              <w:rPr>
                <w:sz w:val="20"/>
                <w:szCs w:val="20"/>
              </w:rPr>
            </w:pPr>
          </w:p>
        </w:tc>
      </w:tr>
    </w:tbl>
    <w:p w:rsidR="0008384A" w:rsidRDefault="0008384A"/>
    <w:p w:rsidR="007C608A" w:rsidRDefault="00494573" w:rsidP="00DC37E1">
      <w:pPr>
        <w:ind w:leftChars="100" w:left="442" w:hangingChars="100" w:hanging="221"/>
      </w:pPr>
      <w:r>
        <w:rPr>
          <w:rFonts w:hint="eastAsia"/>
        </w:rPr>
        <w:t>６</w:t>
      </w:r>
      <w:r w:rsidR="007C608A">
        <w:rPr>
          <w:rFonts w:hint="eastAsia"/>
        </w:rPr>
        <w:t xml:space="preserve">　過去１年間に</w:t>
      </w:r>
      <w:r w:rsidR="00072582">
        <w:rPr>
          <w:rFonts w:hint="eastAsia"/>
        </w:rPr>
        <w:t>、</w:t>
      </w:r>
      <w:r w:rsidR="007C608A">
        <w:rPr>
          <w:rFonts w:hint="eastAsia"/>
        </w:rPr>
        <w:t>他人の名前を無断で使ったり</w:t>
      </w:r>
      <w:r w:rsidR="00072582">
        <w:rPr>
          <w:rFonts w:hint="eastAsia"/>
        </w:rPr>
        <w:t>、</w:t>
      </w:r>
      <w:r w:rsidR="007C608A">
        <w:rPr>
          <w:rFonts w:hint="eastAsia"/>
        </w:rPr>
        <w:t>氏名</w:t>
      </w:r>
      <w:r w:rsidR="00072582">
        <w:rPr>
          <w:rFonts w:hint="eastAsia"/>
        </w:rPr>
        <w:t>、</w:t>
      </w:r>
      <w:r w:rsidR="007C608A">
        <w:rPr>
          <w:rFonts w:hint="eastAsia"/>
        </w:rPr>
        <w:t>生年月日</w:t>
      </w:r>
      <w:r w:rsidR="00072582">
        <w:rPr>
          <w:rFonts w:hint="eastAsia"/>
        </w:rPr>
        <w:t>、</w:t>
      </w:r>
      <w:r w:rsidR="0061329D">
        <w:rPr>
          <w:rFonts w:hint="eastAsia"/>
        </w:rPr>
        <w:t>職業</w:t>
      </w:r>
      <w:r w:rsidR="00072582">
        <w:rPr>
          <w:rFonts w:hint="eastAsia"/>
        </w:rPr>
        <w:t>、</w:t>
      </w:r>
      <w:r w:rsidR="007C608A">
        <w:rPr>
          <w:rFonts w:hint="eastAsia"/>
        </w:rPr>
        <w:t>他からの借入状況など嘘をつい</w:t>
      </w:r>
      <w:r w:rsidR="00967A62">
        <w:rPr>
          <w:rFonts w:hint="eastAsia"/>
        </w:rPr>
        <w:t>たり</w:t>
      </w:r>
      <w:r w:rsidR="00072582">
        <w:rPr>
          <w:rFonts w:hint="eastAsia"/>
        </w:rPr>
        <w:t>、</w:t>
      </w:r>
      <w:r w:rsidR="00967A62">
        <w:rPr>
          <w:rFonts w:hint="eastAsia"/>
        </w:rPr>
        <w:t>全額返済できないことが分かりつつ新たな</w:t>
      </w:r>
      <w:r w:rsidR="007C608A">
        <w:rPr>
          <w:rFonts w:hint="eastAsia"/>
        </w:rPr>
        <w:t>借入</w:t>
      </w:r>
      <w:r>
        <w:rPr>
          <w:rFonts w:hint="eastAsia"/>
        </w:rPr>
        <w:t>れ</w:t>
      </w:r>
      <w:r w:rsidR="007C608A">
        <w:rPr>
          <w:rFonts w:hint="eastAsia"/>
        </w:rPr>
        <w:t>をしたことがある。</w:t>
      </w:r>
    </w:p>
    <w:p w:rsidR="00D712F3" w:rsidRDefault="00D712F3" w:rsidP="00D712F3">
      <w:pPr>
        <w:ind w:firstLineChars="200" w:firstLine="442"/>
      </w:pPr>
      <w:r>
        <w:rPr>
          <w:rFonts w:hint="eastAsia"/>
        </w:rPr>
        <w:t>【</w:t>
      </w:r>
      <w:sdt>
        <w:sdtPr>
          <w:rPr>
            <w:rFonts w:ascii="ＭＳ ゴシック" w:eastAsia="ＭＳ ゴシック" w:hAnsi="ＭＳ ゴシック" w:hint="eastAsia"/>
          </w:rPr>
          <w:id w:val="-540440766"/>
          <w:placeholder>
            <w:docPart w:val="75EE4BEF6B1A46CEA8DA291E5E314F53"/>
          </w:placeholder>
          <w:dropDownList>
            <w:listItem w:displayText="ない" w:value="ない"/>
            <w:listItem w:displayText="次のとおり" w:value="次のとおり"/>
          </w:dropDownList>
        </w:sdtPr>
        <w:sdtEndPr/>
        <w:sdtContent>
          <w:r w:rsidR="00D22BD5" w:rsidRPr="003C1FAD">
            <w:rPr>
              <w:rFonts w:ascii="ＭＳ ゴシック" w:eastAsia="ＭＳ ゴシック" w:hAnsi="ＭＳ ゴシック" w:hint="eastAsia"/>
            </w:rPr>
            <w:t>ない</w:t>
          </w:r>
        </w:sdtContent>
      </w:sdt>
      <w:r>
        <w:rPr>
          <w:rFonts w:hint="eastAsia"/>
        </w:rPr>
        <w:t>】</w:t>
      </w: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1941"/>
        <w:gridCol w:w="1512"/>
        <w:gridCol w:w="3110"/>
      </w:tblGrid>
      <w:tr w:rsidR="00DA048D" w:rsidRPr="0026084C" w:rsidTr="0026084C">
        <w:tc>
          <w:tcPr>
            <w:tcW w:w="1768" w:type="dxa"/>
            <w:shd w:val="clear" w:color="auto" w:fill="auto"/>
          </w:tcPr>
          <w:p w:rsidR="00DA048D" w:rsidRPr="0026084C" w:rsidRDefault="00DA048D" w:rsidP="0026084C">
            <w:pPr>
              <w:jc w:val="center"/>
              <w:rPr>
                <w:sz w:val="20"/>
                <w:szCs w:val="20"/>
              </w:rPr>
            </w:pPr>
            <w:r w:rsidRPr="0026084C">
              <w:rPr>
                <w:rFonts w:hint="eastAsia"/>
                <w:sz w:val="20"/>
                <w:szCs w:val="20"/>
              </w:rPr>
              <w:t>借入先</w:t>
            </w:r>
          </w:p>
        </w:tc>
        <w:tc>
          <w:tcPr>
            <w:tcW w:w="1989" w:type="dxa"/>
            <w:shd w:val="clear" w:color="auto" w:fill="auto"/>
          </w:tcPr>
          <w:p w:rsidR="00DA048D" w:rsidRPr="0026084C" w:rsidRDefault="00DA048D" w:rsidP="0026084C">
            <w:pPr>
              <w:jc w:val="center"/>
              <w:rPr>
                <w:sz w:val="20"/>
                <w:szCs w:val="20"/>
              </w:rPr>
            </w:pPr>
            <w:r w:rsidRPr="0026084C">
              <w:rPr>
                <w:rFonts w:hint="eastAsia"/>
                <w:sz w:val="20"/>
                <w:szCs w:val="20"/>
              </w:rPr>
              <w:t>借入時期</w:t>
            </w:r>
          </w:p>
        </w:tc>
        <w:tc>
          <w:tcPr>
            <w:tcW w:w="1547" w:type="dxa"/>
            <w:shd w:val="clear" w:color="auto" w:fill="auto"/>
          </w:tcPr>
          <w:p w:rsidR="00DA048D" w:rsidRPr="0026084C" w:rsidRDefault="00DA048D" w:rsidP="0026084C">
            <w:pPr>
              <w:jc w:val="center"/>
              <w:rPr>
                <w:sz w:val="20"/>
                <w:szCs w:val="20"/>
              </w:rPr>
            </w:pPr>
            <w:r w:rsidRPr="0026084C">
              <w:rPr>
                <w:rFonts w:hint="eastAsia"/>
                <w:sz w:val="20"/>
                <w:szCs w:val="20"/>
              </w:rPr>
              <w:t>借入金額</w:t>
            </w:r>
          </w:p>
        </w:tc>
        <w:tc>
          <w:tcPr>
            <w:tcW w:w="3194" w:type="dxa"/>
            <w:shd w:val="clear" w:color="auto" w:fill="auto"/>
          </w:tcPr>
          <w:p w:rsidR="00DA048D" w:rsidRPr="0026084C" w:rsidRDefault="00DA048D" w:rsidP="0026084C">
            <w:pPr>
              <w:jc w:val="center"/>
              <w:rPr>
                <w:sz w:val="20"/>
                <w:szCs w:val="20"/>
              </w:rPr>
            </w:pPr>
            <w:r w:rsidRPr="0026084C">
              <w:rPr>
                <w:rFonts w:hint="eastAsia"/>
                <w:sz w:val="20"/>
                <w:szCs w:val="20"/>
              </w:rPr>
              <w:t>嘘をついた点</w:t>
            </w:r>
          </w:p>
        </w:tc>
      </w:tr>
      <w:tr w:rsidR="00DA048D" w:rsidRPr="0026084C" w:rsidTr="0026084C">
        <w:tc>
          <w:tcPr>
            <w:tcW w:w="1768" w:type="dxa"/>
            <w:shd w:val="clear" w:color="auto" w:fill="auto"/>
          </w:tcPr>
          <w:p w:rsidR="00DA048D" w:rsidRPr="0026084C" w:rsidRDefault="00DA048D" w:rsidP="0026084C">
            <w:pPr>
              <w:jc w:val="center"/>
              <w:rPr>
                <w:rFonts w:ascii="ＭＳ ゴシック" w:eastAsia="ＭＳ ゴシック" w:hAnsi="ＭＳ ゴシック"/>
                <w:sz w:val="20"/>
                <w:szCs w:val="20"/>
              </w:rPr>
            </w:pPr>
          </w:p>
        </w:tc>
        <w:tc>
          <w:tcPr>
            <w:tcW w:w="1989" w:type="dxa"/>
            <w:shd w:val="clear" w:color="auto" w:fill="auto"/>
          </w:tcPr>
          <w:p w:rsidR="00DA048D" w:rsidRPr="0026084C" w:rsidRDefault="002227E0" w:rsidP="0007627F">
            <w:pPr>
              <w:jc w:val="center"/>
              <w:rPr>
                <w:sz w:val="20"/>
                <w:szCs w:val="20"/>
              </w:rPr>
            </w:pPr>
            <w:sdt>
              <w:sdtPr>
                <w:rPr>
                  <w:rFonts w:asciiTheme="minorEastAsia" w:eastAsiaTheme="minorEastAsia" w:hAnsiTheme="minorEastAsia" w:hint="eastAsia"/>
                  <w:sz w:val="20"/>
                  <w:szCs w:val="20"/>
                </w:rPr>
                <w:id w:val="-1979915274"/>
                <w:placeholder>
                  <w:docPart w:val="A5376B19A2D0491DB055DFD0C292EA4C"/>
                </w:placeholder>
                <w:dropDownList>
                  <w:listItem w:displayText="平成" w:value="平成"/>
                  <w:listItem w:displayText="令和" w:value="令和"/>
                </w:dropDownList>
              </w:sdtPr>
              <w:sdtEndPr/>
              <w:sdtContent>
                <w:r w:rsidR="00D42C32" w:rsidRPr="0020613A">
                  <w:rPr>
                    <w:rFonts w:asciiTheme="minorEastAsia" w:eastAsiaTheme="minorEastAsia" w:hAnsiTheme="minorEastAsia" w:hint="eastAsia"/>
                    <w:sz w:val="20"/>
                    <w:szCs w:val="20"/>
                  </w:rPr>
                  <w:t>令和</w:t>
                </w:r>
              </w:sdtContent>
            </w:sdt>
            <w:r w:rsidR="00D42C32" w:rsidRPr="0020613A">
              <w:rPr>
                <w:rFonts w:asciiTheme="minorEastAsia" w:eastAsiaTheme="minorEastAsia" w:hAnsiTheme="minorEastAsia" w:hint="eastAsia"/>
                <w:sz w:val="20"/>
                <w:szCs w:val="20"/>
              </w:rPr>
              <w:t xml:space="preserve">　年　月ころ</w:t>
            </w:r>
          </w:p>
        </w:tc>
        <w:tc>
          <w:tcPr>
            <w:tcW w:w="1547" w:type="dxa"/>
            <w:shd w:val="clear" w:color="auto" w:fill="auto"/>
          </w:tcPr>
          <w:p w:rsidR="00DA048D" w:rsidRPr="0026084C" w:rsidRDefault="00DA048D" w:rsidP="0026084C">
            <w:pPr>
              <w:jc w:val="right"/>
              <w:rPr>
                <w:sz w:val="20"/>
                <w:szCs w:val="20"/>
              </w:rPr>
            </w:pPr>
            <w:r w:rsidRPr="0026084C">
              <w:rPr>
                <w:rFonts w:hint="eastAsia"/>
                <w:sz w:val="20"/>
                <w:szCs w:val="20"/>
              </w:rPr>
              <w:t>円</w:t>
            </w:r>
          </w:p>
        </w:tc>
        <w:tc>
          <w:tcPr>
            <w:tcW w:w="3194" w:type="dxa"/>
            <w:shd w:val="clear" w:color="auto" w:fill="auto"/>
          </w:tcPr>
          <w:p w:rsidR="00DA048D" w:rsidRPr="0026084C" w:rsidRDefault="00DA048D">
            <w:pPr>
              <w:rPr>
                <w:rFonts w:ascii="ＭＳ ゴシック" w:eastAsia="ＭＳ ゴシック" w:hAnsi="ＭＳ ゴシック"/>
                <w:sz w:val="20"/>
                <w:szCs w:val="20"/>
              </w:rPr>
            </w:pPr>
          </w:p>
        </w:tc>
      </w:tr>
      <w:tr w:rsidR="00DA048D" w:rsidRPr="0026084C" w:rsidTr="0026084C">
        <w:tc>
          <w:tcPr>
            <w:tcW w:w="1768" w:type="dxa"/>
            <w:shd w:val="clear" w:color="auto" w:fill="auto"/>
          </w:tcPr>
          <w:p w:rsidR="00DA048D" w:rsidRPr="0026084C" w:rsidRDefault="00DA048D" w:rsidP="0026084C">
            <w:pPr>
              <w:jc w:val="center"/>
              <w:rPr>
                <w:sz w:val="20"/>
                <w:szCs w:val="20"/>
              </w:rPr>
            </w:pPr>
          </w:p>
        </w:tc>
        <w:tc>
          <w:tcPr>
            <w:tcW w:w="1989" w:type="dxa"/>
            <w:shd w:val="clear" w:color="auto" w:fill="auto"/>
          </w:tcPr>
          <w:p w:rsidR="00DA048D" w:rsidRPr="0026084C" w:rsidRDefault="002227E0" w:rsidP="0007627F">
            <w:pPr>
              <w:jc w:val="center"/>
              <w:rPr>
                <w:sz w:val="20"/>
                <w:szCs w:val="20"/>
              </w:rPr>
            </w:pPr>
            <w:sdt>
              <w:sdtPr>
                <w:rPr>
                  <w:rFonts w:asciiTheme="minorEastAsia" w:eastAsiaTheme="minorEastAsia" w:hAnsiTheme="minorEastAsia" w:hint="eastAsia"/>
                  <w:sz w:val="20"/>
                  <w:szCs w:val="20"/>
                </w:rPr>
                <w:id w:val="-1024165031"/>
                <w:placeholder>
                  <w:docPart w:val="E715F2057D0D447EAA09012A2BAECD87"/>
                </w:placeholder>
                <w:dropDownList>
                  <w:listItem w:displayText="平成" w:value="平成"/>
                  <w:listItem w:displayText="令和" w:value="令和"/>
                </w:dropDownList>
              </w:sdtPr>
              <w:sdtEndPr/>
              <w:sdtContent>
                <w:r w:rsidR="00D42C32" w:rsidRPr="0020613A">
                  <w:rPr>
                    <w:rFonts w:asciiTheme="minorEastAsia" w:eastAsiaTheme="minorEastAsia" w:hAnsiTheme="minorEastAsia" w:hint="eastAsia"/>
                    <w:sz w:val="20"/>
                    <w:szCs w:val="20"/>
                  </w:rPr>
                  <w:t>令和</w:t>
                </w:r>
              </w:sdtContent>
            </w:sdt>
            <w:r w:rsidR="00D42C32" w:rsidRPr="0020613A">
              <w:rPr>
                <w:rFonts w:asciiTheme="minorEastAsia" w:eastAsiaTheme="minorEastAsia" w:hAnsiTheme="minorEastAsia" w:hint="eastAsia"/>
                <w:sz w:val="20"/>
                <w:szCs w:val="20"/>
              </w:rPr>
              <w:t xml:space="preserve">　年　月ころ</w:t>
            </w:r>
          </w:p>
        </w:tc>
        <w:tc>
          <w:tcPr>
            <w:tcW w:w="1547" w:type="dxa"/>
            <w:shd w:val="clear" w:color="auto" w:fill="auto"/>
          </w:tcPr>
          <w:p w:rsidR="00DA048D" w:rsidRPr="0026084C" w:rsidRDefault="00DA048D" w:rsidP="0026084C">
            <w:pPr>
              <w:jc w:val="right"/>
              <w:rPr>
                <w:sz w:val="20"/>
                <w:szCs w:val="20"/>
              </w:rPr>
            </w:pPr>
            <w:r w:rsidRPr="0026084C">
              <w:rPr>
                <w:rFonts w:hint="eastAsia"/>
                <w:sz w:val="20"/>
                <w:szCs w:val="20"/>
              </w:rPr>
              <w:t>円</w:t>
            </w:r>
          </w:p>
        </w:tc>
        <w:tc>
          <w:tcPr>
            <w:tcW w:w="3194" w:type="dxa"/>
            <w:shd w:val="clear" w:color="auto" w:fill="auto"/>
          </w:tcPr>
          <w:p w:rsidR="00DA048D" w:rsidRPr="0026084C" w:rsidRDefault="00DA048D">
            <w:pPr>
              <w:rPr>
                <w:sz w:val="20"/>
                <w:szCs w:val="20"/>
              </w:rPr>
            </w:pPr>
          </w:p>
        </w:tc>
      </w:tr>
      <w:tr w:rsidR="00DA048D" w:rsidRPr="0026084C" w:rsidTr="0026084C">
        <w:tc>
          <w:tcPr>
            <w:tcW w:w="1768" w:type="dxa"/>
            <w:shd w:val="clear" w:color="auto" w:fill="auto"/>
          </w:tcPr>
          <w:p w:rsidR="00DA048D" w:rsidRPr="0026084C" w:rsidRDefault="00DA048D" w:rsidP="0026084C">
            <w:pPr>
              <w:jc w:val="center"/>
              <w:rPr>
                <w:sz w:val="20"/>
                <w:szCs w:val="20"/>
              </w:rPr>
            </w:pPr>
          </w:p>
        </w:tc>
        <w:tc>
          <w:tcPr>
            <w:tcW w:w="1989" w:type="dxa"/>
            <w:shd w:val="clear" w:color="auto" w:fill="auto"/>
          </w:tcPr>
          <w:p w:rsidR="00DA048D" w:rsidRPr="0026084C" w:rsidRDefault="002227E0" w:rsidP="0007627F">
            <w:pPr>
              <w:jc w:val="center"/>
              <w:rPr>
                <w:sz w:val="20"/>
                <w:szCs w:val="20"/>
              </w:rPr>
            </w:pPr>
            <w:sdt>
              <w:sdtPr>
                <w:rPr>
                  <w:rFonts w:asciiTheme="minorEastAsia" w:eastAsiaTheme="minorEastAsia" w:hAnsiTheme="minorEastAsia" w:hint="eastAsia"/>
                  <w:sz w:val="20"/>
                  <w:szCs w:val="20"/>
                </w:rPr>
                <w:id w:val="1793242017"/>
                <w:placeholder>
                  <w:docPart w:val="888B28CF0B6E46D6827257D83658C6E9"/>
                </w:placeholder>
                <w:dropDownList>
                  <w:listItem w:displayText="平成" w:value="平成"/>
                  <w:listItem w:displayText="令和" w:value="令和"/>
                </w:dropDownList>
              </w:sdtPr>
              <w:sdtEndPr/>
              <w:sdtContent>
                <w:r w:rsidR="00D42C32" w:rsidRPr="0020613A">
                  <w:rPr>
                    <w:rFonts w:asciiTheme="minorEastAsia" w:eastAsiaTheme="minorEastAsia" w:hAnsiTheme="minorEastAsia" w:hint="eastAsia"/>
                    <w:sz w:val="20"/>
                    <w:szCs w:val="20"/>
                  </w:rPr>
                  <w:t>令和</w:t>
                </w:r>
              </w:sdtContent>
            </w:sdt>
            <w:r w:rsidR="00D42C32" w:rsidRPr="0020613A">
              <w:rPr>
                <w:rFonts w:asciiTheme="minorEastAsia" w:eastAsiaTheme="minorEastAsia" w:hAnsiTheme="minorEastAsia" w:hint="eastAsia"/>
                <w:sz w:val="20"/>
                <w:szCs w:val="20"/>
              </w:rPr>
              <w:t xml:space="preserve">　年　月ころ</w:t>
            </w:r>
          </w:p>
        </w:tc>
        <w:tc>
          <w:tcPr>
            <w:tcW w:w="1547" w:type="dxa"/>
            <w:shd w:val="clear" w:color="auto" w:fill="auto"/>
          </w:tcPr>
          <w:p w:rsidR="00DA048D" w:rsidRPr="0026084C" w:rsidRDefault="0007627F" w:rsidP="0026084C">
            <w:pPr>
              <w:jc w:val="right"/>
              <w:rPr>
                <w:sz w:val="20"/>
                <w:szCs w:val="20"/>
              </w:rPr>
            </w:pPr>
            <w:r>
              <w:rPr>
                <w:rFonts w:hint="eastAsia"/>
                <w:sz w:val="20"/>
                <w:szCs w:val="20"/>
              </w:rPr>
              <w:t>円</w:t>
            </w:r>
          </w:p>
        </w:tc>
        <w:tc>
          <w:tcPr>
            <w:tcW w:w="3194" w:type="dxa"/>
            <w:shd w:val="clear" w:color="auto" w:fill="auto"/>
          </w:tcPr>
          <w:p w:rsidR="00DA048D" w:rsidRPr="0026084C" w:rsidRDefault="00DA048D">
            <w:pPr>
              <w:rPr>
                <w:sz w:val="20"/>
                <w:szCs w:val="20"/>
              </w:rPr>
            </w:pPr>
          </w:p>
        </w:tc>
      </w:tr>
      <w:tr w:rsidR="00DA048D" w:rsidRPr="0026084C" w:rsidTr="0026084C">
        <w:tc>
          <w:tcPr>
            <w:tcW w:w="1768" w:type="dxa"/>
            <w:shd w:val="clear" w:color="auto" w:fill="auto"/>
          </w:tcPr>
          <w:p w:rsidR="00DA048D" w:rsidRPr="0026084C" w:rsidRDefault="00DA048D" w:rsidP="0026084C">
            <w:pPr>
              <w:jc w:val="center"/>
              <w:rPr>
                <w:sz w:val="20"/>
                <w:szCs w:val="20"/>
              </w:rPr>
            </w:pPr>
          </w:p>
        </w:tc>
        <w:tc>
          <w:tcPr>
            <w:tcW w:w="1989" w:type="dxa"/>
            <w:shd w:val="clear" w:color="auto" w:fill="auto"/>
          </w:tcPr>
          <w:p w:rsidR="00DA048D" w:rsidRPr="0026084C" w:rsidRDefault="002227E0" w:rsidP="0007627F">
            <w:pPr>
              <w:jc w:val="center"/>
              <w:rPr>
                <w:sz w:val="20"/>
                <w:szCs w:val="20"/>
              </w:rPr>
            </w:pPr>
            <w:sdt>
              <w:sdtPr>
                <w:rPr>
                  <w:rFonts w:asciiTheme="minorEastAsia" w:eastAsiaTheme="minorEastAsia" w:hAnsiTheme="minorEastAsia" w:hint="eastAsia"/>
                  <w:sz w:val="20"/>
                  <w:szCs w:val="20"/>
                </w:rPr>
                <w:id w:val="207609156"/>
                <w:placeholder>
                  <w:docPart w:val="3A433DC74B5047C5A631B1D8910AC944"/>
                </w:placeholder>
                <w:dropDownList>
                  <w:listItem w:displayText="平成" w:value="平成"/>
                  <w:listItem w:displayText="令和" w:value="令和"/>
                </w:dropDownList>
              </w:sdtPr>
              <w:sdtEndPr/>
              <w:sdtContent>
                <w:r w:rsidR="00D42C32" w:rsidRPr="0020613A">
                  <w:rPr>
                    <w:rFonts w:asciiTheme="minorEastAsia" w:eastAsiaTheme="minorEastAsia" w:hAnsiTheme="minorEastAsia" w:hint="eastAsia"/>
                    <w:sz w:val="20"/>
                    <w:szCs w:val="20"/>
                  </w:rPr>
                  <w:t>令和</w:t>
                </w:r>
              </w:sdtContent>
            </w:sdt>
            <w:r w:rsidR="00D42C32" w:rsidRPr="0020613A">
              <w:rPr>
                <w:rFonts w:asciiTheme="minorEastAsia" w:eastAsiaTheme="minorEastAsia" w:hAnsiTheme="minorEastAsia" w:hint="eastAsia"/>
                <w:sz w:val="20"/>
                <w:szCs w:val="20"/>
              </w:rPr>
              <w:t xml:space="preserve">　年　月ころ</w:t>
            </w:r>
          </w:p>
        </w:tc>
        <w:tc>
          <w:tcPr>
            <w:tcW w:w="1547" w:type="dxa"/>
            <w:shd w:val="clear" w:color="auto" w:fill="auto"/>
          </w:tcPr>
          <w:p w:rsidR="00DA048D" w:rsidRPr="0026084C" w:rsidRDefault="00DA048D" w:rsidP="0026084C">
            <w:pPr>
              <w:jc w:val="right"/>
              <w:rPr>
                <w:sz w:val="20"/>
                <w:szCs w:val="20"/>
              </w:rPr>
            </w:pPr>
            <w:r w:rsidRPr="0026084C">
              <w:rPr>
                <w:rFonts w:hint="eastAsia"/>
                <w:sz w:val="20"/>
                <w:szCs w:val="20"/>
              </w:rPr>
              <w:t>円</w:t>
            </w:r>
          </w:p>
        </w:tc>
        <w:tc>
          <w:tcPr>
            <w:tcW w:w="3194" w:type="dxa"/>
            <w:shd w:val="clear" w:color="auto" w:fill="auto"/>
          </w:tcPr>
          <w:p w:rsidR="00DA048D" w:rsidRPr="0026084C" w:rsidRDefault="00DA048D">
            <w:pPr>
              <w:rPr>
                <w:sz w:val="20"/>
                <w:szCs w:val="20"/>
              </w:rPr>
            </w:pPr>
          </w:p>
        </w:tc>
      </w:tr>
    </w:tbl>
    <w:p w:rsidR="00DA048D" w:rsidRDefault="00DA048D"/>
    <w:p w:rsidR="0012433B" w:rsidRDefault="00494573" w:rsidP="00DC37E1">
      <w:pPr>
        <w:ind w:firstLineChars="100" w:firstLine="221"/>
      </w:pPr>
      <w:r>
        <w:rPr>
          <w:rFonts w:hint="eastAsia"/>
        </w:rPr>
        <w:t>７</w:t>
      </w:r>
      <w:r w:rsidR="0036370B">
        <w:rPr>
          <w:rFonts w:hint="eastAsia"/>
        </w:rPr>
        <w:t xml:space="preserve">　過去に免責許可決定を得たことがある。</w:t>
      </w:r>
    </w:p>
    <w:p w:rsidR="00D712F3" w:rsidRDefault="00D712F3" w:rsidP="00D712F3">
      <w:pPr>
        <w:ind w:firstLineChars="200" w:firstLine="442"/>
      </w:pPr>
      <w:r>
        <w:rPr>
          <w:rFonts w:hint="eastAsia"/>
        </w:rPr>
        <w:t>【</w:t>
      </w:r>
      <w:sdt>
        <w:sdtPr>
          <w:rPr>
            <w:rFonts w:ascii="ＭＳ ゴシック" w:eastAsia="ＭＳ ゴシック" w:hAnsi="ＭＳ ゴシック" w:hint="eastAsia"/>
          </w:rPr>
          <w:id w:val="961232708"/>
          <w:placeholder>
            <w:docPart w:val="E95266E1571043F7B7E6D4257C335493"/>
          </w:placeholder>
          <w:dropDownList>
            <w:listItem w:displayText="ない" w:value="ない"/>
            <w:listItem w:displayText="次のとおり" w:value="次のとおり"/>
          </w:dropDownList>
        </w:sdtPr>
        <w:sdtEndPr/>
        <w:sdtContent>
          <w:r w:rsidR="00D22BD5" w:rsidRPr="003C1FAD">
            <w:rPr>
              <w:rFonts w:ascii="ＭＳ ゴシック" w:eastAsia="ＭＳ ゴシック" w:hAnsi="ＭＳ ゴシック" w:hint="eastAsia"/>
            </w:rPr>
            <w:t>ない</w:t>
          </w:r>
        </w:sdtContent>
      </w:sdt>
      <w:r>
        <w:rPr>
          <w:rFonts w:hint="eastAsia"/>
        </w:rPr>
        <w:t>】</w:t>
      </w:r>
    </w:p>
    <w:p w:rsidR="00DC37E1" w:rsidRPr="00CF0057" w:rsidRDefault="0007627F" w:rsidP="0007627F">
      <w:pPr>
        <w:ind w:firstLineChars="400" w:firstLine="885"/>
        <w:rPr>
          <w:u w:val="dotted"/>
        </w:rPr>
      </w:pPr>
      <w:r>
        <w:rPr>
          <w:rFonts w:hint="eastAsia"/>
          <w:u w:val="dotted"/>
        </w:rPr>
        <w:t xml:space="preserve">　</w:t>
      </w:r>
      <w:r w:rsidR="00D42C32">
        <w:rPr>
          <w:rFonts w:hint="eastAsia"/>
          <w:u w:val="dotted"/>
        </w:rPr>
        <w:t xml:space="preserve">　</w:t>
      </w:r>
      <w:r>
        <w:rPr>
          <w:rFonts w:hint="eastAsia"/>
          <w:u w:val="dotted"/>
        </w:rPr>
        <w:t>地方</w:t>
      </w:r>
      <w:r w:rsidR="00CF0057" w:rsidRPr="00CF0057">
        <w:rPr>
          <w:u w:val="dotted"/>
        </w:rPr>
        <w:t>裁判所</w:t>
      </w:r>
      <w:r w:rsidR="00D42C32">
        <w:rPr>
          <w:rFonts w:hint="eastAsia"/>
          <w:u w:val="dotted"/>
        </w:rPr>
        <w:t xml:space="preserve">　</w:t>
      </w:r>
      <w:r w:rsidR="00D712F3">
        <w:rPr>
          <w:rFonts w:hint="eastAsia"/>
          <w:u w:val="dotted"/>
        </w:rPr>
        <w:t xml:space="preserve">　支部　</w:t>
      </w:r>
      <w:sdt>
        <w:sdtPr>
          <w:rPr>
            <w:rFonts w:asciiTheme="minorEastAsia" w:eastAsiaTheme="minorEastAsia" w:hAnsiTheme="minorEastAsia" w:hint="eastAsia"/>
            <w:u w:val="dotted"/>
          </w:rPr>
          <w:id w:val="358706805"/>
          <w:placeholder>
            <w:docPart w:val="EC9BBD42F8564952B31A8E90C37FD1A0"/>
          </w:placeholder>
          <w:dropDownList>
            <w:listItem w:displayText="平成" w:value="平成"/>
            <w:listItem w:displayText="令和" w:value="令和"/>
          </w:dropDownList>
        </w:sdtPr>
        <w:sdtEndPr/>
        <w:sdtContent>
          <w:r w:rsidR="00D42C32" w:rsidRPr="00D42C32">
            <w:rPr>
              <w:rFonts w:asciiTheme="minorEastAsia" w:eastAsiaTheme="minorEastAsia" w:hAnsiTheme="minorEastAsia" w:hint="eastAsia"/>
              <w:u w:val="dotted"/>
            </w:rPr>
            <w:t>令和</w:t>
          </w:r>
        </w:sdtContent>
      </w:sdt>
      <w:r>
        <w:rPr>
          <w:rFonts w:hint="eastAsia"/>
          <w:u w:val="dotted"/>
        </w:rPr>
        <w:t xml:space="preserve">　</w:t>
      </w:r>
      <w:r w:rsidR="00D42C32">
        <w:rPr>
          <w:rFonts w:hint="eastAsia"/>
          <w:u w:val="dotted"/>
        </w:rPr>
        <w:t xml:space="preserve">　</w:t>
      </w:r>
      <w:r w:rsidR="00CF0057" w:rsidRPr="00CF0057">
        <w:rPr>
          <w:u w:val="dotted"/>
        </w:rPr>
        <w:t>年</w:t>
      </w:r>
      <w:r w:rsidR="00C0002C">
        <w:rPr>
          <w:rFonts w:hint="eastAsia"/>
          <w:u w:val="dotted"/>
        </w:rPr>
        <w:t>（</w:t>
      </w:r>
      <w:bookmarkStart w:id="4" w:name="Dropdown29"/>
      <w:sdt>
        <w:sdtPr>
          <w:rPr>
            <w:rFonts w:hint="eastAsia"/>
            <w:u w:val="dotted"/>
          </w:rPr>
          <w:id w:val="-2145270242"/>
          <w:placeholder>
            <w:docPart w:val="DefaultPlaceholder_1081868575"/>
          </w:placeholder>
          <w:dropDownList>
            <w:listItem w:displayText="フ" w:value="フ"/>
            <w:listItem w:displayText="モ" w:value="モ"/>
          </w:dropDownList>
        </w:sdtPr>
        <w:sdtEndPr/>
        <w:sdtContent>
          <w:r w:rsidR="00D22BD5">
            <w:rPr>
              <w:rFonts w:hint="eastAsia"/>
              <w:u w:val="dotted"/>
            </w:rPr>
            <w:t>モ</w:t>
          </w:r>
        </w:sdtContent>
      </w:sdt>
      <w:bookmarkEnd w:id="4"/>
      <w:r w:rsidR="00CF0057" w:rsidRPr="00CF0057">
        <w:rPr>
          <w:rFonts w:hint="eastAsia"/>
          <w:u w:val="dotted"/>
        </w:rPr>
        <w:t>）第</w:t>
      </w:r>
      <w:r w:rsidR="00D42C32">
        <w:rPr>
          <w:rFonts w:hint="eastAsia"/>
          <w:u w:val="dotted"/>
        </w:rPr>
        <w:t xml:space="preserve">　　</w:t>
      </w:r>
      <w:r w:rsidR="00CF0057" w:rsidRPr="00CF0057">
        <w:rPr>
          <w:u w:val="dotted"/>
        </w:rPr>
        <w:t>号</w:t>
      </w:r>
      <w:r w:rsidR="00CF0057" w:rsidRPr="00CF0057">
        <w:rPr>
          <w:rFonts w:hint="eastAsia"/>
          <w:u w:val="dotted"/>
        </w:rPr>
        <w:t xml:space="preserve">　</w:t>
      </w:r>
      <w:sdt>
        <w:sdtPr>
          <w:rPr>
            <w:rFonts w:asciiTheme="minorEastAsia" w:eastAsiaTheme="minorEastAsia" w:hAnsiTheme="minorEastAsia" w:hint="eastAsia"/>
            <w:u w:val="dotted"/>
          </w:rPr>
          <w:id w:val="-1468276541"/>
          <w:placeholder>
            <w:docPart w:val="FB47C80CF47A4EECAF796A7F6DE23846"/>
          </w:placeholder>
          <w:dropDownList>
            <w:listItem w:displayText="平成" w:value="平成"/>
            <w:listItem w:displayText="令和" w:value="令和"/>
          </w:dropDownList>
        </w:sdtPr>
        <w:sdtEndPr/>
        <w:sdtContent>
          <w:r w:rsidR="00D42C32" w:rsidRPr="00D42C32">
            <w:rPr>
              <w:rFonts w:asciiTheme="minorEastAsia" w:eastAsiaTheme="minorEastAsia" w:hAnsiTheme="minorEastAsia" w:hint="eastAsia"/>
              <w:u w:val="dotted"/>
            </w:rPr>
            <w:t>令和</w:t>
          </w:r>
        </w:sdtContent>
      </w:sdt>
      <w:r>
        <w:rPr>
          <w:rFonts w:hint="eastAsia"/>
          <w:u w:val="dotted"/>
        </w:rPr>
        <w:t xml:space="preserve">　</w:t>
      </w:r>
      <w:r w:rsidR="00D42C32">
        <w:rPr>
          <w:rFonts w:hint="eastAsia"/>
          <w:u w:val="dotted"/>
        </w:rPr>
        <w:t xml:space="preserve">　</w:t>
      </w:r>
      <w:r w:rsidR="00CF0057" w:rsidRPr="00CF0057">
        <w:rPr>
          <w:u w:val="dotted"/>
        </w:rPr>
        <w:t>年</w:t>
      </w:r>
      <w:r w:rsidR="00D42C32">
        <w:rPr>
          <w:rFonts w:hint="eastAsia"/>
          <w:u w:val="dotted"/>
        </w:rPr>
        <w:t xml:space="preserve">　</w:t>
      </w:r>
      <w:r>
        <w:rPr>
          <w:rFonts w:ascii="ＭＳ ゴシック" w:eastAsia="ＭＳ ゴシック" w:hAnsi="ＭＳ ゴシック" w:hint="eastAsia"/>
          <w:u w:val="dotted"/>
        </w:rPr>
        <w:t xml:space="preserve">　</w:t>
      </w:r>
      <w:r w:rsidR="00CF0057" w:rsidRPr="00CF0057">
        <w:rPr>
          <w:u w:val="dotted"/>
        </w:rPr>
        <w:t>月許可決定</w:t>
      </w:r>
    </w:p>
    <w:p w:rsidR="00CF0057" w:rsidRDefault="00CF0057" w:rsidP="00FD49FD">
      <w:pPr>
        <w:ind w:firstLineChars="300" w:firstLine="664"/>
      </w:pPr>
      <w:r>
        <w:rPr>
          <w:rFonts w:hint="eastAsia"/>
        </w:rPr>
        <w:t xml:space="preserve">（基本事件　</w:t>
      </w:r>
      <w:r w:rsidR="00D42C32">
        <w:rPr>
          <w:rFonts w:hint="eastAsia"/>
        </w:rPr>
        <w:t xml:space="preserve">　</w:t>
      </w:r>
      <w:r>
        <w:rPr>
          <w:rFonts w:hint="eastAsia"/>
        </w:rPr>
        <w:t xml:space="preserve">　</w:t>
      </w:r>
      <w:r w:rsidRPr="00CF0057">
        <w:t>地方裁判所</w:t>
      </w:r>
      <w:r w:rsidR="00D42C32">
        <w:rPr>
          <w:rFonts w:hint="eastAsia"/>
        </w:rPr>
        <w:t xml:space="preserve">　</w:t>
      </w:r>
      <w:r w:rsidR="00D712F3">
        <w:rPr>
          <w:rFonts w:hint="eastAsia"/>
        </w:rPr>
        <w:t xml:space="preserve">　支部　</w:t>
      </w:r>
      <w:sdt>
        <w:sdtPr>
          <w:rPr>
            <w:rFonts w:asciiTheme="minorEastAsia" w:eastAsiaTheme="minorEastAsia" w:hAnsiTheme="minorEastAsia" w:hint="eastAsia"/>
          </w:rPr>
          <w:id w:val="-1616977087"/>
          <w:placeholder>
            <w:docPart w:val="20A18BD688BA40938EEACF143E4DFC29"/>
          </w:placeholder>
          <w:dropDownList>
            <w:listItem w:displayText="平成" w:value="平成"/>
            <w:listItem w:displayText="令和" w:value="令和"/>
          </w:dropDownList>
        </w:sdtPr>
        <w:sdtEndPr/>
        <w:sdtContent>
          <w:r w:rsidR="00D42C32" w:rsidRPr="00D42C32">
            <w:rPr>
              <w:rFonts w:asciiTheme="minorEastAsia" w:eastAsiaTheme="minorEastAsia" w:hAnsiTheme="minorEastAsia" w:hint="eastAsia"/>
            </w:rPr>
            <w:t>令和</w:t>
          </w:r>
        </w:sdtContent>
      </w:sdt>
      <w:r w:rsidR="00D42C32">
        <w:rPr>
          <w:rFonts w:hint="eastAsia"/>
        </w:rPr>
        <w:t xml:space="preserve">　</w:t>
      </w:r>
      <w:r w:rsidR="0007627F">
        <w:rPr>
          <w:rFonts w:hint="eastAsia"/>
        </w:rPr>
        <w:t xml:space="preserve">　</w:t>
      </w:r>
      <w:r w:rsidRPr="00CF0057">
        <w:t>年</w:t>
      </w:r>
      <w:r w:rsidRPr="00CF0057">
        <w:rPr>
          <w:rFonts w:hint="eastAsia"/>
        </w:rPr>
        <w:t>（</w:t>
      </w:r>
      <w:r>
        <w:rPr>
          <w:rFonts w:hint="eastAsia"/>
        </w:rPr>
        <w:t>フ</w:t>
      </w:r>
      <w:r w:rsidRPr="00CF0057">
        <w:rPr>
          <w:rFonts w:hint="eastAsia"/>
        </w:rPr>
        <w:t>）第</w:t>
      </w:r>
      <w:r w:rsidR="00D42C32">
        <w:rPr>
          <w:rFonts w:hint="eastAsia"/>
        </w:rPr>
        <w:t xml:space="preserve">　</w:t>
      </w:r>
      <w:r w:rsidR="0007627F">
        <w:rPr>
          <w:rFonts w:hint="eastAsia"/>
        </w:rPr>
        <w:t xml:space="preserve">　</w:t>
      </w:r>
      <w:r w:rsidRPr="00CF0057">
        <w:t>号</w:t>
      </w:r>
      <w:r w:rsidRPr="00CF0057">
        <w:rPr>
          <w:rFonts w:hint="eastAsia"/>
        </w:rPr>
        <w:t>）</w:t>
      </w:r>
    </w:p>
    <w:p w:rsidR="00FD49FD" w:rsidRPr="00692AF2" w:rsidRDefault="00FD49FD" w:rsidP="00DC37E1">
      <w:pPr>
        <w:ind w:firstLineChars="100" w:firstLine="221"/>
      </w:pPr>
    </w:p>
    <w:p w:rsidR="00C0002C" w:rsidRPr="004476B0" w:rsidRDefault="00C0002C" w:rsidP="004476B0">
      <w:pPr>
        <w:ind w:leftChars="300" w:left="845" w:hangingChars="100" w:hanging="181"/>
        <w:rPr>
          <w:rFonts w:ascii="ＭＳ ゴシック" w:eastAsia="ＭＳ ゴシック" w:hAnsi="ＭＳ ゴシック"/>
          <w:sz w:val="20"/>
          <w:szCs w:val="20"/>
        </w:rPr>
      </w:pPr>
      <w:r w:rsidRPr="004476B0">
        <w:rPr>
          <w:rFonts w:ascii="ＭＳ ゴシック" w:eastAsia="ＭＳ ゴシック" w:hAnsi="ＭＳ ゴシック" w:hint="eastAsia"/>
          <w:sz w:val="20"/>
          <w:szCs w:val="20"/>
        </w:rPr>
        <w:t xml:space="preserve">□　</w:t>
      </w:r>
      <w:r w:rsidR="002D0AF8" w:rsidRPr="004476B0">
        <w:rPr>
          <w:rFonts w:ascii="ＭＳ ゴシック" w:eastAsia="ＭＳ ゴシック" w:hAnsi="ＭＳ ゴシック" w:hint="eastAsia"/>
          <w:sz w:val="20"/>
          <w:szCs w:val="20"/>
        </w:rPr>
        <w:t>申立前１０年以内に受けた場合には</w:t>
      </w:r>
      <w:r w:rsidR="00072582">
        <w:rPr>
          <w:rFonts w:ascii="ＭＳ ゴシック" w:eastAsia="ＭＳ ゴシック" w:hAnsi="ＭＳ ゴシック" w:hint="eastAsia"/>
          <w:sz w:val="20"/>
          <w:szCs w:val="20"/>
        </w:rPr>
        <w:t>、</w:t>
      </w:r>
      <w:r w:rsidRPr="004476B0">
        <w:rPr>
          <w:rFonts w:ascii="ＭＳ ゴシック" w:eastAsia="ＭＳ ゴシック" w:hAnsi="ＭＳ ゴシック" w:hint="eastAsia"/>
          <w:sz w:val="20"/>
          <w:szCs w:val="20"/>
        </w:rPr>
        <w:t>免責許可決定確定証明書を提出してください</w:t>
      </w:r>
      <w:r w:rsidR="009F5FDD">
        <w:rPr>
          <w:rFonts w:ascii="ＭＳ ゴシック" w:eastAsia="ＭＳ ゴシック" w:hAnsi="ＭＳ ゴシック" w:hint="eastAsia"/>
          <w:sz w:val="20"/>
          <w:szCs w:val="20"/>
        </w:rPr>
        <w:t>（同じ裁判所で申し立てる場合を除く）</w:t>
      </w:r>
      <w:r w:rsidRPr="004476B0">
        <w:rPr>
          <w:rFonts w:ascii="ＭＳ ゴシック" w:eastAsia="ＭＳ ゴシック" w:hAnsi="ＭＳ ゴシック" w:hint="eastAsia"/>
          <w:sz w:val="20"/>
          <w:szCs w:val="20"/>
        </w:rPr>
        <w:t>。</w:t>
      </w:r>
    </w:p>
    <w:p w:rsidR="00C0002C" w:rsidRPr="009F5FDD" w:rsidRDefault="00C0002C" w:rsidP="00DC37E1">
      <w:pPr>
        <w:ind w:firstLineChars="100" w:firstLine="221"/>
      </w:pPr>
    </w:p>
    <w:p w:rsidR="0036370B" w:rsidRDefault="00494573" w:rsidP="00DC37E1">
      <w:pPr>
        <w:ind w:firstLineChars="100" w:firstLine="221"/>
      </w:pPr>
      <w:r>
        <w:rPr>
          <w:rFonts w:hint="eastAsia"/>
        </w:rPr>
        <w:t>８</w:t>
      </w:r>
      <w:r w:rsidR="0036370B">
        <w:rPr>
          <w:rFonts w:hint="eastAsia"/>
        </w:rPr>
        <w:t xml:space="preserve">　過去に</w:t>
      </w:r>
      <w:r w:rsidR="00224537">
        <w:rPr>
          <w:rFonts w:hint="eastAsia"/>
        </w:rPr>
        <w:t>給与所得者等再生計画認可決定を得たことがある。</w:t>
      </w:r>
    </w:p>
    <w:p w:rsidR="00D712F3" w:rsidRDefault="00D712F3" w:rsidP="00D712F3">
      <w:pPr>
        <w:ind w:firstLineChars="200" w:firstLine="442"/>
      </w:pPr>
      <w:r>
        <w:rPr>
          <w:rFonts w:hint="eastAsia"/>
        </w:rPr>
        <w:t>【</w:t>
      </w:r>
      <w:sdt>
        <w:sdtPr>
          <w:rPr>
            <w:rFonts w:ascii="ＭＳ ゴシック" w:eastAsia="ＭＳ ゴシック" w:hAnsi="ＭＳ ゴシック" w:hint="eastAsia"/>
          </w:rPr>
          <w:id w:val="1118801137"/>
          <w:placeholder>
            <w:docPart w:val="F68E8A5C8A304BEF9F78CAA3E975E668"/>
          </w:placeholder>
          <w:dropDownList>
            <w:listItem w:displayText="ない" w:value="ない"/>
            <w:listItem w:displayText="次のとおり" w:value="次のとおり"/>
          </w:dropDownList>
        </w:sdtPr>
        <w:sdtEndPr/>
        <w:sdtContent>
          <w:r w:rsidR="00D22BD5" w:rsidRPr="003C1FAD">
            <w:rPr>
              <w:rFonts w:ascii="ＭＳ ゴシック" w:eastAsia="ＭＳ ゴシック" w:hAnsi="ＭＳ ゴシック" w:hint="eastAsia"/>
            </w:rPr>
            <w:t>ない</w:t>
          </w:r>
        </w:sdtContent>
      </w:sdt>
      <w:r>
        <w:rPr>
          <w:rFonts w:hint="eastAsia"/>
        </w:rPr>
        <w:t>】</w:t>
      </w:r>
    </w:p>
    <w:p w:rsidR="00FD49FD" w:rsidRPr="00FD49FD" w:rsidRDefault="0007627F" w:rsidP="00FD49FD">
      <w:pPr>
        <w:ind w:firstLineChars="300" w:firstLine="664"/>
        <w:rPr>
          <w:u w:val="dotted"/>
        </w:rPr>
      </w:pPr>
      <w:r>
        <w:rPr>
          <w:rFonts w:ascii="ＭＳ ゴシック" w:eastAsia="ＭＳ ゴシック" w:hAnsi="ＭＳ ゴシック" w:hint="eastAsia"/>
          <w:u w:val="dotted"/>
        </w:rPr>
        <w:t xml:space="preserve">　</w:t>
      </w:r>
      <w:r w:rsidR="00D22BD5">
        <w:rPr>
          <w:rFonts w:ascii="ＭＳ ゴシック" w:eastAsia="ＭＳ ゴシック" w:hAnsi="ＭＳ ゴシック" w:hint="eastAsia"/>
          <w:u w:val="dotted"/>
        </w:rPr>
        <w:t xml:space="preserve">　</w:t>
      </w:r>
      <w:r w:rsidR="00FD49FD" w:rsidRPr="00FD49FD">
        <w:rPr>
          <w:u w:val="dotted"/>
        </w:rPr>
        <w:t>地方裁判所</w:t>
      </w:r>
      <w:r w:rsidR="00D42C32">
        <w:rPr>
          <w:rFonts w:hint="eastAsia"/>
          <w:u w:val="dotted"/>
        </w:rPr>
        <w:t xml:space="preserve">　　支部　</w:t>
      </w:r>
      <w:sdt>
        <w:sdtPr>
          <w:rPr>
            <w:rFonts w:asciiTheme="minorEastAsia" w:eastAsiaTheme="minorEastAsia" w:hAnsiTheme="minorEastAsia" w:hint="eastAsia"/>
            <w:u w:val="dotted"/>
          </w:rPr>
          <w:id w:val="-1661456688"/>
          <w:placeholder>
            <w:docPart w:val="77DDE30FB21348C598AEA6E4DED5EC7F"/>
          </w:placeholder>
          <w:dropDownList>
            <w:listItem w:displayText="平成" w:value="平成"/>
            <w:listItem w:displayText="令和" w:value="令和"/>
          </w:dropDownList>
        </w:sdtPr>
        <w:sdtEndPr/>
        <w:sdtContent>
          <w:r w:rsidR="00D42C32" w:rsidRPr="00D42C32">
            <w:rPr>
              <w:rFonts w:asciiTheme="minorEastAsia" w:eastAsiaTheme="minorEastAsia" w:hAnsiTheme="minorEastAsia" w:hint="eastAsia"/>
              <w:u w:val="dotted"/>
            </w:rPr>
            <w:t>令和</w:t>
          </w:r>
        </w:sdtContent>
      </w:sdt>
      <w:r w:rsidR="00D42C32">
        <w:rPr>
          <w:rFonts w:hint="eastAsia"/>
          <w:u w:val="dotted"/>
        </w:rPr>
        <w:t xml:space="preserve">　　</w:t>
      </w:r>
      <w:r w:rsidR="00FD49FD" w:rsidRPr="00FD49FD">
        <w:rPr>
          <w:u w:val="dotted"/>
        </w:rPr>
        <w:t>年</w:t>
      </w:r>
      <w:r w:rsidR="00FD49FD" w:rsidRPr="00FD49FD">
        <w:rPr>
          <w:rFonts w:hint="eastAsia"/>
          <w:u w:val="dotted"/>
        </w:rPr>
        <w:t>（再ロ）第</w:t>
      </w:r>
      <w:r w:rsidR="00D42C32">
        <w:rPr>
          <w:rFonts w:hint="eastAsia"/>
          <w:u w:val="dotted"/>
        </w:rPr>
        <w:t xml:space="preserve">　</w:t>
      </w:r>
      <w:r w:rsidR="00D22BD5">
        <w:rPr>
          <w:rFonts w:hint="eastAsia"/>
          <w:u w:val="dotted"/>
        </w:rPr>
        <w:t xml:space="preserve">　</w:t>
      </w:r>
      <w:r w:rsidR="00FD49FD" w:rsidRPr="004476B0">
        <w:rPr>
          <w:rFonts w:ascii="ＭＳ ゴシック" w:eastAsia="ＭＳ ゴシック" w:hAnsi="ＭＳ ゴシック"/>
          <w:u w:val="dotted"/>
        </w:rPr>
        <w:fldChar w:fldCharType="begin">
          <w:ffData>
            <w:name w:val="Text59"/>
            <w:enabled/>
            <w:calcOnExit w:val="0"/>
            <w:textInput/>
          </w:ffData>
        </w:fldChar>
      </w:r>
      <w:r w:rsidR="00FD49FD" w:rsidRPr="004476B0">
        <w:rPr>
          <w:rFonts w:ascii="ＭＳ ゴシック" w:eastAsia="ＭＳ ゴシック" w:hAnsi="ＭＳ ゴシック"/>
          <w:u w:val="dotted"/>
        </w:rPr>
        <w:instrText xml:space="preserve"> </w:instrText>
      </w:r>
      <w:r w:rsidR="00FD49FD" w:rsidRPr="004476B0">
        <w:rPr>
          <w:rFonts w:ascii="ＭＳ ゴシック" w:eastAsia="ＭＳ ゴシック" w:hAnsi="ＭＳ ゴシック" w:hint="eastAsia"/>
          <w:u w:val="dotted"/>
        </w:rPr>
        <w:instrText>FORMTEXT</w:instrText>
      </w:r>
      <w:r w:rsidR="00FD49FD" w:rsidRPr="004476B0">
        <w:rPr>
          <w:rFonts w:ascii="ＭＳ ゴシック" w:eastAsia="ＭＳ ゴシック" w:hAnsi="ＭＳ ゴシック"/>
          <w:u w:val="dotted"/>
        </w:rPr>
        <w:instrText xml:space="preserve"> </w:instrText>
      </w:r>
      <w:r w:rsidR="002227E0">
        <w:rPr>
          <w:rFonts w:ascii="ＭＳ ゴシック" w:eastAsia="ＭＳ ゴシック" w:hAnsi="ＭＳ ゴシック"/>
          <w:u w:val="dotted"/>
        </w:rPr>
      </w:r>
      <w:r w:rsidR="002227E0">
        <w:rPr>
          <w:rFonts w:ascii="ＭＳ ゴシック" w:eastAsia="ＭＳ ゴシック" w:hAnsi="ＭＳ ゴシック"/>
          <w:u w:val="dotted"/>
        </w:rPr>
        <w:fldChar w:fldCharType="separate"/>
      </w:r>
      <w:r w:rsidR="00FD49FD" w:rsidRPr="004476B0">
        <w:rPr>
          <w:rFonts w:ascii="ＭＳ ゴシック" w:eastAsia="ＭＳ ゴシック" w:hAnsi="ＭＳ ゴシック"/>
          <w:u w:val="dotted"/>
        </w:rPr>
        <w:fldChar w:fldCharType="end"/>
      </w:r>
      <w:r w:rsidR="00FD49FD" w:rsidRPr="00FD49FD">
        <w:rPr>
          <w:u w:val="dotted"/>
        </w:rPr>
        <w:t>号</w:t>
      </w:r>
      <w:r w:rsidR="00D42C32" w:rsidRPr="00CF0057">
        <w:rPr>
          <w:rFonts w:hint="eastAsia"/>
          <w:u w:val="dotted"/>
        </w:rPr>
        <w:t xml:space="preserve">　</w:t>
      </w:r>
      <w:sdt>
        <w:sdtPr>
          <w:rPr>
            <w:rFonts w:asciiTheme="minorEastAsia" w:eastAsiaTheme="minorEastAsia" w:hAnsiTheme="minorEastAsia" w:hint="eastAsia"/>
            <w:u w:val="dotted"/>
          </w:rPr>
          <w:id w:val="1882280492"/>
          <w:placeholder>
            <w:docPart w:val="BF284C50BE204DFFAF59F2802C114DA9"/>
          </w:placeholder>
          <w:dropDownList>
            <w:listItem w:displayText="平成" w:value="平成"/>
            <w:listItem w:displayText="令和" w:value="令和"/>
          </w:dropDownList>
        </w:sdtPr>
        <w:sdtEndPr/>
        <w:sdtContent>
          <w:r w:rsidR="00D42C32" w:rsidRPr="00D42C32">
            <w:rPr>
              <w:rFonts w:asciiTheme="minorEastAsia" w:eastAsiaTheme="minorEastAsia" w:hAnsiTheme="minorEastAsia" w:hint="eastAsia"/>
              <w:u w:val="dotted"/>
            </w:rPr>
            <w:t>令和</w:t>
          </w:r>
        </w:sdtContent>
      </w:sdt>
      <w:r w:rsidR="00D42C32">
        <w:rPr>
          <w:rFonts w:hint="eastAsia"/>
          <w:u w:val="dotted"/>
        </w:rPr>
        <w:t xml:space="preserve">　　</w:t>
      </w:r>
      <w:r w:rsidR="00D42C32" w:rsidRPr="00CF0057">
        <w:rPr>
          <w:u w:val="dotted"/>
        </w:rPr>
        <w:t>年</w:t>
      </w:r>
      <w:r w:rsidR="00D42C32">
        <w:rPr>
          <w:rFonts w:hint="eastAsia"/>
          <w:u w:val="dotted"/>
        </w:rPr>
        <w:t xml:space="preserve">　</w:t>
      </w:r>
      <w:r w:rsidR="00D42C32">
        <w:rPr>
          <w:rFonts w:ascii="ＭＳ ゴシック" w:eastAsia="ＭＳ ゴシック" w:hAnsi="ＭＳ ゴシック" w:hint="eastAsia"/>
          <w:u w:val="dotted"/>
        </w:rPr>
        <w:t xml:space="preserve">　</w:t>
      </w:r>
      <w:r w:rsidR="00D42C32" w:rsidRPr="00CF0057">
        <w:rPr>
          <w:u w:val="dotted"/>
        </w:rPr>
        <w:t>月</w:t>
      </w:r>
      <w:r w:rsidR="00FD49FD" w:rsidRPr="00FD49FD">
        <w:rPr>
          <w:u w:val="dotted"/>
        </w:rPr>
        <w:t>認可決定</w:t>
      </w:r>
    </w:p>
    <w:p w:rsidR="00FD49FD" w:rsidRDefault="00FD49FD"/>
    <w:p w:rsidR="00C0002C" w:rsidRPr="004476B0" w:rsidRDefault="00C0002C" w:rsidP="004476B0">
      <w:pPr>
        <w:ind w:leftChars="300" w:left="845" w:hangingChars="100" w:hanging="181"/>
        <w:rPr>
          <w:rFonts w:ascii="ＭＳ ゴシック" w:eastAsia="ＭＳ ゴシック" w:hAnsi="ＭＳ ゴシック"/>
          <w:sz w:val="20"/>
          <w:szCs w:val="20"/>
        </w:rPr>
      </w:pPr>
      <w:r w:rsidRPr="004476B0">
        <w:rPr>
          <w:rFonts w:ascii="ＭＳ ゴシック" w:eastAsia="ＭＳ ゴシック" w:hAnsi="ＭＳ ゴシック" w:hint="eastAsia"/>
          <w:sz w:val="20"/>
          <w:szCs w:val="20"/>
        </w:rPr>
        <w:t xml:space="preserve">□　</w:t>
      </w:r>
      <w:r w:rsidR="00033CE5" w:rsidRPr="004476B0">
        <w:rPr>
          <w:rFonts w:ascii="ＭＳ ゴシック" w:eastAsia="ＭＳ ゴシック" w:hAnsi="ＭＳ ゴシック" w:hint="eastAsia"/>
          <w:sz w:val="20"/>
          <w:szCs w:val="20"/>
        </w:rPr>
        <w:t>申立前１０年以内に受けた場合には</w:t>
      </w:r>
      <w:r w:rsidR="00072582">
        <w:rPr>
          <w:rFonts w:ascii="ＭＳ ゴシック" w:eastAsia="ＭＳ ゴシック" w:hAnsi="ＭＳ ゴシック" w:hint="eastAsia"/>
          <w:sz w:val="20"/>
          <w:szCs w:val="20"/>
        </w:rPr>
        <w:t>、</w:t>
      </w:r>
      <w:r w:rsidRPr="004476B0">
        <w:rPr>
          <w:rFonts w:ascii="ＭＳ ゴシック" w:eastAsia="ＭＳ ゴシック" w:hAnsi="ＭＳ ゴシック" w:hint="eastAsia"/>
          <w:sz w:val="20"/>
          <w:szCs w:val="20"/>
        </w:rPr>
        <w:t>再生手続認可決定確定証明書を提出してください</w:t>
      </w:r>
      <w:r w:rsidR="009F5FDD">
        <w:rPr>
          <w:rFonts w:ascii="ＭＳ ゴシック" w:eastAsia="ＭＳ ゴシック" w:hAnsi="ＭＳ ゴシック" w:hint="eastAsia"/>
          <w:sz w:val="20"/>
          <w:szCs w:val="20"/>
        </w:rPr>
        <w:t>（同じ裁判所で申し立てる場合を除く）</w:t>
      </w:r>
      <w:r w:rsidRPr="004476B0">
        <w:rPr>
          <w:rFonts w:ascii="ＭＳ ゴシック" w:eastAsia="ＭＳ ゴシック" w:hAnsi="ＭＳ ゴシック" w:hint="eastAsia"/>
          <w:sz w:val="20"/>
          <w:szCs w:val="20"/>
        </w:rPr>
        <w:t>。</w:t>
      </w:r>
    </w:p>
    <w:p w:rsidR="00C0002C" w:rsidRDefault="00C0002C"/>
    <w:p w:rsidR="00224537" w:rsidRDefault="00494573" w:rsidP="00DC37E1">
      <w:pPr>
        <w:ind w:firstLineChars="100" w:firstLine="221"/>
      </w:pPr>
      <w:r>
        <w:rPr>
          <w:rFonts w:hint="eastAsia"/>
        </w:rPr>
        <w:t>９</w:t>
      </w:r>
      <w:r w:rsidR="00224537">
        <w:rPr>
          <w:rFonts w:hint="eastAsia"/>
        </w:rPr>
        <w:t xml:space="preserve">　過去の個人再生手続でハードシップ免責決定を得たことがある。</w:t>
      </w:r>
    </w:p>
    <w:p w:rsidR="00D712F3" w:rsidRDefault="00D712F3" w:rsidP="00D712F3">
      <w:pPr>
        <w:ind w:firstLineChars="200" w:firstLine="442"/>
      </w:pPr>
      <w:r>
        <w:rPr>
          <w:rFonts w:hint="eastAsia"/>
        </w:rPr>
        <w:t>【</w:t>
      </w:r>
      <w:sdt>
        <w:sdtPr>
          <w:rPr>
            <w:rFonts w:ascii="ＭＳ ゴシック" w:eastAsia="ＭＳ ゴシック" w:hAnsi="ＭＳ ゴシック" w:hint="eastAsia"/>
          </w:rPr>
          <w:id w:val="254872325"/>
          <w:placeholder>
            <w:docPart w:val="2EB18CE1A6B14E3BB5DA312AFAB80479"/>
          </w:placeholder>
          <w:dropDownList>
            <w:listItem w:displayText="ない" w:value="ない"/>
            <w:listItem w:displayText="次のとおり" w:value="次のとおり"/>
          </w:dropDownList>
        </w:sdtPr>
        <w:sdtEndPr/>
        <w:sdtContent>
          <w:r w:rsidR="00D22BD5" w:rsidRPr="003C1FAD">
            <w:rPr>
              <w:rFonts w:ascii="ＭＳ ゴシック" w:eastAsia="ＭＳ ゴシック" w:hAnsi="ＭＳ ゴシック" w:hint="eastAsia"/>
            </w:rPr>
            <w:t>ない</w:t>
          </w:r>
        </w:sdtContent>
      </w:sdt>
      <w:r>
        <w:rPr>
          <w:rFonts w:hint="eastAsia"/>
        </w:rPr>
        <w:t>】</w:t>
      </w:r>
    </w:p>
    <w:p w:rsidR="00DC37E1" w:rsidRPr="00FD49FD" w:rsidRDefault="00D22BD5" w:rsidP="00D22BD5">
      <w:pPr>
        <w:ind w:firstLineChars="300" w:firstLine="664"/>
        <w:rPr>
          <w:u w:val="dotted"/>
        </w:rPr>
      </w:pPr>
      <w:r>
        <w:rPr>
          <w:rFonts w:hint="eastAsia"/>
          <w:u w:val="dotted"/>
        </w:rPr>
        <w:t xml:space="preserve">　　地方</w:t>
      </w:r>
      <w:r w:rsidR="00FD49FD" w:rsidRPr="00FD49FD">
        <w:rPr>
          <w:u w:val="dotted"/>
        </w:rPr>
        <w:t>方裁判所</w:t>
      </w:r>
      <w:r w:rsidR="00D42C32">
        <w:rPr>
          <w:rFonts w:hint="eastAsia"/>
          <w:u w:val="dotted"/>
        </w:rPr>
        <w:t xml:space="preserve">　　支部　</w:t>
      </w:r>
      <w:sdt>
        <w:sdtPr>
          <w:rPr>
            <w:rFonts w:asciiTheme="minorEastAsia" w:eastAsiaTheme="minorEastAsia" w:hAnsiTheme="minorEastAsia" w:hint="eastAsia"/>
            <w:u w:val="dotted"/>
          </w:rPr>
          <w:id w:val="-662710200"/>
          <w:placeholder>
            <w:docPart w:val="3D52D121C1284896B44EE3F25C3CC2FE"/>
          </w:placeholder>
          <w:dropDownList>
            <w:listItem w:displayText="平成" w:value="平成"/>
            <w:listItem w:displayText="令和" w:value="令和"/>
          </w:dropDownList>
        </w:sdtPr>
        <w:sdtEndPr/>
        <w:sdtContent>
          <w:r w:rsidR="00D42C32" w:rsidRPr="00D42C32">
            <w:rPr>
              <w:rFonts w:asciiTheme="minorEastAsia" w:eastAsiaTheme="minorEastAsia" w:hAnsiTheme="minorEastAsia" w:hint="eastAsia"/>
              <w:u w:val="dotted"/>
            </w:rPr>
            <w:t>令和</w:t>
          </w:r>
        </w:sdtContent>
      </w:sdt>
      <w:r w:rsidR="00D42C32">
        <w:rPr>
          <w:rFonts w:hint="eastAsia"/>
          <w:u w:val="dotted"/>
        </w:rPr>
        <w:t xml:space="preserve">　　</w:t>
      </w:r>
      <w:r w:rsidR="00D42C32" w:rsidRPr="00FD49FD">
        <w:rPr>
          <w:u w:val="dotted"/>
        </w:rPr>
        <w:t>年</w:t>
      </w:r>
      <w:r w:rsidR="00D42C32" w:rsidRPr="00FD49FD">
        <w:rPr>
          <w:rFonts w:hint="eastAsia"/>
          <w:u w:val="dotted"/>
        </w:rPr>
        <w:t>（再ロ）第</w:t>
      </w:r>
      <w:r w:rsidR="00D42C32">
        <w:rPr>
          <w:rFonts w:hint="eastAsia"/>
          <w:u w:val="dotted"/>
        </w:rPr>
        <w:t xml:space="preserve">　　</w:t>
      </w:r>
      <w:r w:rsidR="00D42C32" w:rsidRPr="004476B0">
        <w:rPr>
          <w:rFonts w:ascii="ＭＳ ゴシック" w:eastAsia="ＭＳ ゴシック" w:hAnsi="ＭＳ ゴシック"/>
          <w:u w:val="dotted"/>
        </w:rPr>
        <w:fldChar w:fldCharType="begin">
          <w:ffData>
            <w:name w:val="Text59"/>
            <w:enabled/>
            <w:calcOnExit w:val="0"/>
            <w:textInput/>
          </w:ffData>
        </w:fldChar>
      </w:r>
      <w:r w:rsidR="00D42C32" w:rsidRPr="004476B0">
        <w:rPr>
          <w:rFonts w:ascii="ＭＳ ゴシック" w:eastAsia="ＭＳ ゴシック" w:hAnsi="ＭＳ ゴシック"/>
          <w:u w:val="dotted"/>
        </w:rPr>
        <w:instrText xml:space="preserve"> </w:instrText>
      </w:r>
      <w:r w:rsidR="00D42C32" w:rsidRPr="004476B0">
        <w:rPr>
          <w:rFonts w:ascii="ＭＳ ゴシック" w:eastAsia="ＭＳ ゴシック" w:hAnsi="ＭＳ ゴシック" w:hint="eastAsia"/>
          <w:u w:val="dotted"/>
        </w:rPr>
        <w:instrText>FORMTEXT</w:instrText>
      </w:r>
      <w:r w:rsidR="00D42C32" w:rsidRPr="004476B0">
        <w:rPr>
          <w:rFonts w:ascii="ＭＳ ゴシック" w:eastAsia="ＭＳ ゴシック" w:hAnsi="ＭＳ ゴシック"/>
          <w:u w:val="dotted"/>
        </w:rPr>
        <w:instrText xml:space="preserve"> </w:instrText>
      </w:r>
      <w:r w:rsidR="002227E0">
        <w:rPr>
          <w:rFonts w:ascii="ＭＳ ゴシック" w:eastAsia="ＭＳ ゴシック" w:hAnsi="ＭＳ ゴシック"/>
          <w:u w:val="dotted"/>
        </w:rPr>
      </w:r>
      <w:r w:rsidR="002227E0">
        <w:rPr>
          <w:rFonts w:ascii="ＭＳ ゴシック" w:eastAsia="ＭＳ ゴシック" w:hAnsi="ＭＳ ゴシック"/>
          <w:u w:val="dotted"/>
        </w:rPr>
        <w:fldChar w:fldCharType="separate"/>
      </w:r>
      <w:r w:rsidR="00D42C32" w:rsidRPr="004476B0">
        <w:rPr>
          <w:rFonts w:ascii="ＭＳ ゴシック" w:eastAsia="ＭＳ ゴシック" w:hAnsi="ＭＳ ゴシック"/>
          <w:u w:val="dotted"/>
        </w:rPr>
        <w:fldChar w:fldCharType="end"/>
      </w:r>
      <w:r w:rsidR="00D42C32" w:rsidRPr="00FD49FD">
        <w:rPr>
          <w:u w:val="dotted"/>
        </w:rPr>
        <w:t>号</w:t>
      </w:r>
      <w:r w:rsidR="00D42C32" w:rsidRPr="00CF0057">
        <w:rPr>
          <w:rFonts w:hint="eastAsia"/>
          <w:u w:val="dotted"/>
        </w:rPr>
        <w:t xml:space="preserve">　</w:t>
      </w:r>
      <w:sdt>
        <w:sdtPr>
          <w:rPr>
            <w:rFonts w:asciiTheme="minorEastAsia" w:eastAsiaTheme="minorEastAsia" w:hAnsiTheme="minorEastAsia" w:hint="eastAsia"/>
            <w:u w:val="dotted"/>
          </w:rPr>
          <w:id w:val="-1317949520"/>
          <w:placeholder>
            <w:docPart w:val="02C30D2B69AC4AC79336CF0007CE8C3E"/>
          </w:placeholder>
          <w:dropDownList>
            <w:listItem w:displayText="平成" w:value="平成"/>
            <w:listItem w:displayText="令和" w:value="令和"/>
          </w:dropDownList>
        </w:sdtPr>
        <w:sdtEndPr/>
        <w:sdtContent>
          <w:r w:rsidR="00D42C32" w:rsidRPr="00D42C32">
            <w:rPr>
              <w:rFonts w:asciiTheme="minorEastAsia" w:eastAsiaTheme="minorEastAsia" w:hAnsiTheme="minorEastAsia" w:hint="eastAsia"/>
              <w:u w:val="dotted"/>
            </w:rPr>
            <w:t>令和</w:t>
          </w:r>
        </w:sdtContent>
      </w:sdt>
      <w:r w:rsidR="00D42C32">
        <w:rPr>
          <w:rFonts w:hint="eastAsia"/>
          <w:u w:val="dotted"/>
        </w:rPr>
        <w:t xml:space="preserve">　　</w:t>
      </w:r>
      <w:r w:rsidR="00D42C32" w:rsidRPr="00CF0057">
        <w:rPr>
          <w:u w:val="dotted"/>
        </w:rPr>
        <w:t>年</w:t>
      </w:r>
      <w:r w:rsidR="00D42C32">
        <w:rPr>
          <w:rFonts w:hint="eastAsia"/>
          <w:u w:val="dotted"/>
        </w:rPr>
        <w:t xml:space="preserve">　</w:t>
      </w:r>
      <w:r w:rsidR="00D42C32">
        <w:rPr>
          <w:rFonts w:ascii="ＭＳ ゴシック" w:eastAsia="ＭＳ ゴシック" w:hAnsi="ＭＳ ゴシック" w:hint="eastAsia"/>
          <w:u w:val="dotted"/>
        </w:rPr>
        <w:t xml:space="preserve">　</w:t>
      </w:r>
      <w:r w:rsidR="00D42C32" w:rsidRPr="00CF0057">
        <w:rPr>
          <w:u w:val="dotted"/>
        </w:rPr>
        <w:t>月</w:t>
      </w:r>
      <w:r w:rsidR="00FD49FD" w:rsidRPr="00FD49FD">
        <w:rPr>
          <w:u w:val="dotted"/>
        </w:rPr>
        <w:t>決定</w:t>
      </w:r>
    </w:p>
    <w:p w:rsidR="00FD49FD" w:rsidRDefault="00FD49FD"/>
    <w:p w:rsidR="00C0002C" w:rsidRPr="004476B0" w:rsidRDefault="00C0002C" w:rsidP="004476B0">
      <w:pPr>
        <w:ind w:leftChars="300" w:left="845" w:hangingChars="100" w:hanging="181"/>
        <w:rPr>
          <w:sz w:val="20"/>
          <w:szCs w:val="20"/>
        </w:rPr>
      </w:pPr>
      <w:r w:rsidRPr="004476B0">
        <w:rPr>
          <w:rFonts w:ascii="ＭＳ ゴシック" w:eastAsia="ＭＳ ゴシック" w:hAnsi="ＭＳ ゴシック" w:hint="eastAsia"/>
          <w:sz w:val="20"/>
          <w:szCs w:val="20"/>
        </w:rPr>
        <w:t xml:space="preserve">□　</w:t>
      </w:r>
      <w:r w:rsidR="00033CE5" w:rsidRPr="004476B0">
        <w:rPr>
          <w:rFonts w:ascii="ＭＳ ゴシック" w:eastAsia="ＭＳ ゴシック" w:hAnsi="ＭＳ ゴシック" w:hint="eastAsia"/>
          <w:sz w:val="20"/>
          <w:szCs w:val="20"/>
        </w:rPr>
        <w:t>申立前１０年以内に受けた場合には</w:t>
      </w:r>
      <w:r w:rsidR="00072582">
        <w:rPr>
          <w:rFonts w:ascii="ＭＳ ゴシック" w:eastAsia="ＭＳ ゴシック" w:hAnsi="ＭＳ ゴシック" w:hint="eastAsia"/>
          <w:sz w:val="20"/>
          <w:szCs w:val="20"/>
        </w:rPr>
        <w:t>、</w:t>
      </w:r>
      <w:r w:rsidR="002C1E51" w:rsidRPr="004476B0">
        <w:rPr>
          <w:rFonts w:ascii="ＭＳ ゴシック" w:eastAsia="ＭＳ ゴシック" w:hAnsi="ＭＳ ゴシック" w:hint="eastAsia"/>
          <w:sz w:val="20"/>
          <w:szCs w:val="20"/>
        </w:rPr>
        <w:t>免責決定確定証明書及び</w:t>
      </w:r>
      <w:r w:rsidRPr="004476B0">
        <w:rPr>
          <w:rFonts w:ascii="ＭＳ ゴシック" w:eastAsia="ＭＳ ゴシック" w:hAnsi="ＭＳ ゴシック" w:hint="eastAsia"/>
          <w:sz w:val="20"/>
          <w:szCs w:val="20"/>
        </w:rPr>
        <w:t>再生手続認可決定確定証明書を提出してください</w:t>
      </w:r>
      <w:r w:rsidR="009F5FDD">
        <w:rPr>
          <w:rFonts w:ascii="ＭＳ ゴシック" w:eastAsia="ＭＳ ゴシック" w:hAnsi="ＭＳ ゴシック" w:hint="eastAsia"/>
          <w:sz w:val="20"/>
          <w:szCs w:val="20"/>
        </w:rPr>
        <w:t>（同じ裁判所で申し立てる場合を除く）</w:t>
      </w:r>
      <w:r w:rsidRPr="004476B0">
        <w:rPr>
          <w:rFonts w:ascii="ＭＳ ゴシック" w:eastAsia="ＭＳ ゴシック" w:hAnsi="ＭＳ ゴシック" w:hint="eastAsia"/>
          <w:sz w:val="20"/>
          <w:szCs w:val="20"/>
        </w:rPr>
        <w:t>。</w:t>
      </w:r>
    </w:p>
    <w:p w:rsidR="00692AF2" w:rsidRDefault="00692AF2" w:rsidP="00D42C32">
      <w:pPr>
        <w:tabs>
          <w:tab w:val="left" w:pos="1105"/>
        </w:tabs>
      </w:pPr>
    </w:p>
    <w:p w:rsidR="00224537" w:rsidRDefault="00E23F77">
      <w:r>
        <w:rPr>
          <w:rFonts w:hint="eastAsia"/>
        </w:rPr>
        <w:t>第５</w:t>
      </w:r>
      <w:r w:rsidR="00424F1F">
        <w:rPr>
          <w:rFonts w:hint="eastAsia"/>
        </w:rPr>
        <w:t xml:space="preserve">　債権者の取</w:t>
      </w:r>
      <w:r w:rsidR="00224537">
        <w:rPr>
          <w:rFonts w:hint="eastAsia"/>
        </w:rPr>
        <w:t>立状況</w:t>
      </w:r>
    </w:p>
    <w:p w:rsidR="00224537" w:rsidRDefault="00224537" w:rsidP="00FD49FD">
      <w:pPr>
        <w:ind w:firstLineChars="300" w:firstLine="664"/>
      </w:pPr>
      <w:r>
        <w:rPr>
          <w:rFonts w:hint="eastAsia"/>
        </w:rPr>
        <w:t>債権者から</w:t>
      </w:r>
      <w:r w:rsidR="00072582">
        <w:rPr>
          <w:rFonts w:hint="eastAsia"/>
        </w:rPr>
        <w:t>、</w:t>
      </w:r>
      <w:r>
        <w:rPr>
          <w:rFonts w:hint="eastAsia"/>
        </w:rPr>
        <w:t>法的手続</w:t>
      </w:r>
      <w:r w:rsidR="00084A6B">
        <w:rPr>
          <w:rFonts w:hint="eastAsia"/>
        </w:rPr>
        <w:t>（債権差押え</w:t>
      </w:r>
      <w:r w:rsidR="00072582">
        <w:rPr>
          <w:rFonts w:hint="eastAsia"/>
        </w:rPr>
        <w:t>、</w:t>
      </w:r>
      <w:r w:rsidR="00084A6B">
        <w:rPr>
          <w:rFonts w:hint="eastAsia"/>
        </w:rPr>
        <w:t>滞納処分など）</w:t>
      </w:r>
      <w:r>
        <w:rPr>
          <w:rFonts w:hint="eastAsia"/>
        </w:rPr>
        <w:t>を受けていますか。</w:t>
      </w:r>
    </w:p>
    <w:p w:rsidR="00D712F3" w:rsidRDefault="00D712F3" w:rsidP="00D712F3">
      <w:pPr>
        <w:ind w:firstLineChars="200" w:firstLine="442"/>
      </w:pPr>
      <w:r>
        <w:rPr>
          <w:rFonts w:hint="eastAsia"/>
        </w:rPr>
        <w:t>【</w:t>
      </w:r>
      <w:sdt>
        <w:sdtPr>
          <w:rPr>
            <w:rFonts w:ascii="ＭＳ ゴシック" w:eastAsia="ＭＳ ゴシック" w:hAnsi="ＭＳ ゴシック" w:hint="eastAsia"/>
          </w:rPr>
          <w:id w:val="131534670"/>
          <w:placeholder>
            <w:docPart w:val="283E19665B274038A8ADCC9852412780"/>
          </w:placeholder>
          <w:dropDownList>
            <w:listItem w:displayText="ない" w:value="ない"/>
            <w:listItem w:displayText="次のとおり" w:value="次のとおり"/>
          </w:dropDownList>
        </w:sdtPr>
        <w:sdtEndPr/>
        <w:sdtContent>
          <w:r w:rsidR="003C1FAD">
            <w:rPr>
              <w:rFonts w:ascii="ＭＳ ゴシック" w:eastAsia="ＭＳ ゴシック" w:hAnsi="ＭＳ ゴシック" w:hint="eastAsia"/>
            </w:rPr>
            <w:t>ない</w:t>
          </w:r>
        </w:sdtContent>
      </w:sdt>
      <w:r>
        <w:rPr>
          <w:rFonts w:hint="eastAsia"/>
        </w:rPr>
        <w:t>】</w:t>
      </w: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3450"/>
        <w:gridCol w:w="3541"/>
      </w:tblGrid>
      <w:tr w:rsidR="00FD49FD" w:rsidRPr="0026084C" w:rsidTr="0026084C">
        <w:tc>
          <w:tcPr>
            <w:tcW w:w="1326" w:type="dxa"/>
            <w:shd w:val="clear" w:color="auto" w:fill="auto"/>
          </w:tcPr>
          <w:p w:rsidR="00FD49FD" w:rsidRPr="0026084C" w:rsidRDefault="00FD49FD" w:rsidP="0026084C">
            <w:pPr>
              <w:jc w:val="center"/>
              <w:rPr>
                <w:sz w:val="20"/>
                <w:szCs w:val="20"/>
              </w:rPr>
            </w:pPr>
            <w:r w:rsidRPr="0026084C">
              <w:rPr>
                <w:rFonts w:hint="eastAsia"/>
                <w:sz w:val="20"/>
                <w:szCs w:val="20"/>
              </w:rPr>
              <w:t>種</w:t>
            </w:r>
            <w:r w:rsidR="00E5355C" w:rsidRPr="0026084C">
              <w:rPr>
                <w:rFonts w:hint="eastAsia"/>
                <w:sz w:val="20"/>
                <w:szCs w:val="20"/>
              </w:rPr>
              <w:t xml:space="preserve">　</w:t>
            </w:r>
            <w:r w:rsidRPr="0026084C">
              <w:rPr>
                <w:rFonts w:hint="eastAsia"/>
                <w:sz w:val="20"/>
                <w:szCs w:val="20"/>
              </w:rPr>
              <w:t>類</w:t>
            </w:r>
          </w:p>
        </w:tc>
        <w:tc>
          <w:tcPr>
            <w:tcW w:w="3536" w:type="dxa"/>
            <w:shd w:val="clear" w:color="auto" w:fill="auto"/>
          </w:tcPr>
          <w:p w:rsidR="00FD49FD" w:rsidRPr="0026084C" w:rsidRDefault="00924C60" w:rsidP="0026084C">
            <w:pPr>
              <w:jc w:val="center"/>
              <w:rPr>
                <w:sz w:val="20"/>
                <w:szCs w:val="20"/>
              </w:rPr>
            </w:pPr>
            <w:r w:rsidRPr="0026084C">
              <w:rPr>
                <w:rFonts w:hint="eastAsia"/>
                <w:sz w:val="20"/>
                <w:szCs w:val="20"/>
              </w:rPr>
              <w:t>裁判所名</w:t>
            </w:r>
            <w:r w:rsidR="00072582">
              <w:rPr>
                <w:rFonts w:hint="eastAsia"/>
                <w:sz w:val="20"/>
                <w:szCs w:val="20"/>
              </w:rPr>
              <w:t>、</w:t>
            </w:r>
            <w:r w:rsidRPr="0026084C">
              <w:rPr>
                <w:rFonts w:hint="eastAsia"/>
                <w:sz w:val="20"/>
                <w:szCs w:val="20"/>
              </w:rPr>
              <w:t>税官署</w:t>
            </w:r>
            <w:r w:rsidR="00E5355C" w:rsidRPr="0026084C">
              <w:rPr>
                <w:rFonts w:hint="eastAsia"/>
                <w:sz w:val="20"/>
                <w:szCs w:val="20"/>
              </w:rPr>
              <w:t>名</w:t>
            </w:r>
          </w:p>
        </w:tc>
        <w:tc>
          <w:tcPr>
            <w:tcW w:w="3636" w:type="dxa"/>
            <w:shd w:val="clear" w:color="auto" w:fill="auto"/>
          </w:tcPr>
          <w:p w:rsidR="00FD49FD" w:rsidRPr="0026084C" w:rsidRDefault="00E5355C" w:rsidP="0026084C">
            <w:pPr>
              <w:jc w:val="center"/>
              <w:rPr>
                <w:sz w:val="20"/>
                <w:szCs w:val="20"/>
              </w:rPr>
            </w:pPr>
            <w:r w:rsidRPr="0026084C">
              <w:rPr>
                <w:rFonts w:hint="eastAsia"/>
                <w:sz w:val="20"/>
                <w:szCs w:val="20"/>
              </w:rPr>
              <w:t>事件番号</w:t>
            </w:r>
          </w:p>
        </w:tc>
      </w:tr>
      <w:tr w:rsidR="00FD49FD" w:rsidRPr="0026084C" w:rsidTr="0026084C">
        <w:sdt>
          <w:sdtPr>
            <w:rPr>
              <w:rFonts w:ascii="ＭＳ ゴシック" w:eastAsia="ＭＳ ゴシック" w:hAnsi="ＭＳ ゴシック" w:hint="eastAsia"/>
              <w:sz w:val="20"/>
              <w:szCs w:val="20"/>
            </w:rPr>
            <w:id w:val="-1500728317"/>
            <w:placeholder>
              <w:docPart w:val="DefaultPlaceholder_1081868575"/>
            </w:placeholder>
            <w:dropDownList>
              <w:listItem w:displayText="　　" w:value="　　"/>
              <w:listItem w:displayText="訴訟" w:value="訴訟"/>
              <w:listItem w:displayText="支払督促" w:value="支払督促"/>
              <w:listItem w:displayText="調停" w:value="調停"/>
              <w:listItem w:displayText="債権差押え" w:value="債権差押え"/>
              <w:listItem w:displayText="競売" w:value="競売"/>
              <w:listItem w:displayText="差押え" w:value="差押え"/>
              <w:listItem w:displayText="仮差押え" w:value="仮差押え"/>
              <w:listItem w:displayText="仮処分" w:value="仮処分"/>
              <w:listItem w:displayText="滞納処分" w:value="滞納処分"/>
            </w:dropDownList>
          </w:sdtPr>
          <w:sdtEndPr/>
          <w:sdtContent>
            <w:tc>
              <w:tcPr>
                <w:tcW w:w="1326" w:type="dxa"/>
                <w:shd w:val="clear" w:color="auto" w:fill="auto"/>
              </w:tcPr>
              <w:p w:rsidR="00FD49FD" w:rsidRPr="0026084C" w:rsidRDefault="00D42C32" w:rsidP="0026084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tc>
          </w:sdtContent>
        </w:sdt>
        <w:tc>
          <w:tcPr>
            <w:tcW w:w="3536" w:type="dxa"/>
            <w:shd w:val="clear" w:color="auto" w:fill="auto"/>
          </w:tcPr>
          <w:p w:rsidR="00FD49FD" w:rsidRPr="0026084C" w:rsidRDefault="00FD49FD" w:rsidP="0026084C">
            <w:pPr>
              <w:jc w:val="center"/>
              <w:rPr>
                <w:rFonts w:ascii="ＭＳ ゴシック" w:eastAsia="ＭＳ ゴシック" w:hAnsi="ＭＳ ゴシック"/>
                <w:sz w:val="20"/>
                <w:szCs w:val="20"/>
              </w:rPr>
            </w:pPr>
          </w:p>
        </w:tc>
        <w:tc>
          <w:tcPr>
            <w:tcW w:w="3636" w:type="dxa"/>
            <w:shd w:val="clear" w:color="auto" w:fill="auto"/>
          </w:tcPr>
          <w:p w:rsidR="00FD49FD" w:rsidRPr="0026084C" w:rsidRDefault="00FD49FD" w:rsidP="0026084C">
            <w:pPr>
              <w:jc w:val="center"/>
              <w:rPr>
                <w:rFonts w:ascii="ＭＳ ゴシック" w:eastAsia="ＭＳ ゴシック" w:hAnsi="ＭＳ ゴシック"/>
                <w:sz w:val="20"/>
                <w:szCs w:val="20"/>
              </w:rPr>
            </w:pPr>
          </w:p>
        </w:tc>
      </w:tr>
      <w:tr w:rsidR="00FD49FD" w:rsidRPr="0026084C" w:rsidTr="0026084C">
        <w:sdt>
          <w:sdtPr>
            <w:rPr>
              <w:rFonts w:ascii="ＭＳ ゴシック" w:eastAsia="ＭＳ ゴシック" w:hAnsi="ＭＳ ゴシック" w:hint="eastAsia"/>
              <w:sz w:val="20"/>
              <w:szCs w:val="20"/>
            </w:rPr>
            <w:id w:val="1428684395"/>
            <w:placeholder>
              <w:docPart w:val="A24F01B08B6D482A8DE952D305DEC854"/>
            </w:placeholder>
            <w:dropDownList>
              <w:listItem w:displayText="　　" w:value="　　"/>
              <w:listItem w:displayText="訴訟" w:value="訴訟"/>
              <w:listItem w:displayText="支払督促" w:value="支払督促"/>
              <w:listItem w:displayText="調停" w:value="調停"/>
              <w:listItem w:displayText="債権差押え" w:value="債権差押え"/>
              <w:listItem w:displayText="競売" w:value="競売"/>
              <w:listItem w:displayText="差押え" w:value="差押え"/>
              <w:listItem w:displayText="仮差押え" w:value="仮差押え"/>
              <w:listItem w:displayText="仮処分" w:value="仮処分"/>
              <w:listItem w:displayText="滞納処分" w:value="滞納処分"/>
            </w:dropDownList>
          </w:sdtPr>
          <w:sdtEndPr/>
          <w:sdtContent>
            <w:tc>
              <w:tcPr>
                <w:tcW w:w="1326" w:type="dxa"/>
                <w:shd w:val="clear" w:color="auto" w:fill="auto"/>
              </w:tcPr>
              <w:p w:rsidR="00FD49FD" w:rsidRPr="0026084C" w:rsidRDefault="00D22BD5" w:rsidP="0026084C">
                <w:pPr>
                  <w:jc w:val="center"/>
                  <w:rPr>
                    <w:sz w:val="20"/>
                    <w:szCs w:val="20"/>
                  </w:rPr>
                </w:pPr>
                <w:r>
                  <w:rPr>
                    <w:rFonts w:ascii="ＭＳ ゴシック" w:eastAsia="ＭＳ ゴシック" w:hAnsi="ＭＳ ゴシック" w:hint="eastAsia"/>
                    <w:sz w:val="20"/>
                    <w:szCs w:val="20"/>
                  </w:rPr>
                  <w:t xml:space="preserve">　　</w:t>
                </w:r>
              </w:p>
            </w:tc>
          </w:sdtContent>
        </w:sdt>
        <w:tc>
          <w:tcPr>
            <w:tcW w:w="3536" w:type="dxa"/>
            <w:shd w:val="clear" w:color="auto" w:fill="auto"/>
          </w:tcPr>
          <w:p w:rsidR="00FD49FD" w:rsidRPr="0026084C" w:rsidRDefault="00FD49FD" w:rsidP="00D712F3">
            <w:pPr>
              <w:jc w:val="center"/>
              <w:rPr>
                <w:sz w:val="20"/>
                <w:szCs w:val="20"/>
              </w:rPr>
            </w:pPr>
          </w:p>
        </w:tc>
        <w:tc>
          <w:tcPr>
            <w:tcW w:w="3636" w:type="dxa"/>
            <w:shd w:val="clear" w:color="auto" w:fill="auto"/>
          </w:tcPr>
          <w:p w:rsidR="00FD49FD" w:rsidRPr="0026084C" w:rsidRDefault="00FD49FD" w:rsidP="00D712F3">
            <w:pPr>
              <w:jc w:val="center"/>
              <w:rPr>
                <w:sz w:val="20"/>
                <w:szCs w:val="20"/>
              </w:rPr>
            </w:pPr>
          </w:p>
        </w:tc>
      </w:tr>
      <w:tr w:rsidR="00FD49FD" w:rsidRPr="0026084C" w:rsidTr="0026084C">
        <w:sdt>
          <w:sdtPr>
            <w:rPr>
              <w:rFonts w:ascii="ＭＳ ゴシック" w:eastAsia="ＭＳ ゴシック" w:hAnsi="ＭＳ ゴシック" w:hint="eastAsia"/>
              <w:sz w:val="20"/>
              <w:szCs w:val="20"/>
            </w:rPr>
            <w:id w:val="-1204402793"/>
            <w:placeholder>
              <w:docPart w:val="CA66E62BA01947B1A5754098A385AC33"/>
            </w:placeholder>
            <w:dropDownList>
              <w:listItem w:displayText="　　" w:value="　　"/>
              <w:listItem w:displayText="訴訟" w:value="訴訟"/>
              <w:listItem w:displayText="支払督促" w:value="支払督促"/>
              <w:listItem w:displayText="調停" w:value="調停"/>
              <w:listItem w:displayText="債権差押え" w:value="債権差押え"/>
              <w:listItem w:displayText="競売" w:value="競売"/>
              <w:listItem w:displayText="差押え" w:value="差押え"/>
              <w:listItem w:displayText="仮差押え" w:value="仮差押え"/>
              <w:listItem w:displayText="仮処分" w:value="仮処分"/>
              <w:listItem w:displayText="滞納処分" w:value="滞納処分"/>
            </w:dropDownList>
          </w:sdtPr>
          <w:sdtEndPr/>
          <w:sdtContent>
            <w:tc>
              <w:tcPr>
                <w:tcW w:w="1326" w:type="dxa"/>
                <w:shd w:val="clear" w:color="auto" w:fill="auto"/>
              </w:tcPr>
              <w:p w:rsidR="00FD49FD" w:rsidRPr="0026084C" w:rsidRDefault="00D22BD5" w:rsidP="0026084C">
                <w:pPr>
                  <w:jc w:val="center"/>
                  <w:rPr>
                    <w:sz w:val="20"/>
                    <w:szCs w:val="20"/>
                  </w:rPr>
                </w:pPr>
                <w:r>
                  <w:rPr>
                    <w:rFonts w:ascii="ＭＳ ゴシック" w:eastAsia="ＭＳ ゴシック" w:hAnsi="ＭＳ ゴシック" w:hint="eastAsia"/>
                    <w:sz w:val="20"/>
                    <w:szCs w:val="20"/>
                  </w:rPr>
                  <w:t xml:space="preserve">　　</w:t>
                </w:r>
              </w:p>
            </w:tc>
          </w:sdtContent>
        </w:sdt>
        <w:tc>
          <w:tcPr>
            <w:tcW w:w="3536" w:type="dxa"/>
            <w:shd w:val="clear" w:color="auto" w:fill="auto"/>
          </w:tcPr>
          <w:p w:rsidR="00FD49FD" w:rsidRPr="0026084C" w:rsidRDefault="00FD49FD" w:rsidP="00D712F3">
            <w:pPr>
              <w:jc w:val="center"/>
              <w:rPr>
                <w:sz w:val="20"/>
                <w:szCs w:val="20"/>
              </w:rPr>
            </w:pPr>
          </w:p>
        </w:tc>
        <w:tc>
          <w:tcPr>
            <w:tcW w:w="3636" w:type="dxa"/>
            <w:shd w:val="clear" w:color="auto" w:fill="auto"/>
          </w:tcPr>
          <w:p w:rsidR="00FD49FD" w:rsidRPr="0026084C" w:rsidRDefault="00FD49FD" w:rsidP="0026084C">
            <w:pPr>
              <w:jc w:val="center"/>
              <w:rPr>
                <w:sz w:val="20"/>
                <w:szCs w:val="20"/>
              </w:rPr>
            </w:pPr>
          </w:p>
        </w:tc>
      </w:tr>
      <w:tr w:rsidR="00FD49FD" w:rsidRPr="0026084C" w:rsidTr="0026084C">
        <w:sdt>
          <w:sdtPr>
            <w:rPr>
              <w:rFonts w:ascii="ＭＳ ゴシック" w:eastAsia="ＭＳ ゴシック" w:hAnsi="ＭＳ ゴシック" w:hint="eastAsia"/>
              <w:sz w:val="20"/>
              <w:szCs w:val="20"/>
            </w:rPr>
            <w:id w:val="499695669"/>
            <w:placeholder>
              <w:docPart w:val="7132473B79304F058AE315CC9BBF5182"/>
            </w:placeholder>
            <w:dropDownList>
              <w:listItem w:displayText="　　" w:value="　　"/>
              <w:listItem w:displayText="訴訟" w:value="訴訟"/>
              <w:listItem w:displayText="支払督促" w:value="支払督促"/>
              <w:listItem w:displayText="調停" w:value="調停"/>
              <w:listItem w:displayText="債権差押え" w:value="債権差押え"/>
              <w:listItem w:displayText="競売" w:value="競売"/>
              <w:listItem w:displayText="差押え" w:value="差押え"/>
              <w:listItem w:displayText="仮差押え" w:value="仮差押え"/>
              <w:listItem w:displayText="仮処分" w:value="仮処分"/>
              <w:listItem w:displayText="滞納処分" w:value="滞納処分"/>
            </w:dropDownList>
          </w:sdtPr>
          <w:sdtEndPr/>
          <w:sdtContent>
            <w:tc>
              <w:tcPr>
                <w:tcW w:w="1326" w:type="dxa"/>
                <w:shd w:val="clear" w:color="auto" w:fill="auto"/>
              </w:tcPr>
              <w:p w:rsidR="00FD49FD" w:rsidRPr="0026084C" w:rsidRDefault="00D22BD5" w:rsidP="0026084C">
                <w:pPr>
                  <w:jc w:val="center"/>
                  <w:rPr>
                    <w:sz w:val="20"/>
                    <w:szCs w:val="20"/>
                  </w:rPr>
                </w:pPr>
                <w:r>
                  <w:rPr>
                    <w:rFonts w:ascii="ＭＳ ゴシック" w:eastAsia="ＭＳ ゴシック" w:hAnsi="ＭＳ ゴシック" w:hint="eastAsia"/>
                    <w:sz w:val="20"/>
                    <w:szCs w:val="20"/>
                  </w:rPr>
                  <w:t xml:space="preserve">　　</w:t>
                </w:r>
              </w:p>
            </w:tc>
          </w:sdtContent>
        </w:sdt>
        <w:tc>
          <w:tcPr>
            <w:tcW w:w="3536" w:type="dxa"/>
            <w:shd w:val="clear" w:color="auto" w:fill="auto"/>
          </w:tcPr>
          <w:p w:rsidR="00FD49FD" w:rsidRPr="0026084C" w:rsidRDefault="00FD49FD" w:rsidP="0026084C">
            <w:pPr>
              <w:jc w:val="center"/>
              <w:rPr>
                <w:sz w:val="20"/>
                <w:szCs w:val="20"/>
              </w:rPr>
            </w:pPr>
          </w:p>
        </w:tc>
        <w:tc>
          <w:tcPr>
            <w:tcW w:w="3636" w:type="dxa"/>
            <w:shd w:val="clear" w:color="auto" w:fill="auto"/>
          </w:tcPr>
          <w:p w:rsidR="00FD49FD" w:rsidRPr="0026084C" w:rsidRDefault="00FD49FD" w:rsidP="0026084C">
            <w:pPr>
              <w:jc w:val="center"/>
              <w:rPr>
                <w:sz w:val="20"/>
                <w:szCs w:val="20"/>
              </w:rPr>
            </w:pPr>
          </w:p>
        </w:tc>
      </w:tr>
    </w:tbl>
    <w:p w:rsidR="00224537" w:rsidRDefault="00224537"/>
    <w:p w:rsidR="00FD49FD" w:rsidRPr="004476B0" w:rsidRDefault="00FD49FD" w:rsidP="004476B0">
      <w:pPr>
        <w:ind w:firstLineChars="300" w:firstLine="544"/>
        <w:rPr>
          <w:rFonts w:ascii="ＭＳ ゴシック" w:eastAsia="ＭＳ ゴシック" w:hAnsi="ＭＳ ゴシック"/>
          <w:sz w:val="20"/>
          <w:szCs w:val="20"/>
        </w:rPr>
      </w:pPr>
      <w:r w:rsidRPr="004476B0">
        <w:rPr>
          <w:rFonts w:ascii="ＭＳ ゴシック" w:eastAsia="ＭＳ ゴシック" w:hAnsi="ＭＳ ゴシック" w:hint="eastAsia"/>
          <w:sz w:val="20"/>
          <w:szCs w:val="20"/>
        </w:rPr>
        <w:t>□　裁判所からの書類の写し</w:t>
      </w:r>
      <w:r w:rsidR="00072582">
        <w:rPr>
          <w:rFonts w:ascii="ＭＳ ゴシック" w:eastAsia="ＭＳ ゴシック" w:hAnsi="ＭＳ ゴシック" w:hint="eastAsia"/>
          <w:sz w:val="20"/>
          <w:szCs w:val="20"/>
        </w:rPr>
        <w:t>、</w:t>
      </w:r>
      <w:r w:rsidRPr="004476B0">
        <w:rPr>
          <w:rFonts w:ascii="ＭＳ ゴシック" w:eastAsia="ＭＳ ゴシック" w:hAnsi="ＭＳ ゴシック" w:hint="eastAsia"/>
          <w:sz w:val="20"/>
          <w:szCs w:val="20"/>
        </w:rPr>
        <w:t>滞納処分通知書の写しなどを提出してください。</w:t>
      </w:r>
    </w:p>
    <w:p w:rsidR="00424F1F" w:rsidRPr="00424F1F" w:rsidRDefault="00424F1F" w:rsidP="00424F1F">
      <w:pPr>
        <w:rPr>
          <w:rFonts w:ascii="ＭＳ ゴシック" w:eastAsia="ＭＳ ゴシック" w:hAnsi="ＭＳ ゴシック"/>
        </w:rPr>
      </w:pPr>
    </w:p>
    <w:p w:rsidR="002D0AF8" w:rsidRPr="00424F1F" w:rsidRDefault="00424F1F" w:rsidP="00424F1F">
      <w:pPr>
        <w:rPr>
          <w:rFonts w:ascii="ＭＳ ゴシック" w:eastAsia="ＭＳ ゴシック" w:hAnsi="ＭＳ ゴシック"/>
        </w:rPr>
      </w:pPr>
      <w:r w:rsidRPr="00424F1F">
        <w:rPr>
          <w:rFonts w:ascii="ＭＳ ゴシック" w:eastAsia="ＭＳ ゴシック" w:hAnsi="ＭＳ ゴシック" w:hint="eastAsia"/>
        </w:rPr>
        <w:t>※　記載されている事項について</w:t>
      </w:r>
      <w:r w:rsidR="00072582">
        <w:rPr>
          <w:rFonts w:ascii="ＭＳ ゴシック" w:eastAsia="ＭＳ ゴシック" w:hAnsi="ＭＳ ゴシック" w:hint="eastAsia"/>
        </w:rPr>
        <w:t>、</w:t>
      </w:r>
      <w:r w:rsidRPr="00424F1F">
        <w:rPr>
          <w:rFonts w:ascii="ＭＳ ゴシック" w:eastAsia="ＭＳ ゴシック" w:hAnsi="ＭＳ ゴシック" w:hint="eastAsia"/>
        </w:rPr>
        <w:t>後日</w:t>
      </w:r>
      <w:r w:rsidR="00072582">
        <w:rPr>
          <w:rFonts w:ascii="ＭＳ ゴシック" w:eastAsia="ＭＳ ゴシック" w:hAnsi="ＭＳ ゴシック" w:hint="eastAsia"/>
        </w:rPr>
        <w:t>、</w:t>
      </w:r>
      <w:r w:rsidRPr="00424F1F">
        <w:rPr>
          <w:rFonts w:ascii="ＭＳ ゴシック" w:eastAsia="ＭＳ ゴシック" w:hAnsi="ＭＳ ゴシック" w:hint="eastAsia"/>
        </w:rPr>
        <w:t>詳細な説明</w:t>
      </w:r>
      <w:r>
        <w:rPr>
          <w:rFonts w:ascii="ＭＳ ゴシック" w:eastAsia="ＭＳ ゴシック" w:hAnsi="ＭＳ ゴシック" w:hint="eastAsia"/>
        </w:rPr>
        <w:t>や</w:t>
      </w:r>
      <w:r w:rsidRPr="00424F1F">
        <w:rPr>
          <w:rFonts w:ascii="ＭＳ ゴシック" w:eastAsia="ＭＳ ゴシック" w:hAnsi="ＭＳ ゴシック" w:hint="eastAsia"/>
        </w:rPr>
        <w:t>資料の提出を求めることがあります。</w:t>
      </w:r>
    </w:p>
    <w:p w:rsidR="00424F1F" w:rsidRPr="00424F1F" w:rsidRDefault="00424F1F" w:rsidP="00424F1F">
      <w:pPr>
        <w:rPr>
          <w:rFonts w:ascii="ＭＳ ゴシック" w:eastAsia="ＭＳ ゴシック" w:hAnsi="ＭＳ ゴシック"/>
        </w:rPr>
      </w:pPr>
      <w:r w:rsidRPr="00424F1F">
        <w:rPr>
          <w:rFonts w:ascii="ＭＳ ゴシック" w:eastAsia="ＭＳ ゴシック" w:hAnsi="ＭＳ ゴシック" w:hint="eastAsia"/>
        </w:rPr>
        <w:t>※　枠内に記載できない場合には</w:t>
      </w:r>
      <w:r w:rsidR="00072582">
        <w:rPr>
          <w:rFonts w:ascii="ＭＳ ゴシック" w:eastAsia="ＭＳ ゴシック" w:hAnsi="ＭＳ ゴシック" w:hint="eastAsia"/>
        </w:rPr>
        <w:t>、</w:t>
      </w:r>
      <w:r w:rsidRPr="00424F1F">
        <w:rPr>
          <w:rFonts w:ascii="ＭＳ ゴシック" w:eastAsia="ＭＳ ゴシック" w:hAnsi="ＭＳ ゴシック" w:hint="eastAsia"/>
        </w:rPr>
        <w:t>その事情を具体的に記載した上申書を提出してください。</w:t>
      </w:r>
    </w:p>
    <w:sectPr w:rsidR="00424F1F" w:rsidRPr="00424F1F" w:rsidSect="001B2EB3">
      <w:headerReference w:type="even" r:id="rId6"/>
      <w:headerReference w:type="default" r:id="rId7"/>
      <w:footerReference w:type="even" r:id="rId8"/>
      <w:footerReference w:type="default" r:id="rId9"/>
      <w:headerReference w:type="first" r:id="rId10"/>
      <w:footerReference w:type="first" r:id="rId11"/>
      <w:pgSz w:w="11906" w:h="16838" w:code="9"/>
      <w:pgMar w:top="1701" w:right="1134" w:bottom="1701" w:left="1701" w:header="851" w:footer="992" w:gutter="0"/>
      <w:cols w:space="425"/>
      <w:docGrid w:type="linesAndChars" w:linePitch="335" w:charSpace="-3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7E0" w:rsidRDefault="002227E0">
      <w:r>
        <w:separator/>
      </w:r>
    </w:p>
  </w:endnote>
  <w:endnote w:type="continuationSeparator" w:id="0">
    <w:p w:rsidR="002227E0" w:rsidRDefault="0022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582" w:rsidRPr="0046643E" w:rsidRDefault="00072582" w:rsidP="0046643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582" w:rsidRPr="0046643E" w:rsidRDefault="00072582" w:rsidP="0046643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43E" w:rsidRDefault="004664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7E0" w:rsidRDefault="002227E0">
      <w:r>
        <w:separator/>
      </w:r>
    </w:p>
  </w:footnote>
  <w:footnote w:type="continuationSeparator" w:id="0">
    <w:p w:rsidR="002227E0" w:rsidRDefault="00222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43E" w:rsidRDefault="0046643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582" w:rsidRPr="0046643E" w:rsidRDefault="00072582" w:rsidP="0046643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43E" w:rsidRDefault="0046643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AA3"/>
    <w:rsid w:val="00012EC1"/>
    <w:rsid w:val="00033CE5"/>
    <w:rsid w:val="000524BF"/>
    <w:rsid w:val="000556BB"/>
    <w:rsid w:val="00061044"/>
    <w:rsid w:val="00072582"/>
    <w:rsid w:val="0007627F"/>
    <w:rsid w:val="0008384A"/>
    <w:rsid w:val="00084A6B"/>
    <w:rsid w:val="000E7DD1"/>
    <w:rsid w:val="0011208F"/>
    <w:rsid w:val="00122158"/>
    <w:rsid w:val="0012433B"/>
    <w:rsid w:val="001472BF"/>
    <w:rsid w:val="001B2EB3"/>
    <w:rsid w:val="0020613A"/>
    <w:rsid w:val="002227E0"/>
    <w:rsid w:val="00224537"/>
    <w:rsid w:val="00236886"/>
    <w:rsid w:val="0026084C"/>
    <w:rsid w:val="00274874"/>
    <w:rsid w:val="002C1E51"/>
    <w:rsid w:val="002D0AF8"/>
    <w:rsid w:val="002E76FA"/>
    <w:rsid w:val="003106A9"/>
    <w:rsid w:val="00340060"/>
    <w:rsid w:val="0034411C"/>
    <w:rsid w:val="0036370B"/>
    <w:rsid w:val="00380718"/>
    <w:rsid w:val="00382A25"/>
    <w:rsid w:val="00396A0C"/>
    <w:rsid w:val="003A14E6"/>
    <w:rsid w:val="003B4172"/>
    <w:rsid w:val="003C1FAD"/>
    <w:rsid w:val="003D4BAC"/>
    <w:rsid w:val="003E325C"/>
    <w:rsid w:val="00424F1F"/>
    <w:rsid w:val="004470F9"/>
    <w:rsid w:val="004476B0"/>
    <w:rsid w:val="00457A58"/>
    <w:rsid w:val="0046643E"/>
    <w:rsid w:val="004732E3"/>
    <w:rsid w:val="00490F62"/>
    <w:rsid w:val="00494573"/>
    <w:rsid w:val="004B0B74"/>
    <w:rsid w:val="0051398A"/>
    <w:rsid w:val="00531D3A"/>
    <w:rsid w:val="00544A8F"/>
    <w:rsid w:val="00571BD6"/>
    <w:rsid w:val="005765CD"/>
    <w:rsid w:val="00586294"/>
    <w:rsid w:val="005B51CD"/>
    <w:rsid w:val="005B70FC"/>
    <w:rsid w:val="005C2E8C"/>
    <w:rsid w:val="006057E1"/>
    <w:rsid w:val="0061329D"/>
    <w:rsid w:val="00672F3F"/>
    <w:rsid w:val="00677CFC"/>
    <w:rsid w:val="00692AF2"/>
    <w:rsid w:val="006F2F69"/>
    <w:rsid w:val="0071521F"/>
    <w:rsid w:val="007339CA"/>
    <w:rsid w:val="00736D93"/>
    <w:rsid w:val="00764777"/>
    <w:rsid w:val="0077147B"/>
    <w:rsid w:val="0077496E"/>
    <w:rsid w:val="00796293"/>
    <w:rsid w:val="007A2FB9"/>
    <w:rsid w:val="007B5BC3"/>
    <w:rsid w:val="007C608A"/>
    <w:rsid w:val="007D4C13"/>
    <w:rsid w:val="007F106A"/>
    <w:rsid w:val="008134E8"/>
    <w:rsid w:val="0081443B"/>
    <w:rsid w:val="008369BC"/>
    <w:rsid w:val="00857571"/>
    <w:rsid w:val="0086006C"/>
    <w:rsid w:val="00864F7A"/>
    <w:rsid w:val="008B0445"/>
    <w:rsid w:val="008B0F39"/>
    <w:rsid w:val="008B6B02"/>
    <w:rsid w:val="008C3A61"/>
    <w:rsid w:val="008E221F"/>
    <w:rsid w:val="00914BBE"/>
    <w:rsid w:val="0091535A"/>
    <w:rsid w:val="00924C60"/>
    <w:rsid w:val="00934557"/>
    <w:rsid w:val="00967A62"/>
    <w:rsid w:val="00972D0F"/>
    <w:rsid w:val="009922CD"/>
    <w:rsid w:val="009B2120"/>
    <w:rsid w:val="009B5113"/>
    <w:rsid w:val="009D5FE8"/>
    <w:rsid w:val="009E6AC3"/>
    <w:rsid w:val="009F5FDD"/>
    <w:rsid w:val="00A30EAF"/>
    <w:rsid w:val="00A749C3"/>
    <w:rsid w:val="00AA58D0"/>
    <w:rsid w:val="00AC2078"/>
    <w:rsid w:val="00AD4CCD"/>
    <w:rsid w:val="00B324D4"/>
    <w:rsid w:val="00B3570E"/>
    <w:rsid w:val="00B37DF0"/>
    <w:rsid w:val="00B41422"/>
    <w:rsid w:val="00B43485"/>
    <w:rsid w:val="00B450F8"/>
    <w:rsid w:val="00B71AA3"/>
    <w:rsid w:val="00BE32EC"/>
    <w:rsid w:val="00C0002C"/>
    <w:rsid w:val="00C00C0D"/>
    <w:rsid w:val="00C8199E"/>
    <w:rsid w:val="00C85CE6"/>
    <w:rsid w:val="00C870E5"/>
    <w:rsid w:val="00CC77F2"/>
    <w:rsid w:val="00CD6E5F"/>
    <w:rsid w:val="00CF0057"/>
    <w:rsid w:val="00D21239"/>
    <w:rsid w:val="00D22BD5"/>
    <w:rsid w:val="00D26A32"/>
    <w:rsid w:val="00D42C32"/>
    <w:rsid w:val="00D46587"/>
    <w:rsid w:val="00D66393"/>
    <w:rsid w:val="00D712F3"/>
    <w:rsid w:val="00D7548F"/>
    <w:rsid w:val="00D97666"/>
    <w:rsid w:val="00DA048D"/>
    <w:rsid w:val="00DC37E1"/>
    <w:rsid w:val="00DE5F7C"/>
    <w:rsid w:val="00E008AF"/>
    <w:rsid w:val="00E15E47"/>
    <w:rsid w:val="00E23F77"/>
    <w:rsid w:val="00E37714"/>
    <w:rsid w:val="00E5355C"/>
    <w:rsid w:val="00E53CF9"/>
    <w:rsid w:val="00E85DC4"/>
    <w:rsid w:val="00E8766D"/>
    <w:rsid w:val="00EC147C"/>
    <w:rsid w:val="00EC5301"/>
    <w:rsid w:val="00F278A6"/>
    <w:rsid w:val="00F429C4"/>
    <w:rsid w:val="00F4388F"/>
    <w:rsid w:val="00F66FA5"/>
    <w:rsid w:val="00F76BA8"/>
    <w:rsid w:val="00F952FC"/>
    <w:rsid w:val="00FC0869"/>
    <w:rsid w:val="00FD4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EC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6B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6006C"/>
    <w:pPr>
      <w:tabs>
        <w:tab w:val="center" w:pos="4252"/>
        <w:tab w:val="right" w:pos="8504"/>
      </w:tabs>
      <w:snapToGrid w:val="0"/>
    </w:pPr>
  </w:style>
  <w:style w:type="paragraph" w:styleId="a5">
    <w:name w:val="footer"/>
    <w:basedOn w:val="a"/>
    <w:rsid w:val="0086006C"/>
    <w:pPr>
      <w:tabs>
        <w:tab w:val="center" w:pos="4252"/>
        <w:tab w:val="right" w:pos="8504"/>
      </w:tabs>
      <w:snapToGrid w:val="0"/>
    </w:pPr>
  </w:style>
  <w:style w:type="character" w:styleId="a6">
    <w:name w:val="page number"/>
    <w:basedOn w:val="a0"/>
    <w:rsid w:val="006057E1"/>
  </w:style>
  <w:style w:type="paragraph" w:styleId="a7">
    <w:name w:val="Balloon Text"/>
    <w:basedOn w:val="a"/>
    <w:link w:val="a8"/>
    <w:rsid w:val="0011208F"/>
    <w:rPr>
      <w:rFonts w:ascii="Arial" w:eastAsia="ＭＳ ゴシック" w:hAnsi="Arial"/>
      <w:sz w:val="18"/>
      <w:szCs w:val="18"/>
    </w:rPr>
  </w:style>
  <w:style w:type="character" w:customStyle="1" w:styleId="a8">
    <w:name w:val="吹き出し (文字)"/>
    <w:link w:val="a7"/>
    <w:rsid w:val="0011208F"/>
    <w:rPr>
      <w:rFonts w:ascii="Arial" w:eastAsia="ＭＳ ゴシック" w:hAnsi="Arial" w:cs="Times New Roman"/>
      <w:kern w:val="2"/>
      <w:sz w:val="18"/>
      <w:szCs w:val="18"/>
    </w:rPr>
  </w:style>
  <w:style w:type="character" w:styleId="a9">
    <w:name w:val="Placeholder Text"/>
    <w:basedOn w:val="a0"/>
    <w:uiPriority w:val="99"/>
    <w:semiHidden/>
    <w:rsid w:val="00AD4C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全般"/>
          <w:gallery w:val="placeholder"/>
        </w:category>
        <w:types>
          <w:type w:val="bbPlcHdr"/>
        </w:types>
        <w:behaviors>
          <w:behavior w:val="content"/>
        </w:behaviors>
        <w:guid w:val="{14AEDA1C-9606-43EB-A3DD-322254187838}"/>
      </w:docPartPr>
      <w:docPartBody>
        <w:p w:rsidR="00EE3C09" w:rsidRDefault="006F3E68">
          <w:r w:rsidRPr="00E01CF8">
            <w:rPr>
              <w:rStyle w:val="a3"/>
              <w:rFonts w:hint="eastAsia"/>
            </w:rPr>
            <w:t>ここをクリックして日付を入力してください。</w:t>
          </w:r>
        </w:p>
      </w:docPartBody>
    </w:docPart>
    <w:docPart>
      <w:docPartPr>
        <w:name w:val="DefaultPlaceholder_1081868575"/>
        <w:category>
          <w:name w:val="全般"/>
          <w:gallery w:val="placeholder"/>
        </w:category>
        <w:types>
          <w:type w:val="bbPlcHdr"/>
        </w:types>
        <w:behaviors>
          <w:behavior w:val="content"/>
        </w:behaviors>
        <w:guid w:val="{1589AFF9-4231-452D-AAE0-C54CFE3BC2E6}"/>
      </w:docPartPr>
      <w:docPartBody>
        <w:p w:rsidR="00EE3C09" w:rsidRDefault="006F3E68">
          <w:r w:rsidRPr="00E01CF8">
            <w:rPr>
              <w:rStyle w:val="a3"/>
              <w:rFonts w:hint="eastAsia"/>
            </w:rPr>
            <w:t>アイテムを選択してください。</w:t>
          </w:r>
        </w:p>
      </w:docPartBody>
    </w:docPart>
    <w:docPart>
      <w:docPartPr>
        <w:name w:val="0492A24550024A19A6FB6DF0D4733868"/>
        <w:category>
          <w:name w:val="全般"/>
          <w:gallery w:val="placeholder"/>
        </w:category>
        <w:types>
          <w:type w:val="bbPlcHdr"/>
        </w:types>
        <w:behaviors>
          <w:behavior w:val="content"/>
        </w:behaviors>
        <w:guid w:val="{447B8445-A002-4379-B0F6-1C00CA65BC8E}"/>
      </w:docPartPr>
      <w:docPartBody>
        <w:p w:rsidR="00EE3C09" w:rsidRDefault="006F3E68" w:rsidP="006F3E68">
          <w:pPr>
            <w:pStyle w:val="0492A24550024A19A6FB6DF0D4733868"/>
          </w:pPr>
          <w:r w:rsidRPr="00E01CF8">
            <w:rPr>
              <w:rStyle w:val="a3"/>
              <w:rFonts w:hint="eastAsia"/>
            </w:rPr>
            <w:t>アイテムを選択してください。</w:t>
          </w:r>
        </w:p>
      </w:docPartBody>
    </w:docPart>
    <w:docPart>
      <w:docPartPr>
        <w:name w:val="A84A2C1BD93D45EBB0BD0E38132ACA4C"/>
        <w:category>
          <w:name w:val="全般"/>
          <w:gallery w:val="placeholder"/>
        </w:category>
        <w:types>
          <w:type w:val="bbPlcHdr"/>
        </w:types>
        <w:behaviors>
          <w:behavior w:val="content"/>
        </w:behaviors>
        <w:guid w:val="{8E82280F-4DCB-4DAE-9E1E-3CE334CACA5C}"/>
      </w:docPartPr>
      <w:docPartBody>
        <w:p w:rsidR="00EE3C09" w:rsidRDefault="006F3E68" w:rsidP="006F3E68">
          <w:pPr>
            <w:pStyle w:val="A84A2C1BD93D45EBB0BD0E38132ACA4C"/>
          </w:pPr>
          <w:r w:rsidRPr="00E01CF8">
            <w:rPr>
              <w:rStyle w:val="a3"/>
              <w:rFonts w:hint="eastAsia"/>
            </w:rPr>
            <w:t>アイテムを選択してください。</w:t>
          </w:r>
        </w:p>
      </w:docPartBody>
    </w:docPart>
    <w:docPart>
      <w:docPartPr>
        <w:name w:val="909D94D01C724132A5EC69AD55CD3C0B"/>
        <w:category>
          <w:name w:val="全般"/>
          <w:gallery w:val="placeholder"/>
        </w:category>
        <w:types>
          <w:type w:val="bbPlcHdr"/>
        </w:types>
        <w:behaviors>
          <w:behavior w:val="content"/>
        </w:behaviors>
        <w:guid w:val="{E55A72C7-9AD1-4FA4-88FC-B8EF64F4A06B}"/>
      </w:docPartPr>
      <w:docPartBody>
        <w:p w:rsidR="00EE3C09" w:rsidRDefault="006F3E68" w:rsidP="006F3E68">
          <w:pPr>
            <w:pStyle w:val="909D94D01C724132A5EC69AD55CD3C0B"/>
          </w:pPr>
          <w:r w:rsidRPr="00E01CF8">
            <w:rPr>
              <w:rStyle w:val="a3"/>
              <w:rFonts w:hint="eastAsia"/>
            </w:rPr>
            <w:t>アイテムを選択してください。</w:t>
          </w:r>
        </w:p>
      </w:docPartBody>
    </w:docPart>
    <w:docPart>
      <w:docPartPr>
        <w:name w:val="4987EBB1761E4FBBB6F9B4EFD92B5E27"/>
        <w:category>
          <w:name w:val="全般"/>
          <w:gallery w:val="placeholder"/>
        </w:category>
        <w:types>
          <w:type w:val="bbPlcHdr"/>
        </w:types>
        <w:behaviors>
          <w:behavior w:val="content"/>
        </w:behaviors>
        <w:guid w:val="{1994E769-3EF4-4078-B3D0-34A7E8DB89C0}"/>
      </w:docPartPr>
      <w:docPartBody>
        <w:p w:rsidR="00EE3C09" w:rsidRDefault="006F3E68" w:rsidP="006F3E68">
          <w:pPr>
            <w:pStyle w:val="4987EBB1761E4FBBB6F9B4EFD92B5E27"/>
          </w:pPr>
          <w:r w:rsidRPr="00E01CF8">
            <w:rPr>
              <w:rStyle w:val="a3"/>
              <w:rFonts w:hint="eastAsia"/>
            </w:rPr>
            <w:t>アイテムを選択してください。</w:t>
          </w:r>
        </w:p>
      </w:docPartBody>
    </w:docPart>
    <w:docPart>
      <w:docPartPr>
        <w:name w:val="1BC8AE82EE174F0B8C6DBB9F94BB420C"/>
        <w:category>
          <w:name w:val="全般"/>
          <w:gallery w:val="placeholder"/>
        </w:category>
        <w:types>
          <w:type w:val="bbPlcHdr"/>
        </w:types>
        <w:behaviors>
          <w:behavior w:val="content"/>
        </w:behaviors>
        <w:guid w:val="{D8CC7C1F-9953-4968-BB17-739CBDB59955}"/>
      </w:docPartPr>
      <w:docPartBody>
        <w:p w:rsidR="00EE3C09" w:rsidRDefault="006F3E68" w:rsidP="006F3E68">
          <w:pPr>
            <w:pStyle w:val="1BC8AE82EE174F0B8C6DBB9F94BB420C"/>
          </w:pPr>
          <w:r w:rsidRPr="00E01CF8">
            <w:rPr>
              <w:rStyle w:val="a3"/>
              <w:rFonts w:hint="eastAsia"/>
            </w:rPr>
            <w:t>アイテムを選択してください。</w:t>
          </w:r>
        </w:p>
      </w:docPartBody>
    </w:docPart>
    <w:docPart>
      <w:docPartPr>
        <w:name w:val="464634318D7F4B9EAE08B67DF8D0C232"/>
        <w:category>
          <w:name w:val="全般"/>
          <w:gallery w:val="placeholder"/>
        </w:category>
        <w:types>
          <w:type w:val="bbPlcHdr"/>
        </w:types>
        <w:behaviors>
          <w:behavior w:val="content"/>
        </w:behaviors>
        <w:guid w:val="{216B96DF-0701-4E79-8A89-00E53827C2BC}"/>
      </w:docPartPr>
      <w:docPartBody>
        <w:p w:rsidR="00EE3C09" w:rsidRDefault="006F3E68" w:rsidP="006F3E68">
          <w:pPr>
            <w:pStyle w:val="464634318D7F4B9EAE08B67DF8D0C232"/>
          </w:pPr>
          <w:r w:rsidRPr="00E01CF8">
            <w:rPr>
              <w:rStyle w:val="a3"/>
              <w:rFonts w:hint="eastAsia"/>
            </w:rPr>
            <w:t>アイテムを選択してください。</w:t>
          </w:r>
        </w:p>
      </w:docPartBody>
    </w:docPart>
    <w:docPart>
      <w:docPartPr>
        <w:name w:val="75EE4BEF6B1A46CEA8DA291E5E314F53"/>
        <w:category>
          <w:name w:val="全般"/>
          <w:gallery w:val="placeholder"/>
        </w:category>
        <w:types>
          <w:type w:val="bbPlcHdr"/>
        </w:types>
        <w:behaviors>
          <w:behavior w:val="content"/>
        </w:behaviors>
        <w:guid w:val="{A859DB74-7067-4953-BD34-19B161DC3475}"/>
      </w:docPartPr>
      <w:docPartBody>
        <w:p w:rsidR="00EE3C09" w:rsidRDefault="006F3E68" w:rsidP="006F3E68">
          <w:pPr>
            <w:pStyle w:val="75EE4BEF6B1A46CEA8DA291E5E314F53"/>
          </w:pPr>
          <w:r w:rsidRPr="00E01CF8">
            <w:rPr>
              <w:rStyle w:val="a3"/>
              <w:rFonts w:hint="eastAsia"/>
            </w:rPr>
            <w:t>アイテムを選択してください。</w:t>
          </w:r>
        </w:p>
      </w:docPartBody>
    </w:docPart>
    <w:docPart>
      <w:docPartPr>
        <w:name w:val="E95266E1571043F7B7E6D4257C335493"/>
        <w:category>
          <w:name w:val="全般"/>
          <w:gallery w:val="placeholder"/>
        </w:category>
        <w:types>
          <w:type w:val="bbPlcHdr"/>
        </w:types>
        <w:behaviors>
          <w:behavior w:val="content"/>
        </w:behaviors>
        <w:guid w:val="{D71984D0-C709-4873-9AFA-9C56087C223E}"/>
      </w:docPartPr>
      <w:docPartBody>
        <w:p w:rsidR="00EE3C09" w:rsidRDefault="006F3E68" w:rsidP="006F3E68">
          <w:pPr>
            <w:pStyle w:val="E95266E1571043F7B7E6D4257C335493"/>
          </w:pPr>
          <w:r w:rsidRPr="00E01CF8">
            <w:rPr>
              <w:rStyle w:val="a3"/>
              <w:rFonts w:hint="eastAsia"/>
            </w:rPr>
            <w:t>アイテムを選択してください。</w:t>
          </w:r>
        </w:p>
      </w:docPartBody>
    </w:docPart>
    <w:docPart>
      <w:docPartPr>
        <w:name w:val="F68E8A5C8A304BEF9F78CAA3E975E668"/>
        <w:category>
          <w:name w:val="全般"/>
          <w:gallery w:val="placeholder"/>
        </w:category>
        <w:types>
          <w:type w:val="bbPlcHdr"/>
        </w:types>
        <w:behaviors>
          <w:behavior w:val="content"/>
        </w:behaviors>
        <w:guid w:val="{381FCF1F-4E29-45C4-9A7A-1E99F1A6643E}"/>
      </w:docPartPr>
      <w:docPartBody>
        <w:p w:rsidR="00EE3C09" w:rsidRDefault="006F3E68" w:rsidP="006F3E68">
          <w:pPr>
            <w:pStyle w:val="F68E8A5C8A304BEF9F78CAA3E975E668"/>
          </w:pPr>
          <w:r w:rsidRPr="00E01CF8">
            <w:rPr>
              <w:rStyle w:val="a3"/>
              <w:rFonts w:hint="eastAsia"/>
            </w:rPr>
            <w:t>アイテムを選択してください。</w:t>
          </w:r>
        </w:p>
      </w:docPartBody>
    </w:docPart>
    <w:docPart>
      <w:docPartPr>
        <w:name w:val="2EB18CE1A6B14E3BB5DA312AFAB80479"/>
        <w:category>
          <w:name w:val="全般"/>
          <w:gallery w:val="placeholder"/>
        </w:category>
        <w:types>
          <w:type w:val="bbPlcHdr"/>
        </w:types>
        <w:behaviors>
          <w:behavior w:val="content"/>
        </w:behaviors>
        <w:guid w:val="{67F84FEE-DCAF-41C0-8035-758976C4B26B}"/>
      </w:docPartPr>
      <w:docPartBody>
        <w:p w:rsidR="00EE3C09" w:rsidRDefault="006F3E68" w:rsidP="006F3E68">
          <w:pPr>
            <w:pStyle w:val="2EB18CE1A6B14E3BB5DA312AFAB80479"/>
          </w:pPr>
          <w:r w:rsidRPr="00E01CF8">
            <w:rPr>
              <w:rStyle w:val="a3"/>
              <w:rFonts w:hint="eastAsia"/>
            </w:rPr>
            <w:t>アイテムを選択してください。</w:t>
          </w:r>
        </w:p>
      </w:docPartBody>
    </w:docPart>
    <w:docPart>
      <w:docPartPr>
        <w:name w:val="283E19665B274038A8ADCC9852412780"/>
        <w:category>
          <w:name w:val="全般"/>
          <w:gallery w:val="placeholder"/>
        </w:category>
        <w:types>
          <w:type w:val="bbPlcHdr"/>
        </w:types>
        <w:behaviors>
          <w:behavior w:val="content"/>
        </w:behaviors>
        <w:guid w:val="{61A0E125-DC4D-43B7-97A8-5D1BF7CBF7B8}"/>
      </w:docPartPr>
      <w:docPartBody>
        <w:p w:rsidR="00EE3C09" w:rsidRDefault="006F3E68" w:rsidP="006F3E68">
          <w:pPr>
            <w:pStyle w:val="283E19665B274038A8ADCC9852412780"/>
          </w:pPr>
          <w:r w:rsidRPr="00E01CF8">
            <w:rPr>
              <w:rStyle w:val="a3"/>
              <w:rFonts w:hint="eastAsia"/>
            </w:rPr>
            <w:t>アイテムを選択してください。</w:t>
          </w:r>
        </w:p>
      </w:docPartBody>
    </w:docPart>
    <w:docPart>
      <w:docPartPr>
        <w:name w:val="A24F01B08B6D482A8DE952D305DEC854"/>
        <w:category>
          <w:name w:val="全般"/>
          <w:gallery w:val="placeholder"/>
        </w:category>
        <w:types>
          <w:type w:val="bbPlcHdr"/>
        </w:types>
        <w:behaviors>
          <w:behavior w:val="content"/>
        </w:behaviors>
        <w:guid w:val="{0D348E36-C8F1-45F5-9867-A4A914959696}"/>
      </w:docPartPr>
      <w:docPartBody>
        <w:p w:rsidR="00EE3C09" w:rsidRDefault="006F3E68" w:rsidP="006F3E68">
          <w:pPr>
            <w:pStyle w:val="A24F01B08B6D482A8DE952D305DEC854"/>
          </w:pPr>
          <w:r w:rsidRPr="00E01CF8">
            <w:rPr>
              <w:rStyle w:val="a3"/>
              <w:rFonts w:hint="eastAsia"/>
            </w:rPr>
            <w:t>アイテムを選択してください。</w:t>
          </w:r>
        </w:p>
      </w:docPartBody>
    </w:docPart>
    <w:docPart>
      <w:docPartPr>
        <w:name w:val="CA66E62BA01947B1A5754098A385AC33"/>
        <w:category>
          <w:name w:val="全般"/>
          <w:gallery w:val="placeholder"/>
        </w:category>
        <w:types>
          <w:type w:val="bbPlcHdr"/>
        </w:types>
        <w:behaviors>
          <w:behavior w:val="content"/>
        </w:behaviors>
        <w:guid w:val="{19F998E2-1554-42F1-B322-11E4D4AD2374}"/>
      </w:docPartPr>
      <w:docPartBody>
        <w:p w:rsidR="00EE3C09" w:rsidRDefault="006F3E68" w:rsidP="006F3E68">
          <w:pPr>
            <w:pStyle w:val="CA66E62BA01947B1A5754098A385AC33"/>
          </w:pPr>
          <w:r w:rsidRPr="00E01CF8">
            <w:rPr>
              <w:rStyle w:val="a3"/>
              <w:rFonts w:hint="eastAsia"/>
            </w:rPr>
            <w:t>アイテムを選択してください。</w:t>
          </w:r>
        </w:p>
      </w:docPartBody>
    </w:docPart>
    <w:docPart>
      <w:docPartPr>
        <w:name w:val="7132473B79304F058AE315CC9BBF5182"/>
        <w:category>
          <w:name w:val="全般"/>
          <w:gallery w:val="placeholder"/>
        </w:category>
        <w:types>
          <w:type w:val="bbPlcHdr"/>
        </w:types>
        <w:behaviors>
          <w:behavior w:val="content"/>
        </w:behaviors>
        <w:guid w:val="{F78CF6F5-2821-46CE-BE73-73368AA60043}"/>
      </w:docPartPr>
      <w:docPartBody>
        <w:p w:rsidR="00EE3C09" w:rsidRDefault="006F3E68" w:rsidP="006F3E68">
          <w:pPr>
            <w:pStyle w:val="7132473B79304F058AE315CC9BBF5182"/>
          </w:pPr>
          <w:r w:rsidRPr="00E01CF8">
            <w:rPr>
              <w:rStyle w:val="a3"/>
              <w:rFonts w:hint="eastAsia"/>
            </w:rPr>
            <w:t>アイテムを選択してください。</w:t>
          </w:r>
        </w:p>
      </w:docPartBody>
    </w:docPart>
    <w:docPart>
      <w:docPartPr>
        <w:name w:val="34DBD4E924454418968111533491D5EB"/>
        <w:category>
          <w:name w:val="全般"/>
          <w:gallery w:val="placeholder"/>
        </w:category>
        <w:types>
          <w:type w:val="bbPlcHdr"/>
        </w:types>
        <w:behaviors>
          <w:behavior w:val="content"/>
        </w:behaviors>
        <w:guid w:val="{F1E9F7E3-E5B4-4A28-923F-E249405F564E}"/>
      </w:docPartPr>
      <w:docPartBody>
        <w:p w:rsidR="00EE3C09" w:rsidRDefault="006F3E68" w:rsidP="006F3E68">
          <w:pPr>
            <w:pStyle w:val="34DBD4E924454418968111533491D5EB"/>
          </w:pPr>
          <w:r w:rsidRPr="00E01CF8">
            <w:rPr>
              <w:rStyle w:val="a3"/>
              <w:rFonts w:hint="eastAsia"/>
            </w:rPr>
            <w:t>アイテムを選択してください。</w:t>
          </w:r>
        </w:p>
      </w:docPartBody>
    </w:docPart>
    <w:docPart>
      <w:docPartPr>
        <w:name w:val="248B7CD858334F22A1DE2020C1D038E7"/>
        <w:category>
          <w:name w:val="全般"/>
          <w:gallery w:val="placeholder"/>
        </w:category>
        <w:types>
          <w:type w:val="bbPlcHdr"/>
        </w:types>
        <w:behaviors>
          <w:behavior w:val="content"/>
        </w:behaviors>
        <w:guid w:val="{9A49828E-C7A6-47DF-BD50-DFEBB923EC34}"/>
      </w:docPartPr>
      <w:docPartBody>
        <w:p w:rsidR="00EE3C09" w:rsidRDefault="006F3E68" w:rsidP="006F3E68">
          <w:pPr>
            <w:pStyle w:val="248B7CD858334F22A1DE2020C1D038E7"/>
          </w:pPr>
          <w:r w:rsidRPr="00E01CF8">
            <w:rPr>
              <w:rStyle w:val="a3"/>
              <w:rFonts w:hint="eastAsia"/>
            </w:rPr>
            <w:t>アイテムを選択してください。</w:t>
          </w:r>
        </w:p>
      </w:docPartBody>
    </w:docPart>
    <w:docPart>
      <w:docPartPr>
        <w:name w:val="00AD879AC552438A81ED2144FBAEE17E"/>
        <w:category>
          <w:name w:val="全般"/>
          <w:gallery w:val="placeholder"/>
        </w:category>
        <w:types>
          <w:type w:val="bbPlcHdr"/>
        </w:types>
        <w:behaviors>
          <w:behavior w:val="content"/>
        </w:behaviors>
        <w:guid w:val="{9506C78D-C5B6-47EC-85C5-C1E111EFAA99}"/>
      </w:docPartPr>
      <w:docPartBody>
        <w:p w:rsidR="00EE3C09" w:rsidRDefault="006F3E68" w:rsidP="006F3E68">
          <w:pPr>
            <w:pStyle w:val="00AD879AC552438A81ED2144FBAEE17E"/>
          </w:pPr>
          <w:r w:rsidRPr="00E01CF8">
            <w:rPr>
              <w:rStyle w:val="a3"/>
              <w:rFonts w:hint="eastAsia"/>
            </w:rPr>
            <w:t>アイテムを選択してください。</w:t>
          </w:r>
        </w:p>
      </w:docPartBody>
    </w:docPart>
    <w:docPart>
      <w:docPartPr>
        <w:name w:val="61BF0F01562A49FF9AC7A3DC6C80DA1D"/>
        <w:category>
          <w:name w:val="全般"/>
          <w:gallery w:val="placeholder"/>
        </w:category>
        <w:types>
          <w:type w:val="bbPlcHdr"/>
        </w:types>
        <w:behaviors>
          <w:behavior w:val="content"/>
        </w:behaviors>
        <w:guid w:val="{0C1300E6-8419-4764-BC75-36F78232E079}"/>
      </w:docPartPr>
      <w:docPartBody>
        <w:p w:rsidR="00EE3C09" w:rsidRDefault="006F3E68" w:rsidP="006F3E68">
          <w:pPr>
            <w:pStyle w:val="61BF0F01562A49FF9AC7A3DC6C80DA1D"/>
          </w:pPr>
          <w:r w:rsidRPr="00E01CF8">
            <w:rPr>
              <w:rStyle w:val="a3"/>
              <w:rFonts w:hint="eastAsia"/>
            </w:rPr>
            <w:t>アイテムを選択してください。</w:t>
          </w:r>
        </w:p>
      </w:docPartBody>
    </w:docPart>
    <w:docPart>
      <w:docPartPr>
        <w:name w:val="68C353A8080342EF9A5D3E451AF426E9"/>
        <w:category>
          <w:name w:val="全般"/>
          <w:gallery w:val="placeholder"/>
        </w:category>
        <w:types>
          <w:type w:val="bbPlcHdr"/>
        </w:types>
        <w:behaviors>
          <w:behavior w:val="content"/>
        </w:behaviors>
        <w:guid w:val="{CCAEF77B-6E7E-415A-9298-4D4CFB95B9FD}"/>
      </w:docPartPr>
      <w:docPartBody>
        <w:p w:rsidR="00EE3C09" w:rsidRDefault="006F3E68" w:rsidP="006F3E68">
          <w:pPr>
            <w:pStyle w:val="68C353A8080342EF9A5D3E451AF426E9"/>
          </w:pPr>
          <w:r w:rsidRPr="00E01CF8">
            <w:rPr>
              <w:rStyle w:val="a3"/>
              <w:rFonts w:hint="eastAsia"/>
            </w:rPr>
            <w:t>アイテムを選択してください。</w:t>
          </w:r>
        </w:p>
      </w:docPartBody>
    </w:docPart>
    <w:docPart>
      <w:docPartPr>
        <w:name w:val="9F6B2741278F4549B6C76876E0D03104"/>
        <w:category>
          <w:name w:val="全般"/>
          <w:gallery w:val="placeholder"/>
        </w:category>
        <w:types>
          <w:type w:val="bbPlcHdr"/>
        </w:types>
        <w:behaviors>
          <w:behavior w:val="content"/>
        </w:behaviors>
        <w:guid w:val="{DECD379E-30FB-4B0E-95E4-7D7DC050FDB8}"/>
      </w:docPartPr>
      <w:docPartBody>
        <w:p w:rsidR="00EE3C09" w:rsidRDefault="006F3E68" w:rsidP="006F3E68">
          <w:pPr>
            <w:pStyle w:val="9F6B2741278F4549B6C76876E0D03104"/>
          </w:pPr>
          <w:r w:rsidRPr="00E01CF8">
            <w:rPr>
              <w:rStyle w:val="a3"/>
              <w:rFonts w:hint="eastAsia"/>
            </w:rPr>
            <w:t>アイテムを選択してください。</w:t>
          </w:r>
        </w:p>
      </w:docPartBody>
    </w:docPart>
    <w:docPart>
      <w:docPartPr>
        <w:name w:val="89DA942EC7B04CED9CF0F96E582A5DAB"/>
        <w:category>
          <w:name w:val="全般"/>
          <w:gallery w:val="placeholder"/>
        </w:category>
        <w:types>
          <w:type w:val="bbPlcHdr"/>
        </w:types>
        <w:behaviors>
          <w:behavior w:val="content"/>
        </w:behaviors>
        <w:guid w:val="{808A5337-D914-44F0-81C7-BBECAFD8CD4A}"/>
      </w:docPartPr>
      <w:docPartBody>
        <w:p w:rsidR="00EE3C09" w:rsidRDefault="006F3E68" w:rsidP="006F3E68">
          <w:pPr>
            <w:pStyle w:val="89DA942EC7B04CED9CF0F96E582A5DAB"/>
          </w:pPr>
          <w:r w:rsidRPr="00E01CF8">
            <w:rPr>
              <w:rStyle w:val="a3"/>
              <w:rFonts w:hint="eastAsia"/>
            </w:rPr>
            <w:t>アイテムを選択してください。</w:t>
          </w:r>
        </w:p>
      </w:docPartBody>
    </w:docPart>
    <w:docPart>
      <w:docPartPr>
        <w:name w:val="B3515B69A006439EBCEB09816165B1DB"/>
        <w:category>
          <w:name w:val="全般"/>
          <w:gallery w:val="placeholder"/>
        </w:category>
        <w:types>
          <w:type w:val="bbPlcHdr"/>
        </w:types>
        <w:behaviors>
          <w:behavior w:val="content"/>
        </w:behaviors>
        <w:guid w:val="{503D9F81-BDB8-426E-93A0-9736BAD8DEE0}"/>
      </w:docPartPr>
      <w:docPartBody>
        <w:p w:rsidR="00EE3C09" w:rsidRDefault="006F3E68" w:rsidP="006F3E68">
          <w:pPr>
            <w:pStyle w:val="B3515B69A006439EBCEB09816165B1DB"/>
          </w:pPr>
          <w:r w:rsidRPr="00E01CF8">
            <w:rPr>
              <w:rStyle w:val="a3"/>
              <w:rFonts w:hint="eastAsia"/>
            </w:rPr>
            <w:t>アイテムを選択してください。</w:t>
          </w:r>
        </w:p>
      </w:docPartBody>
    </w:docPart>
    <w:docPart>
      <w:docPartPr>
        <w:name w:val="E65189D6BF1B4B1E81B196AC181442D7"/>
        <w:category>
          <w:name w:val="全般"/>
          <w:gallery w:val="placeholder"/>
        </w:category>
        <w:types>
          <w:type w:val="bbPlcHdr"/>
        </w:types>
        <w:behaviors>
          <w:behavior w:val="content"/>
        </w:behaviors>
        <w:guid w:val="{7E587AA6-D324-41A8-976A-051D65268FF6}"/>
      </w:docPartPr>
      <w:docPartBody>
        <w:p w:rsidR="0024434F" w:rsidRDefault="0024434F" w:rsidP="0024434F">
          <w:pPr>
            <w:pStyle w:val="E65189D6BF1B4B1E81B196AC181442D7"/>
          </w:pPr>
          <w:r w:rsidRPr="00E01CF8">
            <w:rPr>
              <w:rStyle w:val="a3"/>
              <w:rFonts w:hint="eastAsia"/>
            </w:rPr>
            <w:t>アイテムを選択してください。</w:t>
          </w:r>
        </w:p>
      </w:docPartBody>
    </w:docPart>
    <w:docPart>
      <w:docPartPr>
        <w:name w:val="30D151DF765144289D28368EC0746DA0"/>
        <w:category>
          <w:name w:val="全般"/>
          <w:gallery w:val="placeholder"/>
        </w:category>
        <w:types>
          <w:type w:val="bbPlcHdr"/>
        </w:types>
        <w:behaviors>
          <w:behavior w:val="content"/>
        </w:behaviors>
        <w:guid w:val="{CAEFF861-1ED4-428C-B293-5B4EFBF83DA7}"/>
      </w:docPartPr>
      <w:docPartBody>
        <w:p w:rsidR="0024434F" w:rsidRDefault="0024434F" w:rsidP="0024434F">
          <w:pPr>
            <w:pStyle w:val="30D151DF765144289D28368EC0746DA0"/>
          </w:pPr>
          <w:r w:rsidRPr="00E01CF8">
            <w:rPr>
              <w:rStyle w:val="a3"/>
              <w:rFonts w:hint="eastAsia"/>
            </w:rPr>
            <w:t>アイテムを選択してください。</w:t>
          </w:r>
        </w:p>
      </w:docPartBody>
    </w:docPart>
    <w:docPart>
      <w:docPartPr>
        <w:name w:val="06B589147C7E47DB91A4DBA2064AEA0B"/>
        <w:category>
          <w:name w:val="全般"/>
          <w:gallery w:val="placeholder"/>
        </w:category>
        <w:types>
          <w:type w:val="bbPlcHdr"/>
        </w:types>
        <w:behaviors>
          <w:behavior w:val="content"/>
        </w:behaviors>
        <w:guid w:val="{435A78D4-A2D6-4BAB-AFC2-2491F2223672}"/>
      </w:docPartPr>
      <w:docPartBody>
        <w:p w:rsidR="0024434F" w:rsidRDefault="0024434F" w:rsidP="0024434F">
          <w:pPr>
            <w:pStyle w:val="06B589147C7E47DB91A4DBA2064AEA0B"/>
          </w:pPr>
          <w:r w:rsidRPr="00E01CF8">
            <w:rPr>
              <w:rStyle w:val="a3"/>
              <w:rFonts w:hint="eastAsia"/>
            </w:rPr>
            <w:t>アイテムを選択してください。</w:t>
          </w:r>
        </w:p>
      </w:docPartBody>
    </w:docPart>
    <w:docPart>
      <w:docPartPr>
        <w:name w:val="95B5199C985944BDA19FB2355F87278C"/>
        <w:category>
          <w:name w:val="全般"/>
          <w:gallery w:val="placeholder"/>
        </w:category>
        <w:types>
          <w:type w:val="bbPlcHdr"/>
        </w:types>
        <w:behaviors>
          <w:behavior w:val="content"/>
        </w:behaviors>
        <w:guid w:val="{7090FC99-ACA6-402F-9792-04627353E6C8}"/>
      </w:docPartPr>
      <w:docPartBody>
        <w:p w:rsidR="0024434F" w:rsidRDefault="0024434F" w:rsidP="0024434F">
          <w:pPr>
            <w:pStyle w:val="95B5199C985944BDA19FB2355F87278C"/>
          </w:pPr>
          <w:r w:rsidRPr="00E01CF8">
            <w:rPr>
              <w:rStyle w:val="a3"/>
              <w:rFonts w:hint="eastAsia"/>
            </w:rPr>
            <w:t>アイテムを選択してください。</w:t>
          </w:r>
        </w:p>
      </w:docPartBody>
    </w:docPart>
    <w:docPart>
      <w:docPartPr>
        <w:name w:val="DB3C751638274D44BDF329D5295F9D2C"/>
        <w:category>
          <w:name w:val="全般"/>
          <w:gallery w:val="placeholder"/>
        </w:category>
        <w:types>
          <w:type w:val="bbPlcHdr"/>
        </w:types>
        <w:behaviors>
          <w:behavior w:val="content"/>
        </w:behaviors>
        <w:guid w:val="{D2C6A075-963E-4C4A-A583-52B1D564F04D}"/>
      </w:docPartPr>
      <w:docPartBody>
        <w:p w:rsidR="0024434F" w:rsidRDefault="0024434F" w:rsidP="0024434F">
          <w:pPr>
            <w:pStyle w:val="DB3C751638274D44BDF329D5295F9D2C"/>
          </w:pPr>
          <w:r w:rsidRPr="00E01CF8">
            <w:rPr>
              <w:rStyle w:val="a3"/>
              <w:rFonts w:hint="eastAsia"/>
            </w:rPr>
            <w:t>アイテムを選択してください。</w:t>
          </w:r>
        </w:p>
      </w:docPartBody>
    </w:docPart>
    <w:docPart>
      <w:docPartPr>
        <w:name w:val="9BD19931480A43F1AA3BF248A36F59C6"/>
        <w:category>
          <w:name w:val="全般"/>
          <w:gallery w:val="placeholder"/>
        </w:category>
        <w:types>
          <w:type w:val="bbPlcHdr"/>
        </w:types>
        <w:behaviors>
          <w:behavior w:val="content"/>
        </w:behaviors>
        <w:guid w:val="{8019C9BE-D028-4435-ABD0-089589B4004C}"/>
      </w:docPartPr>
      <w:docPartBody>
        <w:p w:rsidR="0024434F" w:rsidRDefault="0024434F" w:rsidP="0024434F">
          <w:pPr>
            <w:pStyle w:val="9BD19931480A43F1AA3BF248A36F59C6"/>
          </w:pPr>
          <w:r w:rsidRPr="00E01CF8">
            <w:rPr>
              <w:rStyle w:val="a3"/>
              <w:rFonts w:hint="eastAsia"/>
            </w:rPr>
            <w:t>アイテムを選択してください。</w:t>
          </w:r>
        </w:p>
      </w:docPartBody>
    </w:docPart>
    <w:docPart>
      <w:docPartPr>
        <w:name w:val="5DD37D9582B04AD3A47050BF08C53E83"/>
        <w:category>
          <w:name w:val="全般"/>
          <w:gallery w:val="placeholder"/>
        </w:category>
        <w:types>
          <w:type w:val="bbPlcHdr"/>
        </w:types>
        <w:behaviors>
          <w:behavior w:val="content"/>
        </w:behaviors>
        <w:guid w:val="{CA4AC383-DF1F-470A-BBAA-2E38C15FF2D2}"/>
      </w:docPartPr>
      <w:docPartBody>
        <w:p w:rsidR="0024434F" w:rsidRDefault="0024434F" w:rsidP="0024434F">
          <w:pPr>
            <w:pStyle w:val="5DD37D9582B04AD3A47050BF08C53E83"/>
          </w:pPr>
          <w:r w:rsidRPr="00E01CF8">
            <w:rPr>
              <w:rStyle w:val="a3"/>
              <w:rFonts w:hint="eastAsia"/>
            </w:rPr>
            <w:t>アイテムを選択してください。</w:t>
          </w:r>
        </w:p>
      </w:docPartBody>
    </w:docPart>
    <w:docPart>
      <w:docPartPr>
        <w:name w:val="FB65FC02960D4897AD1BF9EBA47AB546"/>
        <w:category>
          <w:name w:val="全般"/>
          <w:gallery w:val="placeholder"/>
        </w:category>
        <w:types>
          <w:type w:val="bbPlcHdr"/>
        </w:types>
        <w:behaviors>
          <w:behavior w:val="content"/>
        </w:behaviors>
        <w:guid w:val="{47A14D29-3F14-47B5-90E8-DCCAB3ED7BE9}"/>
      </w:docPartPr>
      <w:docPartBody>
        <w:p w:rsidR="0024434F" w:rsidRDefault="0024434F" w:rsidP="0024434F">
          <w:pPr>
            <w:pStyle w:val="FB65FC02960D4897AD1BF9EBA47AB546"/>
          </w:pPr>
          <w:r w:rsidRPr="00E01CF8">
            <w:rPr>
              <w:rStyle w:val="a3"/>
              <w:rFonts w:hint="eastAsia"/>
            </w:rPr>
            <w:t>アイテムを選択してください。</w:t>
          </w:r>
        </w:p>
      </w:docPartBody>
    </w:docPart>
    <w:docPart>
      <w:docPartPr>
        <w:name w:val="B3243F4800B742C887421071A2930DC7"/>
        <w:category>
          <w:name w:val="全般"/>
          <w:gallery w:val="placeholder"/>
        </w:category>
        <w:types>
          <w:type w:val="bbPlcHdr"/>
        </w:types>
        <w:behaviors>
          <w:behavior w:val="content"/>
        </w:behaviors>
        <w:guid w:val="{5E645231-B2BB-4F55-968C-5BE1C15A6354}"/>
      </w:docPartPr>
      <w:docPartBody>
        <w:p w:rsidR="0024434F" w:rsidRDefault="0024434F" w:rsidP="0024434F">
          <w:pPr>
            <w:pStyle w:val="B3243F4800B742C887421071A2930DC7"/>
          </w:pPr>
          <w:r w:rsidRPr="00E01CF8">
            <w:rPr>
              <w:rStyle w:val="a3"/>
              <w:rFonts w:hint="eastAsia"/>
            </w:rPr>
            <w:t>アイテムを選択してください。</w:t>
          </w:r>
        </w:p>
      </w:docPartBody>
    </w:docPart>
    <w:docPart>
      <w:docPartPr>
        <w:name w:val="A4ADF854D91F4E9B8EDEB25C72400AE1"/>
        <w:category>
          <w:name w:val="全般"/>
          <w:gallery w:val="placeholder"/>
        </w:category>
        <w:types>
          <w:type w:val="bbPlcHdr"/>
        </w:types>
        <w:behaviors>
          <w:behavior w:val="content"/>
        </w:behaviors>
        <w:guid w:val="{77F416F1-7B0E-415D-B4B8-936F74D0C49C}"/>
      </w:docPartPr>
      <w:docPartBody>
        <w:p w:rsidR="00FD5848" w:rsidRDefault="0024434F" w:rsidP="0024434F">
          <w:pPr>
            <w:pStyle w:val="A4ADF854D91F4E9B8EDEB25C72400AE1"/>
          </w:pPr>
          <w:r w:rsidRPr="00E01CF8">
            <w:rPr>
              <w:rStyle w:val="a3"/>
              <w:rFonts w:hint="eastAsia"/>
            </w:rPr>
            <w:t>アイテムを選択してください。</w:t>
          </w:r>
        </w:p>
      </w:docPartBody>
    </w:docPart>
    <w:docPart>
      <w:docPartPr>
        <w:name w:val="D219871DFA494C90823DF0993DBAC4C2"/>
        <w:category>
          <w:name w:val="全般"/>
          <w:gallery w:val="placeholder"/>
        </w:category>
        <w:types>
          <w:type w:val="bbPlcHdr"/>
        </w:types>
        <w:behaviors>
          <w:behavior w:val="content"/>
        </w:behaviors>
        <w:guid w:val="{880C42CF-4E53-48C9-9F48-C697225B5CFF}"/>
      </w:docPartPr>
      <w:docPartBody>
        <w:p w:rsidR="00FD5848" w:rsidRDefault="0024434F" w:rsidP="0024434F">
          <w:pPr>
            <w:pStyle w:val="D219871DFA494C90823DF0993DBAC4C2"/>
          </w:pPr>
          <w:r w:rsidRPr="00E01CF8">
            <w:rPr>
              <w:rStyle w:val="a3"/>
              <w:rFonts w:hint="eastAsia"/>
            </w:rPr>
            <w:t>アイテムを選択してください。</w:t>
          </w:r>
        </w:p>
      </w:docPartBody>
    </w:docPart>
    <w:docPart>
      <w:docPartPr>
        <w:name w:val="E4666065AFF64E1599DC908968ACE87D"/>
        <w:category>
          <w:name w:val="全般"/>
          <w:gallery w:val="placeholder"/>
        </w:category>
        <w:types>
          <w:type w:val="bbPlcHdr"/>
        </w:types>
        <w:behaviors>
          <w:behavior w:val="content"/>
        </w:behaviors>
        <w:guid w:val="{6135E090-73D8-4661-8B3C-5B188E5AE8FE}"/>
      </w:docPartPr>
      <w:docPartBody>
        <w:p w:rsidR="00FD5848" w:rsidRDefault="0024434F" w:rsidP="0024434F">
          <w:pPr>
            <w:pStyle w:val="E4666065AFF64E1599DC908968ACE87D"/>
          </w:pPr>
          <w:r w:rsidRPr="00E01CF8">
            <w:rPr>
              <w:rStyle w:val="a3"/>
              <w:rFonts w:hint="eastAsia"/>
            </w:rPr>
            <w:t>アイテムを選択してください。</w:t>
          </w:r>
        </w:p>
      </w:docPartBody>
    </w:docPart>
    <w:docPart>
      <w:docPartPr>
        <w:name w:val="925A5B6272F94B1D925D935CE228C21A"/>
        <w:category>
          <w:name w:val="全般"/>
          <w:gallery w:val="placeholder"/>
        </w:category>
        <w:types>
          <w:type w:val="bbPlcHdr"/>
        </w:types>
        <w:behaviors>
          <w:behavior w:val="content"/>
        </w:behaviors>
        <w:guid w:val="{50324AD5-C47E-4190-86DB-DF0DDCAFAA43}"/>
      </w:docPartPr>
      <w:docPartBody>
        <w:p w:rsidR="00FD5848" w:rsidRDefault="0024434F" w:rsidP="0024434F">
          <w:pPr>
            <w:pStyle w:val="925A5B6272F94B1D925D935CE228C21A"/>
          </w:pPr>
          <w:r w:rsidRPr="00E01CF8">
            <w:rPr>
              <w:rStyle w:val="a3"/>
              <w:rFonts w:hint="eastAsia"/>
            </w:rPr>
            <w:t>アイテムを選択してください。</w:t>
          </w:r>
        </w:p>
      </w:docPartBody>
    </w:docPart>
    <w:docPart>
      <w:docPartPr>
        <w:name w:val="3B7B3423AA974CB3BACF75370AEAEA12"/>
        <w:category>
          <w:name w:val="全般"/>
          <w:gallery w:val="placeholder"/>
        </w:category>
        <w:types>
          <w:type w:val="bbPlcHdr"/>
        </w:types>
        <w:behaviors>
          <w:behavior w:val="content"/>
        </w:behaviors>
        <w:guid w:val="{6FBCBAF5-FDF3-4434-9BC9-14474B868853}"/>
      </w:docPartPr>
      <w:docPartBody>
        <w:p w:rsidR="00FD5848" w:rsidRDefault="0024434F" w:rsidP="0024434F">
          <w:pPr>
            <w:pStyle w:val="3B7B3423AA974CB3BACF75370AEAEA12"/>
          </w:pPr>
          <w:r w:rsidRPr="00E01CF8">
            <w:rPr>
              <w:rStyle w:val="a3"/>
              <w:rFonts w:hint="eastAsia"/>
            </w:rPr>
            <w:t>アイテムを選択してください。</w:t>
          </w:r>
        </w:p>
      </w:docPartBody>
    </w:docPart>
    <w:docPart>
      <w:docPartPr>
        <w:name w:val="7659D09C8F584D6EBD46BDF486517D06"/>
        <w:category>
          <w:name w:val="全般"/>
          <w:gallery w:val="placeholder"/>
        </w:category>
        <w:types>
          <w:type w:val="bbPlcHdr"/>
        </w:types>
        <w:behaviors>
          <w:behavior w:val="content"/>
        </w:behaviors>
        <w:guid w:val="{B7E7950A-2608-4B3C-B8DE-486E84F11382}"/>
      </w:docPartPr>
      <w:docPartBody>
        <w:p w:rsidR="00FD5848" w:rsidRDefault="0024434F" w:rsidP="0024434F">
          <w:pPr>
            <w:pStyle w:val="7659D09C8F584D6EBD46BDF486517D06"/>
          </w:pPr>
          <w:r w:rsidRPr="00E01CF8">
            <w:rPr>
              <w:rStyle w:val="a3"/>
              <w:rFonts w:hint="eastAsia"/>
            </w:rPr>
            <w:t>アイテムを選択してください。</w:t>
          </w:r>
        </w:p>
      </w:docPartBody>
    </w:docPart>
    <w:docPart>
      <w:docPartPr>
        <w:name w:val="6CD0197C45704370BBA38710ACF8A1F7"/>
        <w:category>
          <w:name w:val="全般"/>
          <w:gallery w:val="placeholder"/>
        </w:category>
        <w:types>
          <w:type w:val="bbPlcHdr"/>
        </w:types>
        <w:behaviors>
          <w:behavior w:val="content"/>
        </w:behaviors>
        <w:guid w:val="{3063FC2F-0FE1-4CE5-BBD8-6C9643EA2812}"/>
      </w:docPartPr>
      <w:docPartBody>
        <w:p w:rsidR="00FD5848" w:rsidRDefault="0024434F" w:rsidP="0024434F">
          <w:pPr>
            <w:pStyle w:val="6CD0197C45704370BBA38710ACF8A1F7"/>
          </w:pPr>
          <w:r w:rsidRPr="00E01CF8">
            <w:rPr>
              <w:rStyle w:val="a3"/>
              <w:rFonts w:hint="eastAsia"/>
            </w:rPr>
            <w:t>アイテムを選択してください。</w:t>
          </w:r>
        </w:p>
      </w:docPartBody>
    </w:docPart>
    <w:docPart>
      <w:docPartPr>
        <w:name w:val="49BFF19AF48D48A689B9F18B30362E19"/>
        <w:category>
          <w:name w:val="全般"/>
          <w:gallery w:val="placeholder"/>
        </w:category>
        <w:types>
          <w:type w:val="bbPlcHdr"/>
        </w:types>
        <w:behaviors>
          <w:behavior w:val="content"/>
        </w:behaviors>
        <w:guid w:val="{361FCC0E-BA1A-4DF2-9426-52FF441BAF93}"/>
      </w:docPartPr>
      <w:docPartBody>
        <w:p w:rsidR="00FD5848" w:rsidRDefault="0024434F" w:rsidP="0024434F">
          <w:pPr>
            <w:pStyle w:val="49BFF19AF48D48A689B9F18B30362E19"/>
          </w:pPr>
          <w:r w:rsidRPr="00E01CF8">
            <w:rPr>
              <w:rStyle w:val="a3"/>
              <w:rFonts w:hint="eastAsia"/>
            </w:rPr>
            <w:t>アイテムを選択してください。</w:t>
          </w:r>
        </w:p>
      </w:docPartBody>
    </w:docPart>
    <w:docPart>
      <w:docPartPr>
        <w:name w:val="B0A7A3E63E2C40E5A1B7BEDB70489BEE"/>
        <w:category>
          <w:name w:val="全般"/>
          <w:gallery w:val="placeholder"/>
        </w:category>
        <w:types>
          <w:type w:val="bbPlcHdr"/>
        </w:types>
        <w:behaviors>
          <w:behavior w:val="content"/>
        </w:behaviors>
        <w:guid w:val="{0600C4BE-3DF1-4952-9741-3B829781B601}"/>
      </w:docPartPr>
      <w:docPartBody>
        <w:p w:rsidR="00FD5848" w:rsidRDefault="0024434F" w:rsidP="0024434F">
          <w:pPr>
            <w:pStyle w:val="B0A7A3E63E2C40E5A1B7BEDB70489BEE"/>
          </w:pPr>
          <w:r w:rsidRPr="00E01CF8">
            <w:rPr>
              <w:rStyle w:val="a3"/>
              <w:rFonts w:hint="eastAsia"/>
            </w:rPr>
            <w:t>アイテムを選択してください。</w:t>
          </w:r>
        </w:p>
      </w:docPartBody>
    </w:docPart>
    <w:docPart>
      <w:docPartPr>
        <w:name w:val="8DE5CFD3E3D44018B42630F97C1FF2BB"/>
        <w:category>
          <w:name w:val="全般"/>
          <w:gallery w:val="placeholder"/>
        </w:category>
        <w:types>
          <w:type w:val="bbPlcHdr"/>
        </w:types>
        <w:behaviors>
          <w:behavior w:val="content"/>
        </w:behaviors>
        <w:guid w:val="{AD08225E-79B1-4158-AE8F-2AE9CE0C63BB}"/>
      </w:docPartPr>
      <w:docPartBody>
        <w:p w:rsidR="00FD5848" w:rsidRDefault="0024434F" w:rsidP="0024434F">
          <w:pPr>
            <w:pStyle w:val="8DE5CFD3E3D44018B42630F97C1FF2BB"/>
          </w:pPr>
          <w:r w:rsidRPr="00E01CF8">
            <w:rPr>
              <w:rStyle w:val="a3"/>
              <w:rFonts w:hint="eastAsia"/>
            </w:rPr>
            <w:t>アイテムを選択してください。</w:t>
          </w:r>
        </w:p>
      </w:docPartBody>
    </w:docPart>
    <w:docPart>
      <w:docPartPr>
        <w:name w:val="C60C744560F749C6801EFFE8CEBCA640"/>
        <w:category>
          <w:name w:val="全般"/>
          <w:gallery w:val="placeholder"/>
        </w:category>
        <w:types>
          <w:type w:val="bbPlcHdr"/>
        </w:types>
        <w:behaviors>
          <w:behavior w:val="content"/>
        </w:behaviors>
        <w:guid w:val="{6A2C90F6-F060-4306-A770-DC9E26DDED7A}"/>
      </w:docPartPr>
      <w:docPartBody>
        <w:p w:rsidR="00FD5848" w:rsidRDefault="0024434F" w:rsidP="0024434F">
          <w:pPr>
            <w:pStyle w:val="C60C744560F749C6801EFFE8CEBCA640"/>
          </w:pPr>
          <w:r w:rsidRPr="00E01CF8">
            <w:rPr>
              <w:rStyle w:val="a3"/>
              <w:rFonts w:hint="eastAsia"/>
            </w:rPr>
            <w:t>アイテムを選択してください。</w:t>
          </w:r>
        </w:p>
      </w:docPartBody>
    </w:docPart>
    <w:docPart>
      <w:docPartPr>
        <w:name w:val="511A9F11D0AE4CC7BEF557C0AF465BDE"/>
        <w:category>
          <w:name w:val="全般"/>
          <w:gallery w:val="placeholder"/>
        </w:category>
        <w:types>
          <w:type w:val="bbPlcHdr"/>
        </w:types>
        <w:behaviors>
          <w:behavior w:val="content"/>
        </w:behaviors>
        <w:guid w:val="{E3E19EE5-6359-4A02-8DB5-9461D65543B3}"/>
      </w:docPartPr>
      <w:docPartBody>
        <w:p w:rsidR="00FD5848" w:rsidRDefault="0024434F" w:rsidP="0024434F">
          <w:pPr>
            <w:pStyle w:val="511A9F11D0AE4CC7BEF557C0AF465BDE"/>
          </w:pPr>
          <w:r w:rsidRPr="00E01CF8">
            <w:rPr>
              <w:rStyle w:val="a3"/>
              <w:rFonts w:hint="eastAsia"/>
            </w:rPr>
            <w:t>アイテムを選択してください。</w:t>
          </w:r>
        </w:p>
      </w:docPartBody>
    </w:docPart>
    <w:docPart>
      <w:docPartPr>
        <w:name w:val="3CCFA26BDE2F4219A7138BCF500FA8DE"/>
        <w:category>
          <w:name w:val="全般"/>
          <w:gallery w:val="placeholder"/>
        </w:category>
        <w:types>
          <w:type w:val="bbPlcHdr"/>
        </w:types>
        <w:behaviors>
          <w:behavior w:val="content"/>
        </w:behaviors>
        <w:guid w:val="{096E1E39-37CC-402F-B36F-24D59E404E83}"/>
      </w:docPartPr>
      <w:docPartBody>
        <w:p w:rsidR="00FD5848" w:rsidRDefault="0024434F" w:rsidP="0024434F">
          <w:pPr>
            <w:pStyle w:val="3CCFA26BDE2F4219A7138BCF500FA8DE"/>
          </w:pPr>
          <w:r w:rsidRPr="00E01CF8">
            <w:rPr>
              <w:rStyle w:val="a3"/>
              <w:rFonts w:hint="eastAsia"/>
            </w:rPr>
            <w:t>アイテムを選択してください。</w:t>
          </w:r>
        </w:p>
      </w:docPartBody>
    </w:docPart>
    <w:docPart>
      <w:docPartPr>
        <w:name w:val="78801CD8789A43D6A0F21956384EBBA8"/>
        <w:category>
          <w:name w:val="全般"/>
          <w:gallery w:val="placeholder"/>
        </w:category>
        <w:types>
          <w:type w:val="bbPlcHdr"/>
        </w:types>
        <w:behaviors>
          <w:behavior w:val="content"/>
        </w:behaviors>
        <w:guid w:val="{327BE5A7-BB67-4D96-8AE7-230EEFAE4836}"/>
      </w:docPartPr>
      <w:docPartBody>
        <w:p w:rsidR="00FD5848" w:rsidRDefault="0024434F" w:rsidP="0024434F">
          <w:pPr>
            <w:pStyle w:val="78801CD8789A43D6A0F21956384EBBA8"/>
          </w:pPr>
          <w:r w:rsidRPr="00E01CF8">
            <w:rPr>
              <w:rStyle w:val="a3"/>
              <w:rFonts w:hint="eastAsia"/>
            </w:rPr>
            <w:t>アイテムを選択してください。</w:t>
          </w:r>
        </w:p>
      </w:docPartBody>
    </w:docPart>
    <w:docPart>
      <w:docPartPr>
        <w:name w:val="A5376B19A2D0491DB055DFD0C292EA4C"/>
        <w:category>
          <w:name w:val="全般"/>
          <w:gallery w:val="placeholder"/>
        </w:category>
        <w:types>
          <w:type w:val="bbPlcHdr"/>
        </w:types>
        <w:behaviors>
          <w:behavior w:val="content"/>
        </w:behaviors>
        <w:guid w:val="{497229F4-4E45-47B3-AC61-7986A4CCB64E}"/>
      </w:docPartPr>
      <w:docPartBody>
        <w:p w:rsidR="00FD5848" w:rsidRDefault="0024434F" w:rsidP="0024434F">
          <w:pPr>
            <w:pStyle w:val="A5376B19A2D0491DB055DFD0C292EA4C"/>
          </w:pPr>
          <w:r w:rsidRPr="00E01CF8">
            <w:rPr>
              <w:rStyle w:val="a3"/>
              <w:rFonts w:hint="eastAsia"/>
            </w:rPr>
            <w:t>アイテムを選択してください。</w:t>
          </w:r>
        </w:p>
      </w:docPartBody>
    </w:docPart>
    <w:docPart>
      <w:docPartPr>
        <w:name w:val="E715F2057D0D447EAA09012A2BAECD87"/>
        <w:category>
          <w:name w:val="全般"/>
          <w:gallery w:val="placeholder"/>
        </w:category>
        <w:types>
          <w:type w:val="bbPlcHdr"/>
        </w:types>
        <w:behaviors>
          <w:behavior w:val="content"/>
        </w:behaviors>
        <w:guid w:val="{F6DE1522-1EB7-4BC7-84C6-80C760443569}"/>
      </w:docPartPr>
      <w:docPartBody>
        <w:p w:rsidR="00FD5848" w:rsidRDefault="0024434F" w:rsidP="0024434F">
          <w:pPr>
            <w:pStyle w:val="E715F2057D0D447EAA09012A2BAECD87"/>
          </w:pPr>
          <w:r w:rsidRPr="00E01CF8">
            <w:rPr>
              <w:rStyle w:val="a3"/>
              <w:rFonts w:hint="eastAsia"/>
            </w:rPr>
            <w:t>アイテムを選択してください。</w:t>
          </w:r>
        </w:p>
      </w:docPartBody>
    </w:docPart>
    <w:docPart>
      <w:docPartPr>
        <w:name w:val="888B28CF0B6E46D6827257D83658C6E9"/>
        <w:category>
          <w:name w:val="全般"/>
          <w:gallery w:val="placeholder"/>
        </w:category>
        <w:types>
          <w:type w:val="bbPlcHdr"/>
        </w:types>
        <w:behaviors>
          <w:behavior w:val="content"/>
        </w:behaviors>
        <w:guid w:val="{89C9D79D-B5A6-4F9B-80FA-A63DF1207573}"/>
      </w:docPartPr>
      <w:docPartBody>
        <w:p w:rsidR="00FD5848" w:rsidRDefault="0024434F" w:rsidP="0024434F">
          <w:pPr>
            <w:pStyle w:val="888B28CF0B6E46D6827257D83658C6E9"/>
          </w:pPr>
          <w:r w:rsidRPr="00E01CF8">
            <w:rPr>
              <w:rStyle w:val="a3"/>
              <w:rFonts w:hint="eastAsia"/>
            </w:rPr>
            <w:t>アイテムを選択してください。</w:t>
          </w:r>
        </w:p>
      </w:docPartBody>
    </w:docPart>
    <w:docPart>
      <w:docPartPr>
        <w:name w:val="3A433DC74B5047C5A631B1D8910AC944"/>
        <w:category>
          <w:name w:val="全般"/>
          <w:gallery w:val="placeholder"/>
        </w:category>
        <w:types>
          <w:type w:val="bbPlcHdr"/>
        </w:types>
        <w:behaviors>
          <w:behavior w:val="content"/>
        </w:behaviors>
        <w:guid w:val="{DDA86C0F-5057-4178-B7FF-328C4C76BE01}"/>
      </w:docPartPr>
      <w:docPartBody>
        <w:p w:rsidR="00FD5848" w:rsidRDefault="0024434F" w:rsidP="0024434F">
          <w:pPr>
            <w:pStyle w:val="3A433DC74B5047C5A631B1D8910AC944"/>
          </w:pPr>
          <w:r w:rsidRPr="00E01CF8">
            <w:rPr>
              <w:rStyle w:val="a3"/>
              <w:rFonts w:hint="eastAsia"/>
            </w:rPr>
            <w:t>アイテムを選択してください。</w:t>
          </w:r>
        </w:p>
      </w:docPartBody>
    </w:docPart>
    <w:docPart>
      <w:docPartPr>
        <w:name w:val="EC9BBD42F8564952B31A8E90C37FD1A0"/>
        <w:category>
          <w:name w:val="全般"/>
          <w:gallery w:val="placeholder"/>
        </w:category>
        <w:types>
          <w:type w:val="bbPlcHdr"/>
        </w:types>
        <w:behaviors>
          <w:behavior w:val="content"/>
        </w:behaviors>
        <w:guid w:val="{FE71F865-DE5D-46E7-9DCC-1B272083ED2F}"/>
      </w:docPartPr>
      <w:docPartBody>
        <w:p w:rsidR="00FD5848" w:rsidRDefault="0024434F" w:rsidP="0024434F">
          <w:pPr>
            <w:pStyle w:val="EC9BBD42F8564952B31A8E90C37FD1A0"/>
          </w:pPr>
          <w:r w:rsidRPr="00E01CF8">
            <w:rPr>
              <w:rStyle w:val="a3"/>
              <w:rFonts w:hint="eastAsia"/>
            </w:rPr>
            <w:t>アイテムを選択してください。</w:t>
          </w:r>
        </w:p>
      </w:docPartBody>
    </w:docPart>
    <w:docPart>
      <w:docPartPr>
        <w:name w:val="FB47C80CF47A4EECAF796A7F6DE23846"/>
        <w:category>
          <w:name w:val="全般"/>
          <w:gallery w:val="placeholder"/>
        </w:category>
        <w:types>
          <w:type w:val="bbPlcHdr"/>
        </w:types>
        <w:behaviors>
          <w:behavior w:val="content"/>
        </w:behaviors>
        <w:guid w:val="{666A8973-CF7C-46ED-B864-E0B830410915}"/>
      </w:docPartPr>
      <w:docPartBody>
        <w:p w:rsidR="00FD5848" w:rsidRDefault="0024434F" w:rsidP="0024434F">
          <w:pPr>
            <w:pStyle w:val="FB47C80CF47A4EECAF796A7F6DE23846"/>
          </w:pPr>
          <w:r w:rsidRPr="00E01CF8">
            <w:rPr>
              <w:rStyle w:val="a3"/>
              <w:rFonts w:hint="eastAsia"/>
            </w:rPr>
            <w:t>アイテムを選択してください。</w:t>
          </w:r>
        </w:p>
      </w:docPartBody>
    </w:docPart>
    <w:docPart>
      <w:docPartPr>
        <w:name w:val="20A18BD688BA40938EEACF143E4DFC29"/>
        <w:category>
          <w:name w:val="全般"/>
          <w:gallery w:val="placeholder"/>
        </w:category>
        <w:types>
          <w:type w:val="bbPlcHdr"/>
        </w:types>
        <w:behaviors>
          <w:behavior w:val="content"/>
        </w:behaviors>
        <w:guid w:val="{AB15EBF5-B60F-4520-A93D-1A2EB71E3F17}"/>
      </w:docPartPr>
      <w:docPartBody>
        <w:p w:rsidR="00FD5848" w:rsidRDefault="0024434F" w:rsidP="0024434F">
          <w:pPr>
            <w:pStyle w:val="20A18BD688BA40938EEACF143E4DFC29"/>
          </w:pPr>
          <w:r w:rsidRPr="00E01CF8">
            <w:rPr>
              <w:rStyle w:val="a3"/>
              <w:rFonts w:hint="eastAsia"/>
            </w:rPr>
            <w:t>アイテムを選択してください。</w:t>
          </w:r>
        </w:p>
      </w:docPartBody>
    </w:docPart>
    <w:docPart>
      <w:docPartPr>
        <w:name w:val="77DDE30FB21348C598AEA6E4DED5EC7F"/>
        <w:category>
          <w:name w:val="全般"/>
          <w:gallery w:val="placeholder"/>
        </w:category>
        <w:types>
          <w:type w:val="bbPlcHdr"/>
        </w:types>
        <w:behaviors>
          <w:behavior w:val="content"/>
        </w:behaviors>
        <w:guid w:val="{010FB45C-F511-489D-B1AD-768E62D94647}"/>
      </w:docPartPr>
      <w:docPartBody>
        <w:p w:rsidR="00FD5848" w:rsidRDefault="0024434F" w:rsidP="0024434F">
          <w:pPr>
            <w:pStyle w:val="77DDE30FB21348C598AEA6E4DED5EC7F"/>
          </w:pPr>
          <w:r w:rsidRPr="00E01CF8">
            <w:rPr>
              <w:rStyle w:val="a3"/>
              <w:rFonts w:hint="eastAsia"/>
            </w:rPr>
            <w:t>アイテムを選択してください。</w:t>
          </w:r>
        </w:p>
      </w:docPartBody>
    </w:docPart>
    <w:docPart>
      <w:docPartPr>
        <w:name w:val="BF284C50BE204DFFAF59F2802C114DA9"/>
        <w:category>
          <w:name w:val="全般"/>
          <w:gallery w:val="placeholder"/>
        </w:category>
        <w:types>
          <w:type w:val="bbPlcHdr"/>
        </w:types>
        <w:behaviors>
          <w:behavior w:val="content"/>
        </w:behaviors>
        <w:guid w:val="{CFABE46C-091B-4B1E-A9C7-E58ED3136B1E}"/>
      </w:docPartPr>
      <w:docPartBody>
        <w:p w:rsidR="00FD5848" w:rsidRDefault="0024434F" w:rsidP="0024434F">
          <w:pPr>
            <w:pStyle w:val="BF284C50BE204DFFAF59F2802C114DA9"/>
          </w:pPr>
          <w:r w:rsidRPr="00E01CF8">
            <w:rPr>
              <w:rStyle w:val="a3"/>
              <w:rFonts w:hint="eastAsia"/>
            </w:rPr>
            <w:t>アイテムを選択してください。</w:t>
          </w:r>
        </w:p>
      </w:docPartBody>
    </w:docPart>
    <w:docPart>
      <w:docPartPr>
        <w:name w:val="3D52D121C1284896B44EE3F25C3CC2FE"/>
        <w:category>
          <w:name w:val="全般"/>
          <w:gallery w:val="placeholder"/>
        </w:category>
        <w:types>
          <w:type w:val="bbPlcHdr"/>
        </w:types>
        <w:behaviors>
          <w:behavior w:val="content"/>
        </w:behaviors>
        <w:guid w:val="{218C6658-9F8B-406C-B694-60AA6D2E591C}"/>
      </w:docPartPr>
      <w:docPartBody>
        <w:p w:rsidR="00FD5848" w:rsidRDefault="0024434F" w:rsidP="0024434F">
          <w:pPr>
            <w:pStyle w:val="3D52D121C1284896B44EE3F25C3CC2FE"/>
          </w:pPr>
          <w:r w:rsidRPr="00E01CF8">
            <w:rPr>
              <w:rStyle w:val="a3"/>
              <w:rFonts w:hint="eastAsia"/>
            </w:rPr>
            <w:t>アイテムを選択してください。</w:t>
          </w:r>
        </w:p>
      </w:docPartBody>
    </w:docPart>
    <w:docPart>
      <w:docPartPr>
        <w:name w:val="02C30D2B69AC4AC79336CF0007CE8C3E"/>
        <w:category>
          <w:name w:val="全般"/>
          <w:gallery w:val="placeholder"/>
        </w:category>
        <w:types>
          <w:type w:val="bbPlcHdr"/>
        </w:types>
        <w:behaviors>
          <w:behavior w:val="content"/>
        </w:behaviors>
        <w:guid w:val="{250CBD5B-F503-4835-B24B-42B7D3898784}"/>
      </w:docPartPr>
      <w:docPartBody>
        <w:p w:rsidR="00FD5848" w:rsidRDefault="0024434F" w:rsidP="0024434F">
          <w:pPr>
            <w:pStyle w:val="02C30D2B69AC4AC79336CF0007CE8C3E"/>
          </w:pPr>
          <w:r w:rsidRPr="00E01CF8">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68"/>
    <w:rsid w:val="0024434F"/>
    <w:rsid w:val="006F3E68"/>
    <w:rsid w:val="009E4F56"/>
    <w:rsid w:val="00EE3C09"/>
    <w:rsid w:val="00FD5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4434F"/>
    <w:rPr>
      <w:color w:val="808080"/>
    </w:rPr>
  </w:style>
  <w:style w:type="paragraph" w:customStyle="1" w:styleId="0492A24550024A19A6FB6DF0D4733868">
    <w:name w:val="0492A24550024A19A6FB6DF0D4733868"/>
    <w:rsid w:val="006F3E68"/>
    <w:pPr>
      <w:widowControl w:val="0"/>
      <w:jc w:val="both"/>
    </w:pPr>
  </w:style>
  <w:style w:type="paragraph" w:customStyle="1" w:styleId="A84A2C1BD93D45EBB0BD0E38132ACA4C">
    <w:name w:val="A84A2C1BD93D45EBB0BD0E38132ACA4C"/>
    <w:rsid w:val="006F3E68"/>
    <w:pPr>
      <w:widowControl w:val="0"/>
      <w:jc w:val="both"/>
    </w:pPr>
  </w:style>
  <w:style w:type="paragraph" w:customStyle="1" w:styleId="909D94D01C724132A5EC69AD55CD3C0B">
    <w:name w:val="909D94D01C724132A5EC69AD55CD3C0B"/>
    <w:rsid w:val="006F3E68"/>
    <w:pPr>
      <w:widowControl w:val="0"/>
      <w:jc w:val="both"/>
    </w:pPr>
  </w:style>
  <w:style w:type="paragraph" w:customStyle="1" w:styleId="4987EBB1761E4FBBB6F9B4EFD92B5E27">
    <w:name w:val="4987EBB1761E4FBBB6F9B4EFD92B5E27"/>
    <w:rsid w:val="006F3E68"/>
    <w:pPr>
      <w:widowControl w:val="0"/>
      <w:jc w:val="both"/>
    </w:pPr>
  </w:style>
  <w:style w:type="paragraph" w:customStyle="1" w:styleId="1BC8AE82EE174F0B8C6DBB9F94BB420C">
    <w:name w:val="1BC8AE82EE174F0B8C6DBB9F94BB420C"/>
    <w:rsid w:val="006F3E68"/>
    <w:pPr>
      <w:widowControl w:val="0"/>
      <w:jc w:val="both"/>
    </w:pPr>
  </w:style>
  <w:style w:type="paragraph" w:customStyle="1" w:styleId="464634318D7F4B9EAE08B67DF8D0C232">
    <w:name w:val="464634318D7F4B9EAE08B67DF8D0C232"/>
    <w:rsid w:val="006F3E68"/>
    <w:pPr>
      <w:widowControl w:val="0"/>
      <w:jc w:val="both"/>
    </w:pPr>
  </w:style>
  <w:style w:type="paragraph" w:customStyle="1" w:styleId="75EE4BEF6B1A46CEA8DA291E5E314F53">
    <w:name w:val="75EE4BEF6B1A46CEA8DA291E5E314F53"/>
    <w:rsid w:val="006F3E68"/>
    <w:pPr>
      <w:widowControl w:val="0"/>
      <w:jc w:val="both"/>
    </w:pPr>
  </w:style>
  <w:style w:type="paragraph" w:customStyle="1" w:styleId="E95266E1571043F7B7E6D4257C335493">
    <w:name w:val="E95266E1571043F7B7E6D4257C335493"/>
    <w:rsid w:val="006F3E68"/>
    <w:pPr>
      <w:widowControl w:val="0"/>
      <w:jc w:val="both"/>
    </w:pPr>
  </w:style>
  <w:style w:type="paragraph" w:customStyle="1" w:styleId="F68E8A5C8A304BEF9F78CAA3E975E668">
    <w:name w:val="F68E8A5C8A304BEF9F78CAA3E975E668"/>
    <w:rsid w:val="006F3E68"/>
    <w:pPr>
      <w:widowControl w:val="0"/>
      <w:jc w:val="both"/>
    </w:pPr>
  </w:style>
  <w:style w:type="paragraph" w:customStyle="1" w:styleId="2EB18CE1A6B14E3BB5DA312AFAB80479">
    <w:name w:val="2EB18CE1A6B14E3BB5DA312AFAB80479"/>
    <w:rsid w:val="006F3E68"/>
    <w:pPr>
      <w:widowControl w:val="0"/>
      <w:jc w:val="both"/>
    </w:pPr>
  </w:style>
  <w:style w:type="paragraph" w:customStyle="1" w:styleId="283E19665B274038A8ADCC9852412780">
    <w:name w:val="283E19665B274038A8ADCC9852412780"/>
    <w:rsid w:val="006F3E68"/>
    <w:pPr>
      <w:widowControl w:val="0"/>
      <w:jc w:val="both"/>
    </w:pPr>
  </w:style>
  <w:style w:type="paragraph" w:customStyle="1" w:styleId="9BA71AAC902A4BE2B881A945DFB745B8">
    <w:name w:val="9BA71AAC902A4BE2B881A945DFB745B8"/>
    <w:rsid w:val="006F3E68"/>
    <w:pPr>
      <w:widowControl w:val="0"/>
      <w:jc w:val="both"/>
    </w:pPr>
  </w:style>
  <w:style w:type="paragraph" w:customStyle="1" w:styleId="3F0029357A2B48AABEEA4909464E98EA">
    <w:name w:val="3F0029357A2B48AABEEA4909464E98EA"/>
    <w:rsid w:val="006F3E68"/>
    <w:pPr>
      <w:widowControl w:val="0"/>
      <w:jc w:val="both"/>
    </w:pPr>
  </w:style>
  <w:style w:type="paragraph" w:customStyle="1" w:styleId="2AA39261A0C549C7852B93EB0A93D4D1">
    <w:name w:val="2AA39261A0C549C7852B93EB0A93D4D1"/>
    <w:rsid w:val="006F3E68"/>
    <w:pPr>
      <w:widowControl w:val="0"/>
      <w:jc w:val="both"/>
    </w:pPr>
  </w:style>
  <w:style w:type="paragraph" w:customStyle="1" w:styleId="A24F01B08B6D482A8DE952D305DEC854">
    <w:name w:val="A24F01B08B6D482A8DE952D305DEC854"/>
    <w:rsid w:val="006F3E68"/>
    <w:pPr>
      <w:widowControl w:val="0"/>
      <w:jc w:val="both"/>
    </w:pPr>
  </w:style>
  <w:style w:type="paragraph" w:customStyle="1" w:styleId="CA66E62BA01947B1A5754098A385AC33">
    <w:name w:val="CA66E62BA01947B1A5754098A385AC33"/>
    <w:rsid w:val="006F3E68"/>
    <w:pPr>
      <w:widowControl w:val="0"/>
      <w:jc w:val="both"/>
    </w:pPr>
  </w:style>
  <w:style w:type="paragraph" w:customStyle="1" w:styleId="7132473B79304F058AE315CC9BBF5182">
    <w:name w:val="7132473B79304F058AE315CC9BBF5182"/>
    <w:rsid w:val="006F3E68"/>
    <w:pPr>
      <w:widowControl w:val="0"/>
      <w:jc w:val="both"/>
    </w:pPr>
  </w:style>
  <w:style w:type="paragraph" w:customStyle="1" w:styleId="34DBD4E924454418968111533491D5EB">
    <w:name w:val="34DBD4E924454418968111533491D5EB"/>
    <w:rsid w:val="006F3E68"/>
    <w:pPr>
      <w:widowControl w:val="0"/>
      <w:jc w:val="both"/>
    </w:pPr>
  </w:style>
  <w:style w:type="paragraph" w:customStyle="1" w:styleId="248B7CD858334F22A1DE2020C1D038E7">
    <w:name w:val="248B7CD858334F22A1DE2020C1D038E7"/>
    <w:rsid w:val="006F3E68"/>
    <w:pPr>
      <w:widowControl w:val="0"/>
      <w:jc w:val="both"/>
    </w:pPr>
  </w:style>
  <w:style w:type="paragraph" w:customStyle="1" w:styleId="00AD879AC552438A81ED2144FBAEE17E">
    <w:name w:val="00AD879AC552438A81ED2144FBAEE17E"/>
    <w:rsid w:val="006F3E68"/>
    <w:pPr>
      <w:widowControl w:val="0"/>
      <w:jc w:val="both"/>
    </w:pPr>
  </w:style>
  <w:style w:type="paragraph" w:customStyle="1" w:styleId="61BF0F01562A49FF9AC7A3DC6C80DA1D">
    <w:name w:val="61BF0F01562A49FF9AC7A3DC6C80DA1D"/>
    <w:rsid w:val="006F3E68"/>
    <w:pPr>
      <w:widowControl w:val="0"/>
      <w:jc w:val="both"/>
    </w:pPr>
  </w:style>
  <w:style w:type="paragraph" w:customStyle="1" w:styleId="68C353A8080342EF9A5D3E451AF426E9">
    <w:name w:val="68C353A8080342EF9A5D3E451AF426E9"/>
    <w:rsid w:val="006F3E68"/>
    <w:pPr>
      <w:widowControl w:val="0"/>
      <w:jc w:val="both"/>
    </w:pPr>
  </w:style>
  <w:style w:type="paragraph" w:customStyle="1" w:styleId="9F6B2741278F4549B6C76876E0D03104">
    <w:name w:val="9F6B2741278F4549B6C76876E0D03104"/>
    <w:rsid w:val="006F3E68"/>
    <w:pPr>
      <w:widowControl w:val="0"/>
      <w:jc w:val="both"/>
    </w:pPr>
  </w:style>
  <w:style w:type="paragraph" w:customStyle="1" w:styleId="89DA942EC7B04CED9CF0F96E582A5DAB">
    <w:name w:val="89DA942EC7B04CED9CF0F96E582A5DAB"/>
    <w:rsid w:val="006F3E68"/>
    <w:pPr>
      <w:widowControl w:val="0"/>
      <w:jc w:val="both"/>
    </w:pPr>
  </w:style>
  <w:style w:type="paragraph" w:customStyle="1" w:styleId="B3515B69A006439EBCEB09816165B1DB">
    <w:name w:val="B3515B69A006439EBCEB09816165B1DB"/>
    <w:rsid w:val="006F3E68"/>
    <w:pPr>
      <w:widowControl w:val="0"/>
      <w:jc w:val="both"/>
    </w:pPr>
  </w:style>
  <w:style w:type="paragraph" w:customStyle="1" w:styleId="0108FADC88ED4E5783FB89BA6FE42043">
    <w:name w:val="0108FADC88ED4E5783FB89BA6FE42043"/>
    <w:rsid w:val="006F3E68"/>
    <w:pPr>
      <w:widowControl w:val="0"/>
      <w:jc w:val="both"/>
    </w:pPr>
  </w:style>
  <w:style w:type="paragraph" w:customStyle="1" w:styleId="582CCB9F507E419981C0A93B2EF965ED">
    <w:name w:val="582CCB9F507E419981C0A93B2EF965ED"/>
    <w:rsid w:val="006F3E68"/>
    <w:pPr>
      <w:widowControl w:val="0"/>
      <w:jc w:val="both"/>
    </w:pPr>
  </w:style>
  <w:style w:type="paragraph" w:customStyle="1" w:styleId="E65189D6BF1B4B1E81B196AC181442D7">
    <w:name w:val="E65189D6BF1B4B1E81B196AC181442D7"/>
    <w:rsid w:val="0024434F"/>
    <w:pPr>
      <w:widowControl w:val="0"/>
      <w:jc w:val="both"/>
    </w:pPr>
  </w:style>
  <w:style w:type="paragraph" w:customStyle="1" w:styleId="30D151DF765144289D28368EC0746DA0">
    <w:name w:val="30D151DF765144289D28368EC0746DA0"/>
    <w:rsid w:val="0024434F"/>
    <w:pPr>
      <w:widowControl w:val="0"/>
      <w:jc w:val="both"/>
    </w:pPr>
  </w:style>
  <w:style w:type="paragraph" w:customStyle="1" w:styleId="06B589147C7E47DB91A4DBA2064AEA0B">
    <w:name w:val="06B589147C7E47DB91A4DBA2064AEA0B"/>
    <w:rsid w:val="0024434F"/>
    <w:pPr>
      <w:widowControl w:val="0"/>
      <w:jc w:val="both"/>
    </w:pPr>
  </w:style>
  <w:style w:type="paragraph" w:customStyle="1" w:styleId="95B5199C985944BDA19FB2355F87278C">
    <w:name w:val="95B5199C985944BDA19FB2355F87278C"/>
    <w:rsid w:val="0024434F"/>
    <w:pPr>
      <w:widowControl w:val="0"/>
      <w:jc w:val="both"/>
    </w:pPr>
  </w:style>
  <w:style w:type="paragraph" w:customStyle="1" w:styleId="DB3C751638274D44BDF329D5295F9D2C">
    <w:name w:val="DB3C751638274D44BDF329D5295F9D2C"/>
    <w:rsid w:val="0024434F"/>
    <w:pPr>
      <w:widowControl w:val="0"/>
      <w:jc w:val="both"/>
    </w:pPr>
  </w:style>
  <w:style w:type="paragraph" w:customStyle="1" w:styleId="9BD19931480A43F1AA3BF248A36F59C6">
    <w:name w:val="9BD19931480A43F1AA3BF248A36F59C6"/>
    <w:rsid w:val="0024434F"/>
    <w:pPr>
      <w:widowControl w:val="0"/>
      <w:jc w:val="both"/>
    </w:pPr>
  </w:style>
  <w:style w:type="paragraph" w:customStyle="1" w:styleId="5DD37D9582B04AD3A47050BF08C53E83">
    <w:name w:val="5DD37D9582B04AD3A47050BF08C53E83"/>
    <w:rsid w:val="0024434F"/>
    <w:pPr>
      <w:widowControl w:val="0"/>
      <w:jc w:val="both"/>
    </w:pPr>
  </w:style>
  <w:style w:type="paragraph" w:customStyle="1" w:styleId="FB65FC02960D4897AD1BF9EBA47AB546">
    <w:name w:val="FB65FC02960D4897AD1BF9EBA47AB546"/>
    <w:rsid w:val="0024434F"/>
    <w:pPr>
      <w:widowControl w:val="0"/>
      <w:jc w:val="both"/>
    </w:pPr>
  </w:style>
  <w:style w:type="paragraph" w:customStyle="1" w:styleId="B3243F4800B742C887421071A2930DC7">
    <w:name w:val="B3243F4800B742C887421071A2930DC7"/>
    <w:rsid w:val="0024434F"/>
    <w:pPr>
      <w:widowControl w:val="0"/>
      <w:jc w:val="both"/>
    </w:pPr>
  </w:style>
  <w:style w:type="paragraph" w:customStyle="1" w:styleId="A4ADF854D91F4E9B8EDEB25C72400AE1">
    <w:name w:val="A4ADF854D91F4E9B8EDEB25C72400AE1"/>
    <w:rsid w:val="0024434F"/>
    <w:pPr>
      <w:widowControl w:val="0"/>
      <w:jc w:val="both"/>
    </w:pPr>
  </w:style>
  <w:style w:type="paragraph" w:customStyle="1" w:styleId="D219871DFA494C90823DF0993DBAC4C2">
    <w:name w:val="D219871DFA494C90823DF0993DBAC4C2"/>
    <w:rsid w:val="0024434F"/>
    <w:pPr>
      <w:widowControl w:val="0"/>
      <w:jc w:val="both"/>
    </w:pPr>
  </w:style>
  <w:style w:type="paragraph" w:customStyle="1" w:styleId="E4666065AFF64E1599DC908968ACE87D">
    <w:name w:val="E4666065AFF64E1599DC908968ACE87D"/>
    <w:rsid w:val="0024434F"/>
    <w:pPr>
      <w:widowControl w:val="0"/>
      <w:jc w:val="both"/>
    </w:pPr>
  </w:style>
  <w:style w:type="paragraph" w:customStyle="1" w:styleId="925A5B6272F94B1D925D935CE228C21A">
    <w:name w:val="925A5B6272F94B1D925D935CE228C21A"/>
    <w:rsid w:val="0024434F"/>
    <w:pPr>
      <w:widowControl w:val="0"/>
      <w:jc w:val="both"/>
    </w:pPr>
  </w:style>
  <w:style w:type="paragraph" w:customStyle="1" w:styleId="3B7B3423AA974CB3BACF75370AEAEA12">
    <w:name w:val="3B7B3423AA974CB3BACF75370AEAEA12"/>
    <w:rsid w:val="0024434F"/>
    <w:pPr>
      <w:widowControl w:val="0"/>
      <w:jc w:val="both"/>
    </w:pPr>
  </w:style>
  <w:style w:type="paragraph" w:customStyle="1" w:styleId="7659D09C8F584D6EBD46BDF486517D06">
    <w:name w:val="7659D09C8F584D6EBD46BDF486517D06"/>
    <w:rsid w:val="0024434F"/>
    <w:pPr>
      <w:widowControl w:val="0"/>
      <w:jc w:val="both"/>
    </w:pPr>
  </w:style>
  <w:style w:type="paragraph" w:customStyle="1" w:styleId="6CD0197C45704370BBA38710ACF8A1F7">
    <w:name w:val="6CD0197C45704370BBA38710ACF8A1F7"/>
    <w:rsid w:val="0024434F"/>
    <w:pPr>
      <w:widowControl w:val="0"/>
      <w:jc w:val="both"/>
    </w:pPr>
  </w:style>
  <w:style w:type="paragraph" w:customStyle="1" w:styleId="49BFF19AF48D48A689B9F18B30362E19">
    <w:name w:val="49BFF19AF48D48A689B9F18B30362E19"/>
    <w:rsid w:val="0024434F"/>
    <w:pPr>
      <w:widowControl w:val="0"/>
      <w:jc w:val="both"/>
    </w:pPr>
  </w:style>
  <w:style w:type="paragraph" w:customStyle="1" w:styleId="B0A7A3E63E2C40E5A1B7BEDB70489BEE">
    <w:name w:val="B0A7A3E63E2C40E5A1B7BEDB70489BEE"/>
    <w:rsid w:val="0024434F"/>
    <w:pPr>
      <w:widowControl w:val="0"/>
      <w:jc w:val="both"/>
    </w:pPr>
  </w:style>
  <w:style w:type="paragraph" w:customStyle="1" w:styleId="8DE5CFD3E3D44018B42630F97C1FF2BB">
    <w:name w:val="8DE5CFD3E3D44018B42630F97C1FF2BB"/>
    <w:rsid w:val="0024434F"/>
    <w:pPr>
      <w:widowControl w:val="0"/>
      <w:jc w:val="both"/>
    </w:pPr>
  </w:style>
  <w:style w:type="paragraph" w:customStyle="1" w:styleId="C60C744560F749C6801EFFE8CEBCA640">
    <w:name w:val="C60C744560F749C6801EFFE8CEBCA640"/>
    <w:rsid w:val="0024434F"/>
    <w:pPr>
      <w:widowControl w:val="0"/>
      <w:jc w:val="both"/>
    </w:pPr>
  </w:style>
  <w:style w:type="paragraph" w:customStyle="1" w:styleId="511A9F11D0AE4CC7BEF557C0AF465BDE">
    <w:name w:val="511A9F11D0AE4CC7BEF557C0AF465BDE"/>
    <w:rsid w:val="0024434F"/>
    <w:pPr>
      <w:widowControl w:val="0"/>
      <w:jc w:val="both"/>
    </w:pPr>
  </w:style>
  <w:style w:type="paragraph" w:customStyle="1" w:styleId="3CCFA26BDE2F4219A7138BCF500FA8DE">
    <w:name w:val="3CCFA26BDE2F4219A7138BCF500FA8DE"/>
    <w:rsid w:val="0024434F"/>
    <w:pPr>
      <w:widowControl w:val="0"/>
      <w:jc w:val="both"/>
    </w:pPr>
  </w:style>
  <w:style w:type="paragraph" w:customStyle="1" w:styleId="78801CD8789A43D6A0F21956384EBBA8">
    <w:name w:val="78801CD8789A43D6A0F21956384EBBA8"/>
    <w:rsid w:val="0024434F"/>
    <w:pPr>
      <w:widowControl w:val="0"/>
      <w:jc w:val="both"/>
    </w:pPr>
  </w:style>
  <w:style w:type="paragraph" w:customStyle="1" w:styleId="A5376B19A2D0491DB055DFD0C292EA4C">
    <w:name w:val="A5376B19A2D0491DB055DFD0C292EA4C"/>
    <w:rsid w:val="0024434F"/>
    <w:pPr>
      <w:widowControl w:val="0"/>
      <w:jc w:val="both"/>
    </w:pPr>
  </w:style>
  <w:style w:type="paragraph" w:customStyle="1" w:styleId="E715F2057D0D447EAA09012A2BAECD87">
    <w:name w:val="E715F2057D0D447EAA09012A2BAECD87"/>
    <w:rsid w:val="0024434F"/>
    <w:pPr>
      <w:widowControl w:val="0"/>
      <w:jc w:val="both"/>
    </w:pPr>
  </w:style>
  <w:style w:type="paragraph" w:customStyle="1" w:styleId="888B28CF0B6E46D6827257D83658C6E9">
    <w:name w:val="888B28CF0B6E46D6827257D83658C6E9"/>
    <w:rsid w:val="0024434F"/>
    <w:pPr>
      <w:widowControl w:val="0"/>
      <w:jc w:val="both"/>
    </w:pPr>
  </w:style>
  <w:style w:type="paragraph" w:customStyle="1" w:styleId="3A433DC74B5047C5A631B1D8910AC944">
    <w:name w:val="3A433DC74B5047C5A631B1D8910AC944"/>
    <w:rsid w:val="0024434F"/>
    <w:pPr>
      <w:widowControl w:val="0"/>
      <w:jc w:val="both"/>
    </w:pPr>
  </w:style>
  <w:style w:type="paragraph" w:customStyle="1" w:styleId="EC9BBD42F8564952B31A8E90C37FD1A0">
    <w:name w:val="EC9BBD42F8564952B31A8E90C37FD1A0"/>
    <w:rsid w:val="0024434F"/>
    <w:pPr>
      <w:widowControl w:val="0"/>
      <w:jc w:val="both"/>
    </w:pPr>
  </w:style>
  <w:style w:type="paragraph" w:customStyle="1" w:styleId="FB47C80CF47A4EECAF796A7F6DE23846">
    <w:name w:val="FB47C80CF47A4EECAF796A7F6DE23846"/>
    <w:rsid w:val="0024434F"/>
    <w:pPr>
      <w:widowControl w:val="0"/>
      <w:jc w:val="both"/>
    </w:pPr>
  </w:style>
  <w:style w:type="paragraph" w:customStyle="1" w:styleId="20A18BD688BA40938EEACF143E4DFC29">
    <w:name w:val="20A18BD688BA40938EEACF143E4DFC29"/>
    <w:rsid w:val="0024434F"/>
    <w:pPr>
      <w:widowControl w:val="0"/>
      <w:jc w:val="both"/>
    </w:pPr>
  </w:style>
  <w:style w:type="paragraph" w:customStyle="1" w:styleId="77DDE30FB21348C598AEA6E4DED5EC7F">
    <w:name w:val="77DDE30FB21348C598AEA6E4DED5EC7F"/>
    <w:rsid w:val="0024434F"/>
    <w:pPr>
      <w:widowControl w:val="0"/>
      <w:jc w:val="both"/>
    </w:pPr>
  </w:style>
  <w:style w:type="paragraph" w:customStyle="1" w:styleId="BF284C50BE204DFFAF59F2802C114DA9">
    <w:name w:val="BF284C50BE204DFFAF59F2802C114DA9"/>
    <w:rsid w:val="0024434F"/>
    <w:pPr>
      <w:widowControl w:val="0"/>
      <w:jc w:val="both"/>
    </w:pPr>
  </w:style>
  <w:style w:type="paragraph" w:customStyle="1" w:styleId="3D52D121C1284896B44EE3F25C3CC2FE">
    <w:name w:val="3D52D121C1284896B44EE3F25C3CC2FE"/>
    <w:rsid w:val="0024434F"/>
    <w:pPr>
      <w:widowControl w:val="0"/>
      <w:jc w:val="both"/>
    </w:pPr>
  </w:style>
  <w:style w:type="paragraph" w:customStyle="1" w:styleId="02C30D2B69AC4AC79336CF0007CE8C3E">
    <w:name w:val="02C30D2B69AC4AC79336CF0007CE8C3E"/>
    <w:rsid w:val="0024434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604</Words>
  <Characters>3445</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2023-11-20T08:24:00Z</dcterms:created>
  <dcterms:modified xsi:type="dcterms:W3CDTF">2023-11-20T08:24:00Z</dcterms:modified>
</cp:coreProperties>
</file>