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0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15"/>
      </w:tblGrid>
      <w:tr w:rsidR="005E4F2D" w:rsidRPr="006C3134" w:rsidTr="00F50FB8">
        <w:trPr>
          <w:trHeight w:val="2098"/>
        </w:trPr>
        <w:tc>
          <w:tcPr>
            <w:tcW w:w="2595" w:type="dxa"/>
            <w:gridSpan w:val="2"/>
          </w:tcPr>
          <w:p w:rsidR="005E4F2D" w:rsidRPr="00E62F17" w:rsidRDefault="005E4F2D" w:rsidP="00F50FB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62F17">
              <w:rPr>
                <w:rFonts w:ascii="ＭＳ 明朝" w:eastAsia="ＭＳ 明朝" w:hAnsi="ＭＳ 明朝" w:hint="eastAsia"/>
                <w:sz w:val="18"/>
                <w:szCs w:val="18"/>
              </w:rPr>
              <w:t>受付印</w:t>
            </w:r>
          </w:p>
        </w:tc>
      </w:tr>
      <w:tr w:rsidR="005E4F2D" w:rsidRPr="006C3134" w:rsidTr="00F50FB8">
        <w:trPr>
          <w:trHeight w:val="274"/>
        </w:trPr>
        <w:tc>
          <w:tcPr>
            <w:tcW w:w="1980" w:type="dxa"/>
          </w:tcPr>
          <w:p w:rsidR="005E4F2D" w:rsidRPr="008A73EB" w:rsidRDefault="005E4F2D" w:rsidP="00F50FB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A73EB">
              <w:rPr>
                <w:rFonts w:ascii="ＭＳ 明朝" w:eastAsia="ＭＳ 明朝" w:hAnsi="ＭＳ 明朝" w:hint="eastAsia"/>
                <w:sz w:val="16"/>
                <w:szCs w:val="16"/>
              </w:rPr>
              <w:t>収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8A73EB">
              <w:rPr>
                <w:rFonts w:ascii="ＭＳ 明朝" w:eastAsia="ＭＳ 明朝" w:hAnsi="ＭＳ 明朝" w:hint="eastAsia"/>
                <w:sz w:val="16"/>
                <w:szCs w:val="16"/>
              </w:rPr>
              <w:t>入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8A73EB">
              <w:rPr>
                <w:rFonts w:ascii="ＭＳ 明朝" w:eastAsia="ＭＳ 明朝" w:hAnsi="ＭＳ 明朝" w:hint="eastAsia"/>
                <w:sz w:val="16"/>
                <w:szCs w:val="16"/>
              </w:rPr>
              <w:t>印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8A73EB">
              <w:rPr>
                <w:rFonts w:ascii="ＭＳ 明朝" w:eastAsia="ＭＳ 明朝" w:hAnsi="ＭＳ 明朝" w:hint="eastAsia"/>
                <w:sz w:val="16"/>
                <w:szCs w:val="16"/>
              </w:rPr>
              <w:t>紙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　　　</w:t>
            </w:r>
            <w:r w:rsidRPr="008A73EB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615" w:type="dxa"/>
            <w:vMerge w:val="restart"/>
          </w:tcPr>
          <w:p w:rsidR="005E4F2D" w:rsidRPr="006C3134" w:rsidRDefault="005E4F2D" w:rsidP="00F50FB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4F2D" w:rsidRPr="006C3134" w:rsidTr="00F50FB8">
        <w:trPr>
          <w:trHeight w:val="108"/>
        </w:trPr>
        <w:tc>
          <w:tcPr>
            <w:tcW w:w="1980" w:type="dxa"/>
          </w:tcPr>
          <w:p w:rsidR="005E4F2D" w:rsidRPr="008A73EB" w:rsidRDefault="005E4F2D" w:rsidP="00F50FB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A73EB">
              <w:rPr>
                <w:rFonts w:ascii="ＭＳ 明朝" w:eastAsia="ＭＳ 明朝" w:hAnsi="ＭＳ 明朝" w:hint="eastAsia"/>
                <w:sz w:val="16"/>
                <w:szCs w:val="16"/>
              </w:rPr>
              <w:t>予納郵便切手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円</w:t>
            </w:r>
          </w:p>
        </w:tc>
        <w:tc>
          <w:tcPr>
            <w:tcW w:w="615" w:type="dxa"/>
            <w:vMerge/>
          </w:tcPr>
          <w:p w:rsidR="005E4F2D" w:rsidRPr="006C3134" w:rsidRDefault="005E4F2D" w:rsidP="00F50FB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547C2" w:rsidRPr="006C3134" w:rsidRDefault="00F547C2">
      <w:pPr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text" w:horzAnchor="margin" w:tblpY="3240"/>
        <w:tblOverlap w:val="never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0"/>
        <w:gridCol w:w="1955"/>
        <w:gridCol w:w="4813"/>
      </w:tblGrid>
      <w:tr w:rsidR="00F50FB8" w:rsidRPr="006C3134" w:rsidTr="00F50FB8">
        <w:trPr>
          <w:trHeight w:val="1245"/>
        </w:trPr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7B61" w:rsidRDefault="00F50FB8" w:rsidP="00307B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宮崎家庭裁判所</w:t>
            </w:r>
          </w:p>
          <w:p w:rsidR="00F50FB8" w:rsidRDefault="00F50FB8" w:rsidP="00307B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307B61"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御中</w:t>
            </w:r>
          </w:p>
          <w:p w:rsidR="00F50FB8" w:rsidRPr="006C3134" w:rsidRDefault="00E63371" w:rsidP="00F50FB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F50FB8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  <w:tc>
          <w:tcPr>
            <w:tcW w:w="19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0FB8" w:rsidRPr="00F61C54" w:rsidRDefault="00F50FB8" w:rsidP="00F50FB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61C54">
              <w:rPr>
                <w:rFonts w:ascii="ＭＳ 明朝" w:eastAsia="ＭＳ 明朝" w:hAnsi="ＭＳ 明朝" w:hint="eastAsia"/>
                <w:sz w:val="20"/>
                <w:szCs w:val="20"/>
              </w:rPr>
              <w:t>申　立　人</w:t>
            </w:r>
          </w:p>
          <w:p w:rsidR="00F50FB8" w:rsidRPr="006C3134" w:rsidRDefault="00F50FB8" w:rsidP="00F50FB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61C54">
              <w:rPr>
                <w:rFonts w:ascii="ＭＳ 明朝" w:eastAsia="ＭＳ 明朝" w:hAnsi="ＭＳ 明朝" w:hint="eastAsia"/>
                <w:sz w:val="20"/>
                <w:szCs w:val="20"/>
              </w:rPr>
              <w:t>の記名押印</w:t>
            </w:r>
          </w:p>
        </w:tc>
        <w:tc>
          <w:tcPr>
            <w:tcW w:w="48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FB8" w:rsidRPr="00171064" w:rsidRDefault="00F50FB8" w:rsidP="00F50FB8">
            <w:pPr>
              <w:ind w:right="210" w:firstLineChars="2100" w:firstLine="4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fldChar w:fldCharType="begin"/>
            </w:r>
            <w:r>
              <w:rPr>
                <w:rFonts w:ascii="ＭＳ 明朝" w:eastAsia="ＭＳ 明朝" w:hAnsi="ＭＳ 明朝"/>
                <w:sz w:val="20"/>
                <w:szCs w:val="20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instrText>eq \o\ac(○,</w:instrText>
            </w:r>
            <w:r w:rsidRPr="00FE70F5">
              <w:rPr>
                <w:rFonts w:ascii="ＭＳ 明朝" w:eastAsia="ＭＳ 明朝" w:hAnsi="ＭＳ 明朝" w:hint="eastAsia"/>
                <w:position w:val="1"/>
                <w:sz w:val="14"/>
                <w:szCs w:val="20"/>
              </w:rPr>
              <w:instrText>印</w:instrTex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instrText>)</w:instrText>
            </w:r>
            <w:r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  <w:r w:rsidRPr="0017106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XSpec="right" w:tblpY="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8"/>
        <w:gridCol w:w="425"/>
        <w:gridCol w:w="2309"/>
      </w:tblGrid>
      <w:tr w:rsidR="00F61C54" w:rsidRPr="006C3134" w:rsidTr="00F50FB8">
        <w:trPr>
          <w:trHeight w:val="1531"/>
        </w:trPr>
        <w:tc>
          <w:tcPr>
            <w:tcW w:w="4248" w:type="dxa"/>
          </w:tcPr>
          <w:p w:rsidR="00F61C54" w:rsidRPr="00D63189" w:rsidRDefault="00F61C54" w:rsidP="003750E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63189">
              <w:rPr>
                <w:rFonts w:ascii="ＭＳ 明朝" w:eastAsia="ＭＳ 明朝" w:hAnsi="ＭＳ 明朝" w:hint="eastAsia"/>
                <w:sz w:val="18"/>
                <w:szCs w:val="18"/>
              </w:rPr>
              <w:t>（この欄に収入印紙を貼ってください。）</w:t>
            </w:r>
          </w:p>
          <w:p w:rsidR="00F61C54" w:rsidRPr="00D63189" w:rsidRDefault="00F61C54" w:rsidP="003750E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61C54" w:rsidRDefault="00F61C54" w:rsidP="003750E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DD5DF5" w:rsidRDefault="00DD5DF5" w:rsidP="003750E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DD5DF5" w:rsidRPr="00D63189" w:rsidRDefault="00DD5DF5" w:rsidP="003750E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61C54" w:rsidRPr="00D63189" w:rsidRDefault="00F61C54" w:rsidP="003750E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63189">
              <w:rPr>
                <w:rFonts w:ascii="ＭＳ 明朝" w:eastAsia="ＭＳ 明朝" w:hAnsi="ＭＳ 明朝" w:hint="eastAsia"/>
                <w:sz w:val="18"/>
                <w:szCs w:val="18"/>
              </w:rPr>
              <w:t>（印紙に押印しないでください。）</w:t>
            </w:r>
          </w:p>
        </w:tc>
        <w:tc>
          <w:tcPr>
            <w:tcW w:w="425" w:type="dxa"/>
            <w:vAlign w:val="center"/>
          </w:tcPr>
          <w:p w:rsidR="00F61C54" w:rsidRPr="00DD54BE" w:rsidRDefault="00F61C54" w:rsidP="003750E8">
            <w:pPr>
              <w:spacing w:beforeLines="50" w:before="16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D54BE">
              <w:rPr>
                <w:rFonts w:ascii="ＭＳ 明朝" w:eastAsia="ＭＳ 明朝" w:hAnsi="ＭＳ 明朝" w:hint="eastAsia"/>
                <w:sz w:val="20"/>
                <w:szCs w:val="20"/>
              </w:rPr>
              <w:t>添付書類</w:t>
            </w:r>
          </w:p>
        </w:tc>
        <w:tc>
          <w:tcPr>
            <w:tcW w:w="2309" w:type="dxa"/>
            <w:vAlign w:val="center"/>
          </w:tcPr>
          <w:p w:rsidR="00F61C54" w:rsidRPr="00D63189" w:rsidRDefault="00F61C54" w:rsidP="003750E8">
            <w:pPr>
              <w:adjustRightInd w:val="0"/>
              <w:snapToGrid w:val="0"/>
              <w:spacing w:line="16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D63189">
              <w:rPr>
                <w:rFonts w:ascii="ＭＳ 明朝" w:eastAsia="ＭＳ 明朝" w:hAnsi="ＭＳ 明朝" w:hint="eastAsia"/>
                <w:sz w:val="16"/>
                <w:szCs w:val="16"/>
              </w:rPr>
              <w:t>申立人の戸籍謄本　１通</w:t>
            </w:r>
          </w:p>
          <w:p w:rsidR="00F61C54" w:rsidRPr="00D63189" w:rsidRDefault="00F61C54" w:rsidP="003750E8">
            <w:pPr>
              <w:adjustRightInd w:val="0"/>
              <w:snapToGrid w:val="0"/>
              <w:spacing w:line="16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D63189">
              <w:rPr>
                <w:rFonts w:ascii="ＭＳ 明朝" w:eastAsia="ＭＳ 明朝" w:hAnsi="ＭＳ 明朝" w:hint="eastAsia"/>
                <w:sz w:val="16"/>
                <w:szCs w:val="16"/>
              </w:rPr>
              <w:t>母の戸籍謄本</w:t>
            </w:r>
            <w:bookmarkStart w:id="0" w:name="_GoBack"/>
            <w:bookmarkEnd w:id="0"/>
            <w:r w:rsidRPr="00D6318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 </w:t>
            </w:r>
            <w:r w:rsidRPr="00D63189">
              <w:rPr>
                <w:rFonts w:ascii="ＭＳ 明朝" w:eastAsia="ＭＳ 明朝" w:hAnsi="ＭＳ 明朝" w:hint="eastAsia"/>
                <w:sz w:val="16"/>
                <w:szCs w:val="16"/>
              </w:rPr>
              <w:t>１通</w:t>
            </w:r>
          </w:p>
          <w:p w:rsidR="00F61C54" w:rsidRDefault="00F61C54" w:rsidP="003750E8">
            <w:pPr>
              <w:adjustRightInd w:val="0"/>
              <w:snapToGrid w:val="0"/>
              <w:spacing w:line="16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D6318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収入印紙　</w:t>
            </w:r>
            <w:r w:rsidR="006F151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800</w:t>
            </w:r>
            <w:r w:rsidRPr="00D63189">
              <w:rPr>
                <w:rFonts w:ascii="ＭＳ 明朝" w:eastAsia="ＭＳ 明朝" w:hAnsi="ＭＳ 明朝" w:hint="eastAsia"/>
                <w:sz w:val="16"/>
                <w:szCs w:val="16"/>
              </w:rPr>
              <w:t>円分</w:t>
            </w:r>
          </w:p>
          <w:p w:rsidR="00F61C54" w:rsidRDefault="00F61C54" w:rsidP="003750E8">
            <w:pPr>
              <w:adjustRightInd w:val="0"/>
              <w:snapToGrid w:val="0"/>
              <w:spacing w:line="16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郵便切手　</w:t>
            </w:r>
            <w:r w:rsidR="006F151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8</w:t>
            </w:r>
            <w:r w:rsidR="00CD7D83">
              <w:rPr>
                <w:rFonts w:ascii="ＭＳ 明朝" w:eastAsia="ＭＳ 明朝" w:hAnsi="ＭＳ 明朝" w:hint="eastAsia"/>
                <w:sz w:val="16"/>
                <w:szCs w:val="16"/>
              </w:rPr>
              <w:t>4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  <w:p w:rsidR="00F61C54" w:rsidRPr="00D63189" w:rsidRDefault="00F61C54" w:rsidP="003750E8">
            <w:pPr>
              <w:adjustRightInd w:val="0"/>
              <w:snapToGrid w:val="0"/>
              <w:spacing w:line="16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（審理のために必要な場合は</w:t>
            </w:r>
            <w:r w:rsidR="006F1518">
              <w:rPr>
                <w:rFonts w:ascii="ＭＳ 明朝" w:eastAsia="ＭＳ 明朝" w:hAnsi="ＭＳ 明朝" w:hint="eastAsia"/>
                <w:sz w:val="16"/>
                <w:szCs w:val="16"/>
              </w:rPr>
              <w:t>，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追加資料等の提出をお願いすることがあります。）</w:t>
            </w:r>
          </w:p>
        </w:tc>
      </w:tr>
    </w:tbl>
    <w:tbl>
      <w:tblPr>
        <w:tblpPr w:leftFromText="142" w:rightFromText="142" w:vertAnchor="text" w:horzAnchor="page" w:tblpX="4366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4"/>
      </w:tblGrid>
      <w:tr w:rsidR="003750E8" w:rsidRPr="006C3134" w:rsidTr="00F50FB8">
        <w:trPr>
          <w:trHeight w:val="624"/>
        </w:trPr>
        <w:tc>
          <w:tcPr>
            <w:tcW w:w="5104" w:type="dxa"/>
            <w:vAlign w:val="center"/>
          </w:tcPr>
          <w:p w:rsidR="003750E8" w:rsidRPr="00BF7F2E" w:rsidRDefault="003750E8" w:rsidP="00F50FB8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F7F2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子の氏の変更許可申立書</w:t>
            </w:r>
          </w:p>
        </w:tc>
      </w:tr>
    </w:tbl>
    <w:p w:rsidR="00F547C2" w:rsidRDefault="00F547C2" w:rsidP="0086771C">
      <w:pPr>
        <w:adjustRightInd w:val="0"/>
        <w:snapToGrid w:val="0"/>
        <w:spacing w:line="60" w:lineRule="atLeast"/>
        <w:rPr>
          <w:rFonts w:ascii="ＭＳ 明朝" w:eastAsia="ＭＳ 明朝" w:hAnsi="ＭＳ 明朝"/>
          <w:szCs w:val="21"/>
        </w:rPr>
      </w:pPr>
    </w:p>
    <w:p w:rsidR="00DD5DF5" w:rsidRDefault="00DD5DF5" w:rsidP="0086771C">
      <w:pPr>
        <w:adjustRightInd w:val="0"/>
        <w:snapToGrid w:val="0"/>
        <w:spacing w:line="60" w:lineRule="atLeast"/>
        <w:rPr>
          <w:rFonts w:ascii="ＭＳ 明朝" w:eastAsia="ＭＳ 明朝" w:hAnsi="ＭＳ 明朝"/>
          <w:szCs w:val="21"/>
        </w:rPr>
      </w:pPr>
    </w:p>
    <w:p w:rsidR="003750E8" w:rsidRDefault="003750E8" w:rsidP="0086771C">
      <w:pPr>
        <w:adjustRightInd w:val="0"/>
        <w:snapToGrid w:val="0"/>
        <w:spacing w:line="60" w:lineRule="atLeast"/>
        <w:rPr>
          <w:rFonts w:ascii="ＭＳ 明朝" w:eastAsia="ＭＳ 明朝" w:hAnsi="ＭＳ 明朝"/>
          <w:szCs w:val="21"/>
        </w:rPr>
      </w:pPr>
    </w:p>
    <w:p w:rsidR="003750E8" w:rsidRDefault="003750E8" w:rsidP="0086771C">
      <w:pPr>
        <w:adjustRightInd w:val="0"/>
        <w:snapToGrid w:val="0"/>
        <w:spacing w:line="60" w:lineRule="atLeast"/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text" w:horzAnchor="margin" w:tblpY="-26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1104"/>
        <w:gridCol w:w="5205"/>
        <w:gridCol w:w="2691"/>
      </w:tblGrid>
      <w:tr w:rsidR="00F50FB8" w:rsidRPr="006C3134" w:rsidTr="00C82C49">
        <w:trPr>
          <w:trHeight w:val="700"/>
        </w:trPr>
        <w:tc>
          <w:tcPr>
            <w:tcW w:w="6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0FB8" w:rsidRDefault="00F50FB8" w:rsidP="005C34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</w:t>
            </w:r>
          </w:p>
          <w:p w:rsidR="00F50FB8" w:rsidRDefault="00F50FB8" w:rsidP="005C34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立</w:t>
            </w:r>
          </w:p>
          <w:p w:rsidR="00F50FB8" w:rsidRDefault="00F50FB8" w:rsidP="005C34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人</w:t>
            </w:r>
          </w:p>
          <w:p w:rsidR="00F50FB8" w:rsidRPr="006C3134" w:rsidRDefault="005C34DD" w:rsidP="005C34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F50FB8">
              <w:rPr>
                <w:rFonts w:ascii="ＭＳ 明朝" w:eastAsia="ＭＳ 明朝" w:hAnsi="ＭＳ 明朝" w:hint="eastAsia"/>
                <w:szCs w:val="21"/>
              </w:rPr>
              <w:t>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104" w:type="dxa"/>
            <w:tcBorders>
              <w:top w:val="single" w:sz="12" w:space="0" w:color="auto"/>
            </w:tcBorders>
            <w:vAlign w:val="center"/>
          </w:tcPr>
          <w:p w:rsidR="00F50FB8" w:rsidRPr="007614E5" w:rsidRDefault="00F50FB8" w:rsidP="00C82C4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614E5">
              <w:rPr>
                <w:rFonts w:ascii="ＭＳ 明朝" w:eastAsia="ＭＳ 明朝" w:hAnsi="ＭＳ 明朝" w:hint="eastAsia"/>
                <w:sz w:val="20"/>
                <w:szCs w:val="20"/>
              </w:rPr>
              <w:t>本　籍</w:t>
            </w:r>
          </w:p>
        </w:tc>
        <w:tc>
          <w:tcPr>
            <w:tcW w:w="789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0FB8" w:rsidRPr="007614E5" w:rsidRDefault="00F50FB8" w:rsidP="00C82C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614E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 　 </w:t>
            </w:r>
            <w:r w:rsidRPr="007614E5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7614E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都道</w:t>
            </w:r>
          </w:p>
          <w:p w:rsidR="00F50FB8" w:rsidRPr="007614E5" w:rsidRDefault="00F50FB8" w:rsidP="00C82C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614E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  </w:t>
            </w:r>
            <w:r w:rsidRPr="007614E5">
              <w:rPr>
                <w:rFonts w:ascii="ＭＳ 明朝" w:eastAsia="ＭＳ 明朝" w:hAnsi="ＭＳ 明朝"/>
                <w:sz w:val="20"/>
                <w:szCs w:val="20"/>
              </w:rPr>
              <w:t xml:space="preserve">   </w:t>
            </w:r>
            <w:r w:rsidRPr="007614E5">
              <w:rPr>
                <w:rFonts w:ascii="ＭＳ 明朝" w:eastAsia="ＭＳ 明朝" w:hAnsi="ＭＳ 明朝" w:hint="eastAsia"/>
                <w:sz w:val="20"/>
                <w:szCs w:val="20"/>
              </w:rPr>
              <w:t>府県</w:t>
            </w:r>
          </w:p>
        </w:tc>
      </w:tr>
      <w:tr w:rsidR="00F50FB8" w:rsidRPr="006C3134" w:rsidTr="00C82C49">
        <w:trPr>
          <w:trHeight w:val="964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:rsidR="00F50FB8" w:rsidRPr="006C3134" w:rsidRDefault="00F50FB8" w:rsidP="00C82C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0FB8" w:rsidRPr="007614E5" w:rsidRDefault="00F50FB8" w:rsidP="00C82C4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614E5">
              <w:rPr>
                <w:rFonts w:ascii="ＭＳ 明朝" w:eastAsia="ＭＳ 明朝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7896" w:type="dxa"/>
            <w:gridSpan w:val="2"/>
            <w:tcBorders>
              <w:right w:val="single" w:sz="12" w:space="0" w:color="auto"/>
            </w:tcBorders>
          </w:tcPr>
          <w:p w:rsidR="00F50FB8" w:rsidRDefault="00F50FB8" w:rsidP="00C82C4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〒　　 －　　　　　　　　　　　</w:t>
            </w:r>
            <w:r w:rsidRPr="00E62F17">
              <w:rPr>
                <w:rFonts w:ascii="ＭＳ 明朝" w:eastAsia="ＭＳ 明朝" w:hAnsi="ＭＳ 明朝" w:hint="eastAsia"/>
                <w:sz w:val="18"/>
                <w:szCs w:val="18"/>
              </w:rPr>
              <w:t>携帯番号・連絡先（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E62F1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）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E62F17">
              <w:rPr>
                <w:rFonts w:ascii="ＭＳ 明朝" w:eastAsia="ＭＳ 明朝" w:hAnsi="ＭＳ 明朝" w:hint="eastAsia"/>
                <w:sz w:val="18"/>
                <w:szCs w:val="18"/>
              </w:rPr>
              <w:t>－</w:t>
            </w:r>
          </w:p>
          <w:p w:rsidR="00F50FB8" w:rsidRPr="006C3134" w:rsidRDefault="00F50FB8" w:rsidP="00C82C49">
            <w:pPr>
              <w:spacing w:beforeLines="50" w:before="169"/>
              <w:ind w:firstLineChars="2600" w:firstLine="546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　　　　　　方）</w:t>
            </w:r>
          </w:p>
        </w:tc>
      </w:tr>
      <w:tr w:rsidR="00F50FB8" w:rsidRPr="006C3134" w:rsidTr="00C82C49">
        <w:trPr>
          <w:trHeight w:val="286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:rsidR="00F50FB8" w:rsidRPr="006C3134" w:rsidRDefault="00F50FB8" w:rsidP="00C82C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0FB8" w:rsidRPr="00E61C54" w:rsidRDefault="00F50FB8" w:rsidP="00C82C4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61C54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5205" w:type="dxa"/>
          </w:tcPr>
          <w:p w:rsidR="00F50FB8" w:rsidRPr="006C3134" w:rsidRDefault="00F50FB8" w:rsidP="00C82C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1" w:type="dxa"/>
            <w:vMerge w:val="restart"/>
            <w:tcBorders>
              <w:right w:val="single" w:sz="12" w:space="0" w:color="auto"/>
            </w:tcBorders>
            <w:vAlign w:val="center"/>
          </w:tcPr>
          <w:p w:rsidR="00C90AFE" w:rsidRDefault="00C90AFE" w:rsidP="00C82C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昭和</w:t>
            </w:r>
          </w:p>
          <w:p w:rsidR="00F50FB8" w:rsidRDefault="00E63371" w:rsidP="00C82C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平成</w:t>
            </w:r>
            <w:r w:rsidR="00C90AF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F50FB8" w:rsidRPr="007614E5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日生</w:t>
            </w:r>
          </w:p>
          <w:p w:rsidR="00C90AFE" w:rsidRPr="007614E5" w:rsidRDefault="00E63371" w:rsidP="00C82C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</w:p>
        </w:tc>
      </w:tr>
      <w:tr w:rsidR="00F50FB8" w:rsidRPr="006C3134" w:rsidTr="00C82C49">
        <w:trPr>
          <w:trHeight w:val="794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:rsidR="00F50FB8" w:rsidRPr="006C3134" w:rsidRDefault="00F50FB8" w:rsidP="00C82C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F50FB8" w:rsidRPr="007614E5" w:rsidRDefault="00F50FB8" w:rsidP="00C82C4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614E5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5205" w:type="dxa"/>
            <w:tcBorders>
              <w:bottom w:val="single" w:sz="4" w:space="0" w:color="auto"/>
            </w:tcBorders>
          </w:tcPr>
          <w:p w:rsidR="00F50FB8" w:rsidRPr="006C3134" w:rsidRDefault="00F50FB8" w:rsidP="00C82C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1" w:type="dxa"/>
            <w:vMerge/>
            <w:tcBorders>
              <w:right w:val="single" w:sz="12" w:space="0" w:color="auto"/>
            </w:tcBorders>
          </w:tcPr>
          <w:p w:rsidR="00F50FB8" w:rsidRPr="006C3134" w:rsidRDefault="00F50FB8" w:rsidP="00C82C4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0FB8" w:rsidRPr="006C3134" w:rsidTr="00C82C49">
        <w:trPr>
          <w:trHeight w:val="290"/>
        </w:trPr>
        <w:tc>
          <w:tcPr>
            <w:tcW w:w="96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0FB8" w:rsidRPr="00ED2091" w:rsidRDefault="00F50FB8" w:rsidP="00C82C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申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　立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　て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　の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　趣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　旨</w:t>
            </w:r>
          </w:p>
        </w:tc>
      </w:tr>
      <w:tr w:rsidR="00F50FB8" w:rsidRPr="006C3134" w:rsidTr="00C82C49">
        <w:trPr>
          <w:trHeight w:val="405"/>
        </w:trPr>
        <w:tc>
          <w:tcPr>
            <w:tcW w:w="961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FB8" w:rsidRPr="00ED2091" w:rsidRDefault="00F50FB8" w:rsidP="00C82C49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ED2091">
              <w:rPr>
                <w:rFonts w:ascii="ＭＳ 明朝" w:eastAsia="ＭＳ 明朝" w:hAnsi="ＭＳ 明朝" w:hint="eastAsia"/>
                <w:sz w:val="22"/>
              </w:rPr>
              <w:t>申立人の氏</w:t>
            </w:r>
            <w:r w:rsidRPr="00AC06D8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AC06D8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>を，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>母の氏</w:t>
            </w:r>
            <w:r w:rsidRPr="00AC06D8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AC06D8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>に変更することの許可を求める。</w:t>
            </w:r>
          </w:p>
        </w:tc>
      </w:tr>
      <w:tr w:rsidR="00F50FB8" w:rsidRPr="006C3134" w:rsidTr="00C82C49">
        <w:trPr>
          <w:trHeight w:val="258"/>
        </w:trPr>
        <w:tc>
          <w:tcPr>
            <w:tcW w:w="96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0FB8" w:rsidRPr="00ED2091" w:rsidRDefault="00F50FB8" w:rsidP="00C82C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申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　立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　　て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　の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　理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　　由</w:t>
            </w:r>
          </w:p>
        </w:tc>
      </w:tr>
      <w:tr w:rsidR="00F50FB8" w:rsidRPr="006C3134" w:rsidTr="00C82C49">
        <w:trPr>
          <w:trHeight w:val="170"/>
        </w:trPr>
        <w:tc>
          <w:tcPr>
            <w:tcW w:w="961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0FB8" w:rsidRPr="00ED2091" w:rsidRDefault="00F50FB8" w:rsidP="00C82C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2091">
              <w:rPr>
                <w:rFonts w:ascii="ＭＳ 明朝" w:eastAsia="ＭＳ 明朝" w:hAnsi="ＭＳ 明朝" w:hint="eastAsia"/>
                <w:sz w:val="22"/>
              </w:rPr>
              <w:t>母　と　氏　を　異　に　す　る　理　由</w:t>
            </w:r>
          </w:p>
        </w:tc>
      </w:tr>
      <w:tr w:rsidR="00F50FB8" w:rsidRPr="006C3134" w:rsidTr="00C82C49">
        <w:trPr>
          <w:trHeight w:val="321"/>
        </w:trPr>
        <w:tc>
          <w:tcPr>
            <w:tcW w:w="961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FB8" w:rsidRPr="00ED2091" w:rsidRDefault="00F50FB8" w:rsidP="00C82C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2091">
              <w:rPr>
                <w:rFonts w:ascii="ＭＳ 明朝" w:eastAsia="ＭＳ 明朝" w:hAnsi="ＭＳ 明朝" w:hint="eastAsia"/>
                <w:sz w:val="22"/>
              </w:rPr>
              <w:t>父　母　の　離　婚</w:t>
            </w:r>
            <w:r w:rsidRPr="00AC06D8">
              <w:rPr>
                <w:rFonts w:ascii="ＭＳ ゴシック" w:eastAsia="ＭＳ ゴシック" w:hAnsi="ＭＳ ゴシック" w:hint="eastAsia"/>
                <w:sz w:val="22"/>
              </w:rPr>
              <w:t>（平成</w:t>
            </w:r>
            <w:r w:rsidR="00E63371">
              <w:rPr>
                <w:rFonts w:ascii="ＭＳ ゴシック" w:eastAsia="ＭＳ ゴシック" w:hAnsi="ＭＳ ゴシック" w:hint="eastAsia"/>
                <w:sz w:val="22"/>
              </w:rPr>
              <w:t>・令和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AC06D8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C06D8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C06D8">
              <w:rPr>
                <w:rFonts w:ascii="ＭＳ ゴシック" w:eastAsia="ＭＳ ゴシック" w:hAnsi="ＭＳ ゴシック" w:hint="eastAsia"/>
                <w:sz w:val="22"/>
              </w:rPr>
              <w:t>日）</w:t>
            </w:r>
          </w:p>
        </w:tc>
      </w:tr>
      <w:tr w:rsidR="00F50FB8" w:rsidRPr="006C3134" w:rsidTr="00C82C49">
        <w:trPr>
          <w:trHeight w:val="200"/>
        </w:trPr>
        <w:tc>
          <w:tcPr>
            <w:tcW w:w="96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0FB8" w:rsidRPr="00ED2091" w:rsidRDefault="00F50FB8" w:rsidP="00C82C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申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　立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　　て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　の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　動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2091">
              <w:rPr>
                <w:rFonts w:ascii="ＭＳ 明朝" w:eastAsia="ＭＳ 明朝" w:hAnsi="ＭＳ 明朝" w:hint="eastAsia"/>
                <w:sz w:val="22"/>
              </w:rPr>
              <w:t xml:space="preserve">　　機</w:t>
            </w:r>
          </w:p>
        </w:tc>
      </w:tr>
      <w:tr w:rsidR="00F50FB8" w:rsidRPr="00F50FB8" w:rsidTr="00C82C49">
        <w:trPr>
          <w:trHeight w:val="794"/>
        </w:trPr>
        <w:tc>
          <w:tcPr>
            <w:tcW w:w="961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FB8" w:rsidRPr="00EC5809" w:rsidRDefault="00F50FB8" w:rsidP="00C82C49">
            <w:pPr>
              <w:rPr>
                <w:rFonts w:ascii="ＭＳ 明朝" w:eastAsia="ＭＳ 明朝" w:hAnsi="ＭＳ 明朝"/>
                <w:szCs w:val="21"/>
              </w:rPr>
            </w:pPr>
            <w:r w:rsidRPr="00EC5809">
              <w:rPr>
                <w:rFonts w:ascii="ＭＳ 明朝" w:eastAsia="ＭＳ 明朝" w:hAnsi="ＭＳ 明朝" w:hint="eastAsia"/>
                <w:szCs w:val="21"/>
              </w:rPr>
              <w:t>１　母との同籍希望　　　　　　　　　　　２　母との同居生活上の支障</w:t>
            </w:r>
          </w:p>
          <w:p w:rsidR="00F50FB8" w:rsidRPr="00ED2091" w:rsidRDefault="00F50FB8" w:rsidP="00C82C49">
            <w:pPr>
              <w:rPr>
                <w:rFonts w:ascii="ＭＳ 明朝" w:eastAsia="ＭＳ 明朝" w:hAnsi="ＭＳ 明朝"/>
                <w:sz w:val="22"/>
              </w:rPr>
            </w:pPr>
            <w:r w:rsidRPr="00EC5809">
              <w:rPr>
                <w:rFonts w:ascii="ＭＳ 明朝" w:eastAsia="ＭＳ 明朝" w:hAnsi="ＭＳ 明朝" w:hint="eastAsia"/>
                <w:szCs w:val="21"/>
              </w:rPr>
              <w:t>３　その他（　　　　　　　　　　　　　　　　　　　　　　　　　　　　　　　　　）</w:t>
            </w:r>
          </w:p>
        </w:tc>
      </w:tr>
    </w:tbl>
    <w:tbl>
      <w:tblPr>
        <w:tblpPr w:leftFromText="142" w:rightFromText="142" w:vertAnchor="text" w:horzAnchor="margin" w:tblpY="86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709"/>
        <w:gridCol w:w="1833"/>
        <w:gridCol w:w="6608"/>
      </w:tblGrid>
      <w:tr w:rsidR="00C82C49" w:rsidTr="00C82C49">
        <w:trPr>
          <w:trHeight w:val="390"/>
        </w:trPr>
        <w:tc>
          <w:tcPr>
            <w:tcW w:w="112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2C49" w:rsidRPr="00EC5809" w:rsidRDefault="00C82C49" w:rsidP="00C82C4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C5809">
              <w:rPr>
                <w:rFonts w:ascii="ＭＳ 明朝" w:eastAsia="ＭＳ 明朝" w:hAnsi="ＭＳ 明朝" w:hint="eastAsia"/>
                <w:sz w:val="20"/>
                <w:szCs w:val="20"/>
              </w:rPr>
              <w:t>受告知者</w:t>
            </w:r>
          </w:p>
        </w:tc>
        <w:tc>
          <w:tcPr>
            <w:tcW w:w="1833" w:type="dxa"/>
            <w:tcBorders>
              <w:top w:val="single" w:sz="12" w:space="0" w:color="auto"/>
            </w:tcBorders>
            <w:vAlign w:val="center"/>
          </w:tcPr>
          <w:p w:rsidR="00C82C49" w:rsidRPr="00EC5809" w:rsidRDefault="00C82C49" w:rsidP="00C82C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C5809">
              <w:rPr>
                <w:rFonts w:ascii="ＭＳ 明朝" w:eastAsia="ＭＳ 明朝" w:hAnsi="ＭＳ 明朝" w:hint="eastAsia"/>
                <w:sz w:val="20"/>
                <w:szCs w:val="20"/>
              </w:rPr>
              <w:t>申　立　人</w:t>
            </w:r>
          </w:p>
        </w:tc>
        <w:tc>
          <w:tcPr>
            <w:tcW w:w="660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82C49" w:rsidRPr="008A73EB" w:rsidRDefault="00C82C49" w:rsidP="00C82C49">
            <w:pPr>
              <w:ind w:firstLineChars="1000" w:firstLine="2400"/>
              <w:rPr>
                <w:rFonts w:ascii="ＭＳ 明朝" w:eastAsia="ＭＳ 明朝" w:hAnsi="ＭＳ 明朝"/>
                <w:sz w:val="24"/>
                <w:szCs w:val="24"/>
              </w:rPr>
            </w:pPr>
            <w:r w:rsidRPr="008A73EB">
              <w:rPr>
                <w:rFonts w:ascii="ＭＳ 明朝" w:eastAsia="ＭＳ 明朝" w:hAnsi="ＭＳ 明朝" w:hint="eastAsia"/>
                <w:sz w:val="24"/>
                <w:szCs w:val="24"/>
              </w:rPr>
              <w:t>審　　　判</w:t>
            </w:r>
          </w:p>
          <w:p w:rsidR="00C82C49" w:rsidRPr="004C3010" w:rsidRDefault="00C82C49" w:rsidP="00C82C49">
            <w:pPr>
              <w:ind w:firstLineChars="200" w:firstLine="500"/>
              <w:rPr>
                <w:rFonts w:ascii="ＭＳ 明朝" w:eastAsia="ＭＳ 明朝" w:hAnsi="ＭＳ 明朝"/>
                <w:sz w:val="22"/>
              </w:rPr>
            </w:pPr>
            <w:r w:rsidRPr="007D40AE">
              <w:rPr>
                <w:rFonts w:ascii="ＭＳ 明朝" w:eastAsia="ＭＳ 明朝" w:hAnsi="ＭＳ 明朝" w:hint="eastAsia"/>
                <w:spacing w:val="15"/>
                <w:sz w:val="22"/>
                <w:fitText w:val="3960" w:id="1756542208"/>
              </w:rPr>
              <w:t>本件子の氏の変更を許可する</w:t>
            </w:r>
            <w:r w:rsidRPr="007D40AE">
              <w:rPr>
                <w:rFonts w:ascii="ＭＳ 明朝" w:eastAsia="ＭＳ 明朝" w:hAnsi="ＭＳ 明朝" w:hint="eastAsia"/>
                <w:spacing w:val="105"/>
                <w:sz w:val="22"/>
                <w:fitText w:val="3960" w:id="1756542208"/>
              </w:rPr>
              <w:t>。</w:t>
            </w:r>
          </w:p>
          <w:p w:rsidR="00C82C49" w:rsidRPr="004C3010" w:rsidRDefault="00C82C49" w:rsidP="00C82C49">
            <w:pPr>
              <w:ind w:firstLineChars="200" w:firstLine="500"/>
              <w:rPr>
                <w:rFonts w:ascii="ＭＳ 明朝" w:eastAsia="ＭＳ 明朝" w:hAnsi="ＭＳ 明朝"/>
                <w:sz w:val="22"/>
              </w:rPr>
            </w:pPr>
            <w:r w:rsidRPr="007D40AE">
              <w:rPr>
                <w:rFonts w:ascii="ＭＳ 明朝" w:eastAsia="ＭＳ 明朝" w:hAnsi="ＭＳ 明朝" w:hint="eastAsia"/>
                <w:spacing w:val="15"/>
                <w:sz w:val="22"/>
                <w:fitText w:val="3740" w:id="1756542209"/>
              </w:rPr>
              <w:t>手続費用は申立人の負担とす</w:t>
            </w:r>
            <w:r w:rsidRPr="007D40AE">
              <w:rPr>
                <w:rFonts w:ascii="ＭＳ 明朝" w:eastAsia="ＭＳ 明朝" w:hAnsi="ＭＳ 明朝" w:hint="eastAsia"/>
                <w:spacing w:val="-7"/>
                <w:sz w:val="22"/>
                <w:fitText w:val="3740" w:id="1756542209"/>
              </w:rPr>
              <w:t>る</w:t>
            </w:r>
            <w:r w:rsidRPr="004C3010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:rsidR="00C82C49" w:rsidRPr="004C3010" w:rsidRDefault="00C82C49" w:rsidP="00C82C49">
            <w:pPr>
              <w:rPr>
                <w:rFonts w:ascii="ＭＳ 明朝" w:eastAsia="ＭＳ 明朝" w:hAnsi="ＭＳ 明朝"/>
                <w:sz w:val="22"/>
              </w:rPr>
            </w:pPr>
            <w:r w:rsidRPr="004C3010">
              <w:rPr>
                <w:rFonts w:ascii="ＭＳ 明朝" w:eastAsia="ＭＳ 明朝" w:hAnsi="ＭＳ 明朝" w:hint="eastAsia"/>
                <w:sz w:val="22"/>
              </w:rPr>
              <w:t xml:space="preserve">　　　　　  </w:t>
            </w:r>
            <w:r w:rsidR="00E63371">
              <w:rPr>
                <w:rFonts w:ascii="ＭＳ 明朝" w:eastAsia="ＭＳ 明朝" w:hAnsi="ＭＳ 明朝" w:hint="eastAsia"/>
                <w:sz w:val="22"/>
              </w:rPr>
              <w:t>令和</w:t>
            </w:r>
            <w:r w:rsidRPr="004C3010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  <w:p w:rsidR="00C82C49" w:rsidRPr="004C3010" w:rsidRDefault="00C82C49" w:rsidP="00C82C49">
            <w:pPr>
              <w:rPr>
                <w:rFonts w:ascii="ＭＳ 明朝" w:eastAsia="ＭＳ 明朝" w:hAnsi="ＭＳ 明朝"/>
                <w:sz w:val="22"/>
              </w:rPr>
            </w:pPr>
            <w:r w:rsidRPr="004C3010">
              <w:rPr>
                <w:rFonts w:ascii="ＭＳ 明朝" w:eastAsia="ＭＳ 明朝" w:hAnsi="ＭＳ 明朝" w:hint="eastAsia"/>
                <w:sz w:val="22"/>
              </w:rPr>
              <w:t xml:space="preserve">　　　　　　  　宮崎家庭裁判所</w:t>
            </w:r>
          </w:p>
          <w:p w:rsidR="00C82C49" w:rsidRDefault="00C82C49" w:rsidP="00C82C49">
            <w:pPr>
              <w:rPr>
                <w:rFonts w:ascii="ＭＳ 明朝" w:eastAsia="ＭＳ 明朝" w:hAnsi="ＭＳ 明朝"/>
                <w:szCs w:val="21"/>
              </w:rPr>
            </w:pPr>
            <w:r w:rsidRPr="004C3010">
              <w:rPr>
                <w:rFonts w:ascii="ＭＳ 明朝" w:eastAsia="ＭＳ 明朝" w:hAnsi="ＭＳ 明朝" w:hint="eastAsia"/>
                <w:sz w:val="22"/>
              </w:rPr>
              <w:t xml:space="preserve">　　　　　　　  　　　裁 判 官</w:t>
            </w:r>
          </w:p>
        </w:tc>
      </w:tr>
      <w:tr w:rsidR="00C82C49" w:rsidTr="00C82C49">
        <w:trPr>
          <w:trHeight w:val="419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vAlign w:val="center"/>
          </w:tcPr>
          <w:p w:rsidR="00C82C49" w:rsidRPr="00EC5809" w:rsidRDefault="00C82C49" w:rsidP="00C82C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C5809">
              <w:rPr>
                <w:rFonts w:ascii="ＭＳ 明朝" w:eastAsia="ＭＳ 明朝" w:hAnsi="ＭＳ 明朝" w:hint="eastAsia"/>
                <w:sz w:val="20"/>
                <w:szCs w:val="20"/>
              </w:rPr>
              <w:t>告知</w:t>
            </w:r>
          </w:p>
        </w:tc>
        <w:tc>
          <w:tcPr>
            <w:tcW w:w="2542" w:type="dxa"/>
            <w:gridSpan w:val="2"/>
            <w:vAlign w:val="center"/>
          </w:tcPr>
          <w:p w:rsidR="00C82C49" w:rsidRPr="00EC5809" w:rsidRDefault="00C82C49" w:rsidP="00C82C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C5809">
              <w:rPr>
                <w:rFonts w:ascii="ＭＳ 明朝" w:eastAsia="ＭＳ 明朝" w:hAnsi="ＭＳ 明朝" w:hint="eastAsia"/>
                <w:sz w:val="20"/>
                <w:szCs w:val="20"/>
              </w:rPr>
              <w:t>普通郵便</w:t>
            </w:r>
          </w:p>
        </w:tc>
        <w:tc>
          <w:tcPr>
            <w:tcW w:w="6608" w:type="dxa"/>
            <w:vMerge/>
            <w:tcBorders>
              <w:right w:val="single" w:sz="12" w:space="0" w:color="auto"/>
            </w:tcBorders>
          </w:tcPr>
          <w:p w:rsidR="00C82C49" w:rsidRDefault="00C82C49" w:rsidP="00C82C4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82C49" w:rsidTr="00C82C49">
        <w:trPr>
          <w:trHeight w:val="42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C82C49" w:rsidRPr="00EC5809" w:rsidRDefault="00C82C49" w:rsidP="00C82C4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vAlign w:val="center"/>
          </w:tcPr>
          <w:p w:rsidR="00C82C49" w:rsidRPr="00EC5809" w:rsidRDefault="00E63371" w:rsidP="00C82C4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C82C49" w:rsidRPr="00EC580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年　 月　 日</w:t>
            </w:r>
          </w:p>
        </w:tc>
        <w:tc>
          <w:tcPr>
            <w:tcW w:w="6608" w:type="dxa"/>
            <w:vMerge/>
            <w:tcBorders>
              <w:right w:val="single" w:sz="12" w:space="0" w:color="auto"/>
            </w:tcBorders>
          </w:tcPr>
          <w:p w:rsidR="00C82C49" w:rsidRDefault="00C82C49" w:rsidP="00C82C4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82C49" w:rsidTr="00C82C49">
        <w:trPr>
          <w:trHeight w:val="841"/>
        </w:trPr>
        <w:tc>
          <w:tcPr>
            <w:tcW w:w="296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C82C49" w:rsidRPr="00EC5809" w:rsidRDefault="00C82C49" w:rsidP="00C82C4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C5809">
              <w:rPr>
                <w:rFonts w:ascii="ＭＳ 明朝" w:eastAsia="ＭＳ 明朝" w:hAnsi="ＭＳ 明朝" w:hint="eastAsia"/>
                <w:sz w:val="20"/>
                <w:szCs w:val="20"/>
              </w:rPr>
              <w:t>裁判所書記官</w:t>
            </w:r>
          </w:p>
        </w:tc>
        <w:tc>
          <w:tcPr>
            <w:tcW w:w="66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82C49" w:rsidRDefault="00C82C49" w:rsidP="00C82C4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50FB8" w:rsidRDefault="00F50FB8" w:rsidP="0086771C">
      <w:pPr>
        <w:adjustRightInd w:val="0"/>
        <w:snapToGrid w:val="0"/>
        <w:spacing w:line="60" w:lineRule="atLeast"/>
        <w:rPr>
          <w:rFonts w:ascii="ＭＳ 明朝" w:eastAsia="ＭＳ 明朝" w:hAnsi="ＭＳ 明朝"/>
          <w:szCs w:val="21"/>
        </w:rPr>
      </w:pPr>
    </w:p>
    <w:p w:rsidR="00F50FB8" w:rsidRDefault="00F50FB8" w:rsidP="0086771C">
      <w:pPr>
        <w:adjustRightInd w:val="0"/>
        <w:snapToGrid w:val="0"/>
        <w:spacing w:line="60" w:lineRule="atLeast"/>
        <w:rPr>
          <w:rFonts w:ascii="ＭＳ 明朝" w:eastAsia="ＭＳ 明朝" w:hAnsi="ＭＳ 明朝"/>
          <w:szCs w:val="21"/>
        </w:rPr>
      </w:pPr>
    </w:p>
    <w:sectPr w:rsidR="00F50FB8" w:rsidSect="003750E8">
      <w:headerReference w:type="default" r:id="rId7"/>
      <w:pgSz w:w="11906" w:h="16838" w:code="9"/>
      <w:pgMar w:top="284" w:right="567" w:bottom="284" w:left="1701" w:header="510" w:footer="992" w:gutter="0"/>
      <w:cols w:space="425"/>
      <w:docGrid w:type="lines" w:linePitch="338" w:charSpace="7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0AE" w:rsidRDefault="007D40AE" w:rsidP="00E87B25">
      <w:r>
        <w:separator/>
      </w:r>
    </w:p>
  </w:endnote>
  <w:endnote w:type="continuationSeparator" w:id="0">
    <w:p w:rsidR="007D40AE" w:rsidRDefault="007D40AE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0AE" w:rsidRDefault="007D40AE" w:rsidP="00E87B25">
      <w:r>
        <w:separator/>
      </w:r>
    </w:p>
  </w:footnote>
  <w:footnote w:type="continuationSeparator" w:id="0">
    <w:p w:rsidR="007D40AE" w:rsidRDefault="007D40AE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F17" w:rsidRPr="00185760" w:rsidRDefault="00E62F17">
    <w:pPr>
      <w:pStyle w:val="a3"/>
      <w:rPr>
        <w:rFonts w:ascii="ＭＳ Ｐゴシック" w:eastAsia="ＭＳ Ｐゴシック" w:hAnsi="ＭＳ Ｐゴシック"/>
        <w:sz w:val="18"/>
        <w:szCs w:val="18"/>
      </w:rPr>
    </w:pPr>
    <w:r w:rsidRPr="00185760">
      <w:rPr>
        <w:rFonts w:ascii="ＭＳ Ｐゴシック" w:eastAsia="ＭＳ Ｐゴシック" w:hAnsi="ＭＳ Ｐゴシック" w:hint="eastAsia"/>
        <w:sz w:val="18"/>
        <w:szCs w:val="18"/>
      </w:rPr>
      <w:t>※申立人１５歳以上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7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C2"/>
    <w:rsid w:val="00031C8F"/>
    <w:rsid w:val="0012409E"/>
    <w:rsid w:val="001677D1"/>
    <w:rsid w:val="00171064"/>
    <w:rsid w:val="00185760"/>
    <w:rsid w:val="001D09E2"/>
    <w:rsid w:val="0024316C"/>
    <w:rsid w:val="002C4244"/>
    <w:rsid w:val="00307B61"/>
    <w:rsid w:val="003220DD"/>
    <w:rsid w:val="003750E8"/>
    <w:rsid w:val="003D49E9"/>
    <w:rsid w:val="0043384F"/>
    <w:rsid w:val="004A7896"/>
    <w:rsid w:val="004C3010"/>
    <w:rsid w:val="0051509E"/>
    <w:rsid w:val="0054007C"/>
    <w:rsid w:val="00543565"/>
    <w:rsid w:val="005A329A"/>
    <w:rsid w:val="005C1BC9"/>
    <w:rsid w:val="005C34DD"/>
    <w:rsid w:val="005E4F2D"/>
    <w:rsid w:val="006C3134"/>
    <w:rsid w:val="006D0383"/>
    <w:rsid w:val="006F1518"/>
    <w:rsid w:val="007164E1"/>
    <w:rsid w:val="007614E5"/>
    <w:rsid w:val="007D40AE"/>
    <w:rsid w:val="007D49F3"/>
    <w:rsid w:val="0086771C"/>
    <w:rsid w:val="008A73EB"/>
    <w:rsid w:val="008B2845"/>
    <w:rsid w:val="00917807"/>
    <w:rsid w:val="009337EB"/>
    <w:rsid w:val="00973AC9"/>
    <w:rsid w:val="009D4741"/>
    <w:rsid w:val="00AC06D8"/>
    <w:rsid w:val="00AD05E2"/>
    <w:rsid w:val="00B42077"/>
    <w:rsid w:val="00BF7F2E"/>
    <w:rsid w:val="00C5242A"/>
    <w:rsid w:val="00C82C49"/>
    <w:rsid w:val="00C90A3B"/>
    <w:rsid w:val="00C90AFE"/>
    <w:rsid w:val="00CB5ABB"/>
    <w:rsid w:val="00CC0B24"/>
    <w:rsid w:val="00CD7D83"/>
    <w:rsid w:val="00CF5115"/>
    <w:rsid w:val="00D20854"/>
    <w:rsid w:val="00D46513"/>
    <w:rsid w:val="00D63189"/>
    <w:rsid w:val="00D83A13"/>
    <w:rsid w:val="00D84E40"/>
    <w:rsid w:val="00D8547C"/>
    <w:rsid w:val="00DA559F"/>
    <w:rsid w:val="00DC1FB4"/>
    <w:rsid w:val="00DD54BE"/>
    <w:rsid w:val="00DD5DF5"/>
    <w:rsid w:val="00E54151"/>
    <w:rsid w:val="00E61C54"/>
    <w:rsid w:val="00E62F17"/>
    <w:rsid w:val="00E63371"/>
    <w:rsid w:val="00E87B25"/>
    <w:rsid w:val="00EC5809"/>
    <w:rsid w:val="00ED2091"/>
    <w:rsid w:val="00EE2CC0"/>
    <w:rsid w:val="00F50FB8"/>
    <w:rsid w:val="00F547C2"/>
    <w:rsid w:val="00F61C54"/>
    <w:rsid w:val="00F95B73"/>
    <w:rsid w:val="00FC0CB2"/>
    <w:rsid w:val="00FC5732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EBCFE5-BB2D-43DB-B2EE-A2A371AF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134"/>
    <w:pPr>
      <w:widowControl w:val="0"/>
      <w:jc w:val="both"/>
    </w:pPr>
    <w:rPr>
      <w:snapToGrid w:val="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Balloon Text"/>
    <w:basedOn w:val="a"/>
    <w:link w:val="a8"/>
    <w:uiPriority w:val="99"/>
    <w:semiHidden/>
    <w:unhideWhenUsed/>
    <w:rsid w:val="008A7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73EB"/>
    <w:rPr>
      <w:rFonts w:asciiTheme="majorHAnsi" w:eastAsiaTheme="majorEastAsia" w:hAnsiTheme="majorHAnsi" w:cstheme="majorBidi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C3E55-FD0F-429C-9458-F502BE96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2018-08-22T01:54:00Z</cp:lastPrinted>
  <dcterms:created xsi:type="dcterms:W3CDTF">2018-08-14T05:02:00Z</dcterms:created>
  <dcterms:modified xsi:type="dcterms:W3CDTF">2019-10-30T04:36:00Z</dcterms:modified>
</cp:coreProperties>
</file>