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08" w:rsidRDefault="00564B08">
      <w:pPr>
        <w:tabs>
          <w:tab w:val="left" w:pos="4588"/>
        </w:tabs>
        <w:adjustRightInd/>
        <w:rPr>
          <w:rFonts w:ascii="ＭＳ 明朝" w:cs="Times New Roman"/>
        </w:rPr>
      </w:pPr>
      <w:r>
        <w:rPr>
          <w:rFonts w:hint="eastAsia"/>
          <w:sz w:val="21"/>
          <w:szCs w:val="21"/>
        </w:rPr>
        <w:t>基本事件番号　平成</w:t>
      </w:r>
      <w:r>
        <w:rPr>
          <w:rFonts w:hint="eastAsia"/>
          <w:sz w:val="21"/>
          <w:szCs w:val="21"/>
          <w:u w:val="single" w:color="000000"/>
        </w:rPr>
        <w:t xml:space="preserve">　　　</w:t>
      </w:r>
      <w:r>
        <w:rPr>
          <w:rFonts w:hint="eastAsia"/>
          <w:sz w:val="21"/>
          <w:szCs w:val="21"/>
        </w:rPr>
        <w:t>年（家）第</w:t>
      </w:r>
      <w:r>
        <w:rPr>
          <w:rFonts w:hint="eastAsia"/>
          <w:sz w:val="21"/>
          <w:szCs w:val="21"/>
          <w:u w:val="single" w:color="000000"/>
        </w:rPr>
        <w:t xml:space="preserve">　　　　　　　</w:t>
      </w:r>
      <w:r>
        <w:rPr>
          <w:rFonts w:hint="eastAsia"/>
          <w:sz w:val="21"/>
          <w:szCs w:val="21"/>
        </w:rPr>
        <w:t xml:space="preserve">号　　</w:t>
      </w:r>
      <w:r>
        <w:rPr>
          <w:rFonts w:hint="eastAsia"/>
          <w:sz w:val="21"/>
          <w:szCs w:val="21"/>
          <w:u w:val="single" w:color="000000"/>
        </w:rPr>
        <w:t>本　　人</w:t>
      </w:r>
      <w:r>
        <w:rPr>
          <w:rFonts w:cs="Times New Roman"/>
          <w:u w:val="single" w:color="000000"/>
        </w:rPr>
        <w:t xml:space="preserve">  </w:t>
      </w:r>
      <w:r>
        <w:rPr>
          <w:rFonts w:hint="eastAsia"/>
          <w:u w:val="single" w:color="000000"/>
        </w:rPr>
        <w:t xml:space="preserve">　　　　　　　　</w:t>
      </w:r>
    </w:p>
    <w:p w:rsidR="00564B08" w:rsidRDefault="00564B08">
      <w:pPr>
        <w:adjustRightInd/>
        <w:jc w:val="center"/>
        <w:rPr>
          <w:rFonts w:ascii="ＭＳ 明朝" w:cs="Times New Roman"/>
        </w:rPr>
      </w:pPr>
      <w:r>
        <w:rPr>
          <w:rFonts w:hint="eastAsia"/>
          <w:b/>
          <w:bCs/>
          <w:sz w:val="32"/>
          <w:szCs w:val="32"/>
        </w:rPr>
        <w:t>報酬付与申立事情説明書</w:t>
      </w:r>
    </w:p>
    <w:p w:rsidR="00564B08" w:rsidRDefault="00564B08">
      <w:pPr>
        <w:adjustRightInd/>
        <w:ind w:left="242" w:hanging="242"/>
        <w:rPr>
          <w:rFonts w:ascii="ＭＳ 明朝" w:cs="Times New Roman"/>
        </w:rPr>
      </w:pPr>
      <w:r>
        <w:rPr>
          <w:rFonts w:hint="eastAsia"/>
        </w:rPr>
        <w:t>１　別紙財産目録のとおり，報告時点で管理する財産（流動資産）額は次のとおりである。</w:t>
      </w:r>
    </w:p>
    <w:p w:rsidR="00564B08" w:rsidRDefault="00564B08">
      <w:pPr>
        <w:adjustRightInd/>
        <w:ind w:left="966" w:hanging="724"/>
        <w:rPr>
          <w:rFonts w:ascii="ＭＳ 明朝" w:cs="Times New Roman"/>
        </w:rPr>
      </w:pPr>
      <w:r>
        <w:rPr>
          <w:rFonts w:hint="eastAsia"/>
        </w:rPr>
        <w:t>①　預貯金等　　　　　　　　　　　　　　　　　　金</w:t>
      </w:r>
      <w:r>
        <w:rPr>
          <w:rFonts w:hint="eastAsia"/>
          <w:u w:val="single" w:color="000000"/>
        </w:rPr>
        <w:t xml:space="preserve">　　　　　　　　　　</w:t>
      </w:r>
      <w:r>
        <w:rPr>
          <w:rFonts w:hint="eastAsia"/>
        </w:rPr>
        <w:t>円</w:t>
      </w:r>
    </w:p>
    <w:p w:rsidR="00564B08" w:rsidRDefault="00564B08">
      <w:pPr>
        <w:adjustRightInd/>
        <w:ind w:left="242" w:hanging="242"/>
        <w:rPr>
          <w:rFonts w:ascii="ＭＳ 明朝" w:cs="Times New Roman"/>
        </w:rPr>
      </w:pPr>
      <w:r>
        <w:rPr>
          <w:rFonts w:hint="eastAsia"/>
        </w:rPr>
        <w:t xml:space="preserve">　②　株等</w:t>
      </w:r>
      <w:r w:rsidRPr="003B631D">
        <w:rPr>
          <w:rFonts w:hint="eastAsia"/>
        </w:rPr>
        <w:t>（時価で算出してください。）</w:t>
      </w:r>
      <w:r>
        <w:rPr>
          <w:rFonts w:hint="eastAsia"/>
          <w:sz w:val="21"/>
          <w:szCs w:val="21"/>
        </w:rPr>
        <w:t xml:space="preserve">　　　　　　</w:t>
      </w:r>
      <w:r>
        <w:rPr>
          <w:rFonts w:hint="eastAsia"/>
        </w:rPr>
        <w:t xml:space="preserve">　金</w:t>
      </w:r>
      <w:r>
        <w:rPr>
          <w:rFonts w:hint="eastAsia"/>
          <w:u w:val="single" w:color="000000"/>
        </w:rPr>
        <w:t xml:space="preserve">　　　　　　　　　　</w:t>
      </w:r>
      <w:r>
        <w:rPr>
          <w:rFonts w:hint="eastAsia"/>
        </w:rPr>
        <w:t>円</w:t>
      </w:r>
    </w:p>
    <w:p w:rsidR="00564B08" w:rsidRDefault="00564B08" w:rsidP="008A7656">
      <w:pPr>
        <w:adjustRightInd/>
        <w:ind w:firstLineChars="200" w:firstLine="424"/>
        <w:rPr>
          <w:rFonts w:ascii="ＭＳ 明朝" w:cs="Times New Roman"/>
        </w:rPr>
      </w:pPr>
      <w:r>
        <w:rPr>
          <w:rFonts w:hint="eastAsia"/>
          <w:sz w:val="21"/>
          <w:szCs w:val="21"/>
        </w:rPr>
        <w:t>※②に保険は入れないでください。</w:t>
      </w:r>
      <w:r>
        <w:rPr>
          <w:rFonts w:hint="eastAsia"/>
        </w:rPr>
        <w:t xml:space="preserve">　　　</w:t>
      </w:r>
    </w:p>
    <w:p w:rsidR="00564B08" w:rsidRDefault="00564B08" w:rsidP="00513206">
      <w:pPr>
        <w:adjustRightInd/>
        <w:rPr>
          <w:sz w:val="21"/>
          <w:szCs w:val="21"/>
        </w:rPr>
      </w:pPr>
      <w:r>
        <w:rPr>
          <w:rFonts w:hint="eastAsia"/>
          <w:sz w:val="21"/>
          <w:szCs w:val="21"/>
        </w:rPr>
        <w:t xml:space="preserve">　　　　　　　　　　　　　　　　　　　　　</w:t>
      </w:r>
      <w:r>
        <w:rPr>
          <w:rFonts w:hint="eastAsia"/>
        </w:rPr>
        <w:t>総額は，金</w:t>
      </w:r>
      <w:r>
        <w:rPr>
          <w:rFonts w:hint="eastAsia"/>
          <w:u w:val="single" w:color="000000"/>
        </w:rPr>
        <w:t xml:space="preserve">　　　　　　　　　　　　　</w:t>
      </w:r>
      <w:r>
        <w:rPr>
          <w:rFonts w:hint="eastAsia"/>
        </w:rPr>
        <w:t>円</w:t>
      </w:r>
    </w:p>
    <w:p w:rsidR="00564B08" w:rsidRDefault="00517096" w:rsidP="00513206">
      <w:pPr>
        <w:adjustRightInd/>
        <w:rPr>
          <w:rFonts w:ascii="ＭＳ 明朝" w:cs="Times New Roman"/>
        </w:rPr>
      </w:pPr>
      <w:r w:rsidRPr="00517096">
        <w:rPr>
          <w:noProof/>
        </w:rPr>
        <w:pict>
          <v:shape id="_x0000_s1026" style="position:absolute;left:0;text-align:left;margin-left:371.3pt;margin-top:18.1pt;width:5.8pt;height:53.7pt;z-index:251659264;mso-position-horizontal-relative:text;mso-position-vertical-relative:text" coordsize="64,1062" o:allowincell="f" path="m,1062hdc18,1062,32,1040,32,1014v,,,-384,,-384c32,604,46,582,64,582,46,582,32,560,32,534v,,,-486,,-486c32,20,18,,,e" strokeweight=".20158mm"/>
        </w:pict>
      </w:r>
      <w:r w:rsidRPr="00517096">
        <w:rPr>
          <w:noProof/>
        </w:rPr>
        <w:pict>
          <v:shape id="_x0000_s1027" style="position:absolute;left:0;text-align:left;margin-left:169.8pt;margin-top:19pt;width:5.8pt;height:55pt;z-index:251657216;mso-position-horizontal-relative:text;mso-position-vertical-relative:text" coordsize="64,1086" o:allowincell="f" path="m,1086hdc18,1086,32,1066,32,1038v,,,-394,,-394c32,618,46,596,64,596,46,596,32,574,32,548v,,,-498,,-498c32,20,18,,,e" strokeweight=".20158mm"/>
        </w:pict>
      </w:r>
      <w:r w:rsidRPr="00517096">
        <w:rPr>
          <w:noProof/>
        </w:rPr>
        <w:pict>
          <v:shape id="_x0000_s1028" style="position:absolute;left:0;text-align:left;margin-left:211.1pt;margin-top:19.9pt;width:5.5pt;height:53.4pt;z-index:251658240;mso-position-horizontal-relative:text;mso-position-vertical-relative:text" coordsize="56,1056" o:allowincell="f" path="m56,hdc40,,28,20,28,46v,,,432,,432c28,504,16,526,,526v16,,28,24,28,50c28,576,28,1010,28,1010v,24,12,46,28,46e" strokeweight=".20158mm"/>
        </w:pict>
      </w:r>
      <w:r w:rsidR="00564B08">
        <w:rPr>
          <w:rFonts w:hint="eastAsia"/>
        </w:rPr>
        <w:t>２　報告対象期間の収支</w:t>
      </w:r>
    </w:p>
    <w:p w:rsidR="00564B08" w:rsidRDefault="00517096">
      <w:pPr>
        <w:adjustRightInd/>
        <w:rPr>
          <w:rFonts w:ascii="ＭＳ 明朝" w:cs="Times New Roman"/>
        </w:rPr>
      </w:pPr>
      <w:r w:rsidRPr="00517096">
        <w:rPr>
          <w:noProof/>
        </w:rPr>
        <w:pict>
          <v:shape id="_x0000_s1029" style="position:absolute;left:0;text-align:left;margin-left:13.2pt;margin-top:1.8pt;width:5.5pt;height:51.1pt;z-index:251656192;mso-position-horizontal-relative:text;mso-position-vertical-relative:text" coordsize="56,1012" o:allowincell="f" path="m56,hdc40,,28,20,28,46v,,,412,,412c28,484,16,504,,504v16,,28,22,28,48c28,552,28,964,28,964v,26,12,48,28,48e" strokeweight=".20158mm"/>
        </w:pict>
      </w:r>
      <w:r w:rsidR="00564B08">
        <w:rPr>
          <w:rFonts w:hint="eastAsia"/>
        </w:rPr>
        <w:t xml:space="preserve">　</w:t>
      </w:r>
      <w:r w:rsidR="00564B08">
        <w:rPr>
          <w:rFonts w:cs="Times New Roman"/>
        </w:rPr>
        <w:t xml:space="preserve">  </w:t>
      </w:r>
      <w:r w:rsidR="00564B08">
        <w:rPr>
          <w:rFonts w:hint="eastAsia"/>
        </w:rPr>
        <w:t>□就職の日</w:t>
      </w:r>
      <w:r w:rsidR="00564B08">
        <w:rPr>
          <w:rFonts w:cs="Times New Roman"/>
        </w:rPr>
        <w:t xml:space="preserve">                  </w:t>
      </w:r>
      <w:r w:rsidR="00564B08">
        <w:rPr>
          <w:rFonts w:hint="eastAsia"/>
        </w:rPr>
        <w:t xml:space="preserve">　</w:t>
      </w:r>
      <w:r w:rsidR="00564B08">
        <w:rPr>
          <w:rFonts w:cs="Times New Roman"/>
        </w:rPr>
        <w:t xml:space="preserve">   </w:t>
      </w:r>
      <w:r w:rsidR="00564B08">
        <w:rPr>
          <w:rFonts w:hint="eastAsia"/>
        </w:rPr>
        <w:t>□終了の日</w:t>
      </w:r>
    </w:p>
    <w:p w:rsidR="00564B08" w:rsidRDefault="00564B08">
      <w:pPr>
        <w:adjustRightInd/>
        <w:rPr>
          <w:rFonts w:ascii="ＭＳ 明朝" w:cs="Times New Roman"/>
        </w:rPr>
      </w:pPr>
      <w:r>
        <w:rPr>
          <w:rFonts w:cs="Times New Roman"/>
        </w:rPr>
        <w:t xml:space="preserve">                              </w:t>
      </w:r>
      <w:r>
        <w:rPr>
          <w:rFonts w:hint="eastAsia"/>
        </w:rPr>
        <w:t>から</w:t>
      </w:r>
      <w:r>
        <w:rPr>
          <w:rFonts w:cs="Times New Roman"/>
        </w:rPr>
        <w:t xml:space="preserve">                             </w:t>
      </w:r>
      <w:r>
        <w:rPr>
          <w:rFonts w:hint="eastAsia"/>
        </w:rPr>
        <w:t>までの</w:t>
      </w:r>
    </w:p>
    <w:p w:rsidR="00564B08" w:rsidRDefault="00564B08">
      <w:pPr>
        <w:adjustRightInd/>
        <w:rPr>
          <w:rFonts w:ascii="ＭＳ 明朝" w:cs="Times New Roman"/>
        </w:rPr>
      </w:pPr>
      <w:r>
        <w:rPr>
          <w:rFonts w:cs="Times New Roman"/>
        </w:rPr>
        <w:t xml:space="preserve">    </w:t>
      </w:r>
      <w:r>
        <w:rPr>
          <w:rFonts w:hint="eastAsia"/>
        </w:rPr>
        <w:t>□平成　　年　　月</w:t>
      </w:r>
      <w:r>
        <w:rPr>
          <w:rFonts w:cs="Times New Roman"/>
        </w:rPr>
        <w:t xml:space="preserve">   </w:t>
      </w:r>
      <w:r>
        <w:rPr>
          <w:rFonts w:hint="eastAsia"/>
        </w:rPr>
        <w:t>日</w:t>
      </w:r>
      <w:r>
        <w:rPr>
          <w:rFonts w:cs="Times New Roman"/>
        </w:rPr>
        <w:t xml:space="preserve">          </w:t>
      </w:r>
      <w:r>
        <w:rPr>
          <w:rFonts w:hint="eastAsia"/>
        </w:rPr>
        <w:t>□平成　　年　　月</w:t>
      </w:r>
      <w:r>
        <w:rPr>
          <w:rFonts w:cs="Times New Roman"/>
        </w:rPr>
        <w:t xml:space="preserve">   </w:t>
      </w:r>
      <w:r>
        <w:rPr>
          <w:rFonts w:hint="eastAsia"/>
        </w:rPr>
        <w:t>日</w:t>
      </w:r>
      <w:r>
        <w:rPr>
          <w:rFonts w:cs="Times New Roman"/>
        </w:rPr>
        <w:t xml:space="preserve">       </w:t>
      </w:r>
    </w:p>
    <w:p w:rsidR="00564B08" w:rsidRDefault="00564B08">
      <w:pPr>
        <w:adjustRightInd/>
        <w:rPr>
          <w:rFonts w:ascii="ＭＳ 明朝" w:cs="Times New Roman"/>
        </w:rPr>
      </w:pPr>
      <w:r>
        <w:rPr>
          <w:rFonts w:cs="Times New Roman"/>
        </w:rPr>
        <w:t xml:space="preserve">  </w:t>
      </w:r>
    </w:p>
    <w:p w:rsidR="00564B08" w:rsidRDefault="00564B08">
      <w:pPr>
        <w:adjustRightInd/>
        <w:rPr>
          <w:rFonts w:ascii="ＭＳ 明朝" w:cs="Times New Roman"/>
        </w:rPr>
      </w:pPr>
      <w:r>
        <w:rPr>
          <w:rFonts w:cs="Times New Roman"/>
        </w:rPr>
        <w:t xml:space="preserve">  </w:t>
      </w:r>
      <w:r>
        <w:rPr>
          <w:rFonts w:hint="eastAsia"/>
        </w:rPr>
        <w:t>本人の収支は</w:t>
      </w:r>
      <w:r>
        <w:rPr>
          <w:rFonts w:hint="eastAsia"/>
          <w:u w:val="single" w:color="000000"/>
        </w:rPr>
        <w:t xml:space="preserve">　　　　　　　　　　　円</w:t>
      </w:r>
      <w:r>
        <w:rPr>
          <w:rFonts w:hint="eastAsia"/>
        </w:rPr>
        <w:t>の（□黒字・□赤字）である。</w:t>
      </w:r>
    </w:p>
    <w:p w:rsidR="00564B08" w:rsidRDefault="00564B08">
      <w:pPr>
        <w:adjustRightInd/>
        <w:rPr>
          <w:rFonts w:ascii="ＭＳ 明朝" w:cs="Times New Roman"/>
        </w:rPr>
      </w:pPr>
    </w:p>
    <w:p w:rsidR="00564B08" w:rsidRDefault="00564B08">
      <w:pPr>
        <w:adjustRightInd/>
        <w:ind w:left="242" w:hanging="242"/>
        <w:rPr>
          <w:rFonts w:ascii="ＭＳ 明朝" w:cs="Times New Roman"/>
        </w:rPr>
      </w:pPr>
      <w:r>
        <w:rPr>
          <w:rFonts w:hint="eastAsia"/>
        </w:rPr>
        <w:t>３　付加報酬について</w:t>
      </w:r>
    </w:p>
    <w:p w:rsidR="00564B08" w:rsidRDefault="00564B08">
      <w:pPr>
        <w:adjustRightInd/>
        <w:ind w:left="242" w:hanging="242"/>
        <w:rPr>
          <w:rFonts w:ascii="ＭＳ 明朝" w:cs="Times New Roman"/>
        </w:rPr>
      </w:pPr>
      <w:r>
        <w:rPr>
          <w:rFonts w:hint="eastAsia"/>
        </w:rPr>
        <w:t xml:space="preserve">　　□　求めない。</w:t>
      </w:r>
    </w:p>
    <w:p w:rsidR="00564B08" w:rsidRDefault="00564B08">
      <w:pPr>
        <w:adjustRightInd/>
        <w:ind w:left="242" w:hanging="242"/>
        <w:rPr>
          <w:rFonts w:ascii="ＭＳ 明朝" w:cs="Times New Roman"/>
        </w:rPr>
      </w:pPr>
      <w:r>
        <w:rPr>
          <w:rFonts w:hint="eastAsia"/>
        </w:rPr>
        <w:t xml:space="preserve">　　□　後見人等が本人のために特に行った次の行為について付加報酬を求める。</w:t>
      </w:r>
    </w:p>
    <w:p w:rsidR="00564B08" w:rsidRDefault="00564B08">
      <w:pPr>
        <w:adjustRightInd/>
        <w:ind w:left="724" w:hanging="724"/>
        <w:rPr>
          <w:rFonts w:ascii="ＭＳ 明朝" w:cs="Times New Roman"/>
        </w:rPr>
      </w:pPr>
      <w:r>
        <w:rPr>
          <w:rFonts w:hint="eastAsia"/>
        </w:rPr>
        <w:t xml:space="preserve">　　□　監督人が，□本人を代表した　又は　□同意した　次の行為について付加報酬を求める。</w:t>
      </w:r>
    </w:p>
    <w:p w:rsidR="00564B08" w:rsidRDefault="00564B08">
      <w:pPr>
        <w:adjustRightInd/>
        <w:ind w:left="484" w:hanging="484"/>
        <w:rPr>
          <w:rFonts w:ascii="ＭＳ 明朝" w:cs="Times New Roman"/>
        </w:rPr>
      </w:pPr>
      <w:r>
        <w:rPr>
          <w:rFonts w:hint="eastAsia"/>
        </w:rPr>
        <w:t xml:space="preserve">　　　□　①　訴訟・非訟・家事審判</w:t>
      </w:r>
    </w:p>
    <w:p w:rsidR="00564B08" w:rsidRDefault="00564B08">
      <w:pPr>
        <w:adjustRightInd/>
        <w:ind w:left="484" w:hanging="484"/>
        <w:rPr>
          <w:rFonts w:ascii="ＭＳ 明朝" w:cs="Times New Roman"/>
        </w:rPr>
      </w:pPr>
      <w:r>
        <w:rPr>
          <w:rFonts w:hint="eastAsia"/>
        </w:rPr>
        <w:t xml:space="preserve">　　　　　　　　　　　　　　　　　（本人が得た利益）</w:t>
      </w:r>
      <w:r>
        <w:rPr>
          <w:rFonts w:hint="eastAsia"/>
          <w:u w:val="thick" w:color="000000"/>
        </w:rPr>
        <w:t xml:space="preserve">　　　　　　　　　　円</w:t>
      </w:r>
    </w:p>
    <w:p w:rsidR="00564B08" w:rsidRDefault="00564B08">
      <w:pPr>
        <w:adjustRightInd/>
        <w:rPr>
          <w:rFonts w:ascii="ＭＳ 明朝" w:cs="Times New Roman"/>
        </w:rPr>
      </w:pPr>
      <w:r>
        <w:rPr>
          <w:rFonts w:hint="eastAsia"/>
        </w:rPr>
        <w:t xml:space="preserve">　　　□　②　調停・訴訟外の示談　　　　　</w:t>
      </w:r>
    </w:p>
    <w:p w:rsidR="00564B08" w:rsidRDefault="00564B08">
      <w:pPr>
        <w:adjustRightInd/>
        <w:rPr>
          <w:rFonts w:ascii="ＭＳ 明朝" w:cs="Times New Roman"/>
        </w:rPr>
      </w:pPr>
      <w:r>
        <w:rPr>
          <w:rFonts w:hint="eastAsia"/>
        </w:rPr>
        <w:t xml:space="preserve">　　　　　　　　　　　　　　　　　（本人が得た利益）</w:t>
      </w:r>
      <w:r>
        <w:rPr>
          <w:rFonts w:hint="eastAsia"/>
          <w:u w:val="thick" w:color="000000"/>
        </w:rPr>
        <w:t xml:space="preserve">　　　　　　　　　　円</w:t>
      </w:r>
    </w:p>
    <w:p w:rsidR="00564B08" w:rsidRDefault="00564B08">
      <w:pPr>
        <w:adjustRightInd/>
        <w:rPr>
          <w:rFonts w:ascii="ＭＳ 明朝" w:cs="Times New Roman"/>
        </w:rPr>
      </w:pPr>
      <w:r>
        <w:rPr>
          <w:rFonts w:hint="eastAsia"/>
        </w:rPr>
        <w:t xml:space="preserve">　　　□　③　遺産分割協議　　　　　　　　　</w:t>
      </w:r>
    </w:p>
    <w:p w:rsidR="00564B08" w:rsidRDefault="00564B08">
      <w:pPr>
        <w:adjustRightInd/>
        <w:rPr>
          <w:rFonts w:ascii="ＭＳ 明朝" w:cs="Times New Roman"/>
        </w:rPr>
      </w:pPr>
      <w:r>
        <w:rPr>
          <w:rFonts w:hint="eastAsia"/>
        </w:rPr>
        <w:t xml:space="preserve">　　　　　　　　　　　　　　　　　　　（本人取得額）</w:t>
      </w:r>
      <w:r>
        <w:rPr>
          <w:rFonts w:hint="eastAsia"/>
          <w:u w:val="thick" w:color="000000"/>
        </w:rPr>
        <w:t xml:space="preserve">　　　　　　　　　　円</w:t>
      </w:r>
    </w:p>
    <w:p w:rsidR="00564B08" w:rsidRDefault="00564B08">
      <w:pPr>
        <w:adjustRightInd/>
        <w:rPr>
          <w:rFonts w:ascii="ＭＳ 明朝" w:cs="Times New Roman"/>
        </w:rPr>
      </w:pPr>
      <w:r>
        <w:rPr>
          <w:rFonts w:hint="eastAsia"/>
        </w:rPr>
        <w:t xml:space="preserve">　　　□　④　保険金請求　　　　　　　</w:t>
      </w:r>
    </w:p>
    <w:p w:rsidR="00564B08" w:rsidRDefault="00564B08">
      <w:pPr>
        <w:adjustRightInd/>
        <w:rPr>
          <w:rFonts w:ascii="ＭＳ 明朝" w:cs="Times New Roman"/>
        </w:rPr>
      </w:pPr>
      <w:r>
        <w:rPr>
          <w:rFonts w:hint="eastAsia"/>
        </w:rPr>
        <w:t xml:space="preserve">　　　　　　　　　　　　　　　　　　　（本人取得額）</w:t>
      </w:r>
      <w:r>
        <w:rPr>
          <w:rFonts w:hint="eastAsia"/>
          <w:u w:val="thick" w:color="000000"/>
        </w:rPr>
        <w:t xml:space="preserve">　　　　　　　　　　円</w:t>
      </w:r>
    </w:p>
    <w:p w:rsidR="00564B08" w:rsidRDefault="00564B08">
      <w:pPr>
        <w:adjustRightInd/>
        <w:rPr>
          <w:rFonts w:ascii="ＭＳ 明朝" w:cs="Times New Roman"/>
        </w:rPr>
      </w:pPr>
      <w:r>
        <w:rPr>
          <w:rFonts w:hint="eastAsia"/>
        </w:rPr>
        <w:t xml:space="preserve">　　　□　⑤　不動産の処分・管理　　　　　　</w:t>
      </w:r>
    </w:p>
    <w:p w:rsidR="00564B08" w:rsidRDefault="00564B08">
      <w:pPr>
        <w:adjustRightInd/>
        <w:rPr>
          <w:rFonts w:ascii="ＭＳ 明朝" w:cs="Times New Roman"/>
        </w:rPr>
      </w:pPr>
      <w:r>
        <w:rPr>
          <w:rFonts w:hint="eastAsia"/>
        </w:rPr>
        <w:t xml:space="preserve">　　　　　　（売却代金入金額・対象期間の管理賃料額）</w:t>
      </w:r>
      <w:r>
        <w:rPr>
          <w:rFonts w:hint="eastAsia"/>
          <w:u w:val="thick" w:color="000000"/>
        </w:rPr>
        <w:t xml:space="preserve">　　　　　　　　　　円</w:t>
      </w:r>
    </w:p>
    <w:p w:rsidR="00564B08" w:rsidRDefault="00564B08">
      <w:pPr>
        <w:adjustRightInd/>
        <w:rPr>
          <w:rFonts w:ascii="ＭＳ 明朝" w:cs="Times New Roman"/>
        </w:rPr>
      </w:pPr>
      <w:r>
        <w:rPr>
          <w:rFonts w:hint="eastAsia"/>
        </w:rPr>
        <w:t xml:space="preserve">　　　□　⑥　その他（　　　　　　　　　　　　）</w:t>
      </w:r>
    </w:p>
    <w:p w:rsidR="00564B08" w:rsidRDefault="00564B08">
      <w:pPr>
        <w:adjustRightInd/>
        <w:rPr>
          <w:rFonts w:ascii="ＭＳ 明朝" w:cs="Times New Roman"/>
        </w:rPr>
      </w:pPr>
      <w:r>
        <w:rPr>
          <w:rFonts w:hint="eastAsia"/>
        </w:rPr>
        <w:t xml:space="preserve">　　　　　　　　□　詳細は別紙のとおり</w:t>
      </w:r>
    </w:p>
    <w:p w:rsidR="00564B08" w:rsidRDefault="00564B08">
      <w:pPr>
        <w:adjustRightInd/>
        <w:rPr>
          <w:rFonts w:ascii="ＭＳ 明朝" w:cs="Times New Roman"/>
        </w:rPr>
      </w:pPr>
      <w:r>
        <w:rPr>
          <w:rFonts w:cs="Times New Roman"/>
        </w:rPr>
        <w:t xml:space="preserve">       </w:t>
      </w:r>
      <w:r>
        <w:rPr>
          <w:rFonts w:hint="eastAsia"/>
          <w:sz w:val="21"/>
          <w:szCs w:val="21"/>
        </w:rPr>
        <w:t>※①から⑥の行為を行い，付加報酬を求める場合は，資料を添付してください。</w:t>
      </w:r>
    </w:p>
    <w:sectPr w:rsidR="00564B08" w:rsidSect="00564B08">
      <w:type w:val="continuous"/>
      <w:pgSz w:w="11906" w:h="16838"/>
      <w:pgMar w:top="1700" w:right="1468" w:bottom="908" w:left="1468" w:header="720" w:footer="720" w:gutter="0"/>
      <w:pgNumType w:start="1"/>
      <w:cols w:space="720"/>
      <w:noEndnote/>
      <w:docGrid w:type="linesAndChars" w:linePitch="418"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08" w:rsidRDefault="00564B08">
      <w:r>
        <w:separator/>
      </w:r>
    </w:p>
  </w:endnote>
  <w:endnote w:type="continuationSeparator" w:id="0">
    <w:p w:rsidR="00564B08" w:rsidRDefault="0056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08" w:rsidRDefault="00564B08">
      <w:r>
        <w:rPr>
          <w:rFonts w:ascii="ＭＳ 明朝" w:cs="Times New Roman"/>
          <w:color w:val="auto"/>
          <w:sz w:val="2"/>
          <w:szCs w:val="2"/>
        </w:rPr>
        <w:continuationSeparator/>
      </w:r>
    </w:p>
  </w:footnote>
  <w:footnote w:type="continuationSeparator" w:id="0">
    <w:p w:rsidR="00564B08" w:rsidRDefault="00564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revisionView w:markup="0"/>
  <w:defaultTabStop w:val="720"/>
  <w:hyphenationZone w:val="0"/>
  <w:drawingGridHorizontalSpacing w:val="409"/>
  <w:drawingGridVerticalSpacing w:val="4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AF8"/>
    <w:rsid w:val="001620E8"/>
    <w:rsid w:val="00327DA0"/>
    <w:rsid w:val="0033393C"/>
    <w:rsid w:val="00353AF8"/>
    <w:rsid w:val="003B631D"/>
    <w:rsid w:val="003F67B6"/>
    <w:rsid w:val="00484559"/>
    <w:rsid w:val="00513206"/>
    <w:rsid w:val="00517096"/>
    <w:rsid w:val="00564B08"/>
    <w:rsid w:val="00612B5B"/>
    <w:rsid w:val="006B2798"/>
    <w:rsid w:val="006F55AC"/>
    <w:rsid w:val="00760842"/>
    <w:rsid w:val="008A7656"/>
    <w:rsid w:val="008E4D1D"/>
    <w:rsid w:val="00A62450"/>
    <w:rsid w:val="00B30A56"/>
    <w:rsid w:val="00C23B4A"/>
    <w:rsid w:val="00DE35F2"/>
    <w:rsid w:val="00FC30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07C"/>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35F2"/>
    <w:rPr>
      <w:rFonts w:ascii="Arial" w:eastAsia="ＭＳ ゴシック" w:hAnsi="Arial" w:cs="Times New Roman"/>
      <w:sz w:val="18"/>
      <w:szCs w:val="18"/>
    </w:rPr>
  </w:style>
  <w:style w:type="character" w:customStyle="1" w:styleId="a4">
    <w:name w:val="吹き出し (文字)"/>
    <w:basedOn w:val="a0"/>
    <w:link w:val="a3"/>
    <w:uiPriority w:val="99"/>
    <w:semiHidden/>
    <w:rsid w:val="00D70655"/>
    <w:rPr>
      <w:rFonts w:asciiTheme="majorHAnsi" w:eastAsiaTheme="majorEastAsia" w:hAnsiTheme="majorHAnsi" w:cstheme="majorBidi"/>
      <w:color w:val="000000"/>
      <w:sz w:val="0"/>
      <w:szCs w:val="0"/>
    </w:rPr>
  </w:style>
  <w:style w:type="paragraph" w:styleId="a5">
    <w:name w:val="header"/>
    <w:basedOn w:val="a"/>
    <w:link w:val="a6"/>
    <w:rsid w:val="00327DA0"/>
    <w:pPr>
      <w:tabs>
        <w:tab w:val="center" w:pos="4252"/>
        <w:tab w:val="right" w:pos="8504"/>
      </w:tabs>
      <w:snapToGrid w:val="0"/>
    </w:pPr>
  </w:style>
  <w:style w:type="character" w:customStyle="1" w:styleId="a6">
    <w:name w:val="ヘッダー (文字)"/>
    <w:basedOn w:val="a0"/>
    <w:link w:val="a5"/>
    <w:rsid w:val="00327DA0"/>
    <w:rPr>
      <w:rFonts w:cs="ＭＳ 明朝"/>
      <w:color w:val="000000"/>
      <w:sz w:val="24"/>
      <w:szCs w:val="24"/>
    </w:rPr>
  </w:style>
  <w:style w:type="paragraph" w:styleId="a7">
    <w:name w:val="footer"/>
    <w:basedOn w:val="a"/>
    <w:link w:val="a8"/>
    <w:rsid w:val="00327DA0"/>
    <w:pPr>
      <w:tabs>
        <w:tab w:val="center" w:pos="4252"/>
        <w:tab w:val="right" w:pos="8504"/>
      </w:tabs>
      <w:snapToGrid w:val="0"/>
    </w:pPr>
  </w:style>
  <w:style w:type="character" w:customStyle="1" w:styleId="a8">
    <w:name w:val="フッター (文字)"/>
    <w:basedOn w:val="a0"/>
    <w:link w:val="a7"/>
    <w:rsid w:val="00327DA0"/>
    <w:rPr>
      <w:rFonts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507</Characters>
  <Application>Microsoft Office Word</Application>
  <DocSecurity>0</DocSecurity>
  <Lines>4</Lines>
  <Paragraphs>1</Paragraphs>
  <ScaleCrop>false</ScaleCrop>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2011-07-08T06:58:00Z</cp:lastPrinted>
  <dcterms:created xsi:type="dcterms:W3CDTF">2016-09-08T04:58:00Z</dcterms:created>
  <dcterms:modified xsi:type="dcterms:W3CDTF">2016-09-08T05:20:00Z</dcterms:modified>
</cp:coreProperties>
</file>