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930E38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856688">
              <w:rPr>
                <w:rFonts w:eastAsia="ＭＳ Ｐゴシック" w:cs="ＭＳ Ｐゴシック" w:hint="eastAsia"/>
                <w:b/>
                <w:sz w:val="20"/>
                <w:szCs w:val="20"/>
              </w:rPr>
              <w:t>■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取消し</w:t>
            </w:r>
          </w:p>
          <w:p w:rsidR="00444EA6" w:rsidRPr="00375D7E" w:rsidRDefault="00444EA6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301CCA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="00375D7E" w:rsidRPr="00301CCA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5C10F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73532">
        <w:trPr>
          <w:trHeight w:val="3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301CCA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Pr="00301CCA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F36895" w:rsidRPr="00617031" w:rsidRDefault="00856688" w:rsidP="00856688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</w:t>
            </w:r>
            <w:r w:rsidRPr="00F8372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1C02EF">
              <w:rPr>
                <w:rFonts w:asciiTheme="majorEastAsia" w:eastAsiaTheme="majorEastAsia" w:hAnsiTheme="majorEastAsia"/>
                <w:color w:val="1F497D" w:themeColor="text2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○○○○○</w:t>
            </w:r>
            <w:r w:rsidRPr="001C02EF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856688" w:rsidP="00856688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300" w:firstLine="482"/>
              <w:rPr>
                <w:rFonts w:hAnsi="Times New Roman" w:cs="Times New Roman"/>
              </w:rPr>
            </w:pPr>
            <w:r w:rsidRPr="00856688">
              <w:rPr>
                <w:rFonts w:hint="eastAsia"/>
                <w:b/>
                <w:color w:val="1F497D" w:themeColor="text2"/>
              </w:rPr>
              <w:t>○○</w:t>
            </w:r>
            <w:r w:rsidR="00375D7E" w:rsidRPr="00856688">
              <w:rPr>
                <w:rFonts w:hint="eastAsia"/>
                <w:b/>
                <w:color w:val="1F497D" w:themeColor="text2"/>
              </w:rPr>
              <w:t xml:space="preserve">　</w:t>
            </w:r>
            <w:r w:rsidR="00375D7E" w:rsidRPr="00617031">
              <w:rPr>
                <w:rFonts w:hint="eastAsia"/>
              </w:rPr>
              <w:t>家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庭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裁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判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85668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</w:t>
            </w:r>
            <w:r w:rsidRPr="00856688">
              <w:rPr>
                <w:rFonts w:hint="eastAsia"/>
                <w:b/>
                <w:color w:val="1F497D" w:themeColor="text2"/>
              </w:rPr>
              <w:t xml:space="preserve">　</w:t>
            </w:r>
            <w:r w:rsidR="00856688" w:rsidRPr="00856688">
              <w:rPr>
                <w:rFonts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　年</w:t>
            </w:r>
            <w:r w:rsidRPr="00856688">
              <w:rPr>
                <w:rFonts w:hint="eastAsia"/>
                <w:b/>
                <w:color w:val="1F497D" w:themeColor="text2"/>
              </w:rPr>
              <w:t xml:space="preserve">　</w:t>
            </w:r>
            <w:r w:rsidR="00856688" w:rsidRPr="00856688">
              <w:rPr>
                <w:rFonts w:hint="eastAsia"/>
                <w:b/>
                <w:color w:val="1F497D" w:themeColor="text2"/>
              </w:rPr>
              <w:t>○○</w:t>
            </w:r>
            <w:r w:rsidR="00856688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 xml:space="preserve">月　</w:t>
            </w:r>
            <w:r w:rsidR="00856688" w:rsidRPr="00856688">
              <w:rPr>
                <w:rFonts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2245B2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856688" w:rsidP="0085668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F8372D">
              <w:rPr>
                <w:b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一　　郎</w:t>
            </w:r>
            <w:r w:rsidRPr="00F8372D">
              <w:rPr>
                <w:b/>
              </w:rPr>
              <w:t xml:space="preserve"> </w:t>
            </w:r>
            <w:r w:rsidRPr="00617031">
              <w:t xml:space="preserve">   </w:t>
            </w:r>
            <w:r w:rsidR="00375D7E" w:rsidRPr="00617031">
              <w:t xml:space="preserve">         </w:t>
            </w:r>
            <w:r w:rsidR="00375D7E" w:rsidRPr="00617031">
              <w:rPr>
                <w:rFonts w:hint="eastAsia"/>
              </w:rPr>
              <w:t>印</w:t>
            </w:r>
          </w:p>
        </w:tc>
      </w:tr>
    </w:tbl>
    <w:p w:rsidR="00375D7E" w:rsidRPr="00856688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375D7E" w:rsidRPr="00F956BA" w:rsidTr="002245B2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8E76D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375D7E" w:rsidRDefault="00736F0F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■</w:t>
            </w:r>
            <w:r w:rsidR="00375D7E">
              <w:rPr>
                <w:rFonts w:cs="MS-Mincho" w:hint="eastAsia"/>
                <w:color w:val="auto"/>
              </w:rPr>
              <w:t>住民票（開始以降に住所の変更があった場合のみ）　　　□必要性に関する報告書</w:t>
            </w:r>
          </w:p>
          <w:p w:rsidR="00375D7E" w:rsidRPr="005801A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F36895" w:rsidRPr="00617031" w:rsidTr="00F36895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E70EE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b/>
                <w:color w:val="1F497D" w:themeColor="text2"/>
              </w:rPr>
            </w:pPr>
            <w:r w:rsidRPr="00617031">
              <w:rPr>
                <w:rFonts w:hint="eastAsia"/>
              </w:rPr>
              <w:t>〒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－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○○○○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（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）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="00856688" w:rsidRPr="009D3AA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56688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</w:t>
            </w:r>
            <w:r w:rsidR="00856688" w:rsidRPr="009D3AAE">
              <w:rPr>
                <w:rFonts w:asciiTheme="majorEastAsia" w:eastAsiaTheme="majorEastAsia" w:hAnsiTheme="majorEastAsia"/>
              </w:rPr>
              <w:t xml:space="preserve"> </w:t>
            </w:r>
            <w:r w:rsidR="00856688" w:rsidRPr="00617031">
              <w:t xml:space="preserve"> </w:t>
            </w:r>
            <w:r w:rsidRPr="00617031">
              <w:t xml:space="preserve">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F36895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8E76DE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56688" w:rsidRDefault="00856688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856688" w:rsidRPr="00736F0F" w:rsidRDefault="00856688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asciiTheme="majorEastAsia" w:eastAsiaTheme="majorEastAsia" w:hAnsiTheme="majorEastAsia"/>
                <w:b/>
                <w:color w:val="1F497D" w:themeColor="text2"/>
              </w:rPr>
            </w:pPr>
            <w:r>
              <w:rPr>
                <w:rFonts w:hint="eastAsia"/>
              </w:rPr>
              <w:t xml:space="preserve">　</w:t>
            </w:r>
            <w:r w:rsidR="00E70EE1">
              <w:rPr>
                <w:rFonts w:hint="eastAsia"/>
              </w:rPr>
              <w:t xml:space="preserve"> </w:t>
            </w:r>
            <w:r w:rsidRPr="00736F0F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ケン　　　イチ　　ロウ</w:t>
            </w:r>
          </w:p>
          <w:p w:rsidR="00856688" w:rsidRPr="00E70EE1" w:rsidRDefault="00856688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F36895" w:rsidRPr="00617031" w:rsidRDefault="00856688" w:rsidP="00E70EE1">
            <w:pPr>
              <w:kinsoku w:val="0"/>
              <w:overflowPunct w:val="0"/>
              <w:autoSpaceDE w:val="0"/>
              <w:autoSpaceDN w:val="0"/>
              <w:spacing w:line="160" w:lineRule="exact"/>
              <w:ind w:firstLineChars="100" w:firstLine="241"/>
              <w:jc w:val="both"/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一　　郎</w:t>
            </w:r>
            <w:r w:rsidRPr="00617031">
              <w:t xml:space="preserve">  </w:t>
            </w:r>
          </w:p>
        </w:tc>
      </w:tr>
      <w:tr w:rsidR="00F36895" w:rsidRPr="00617031" w:rsidTr="005C10F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="00E70EE1">
              <w:rPr>
                <w:rFonts w:hint="eastAsia"/>
              </w:rPr>
              <w:t>■</w:t>
            </w:r>
            <w:r w:rsidRPr="005C10FD">
              <w:rPr>
                <w:rFonts w:hint="eastAsia"/>
              </w:rPr>
              <w:t xml:space="preserve">　郵便物等の回送を受けている成年後見人　　□　左記以外の成年後見人　</w:t>
            </w:r>
          </w:p>
          <w:p w:rsidR="005C10FD" w:rsidRPr="005C10FD" w:rsidRDefault="005C10FD" w:rsidP="00930E3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 w:rsidR="00930E38"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2245B2" w:rsidRPr="00617031" w:rsidTr="00A7727C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856688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E70EE1"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6688"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○○　</w:t>
            </w:r>
            <w:r>
              <w:rPr>
                <w:rFonts w:hAnsi="Times New Roman" w:cs="Times New Roman" w:hint="eastAsia"/>
              </w:rPr>
              <w:t xml:space="preserve">　　　　　　　　　</w:t>
            </w:r>
            <w:r w:rsidRPr="009D3AAE">
              <w:rPr>
                <w:rFonts w:asciiTheme="majorEastAsia" w:eastAsiaTheme="majorEastAsia" w:hAnsiTheme="majorEastAsia" w:cs="Times New Roman" w:hint="eastAsia"/>
                <w:b/>
                <w:color w:val="1F497D" w:themeColor="text2"/>
                <w:sz w:val="22"/>
                <w:szCs w:val="22"/>
              </w:rPr>
              <w:t>○○市○○町○○○番地○</w:t>
            </w:r>
          </w:p>
          <w:p w:rsidR="002245B2" w:rsidRPr="00617031" w:rsidRDefault="002245B2" w:rsidP="00856688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 xml:space="preserve">府　</w:t>
            </w:r>
            <w:r w:rsidR="008E76DE">
              <w:fldChar w:fldCharType="begin"/>
            </w:r>
            <w:r w:rsidR="00856688">
              <w:instrText xml:space="preserve"> </w:instrText>
            </w:r>
            <w:r w:rsidR="00856688">
              <w:rPr>
                <w:rFonts w:hint="eastAsia"/>
              </w:rPr>
              <w:instrText>eq \o\ac(</w:instrText>
            </w:r>
            <w:r w:rsidR="00856688" w:rsidRPr="00856688">
              <w:rPr>
                <w:rFonts w:hint="eastAsia"/>
                <w:sz w:val="24"/>
              </w:rPr>
              <w:instrText>○</w:instrText>
            </w:r>
            <w:r w:rsidR="00856688">
              <w:rPr>
                <w:rFonts w:hint="eastAsia"/>
              </w:rPr>
              <w:instrText>,県)</w:instrText>
            </w:r>
            <w:r w:rsidR="008E76DE">
              <w:fldChar w:fldCharType="end"/>
            </w:r>
          </w:p>
        </w:tc>
      </w:tr>
      <w:tr w:rsidR="002245B2" w:rsidRPr="00617031" w:rsidTr="005C10F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E70EE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rPr>
                <w:rFonts w:hint="eastAsia"/>
              </w:rPr>
              <w:t>〒</w:t>
            </w:r>
            <w:r w:rsidR="00E70EE1" w:rsidRPr="00E70EE1">
              <w:rPr>
                <w:rFonts w:hint="eastAsia"/>
                <w:b/>
                <w:color w:val="1F497D" w:themeColor="text2"/>
              </w:rPr>
              <w:t>○○○</w:t>
            </w:r>
            <w:r w:rsidR="00E70EE1" w:rsidRPr="00617031">
              <w:rPr>
                <w:rFonts w:hint="eastAsia"/>
              </w:rPr>
              <w:t>－</w:t>
            </w:r>
            <w:r w:rsidR="00E70EE1"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E70EE1" w:rsidRDefault="002245B2" w:rsidP="00736F0F">
            <w:pPr>
              <w:tabs>
                <w:tab w:val="left" w:pos="2489"/>
              </w:tabs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rPr>
                <w:rFonts w:hint="eastAsia"/>
              </w:rPr>
              <w:t xml:space="preserve">　</w:t>
            </w:r>
          </w:p>
          <w:p w:rsidR="002245B2" w:rsidRPr="00617031" w:rsidRDefault="00E70EE1" w:rsidP="00473532">
            <w:pPr>
              <w:tabs>
                <w:tab w:val="left" w:pos="2489"/>
              </w:tabs>
              <w:kinsoku w:val="0"/>
              <w:overflowPunct w:val="0"/>
              <w:autoSpaceDE w:val="0"/>
              <w:autoSpaceDN w:val="0"/>
              <w:spacing w:line="160" w:lineRule="exact"/>
              <w:ind w:firstLineChars="100" w:firstLine="221"/>
              <w:rPr>
                <w:rFonts w:hAnsi="Times New Roman" w:cs="Times New Roman"/>
                <w:sz w:val="24"/>
                <w:szCs w:val="24"/>
              </w:rPr>
            </w:pP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○○県○○市○○町○○○番地</w:t>
            </w:r>
            <w:r w:rsidRPr="00617031">
              <w:t xml:space="preserve"> </w:t>
            </w:r>
            <w:r w:rsidR="002245B2" w:rsidRPr="00617031">
              <w:t xml:space="preserve"> </w:t>
            </w:r>
          </w:p>
        </w:tc>
      </w:tr>
      <w:tr w:rsidR="00A7727C" w:rsidRPr="00617031" w:rsidTr="00473532">
        <w:trPr>
          <w:trHeight w:val="71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Pr="00617031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E70EE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b/>
                <w:color w:val="1F497D" w:themeColor="text2"/>
              </w:rPr>
            </w:pPr>
            <w:r w:rsidRPr="00617031">
              <w:rPr>
                <w:rFonts w:hint="eastAsia"/>
              </w:rPr>
              <w:t>〒</w:t>
            </w:r>
            <w:r w:rsidR="00E70EE1" w:rsidRPr="00E70EE1">
              <w:rPr>
                <w:rFonts w:hint="eastAsia"/>
                <w:b/>
                <w:color w:val="1F497D" w:themeColor="text2"/>
              </w:rPr>
              <w:t>○○○</w:t>
            </w:r>
            <w:r w:rsidR="00E70EE1" w:rsidRPr="00617031">
              <w:rPr>
                <w:rFonts w:hint="eastAsia"/>
              </w:rPr>
              <w:t>－</w:t>
            </w:r>
            <w:r w:rsidR="00E70EE1"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E70EE1" w:rsidRDefault="00E70EE1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70EE1" w:rsidRPr="00617031" w:rsidRDefault="00E70EE1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 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　　○○病院</w:t>
            </w:r>
          </w:p>
        </w:tc>
      </w:tr>
      <w:tr w:rsidR="00F36895" w:rsidRPr="00617031" w:rsidTr="00F36895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8E76DE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70EE1" w:rsidRPr="00736F0F" w:rsidRDefault="00E70EE1" w:rsidP="00E70EE1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asciiTheme="majorEastAsia" w:eastAsiaTheme="majorEastAsia" w:hAnsiTheme="majorEastAsia"/>
                <w:b/>
                <w:color w:val="1F497D" w:themeColor="text2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Pr="00736F0F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ケン　　　タ　　　ロウ</w:t>
            </w:r>
          </w:p>
          <w:p w:rsidR="00E70EE1" w:rsidRPr="00E70EE1" w:rsidRDefault="00E70EE1" w:rsidP="00E70EE1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E70EE1" w:rsidRPr="00617031" w:rsidRDefault="00E70EE1" w:rsidP="00E70EE1">
            <w:pPr>
              <w:tabs>
                <w:tab w:val="left" w:pos="221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太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郎</w:t>
            </w:r>
          </w:p>
        </w:tc>
      </w:tr>
      <w:tr w:rsidR="00A05432" w:rsidRPr="00617031" w:rsidTr="00930E38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5C10FD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8E76DE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r w:rsidR="00375D7E">
        <w:rPr>
          <w:rFonts w:hint="eastAsia"/>
        </w:rPr>
        <w:t>( 1/2 )</w:t>
      </w:r>
    </w:p>
    <w:sectPr w:rsidR="00375D7E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0F" w:rsidRDefault="00736F0F">
      <w:r>
        <w:separator/>
      </w:r>
    </w:p>
  </w:endnote>
  <w:endnote w:type="continuationSeparator" w:id="0">
    <w:p w:rsidR="00736F0F" w:rsidRDefault="0073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0F" w:rsidRDefault="00736F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6F0F" w:rsidRDefault="0073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0F" w:rsidRDefault="00736F0F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</w:t>
    </w:r>
    <w:r w:rsidRPr="00245AA0">
      <w:rPr>
        <w:rFonts w:asciiTheme="majorEastAsia" w:eastAsiaTheme="majorEastAsia" w:hAnsiTheme="majorEastAsia" w:hint="eastAsia"/>
        <w:sz w:val="18"/>
        <w:szCs w:val="18"/>
      </w:rPr>
      <w:t>書式４－１</w:t>
    </w:r>
    <w:r w:rsidR="00461589">
      <w:rPr>
        <w:rFonts w:asciiTheme="majorEastAsia" w:eastAsiaTheme="majorEastAsia" w:hAnsiTheme="majorEastAsia" w:hint="eastAsia"/>
        <w:sz w:val="18"/>
        <w:szCs w:val="18"/>
      </w:rPr>
      <w:t xml:space="preserve">　回送</w:t>
    </w:r>
    <w:r w:rsidR="00301CCA">
      <w:rPr>
        <w:rFonts w:asciiTheme="majorEastAsia" w:eastAsiaTheme="majorEastAsia" w:hAnsiTheme="majorEastAsia" w:hint="eastAsia"/>
        <w:sz w:val="18"/>
        <w:szCs w:val="18"/>
      </w:rPr>
      <w:t>嘱託</w:t>
    </w:r>
    <w:r w:rsidR="00461589">
      <w:rPr>
        <w:rFonts w:asciiTheme="majorEastAsia" w:eastAsiaTheme="majorEastAsia" w:hAnsiTheme="majorEastAsia" w:hint="eastAsia"/>
        <w:sz w:val="18"/>
        <w:szCs w:val="18"/>
      </w:rPr>
      <w:t>の取消申立てをする場合の記載例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C224C"/>
    <w:rsid w:val="00150CEF"/>
    <w:rsid w:val="0016115D"/>
    <w:rsid w:val="001E56DF"/>
    <w:rsid w:val="002245B2"/>
    <w:rsid w:val="00245AA0"/>
    <w:rsid w:val="00263A2A"/>
    <w:rsid w:val="00281267"/>
    <w:rsid w:val="002D14A3"/>
    <w:rsid w:val="002F0EC0"/>
    <w:rsid w:val="00301CCA"/>
    <w:rsid w:val="0034723B"/>
    <w:rsid w:val="00375D7E"/>
    <w:rsid w:val="00385C84"/>
    <w:rsid w:val="00410B68"/>
    <w:rsid w:val="004117F2"/>
    <w:rsid w:val="00432A92"/>
    <w:rsid w:val="0043532F"/>
    <w:rsid w:val="00444EA6"/>
    <w:rsid w:val="00461589"/>
    <w:rsid w:val="00473532"/>
    <w:rsid w:val="004951EC"/>
    <w:rsid w:val="004A5F4A"/>
    <w:rsid w:val="004C241A"/>
    <w:rsid w:val="005801A1"/>
    <w:rsid w:val="005936AE"/>
    <w:rsid w:val="005C10FD"/>
    <w:rsid w:val="00617031"/>
    <w:rsid w:val="006329D3"/>
    <w:rsid w:val="006350DA"/>
    <w:rsid w:val="00652AAD"/>
    <w:rsid w:val="00655082"/>
    <w:rsid w:val="00675D26"/>
    <w:rsid w:val="00736F0F"/>
    <w:rsid w:val="007953BB"/>
    <w:rsid w:val="007A7BCC"/>
    <w:rsid w:val="007B42DD"/>
    <w:rsid w:val="007F0B8F"/>
    <w:rsid w:val="00856688"/>
    <w:rsid w:val="00861C58"/>
    <w:rsid w:val="0089701A"/>
    <w:rsid w:val="008E76DE"/>
    <w:rsid w:val="009138FC"/>
    <w:rsid w:val="0092076F"/>
    <w:rsid w:val="00930E38"/>
    <w:rsid w:val="00934227"/>
    <w:rsid w:val="009A2F65"/>
    <w:rsid w:val="00A05432"/>
    <w:rsid w:val="00A515EA"/>
    <w:rsid w:val="00A52959"/>
    <w:rsid w:val="00A7727C"/>
    <w:rsid w:val="00AC1B96"/>
    <w:rsid w:val="00B15A97"/>
    <w:rsid w:val="00B356D7"/>
    <w:rsid w:val="00BB406F"/>
    <w:rsid w:val="00C16D10"/>
    <w:rsid w:val="00D3465D"/>
    <w:rsid w:val="00D527DE"/>
    <w:rsid w:val="00DF756C"/>
    <w:rsid w:val="00E231AB"/>
    <w:rsid w:val="00E6349D"/>
    <w:rsid w:val="00E70EE1"/>
    <w:rsid w:val="00E731EC"/>
    <w:rsid w:val="00E76BA7"/>
    <w:rsid w:val="00EC3871"/>
    <w:rsid w:val="00F36895"/>
    <w:rsid w:val="00F41ED7"/>
    <w:rsid w:val="00F47416"/>
    <w:rsid w:val="00F956BA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700B0-B2F5-48D7-AD25-A1C4006B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583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星野俊也</cp:lastModifiedBy>
  <cp:revision>6</cp:revision>
  <cp:lastPrinted>2016-08-11T23:59:00Z</cp:lastPrinted>
  <dcterms:created xsi:type="dcterms:W3CDTF">2016-08-10T02:17:00Z</dcterms:created>
  <dcterms:modified xsi:type="dcterms:W3CDTF">2016-08-12T04:53:00Z</dcterms:modified>
</cp:coreProperties>
</file>