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2E027A" w:rsidRPr="00E77A81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ED07AA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132917" w:rsidRPr="00F342D4" w:rsidRDefault="00132917" w:rsidP="00B66229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ED07AA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66229" w:rsidRPr="00E77A81" w:rsidRDefault="00B66229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>
              <w:rPr>
                <w:rFonts w:asciiTheme="minorEastAsia" w:eastAsiaTheme="minorEastAsia" w:hAnsiTheme="minorEastAsia" w:hint="eastAsia"/>
              </w:rPr>
              <w:t>期間の終期を</w:t>
            </w:r>
            <w:r w:rsidR="00ED07AA">
              <w:rPr>
                <w:rFonts w:asciiTheme="minorEastAsia" w:eastAsiaTheme="minorEastAsia" w:hAnsiTheme="minorEastAsia" w:hint="eastAsia"/>
              </w:rPr>
              <w:t>令和</w:t>
            </w:r>
            <w:bookmarkStart w:id="0" w:name="_GoBack"/>
            <w:bookmarkEnd w:id="0"/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C9675E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</w:p>
          <w:p w:rsidR="00B66229" w:rsidRPr="00E77A81" w:rsidRDefault="00B66229" w:rsidP="00956C33">
            <w:pPr>
              <w:ind w:left="848" w:hangingChars="400" w:hanging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956C33">
              <w:rPr>
                <w:rFonts w:asciiTheme="minorEastAsia" w:eastAsiaTheme="minorEastAsia" w:hAnsiTheme="minorEastAsia" w:hint="eastAsia"/>
              </w:rPr>
              <w:t>住民票上の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956C33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>所）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嘱託の対象を成年被後見人の新しい（□</w:t>
            </w:r>
            <w:r w:rsidR="00956C33">
              <w:rPr>
                <w:rFonts w:asciiTheme="minorEastAsia" w:eastAsiaTheme="minorEastAsia" w:hAnsiTheme="minorEastAsia" w:hint="eastAsia"/>
              </w:rPr>
              <w:t>住民票上の住所，□住</w:t>
            </w:r>
            <w:r w:rsidR="00F342D4">
              <w:rPr>
                <w:rFonts w:asciiTheme="minorEastAsia" w:eastAsiaTheme="minorEastAsia" w:hAnsiTheme="minorEastAsia" w:hint="eastAsia"/>
              </w:rPr>
              <w:t>所）に変更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</w:p>
          <w:p w:rsidR="00D137E0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956C33">
              <w:rPr>
                <w:rFonts w:asciiTheme="minorEastAsia" w:eastAsiaTheme="minorEastAsia" w:hAnsiTheme="minorEastAsia" w:hint="eastAsia"/>
              </w:rPr>
              <w:t>住民票上の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956C33">
              <w:rPr>
                <w:rFonts w:asciiTheme="minorEastAsia" w:eastAsiaTheme="minorEastAsia" w:hAnsiTheme="minorEastAsia" w:hint="eastAsia"/>
              </w:rPr>
              <w:t>住</w:t>
            </w:r>
            <w:r w:rsidR="00D137E0">
              <w:rPr>
                <w:rFonts w:asciiTheme="minorEastAsia" w:eastAsiaTheme="minorEastAsia" w:hAnsiTheme="minorEastAsia" w:hint="eastAsia"/>
              </w:rPr>
              <w:t>所）を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</w:p>
          <w:p w:rsidR="00D137E0" w:rsidRDefault="00D137E0" w:rsidP="00956C33">
            <w:pPr>
              <w:ind w:leftChars="300" w:left="848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</w:t>
            </w:r>
            <w:r w:rsidR="00956C33">
              <w:rPr>
                <w:rFonts w:asciiTheme="minorEastAsia" w:eastAsiaTheme="minorEastAsia" w:hAnsiTheme="minorEastAsia" w:hint="eastAsia"/>
              </w:rPr>
              <w:t>住民票上の住所，□住</w:t>
            </w:r>
            <w:r w:rsidR="00F342D4">
              <w:rPr>
                <w:rFonts w:asciiTheme="minorEastAsia" w:eastAsiaTheme="minorEastAsia" w:hAnsiTheme="minorEastAsia" w:hint="eastAsia"/>
              </w:rPr>
              <w:t>所）について回送の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嘱託を取り止める</w:t>
            </w:r>
          </w:p>
          <w:p w:rsidR="00F342D4" w:rsidRDefault="00956C33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</w:t>
            </w:r>
            <w:r w:rsidR="00132917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 w:rsidR="00132917"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</w:t>
            </w: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6B7194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</w:t>
      </w:r>
      <w:proofErr w:type="gramStart"/>
      <w:r w:rsidRPr="00AA444E">
        <w:rPr>
          <w:rFonts w:hint="eastAsia"/>
          <w:sz w:val="18"/>
          <w:szCs w:val="18"/>
        </w:rPr>
        <w:t>わくの</w:t>
      </w:r>
      <w:proofErr w:type="gramEnd"/>
      <w:r w:rsidRPr="00AA444E">
        <w:rPr>
          <w:rFonts w:hint="eastAsia"/>
          <w:sz w:val="18"/>
          <w:szCs w:val="18"/>
        </w:rPr>
        <w:t>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F1" w:rsidRDefault="005508F1">
      <w:r>
        <w:separator/>
      </w:r>
    </w:p>
  </w:endnote>
  <w:endnote w:type="continuationSeparator" w:id="0">
    <w:p w:rsidR="005508F1" w:rsidRDefault="0055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F1" w:rsidRDefault="005508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08F1" w:rsidRDefault="0055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6" w:rsidRPr="007F2456" w:rsidRDefault="007F2456">
    <w:pPr>
      <w:pStyle w:val="a3"/>
      <w:rPr>
        <w:rFonts w:asciiTheme="majorEastAsia" w:eastAsiaTheme="majorEastAsia" w:hAnsiTheme="majorEastAsia"/>
        <w:sz w:val="18"/>
        <w:szCs w:val="18"/>
      </w:rPr>
    </w:pPr>
    <w:r w:rsidRPr="007F2456">
      <w:rPr>
        <w:rFonts w:asciiTheme="majorEastAsia" w:eastAsiaTheme="majorEastAsia" w:hAnsiTheme="majorEastAsia" w:hint="eastAsia"/>
        <w:sz w:val="18"/>
        <w:szCs w:val="18"/>
      </w:rPr>
      <w:t>（書式４－２）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5029B"/>
    <w:rsid w:val="005508F1"/>
    <w:rsid w:val="0057697E"/>
    <w:rsid w:val="00645231"/>
    <w:rsid w:val="006B7194"/>
    <w:rsid w:val="006E6244"/>
    <w:rsid w:val="00711494"/>
    <w:rsid w:val="007F2456"/>
    <w:rsid w:val="008B56FF"/>
    <w:rsid w:val="00933E29"/>
    <w:rsid w:val="00956C33"/>
    <w:rsid w:val="00990BE2"/>
    <w:rsid w:val="009E1107"/>
    <w:rsid w:val="00A255E6"/>
    <w:rsid w:val="00A6055D"/>
    <w:rsid w:val="00AA444E"/>
    <w:rsid w:val="00AD7A3B"/>
    <w:rsid w:val="00B0701E"/>
    <w:rsid w:val="00B66229"/>
    <w:rsid w:val="00C52826"/>
    <w:rsid w:val="00C674C7"/>
    <w:rsid w:val="00C9675E"/>
    <w:rsid w:val="00D137E0"/>
    <w:rsid w:val="00D47DAF"/>
    <w:rsid w:val="00DB4453"/>
    <w:rsid w:val="00E330F8"/>
    <w:rsid w:val="00E77A81"/>
    <w:rsid w:val="00ED07AA"/>
    <w:rsid w:val="00F342D4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B52AF5-1523-4B6D-8281-18A74C06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6BF0-C2DD-4D00-B4BB-85DB4F75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最高裁判所</cp:lastModifiedBy>
  <cp:revision>12</cp:revision>
  <cp:lastPrinted>2016-08-08T08:28:00Z</cp:lastPrinted>
  <dcterms:created xsi:type="dcterms:W3CDTF">2016-08-01T02:04:00Z</dcterms:created>
  <dcterms:modified xsi:type="dcterms:W3CDTF">2019-04-15T03:00:00Z</dcterms:modified>
</cp:coreProperties>
</file>