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w:t>
            </w:r>
            <w:r w:rsidR="00DD7B5B">
              <w:rPr>
                <w:rFonts w:asciiTheme="minorEastAsia" w:eastAsiaTheme="minorEastAsia" w:hAnsiTheme="minorEastAsia" w:hint="eastAsia"/>
              </w:rPr>
              <w:t>住民票上の</w:t>
            </w:r>
            <w:r w:rsidR="00351B9C">
              <w:rPr>
                <w:rFonts w:asciiTheme="minorEastAsia" w:eastAsiaTheme="minorEastAsia" w:hAnsiTheme="minorEastAsia" w:hint="eastAsia"/>
              </w:rPr>
              <w:t>住所，□</w:t>
            </w:r>
            <w:r w:rsidR="00DD7B5B">
              <w:rPr>
                <w:rFonts w:asciiTheme="minorEastAsia" w:eastAsiaTheme="minorEastAsia" w:hAnsiTheme="minorEastAsia" w:hint="eastAsia"/>
              </w:rPr>
              <w:t>住</w:t>
            </w:r>
            <w:r w:rsidR="00351B9C">
              <w:rPr>
                <w:rFonts w:asciiTheme="minorEastAsia" w:eastAsiaTheme="minorEastAsia" w:hAnsiTheme="minorEastAsia" w:hint="eastAsia"/>
              </w:rPr>
              <w:t>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DD7B28" w:rsidRPr="00351B9C" w:rsidRDefault="00C674C7" w:rsidP="00205C4F">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w:t>
            </w:r>
            <w:r w:rsidR="00DD7B5B">
              <w:rPr>
                <w:rFonts w:asciiTheme="minorEastAsia" w:eastAsiaTheme="minorEastAsia" w:hAnsiTheme="minorEastAsia" w:hint="eastAsia"/>
              </w:rPr>
              <w:t>（□住民票上の住所，□住所）</w:t>
            </w:r>
            <w:r w:rsidR="00351B9C">
              <w:rPr>
                <w:rFonts w:asciiTheme="minorEastAsia" w:eastAsiaTheme="minorEastAsia" w:hAnsiTheme="minorEastAsia" w:hint="eastAsia"/>
              </w:rPr>
              <w:t>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Pr="00C93444" w:rsidRDefault="00A6055D"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A6055D" w:rsidRPr="00C93444" w:rsidSect="003868E7">
      <w:headerReference w:type="default" r:id="rId6"/>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2FA" w:rsidRDefault="00E162FA">
      <w:r>
        <w:separator/>
      </w:r>
    </w:p>
  </w:endnote>
  <w:endnote w:type="continuationSeparator" w:id="0">
    <w:p w:rsidR="00E162FA" w:rsidRDefault="00E1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2FA" w:rsidRDefault="00E162FA">
      <w:r>
        <w:rPr>
          <w:rFonts w:ascii="ＭＳ 明朝" w:cs="Times New Roman"/>
          <w:color w:val="auto"/>
          <w:sz w:val="2"/>
          <w:szCs w:val="2"/>
        </w:rPr>
        <w:continuationSeparator/>
      </w:r>
    </w:p>
  </w:footnote>
  <w:footnote w:type="continuationSeparator" w:id="0">
    <w:p w:rsidR="00E162FA" w:rsidRDefault="00E1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E7" w:rsidRPr="003868E7" w:rsidRDefault="003868E7">
    <w:pPr>
      <w:pStyle w:val="a3"/>
      <w:rPr>
        <w:rFonts w:asciiTheme="majorEastAsia" w:eastAsiaTheme="majorEastAsia" w:hAnsiTheme="majorEastAsia"/>
        <w:sz w:val="18"/>
        <w:szCs w:val="18"/>
      </w:rPr>
    </w:pPr>
    <w:r w:rsidRPr="003868E7">
      <w:rPr>
        <w:rFonts w:asciiTheme="majorEastAsia" w:eastAsiaTheme="majorEastAsia" w:hAnsiTheme="majorEastAsia" w:hint="eastAsia"/>
        <w:sz w:val="18"/>
        <w:szCs w:val="18"/>
      </w:rPr>
      <w:t>（書式１－２）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72E29"/>
    <w:rsid w:val="000C30E6"/>
    <w:rsid w:val="000F7938"/>
    <w:rsid w:val="001A25DD"/>
    <w:rsid w:val="00205C4F"/>
    <w:rsid w:val="00215DD5"/>
    <w:rsid w:val="002639C0"/>
    <w:rsid w:val="002E027A"/>
    <w:rsid w:val="002E6DB8"/>
    <w:rsid w:val="00351B9C"/>
    <w:rsid w:val="003868E7"/>
    <w:rsid w:val="00645231"/>
    <w:rsid w:val="006B7194"/>
    <w:rsid w:val="00757F8C"/>
    <w:rsid w:val="0099721B"/>
    <w:rsid w:val="009A3D2C"/>
    <w:rsid w:val="009B5127"/>
    <w:rsid w:val="009E0945"/>
    <w:rsid w:val="00A6055D"/>
    <w:rsid w:val="00A668E4"/>
    <w:rsid w:val="00B001D1"/>
    <w:rsid w:val="00B26687"/>
    <w:rsid w:val="00BD2103"/>
    <w:rsid w:val="00C674C7"/>
    <w:rsid w:val="00C77837"/>
    <w:rsid w:val="00C93444"/>
    <w:rsid w:val="00D423EB"/>
    <w:rsid w:val="00DB4453"/>
    <w:rsid w:val="00DD68A3"/>
    <w:rsid w:val="00DD6F99"/>
    <w:rsid w:val="00DD7B28"/>
    <w:rsid w:val="00DD7B5B"/>
    <w:rsid w:val="00E162FA"/>
    <w:rsid w:val="00E330F8"/>
    <w:rsid w:val="00E77A81"/>
    <w:rsid w:val="00F50818"/>
    <w:rsid w:val="00FC3CA8"/>
    <w:rsid w:val="00FD48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13</cp:revision>
  <cp:lastPrinted>2016-08-08T11:23:00Z</cp:lastPrinted>
  <dcterms:created xsi:type="dcterms:W3CDTF">2016-08-01T02:03:00Z</dcterms:created>
  <dcterms:modified xsi:type="dcterms:W3CDTF">2016-10-07T06:04:00Z</dcterms:modified>
</cp:coreProperties>
</file>