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444EA6" w:rsidRPr="00375D7E" w:rsidRDefault="00444EA6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534BB1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="00375D7E" w:rsidRPr="00534BB1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534BB1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Pr="00534BB1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534BB1" w:rsidRDefault="00375D7E" w:rsidP="00534B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534BB1">
              <w:rPr>
                <w:rFonts w:hint="eastAsia"/>
              </w:rPr>
              <w:t xml:space="preserve">　　名 古 屋　家 庭 裁 判 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F311E1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36895" w:rsidRPr="00617031" w:rsidTr="00643D72">
        <w:trPr>
          <w:trHeight w:val="999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F36895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F311E1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Pr="005C10FD">
              <w:rPr>
                <w:rFonts w:hint="eastAsia"/>
              </w:rPr>
              <w:t xml:space="preserve">□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4B1CEA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住民票上の住</w:t>
            </w:r>
            <w:r w:rsidR="002245B2" w:rsidRPr="00617031">
              <w:rPr>
                <w:rFonts w:hint="eastAsia"/>
                <w:sz w:val="20"/>
                <w:szCs w:val="20"/>
              </w:rPr>
              <w:t>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</w:t>
            </w:r>
          </w:p>
        </w:tc>
      </w:tr>
      <w:tr w:rsidR="00A7727C" w:rsidRPr="00617031" w:rsidTr="005C10FD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4B1CEA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住　　</w:t>
            </w:r>
            <w:r w:rsidR="00A7727C" w:rsidRPr="00617031">
              <w:rPr>
                <w:rFonts w:hint="eastAsia"/>
                <w:sz w:val="20"/>
                <w:szCs w:val="20"/>
              </w:rPr>
              <w:t>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7727C" w:rsidRPr="0061703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11E1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643D72">
        <w:trPr>
          <w:trHeight w:val="941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643D72">
        <w:trPr>
          <w:trHeight w:val="771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F311E1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Pr="00617031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proofErr w:type="gramStart"/>
      <w:r w:rsidR="00375D7E">
        <w:rPr>
          <w:rFonts w:hint="eastAsia"/>
        </w:rPr>
        <w:t>( 1</w:t>
      </w:r>
      <w:proofErr w:type="gramEnd"/>
      <w:r w:rsidR="00375D7E">
        <w:rPr>
          <w:rFonts w:hint="eastAsia"/>
        </w:rPr>
        <w:t>/2 )</w:t>
      </w:r>
    </w:p>
    <w:sectPr w:rsidR="00375D7E" w:rsidRPr="00617031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DD" w:rsidRDefault="009A51DD">
      <w:r>
        <w:separator/>
      </w:r>
    </w:p>
  </w:endnote>
  <w:endnote w:type="continuationSeparator" w:id="0">
    <w:p w:rsidR="009A51DD" w:rsidRDefault="009A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DD" w:rsidRDefault="009A51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51DD" w:rsidRDefault="009A5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A0" w:rsidRDefault="00245AA0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（書式４－１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C224C"/>
    <w:rsid w:val="00150CEF"/>
    <w:rsid w:val="0016115D"/>
    <w:rsid w:val="001E56DF"/>
    <w:rsid w:val="002245B2"/>
    <w:rsid w:val="00232635"/>
    <w:rsid w:val="00245AA0"/>
    <w:rsid w:val="00263A2A"/>
    <w:rsid w:val="00284604"/>
    <w:rsid w:val="002D14A3"/>
    <w:rsid w:val="002F0EC0"/>
    <w:rsid w:val="0034723B"/>
    <w:rsid w:val="00375D7E"/>
    <w:rsid w:val="00385C84"/>
    <w:rsid w:val="00410B68"/>
    <w:rsid w:val="004117F2"/>
    <w:rsid w:val="00432A92"/>
    <w:rsid w:val="0043532F"/>
    <w:rsid w:val="00444EA6"/>
    <w:rsid w:val="004951EC"/>
    <w:rsid w:val="004A5F4A"/>
    <w:rsid w:val="004B1CEA"/>
    <w:rsid w:val="004C241A"/>
    <w:rsid w:val="00534BB1"/>
    <w:rsid w:val="0055719F"/>
    <w:rsid w:val="005801A1"/>
    <w:rsid w:val="005936AE"/>
    <w:rsid w:val="005C10FD"/>
    <w:rsid w:val="00617031"/>
    <w:rsid w:val="006329D3"/>
    <w:rsid w:val="006350DA"/>
    <w:rsid w:val="00643D72"/>
    <w:rsid w:val="00652AAD"/>
    <w:rsid w:val="00655082"/>
    <w:rsid w:val="00675D26"/>
    <w:rsid w:val="007953BB"/>
    <w:rsid w:val="007A7BCC"/>
    <w:rsid w:val="007B42DD"/>
    <w:rsid w:val="007F0B8F"/>
    <w:rsid w:val="00861C58"/>
    <w:rsid w:val="009138FC"/>
    <w:rsid w:val="0092076F"/>
    <w:rsid w:val="00930E38"/>
    <w:rsid w:val="00934227"/>
    <w:rsid w:val="009A2F65"/>
    <w:rsid w:val="009A51DD"/>
    <w:rsid w:val="00A05432"/>
    <w:rsid w:val="00A515EA"/>
    <w:rsid w:val="00A52959"/>
    <w:rsid w:val="00A7727C"/>
    <w:rsid w:val="00AC1B96"/>
    <w:rsid w:val="00B15A97"/>
    <w:rsid w:val="00B356D7"/>
    <w:rsid w:val="00BB406F"/>
    <w:rsid w:val="00BC468F"/>
    <w:rsid w:val="00C16D10"/>
    <w:rsid w:val="00D527DE"/>
    <w:rsid w:val="00DF756C"/>
    <w:rsid w:val="00E231AB"/>
    <w:rsid w:val="00E6349D"/>
    <w:rsid w:val="00E731EC"/>
    <w:rsid w:val="00E76BA7"/>
    <w:rsid w:val="00EC3871"/>
    <w:rsid w:val="00F311E1"/>
    <w:rsid w:val="00F36895"/>
    <w:rsid w:val="00F47416"/>
    <w:rsid w:val="00F50164"/>
    <w:rsid w:val="00F956BA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5C7CC-0795-4F3F-A90A-AF1012A5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443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15</cp:revision>
  <cp:lastPrinted>2016-10-07T06:06:00Z</cp:lastPrinted>
  <dcterms:created xsi:type="dcterms:W3CDTF">2016-08-01T02:03:00Z</dcterms:created>
  <dcterms:modified xsi:type="dcterms:W3CDTF">2016-10-07T07:36:00Z</dcterms:modified>
</cp:coreProperties>
</file>