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 w:rsidP="00ED607D">
            <w:pPr>
              <w:tabs>
                <w:tab w:val="left" w:pos="1995"/>
              </w:tabs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444EA6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B31BC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</w:t>
            </w:r>
            <w:r w:rsidR="00F075F8" w:rsidRPr="00BB31BC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申立</w:t>
            </w:r>
            <w:r w:rsidR="00F075F8" w:rsidRPr="00BB31BC">
              <w:rPr>
                <w:rFonts w:eastAsia="ＭＳ Ｐゴシック" w:cs="ＭＳ Ｐゴシック" w:hint="eastAsia"/>
                <w:b/>
                <w:spacing w:val="-315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AC7620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予納郵便切手　</w:t>
            </w:r>
            <w:r w:rsidR="007710A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 xml:space="preserve">　</w:t>
            </w:r>
            <w:r w:rsidR="007710A8">
              <w:rPr>
                <w:rFonts w:hAnsi="Times New Roman" w:cs="Times New Roman" w:hint="eastAsia"/>
              </w:rPr>
              <w:t xml:space="preserve">   </w:t>
            </w:r>
            <w:r>
              <w:rPr>
                <w:rFonts w:hAnsi="Times New Roman" w:cs="Times New Roman" w:hint="eastAsia"/>
              </w:rPr>
              <w:t xml:space="preserve">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BB31BC">
              <w:rPr>
                <w:rFonts w:hint="eastAsia"/>
                <w:spacing w:val="45"/>
                <w:fitText w:val="2400" w:id="1212419584"/>
              </w:rPr>
              <w:t>後見開始の事件番</w:t>
            </w:r>
            <w:r w:rsidRPr="00BB31BC">
              <w:rPr>
                <w:rFonts w:hint="eastAsia"/>
                <w:spacing w:val="3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C02E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</w:t>
            </w:r>
            <w:r w:rsidRPr="00F8372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1C02EF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</w:t>
            </w:r>
            <w:r w:rsidR="001C02EF">
              <w:rPr>
                <w:rFonts w:hint="eastAsia"/>
              </w:rPr>
              <w:t xml:space="preserve">　</w:t>
            </w:r>
            <w:r w:rsidRPr="001C02EF">
              <w:rPr>
                <w:rFonts w:asciiTheme="majorEastAsia" w:eastAsiaTheme="majorEastAsia" w:hAnsiTheme="majorEastAsia"/>
                <w:color w:val="1F497D" w:themeColor="text2"/>
              </w:rPr>
              <w:t xml:space="preserve"> 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○○○○○</w:t>
            </w:r>
            <w:r w:rsidRPr="001C02EF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BB31BC" w:rsidRDefault="00BB31BC" w:rsidP="00BB31B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名 古 屋　家 庭 裁 判 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F075F8"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 w:rsidR="00F075F8"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 w:rsidP="001C02E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　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年　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　月</w:t>
            </w:r>
            <w:r w:rsidRPr="00F8372D">
              <w:rPr>
                <w:rFonts w:hint="eastAsia"/>
                <w:b/>
              </w:rPr>
              <w:t xml:space="preserve">　</w:t>
            </w:r>
            <w:r w:rsidR="001C02EF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 w:rsidP="00312E6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</w:t>
            </w:r>
            <w:r w:rsidR="00312E6A">
              <w:rPr>
                <w:rFonts w:hint="eastAsia"/>
              </w:rPr>
              <w:t xml:space="preserve">　</w:t>
            </w:r>
            <w:r w:rsidRPr="00F8372D">
              <w:rPr>
                <w:b/>
              </w:rPr>
              <w:t xml:space="preserve">  </w:t>
            </w:r>
            <w:r w:rsidR="00312E6A"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甲　　野　　一　　郎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6859BE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 xml:space="preserve">□住民票（開始以降に住所の変更があった場合のみ）　　　</w:t>
            </w:r>
            <w:r w:rsidR="009D3AAE">
              <w:rPr>
                <w:rFonts w:cs="MS-Mincho" w:hint="eastAsia"/>
                <w:color w:val="auto"/>
              </w:rPr>
              <w:t>■</w:t>
            </w:r>
            <w:r>
              <w:rPr>
                <w:rFonts w:cs="MS-Mincho" w:hint="eastAsia"/>
                <w:color w:val="auto"/>
              </w:rPr>
              <w:t>必要性に関する報告書</w:t>
            </w:r>
          </w:p>
          <w:p w:rsidR="005801A1" w:rsidRPr="005801A1" w:rsidRDefault="0034723B" w:rsidP="009D3AAE">
            <w:pPr>
              <w:tabs>
                <w:tab w:val="left" w:pos="3701"/>
              </w:tabs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 xml:space="preserve">□財産管理後見人の同意書　　　</w:t>
            </w:r>
            <w:r w:rsidR="009D3AAE">
              <w:rPr>
                <w:rFonts w:cs="MS-Mincho" w:hint="eastAsia"/>
                <w:color w:val="auto"/>
              </w:rPr>
              <w:t>■</w:t>
            </w:r>
            <w:r>
              <w:rPr>
                <w:rFonts w:cs="MS-Mincho" w:hint="eastAsia"/>
                <w:color w:val="auto"/>
              </w:rPr>
              <w:t>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696251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696251" w:rsidRPr="00EA1728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</w:t>
            </w:r>
            <w:r>
              <w:rPr>
                <w:rFonts w:hint="eastAsia"/>
              </w:rPr>
              <w:t xml:space="preserve"> 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電話</w:t>
            </w:r>
            <w:r w:rsidRPr="00F8372D">
              <w:rPr>
                <w:b/>
              </w:rPr>
              <w:t xml:space="preserve"> </w:t>
            </w:r>
            <w:r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Pr="00617031">
              <w:rPr>
                <w:rFonts w:hint="eastAsia"/>
              </w:rPr>
              <w:t>（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）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</w:p>
          <w:p w:rsidR="00696251" w:rsidRPr="007710A8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696251" w:rsidRPr="00617031" w:rsidRDefault="00696251" w:rsidP="00F9649E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696251" w:rsidRPr="00617031" w:rsidRDefault="00696251" w:rsidP="00F9649E">
            <w:pPr>
              <w:tabs>
                <w:tab w:val="left" w:pos="6741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</w:t>
            </w:r>
            <w:r w:rsidRPr="009D3AAE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          </w:t>
            </w:r>
            <w:r w:rsidRPr="00617031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 </w:t>
            </w:r>
            <w:r w:rsidRPr="00617031">
              <w:rPr>
                <w:rFonts w:hint="eastAsia"/>
              </w:rPr>
              <w:t xml:space="preserve">　　　方）</w:t>
            </w:r>
          </w:p>
        </w:tc>
      </w:tr>
      <w:tr w:rsidR="00696251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Pr="00617031" w:rsidRDefault="006962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96251" w:rsidRPr="00EA1728" w:rsidRDefault="00696251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6251" w:rsidRPr="00086A79" w:rsidRDefault="00696251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hAnsi="Times New Roman" w:cs="Times New Roman" w:hint="eastAsia"/>
                <w:sz w:val="18"/>
                <w:szCs w:val="18"/>
              </w:rPr>
              <w:t>■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上記の住所と同じ）</w:t>
            </w:r>
          </w:p>
          <w:p w:rsidR="00696251" w:rsidRPr="00EA1728" w:rsidRDefault="00696251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696251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Pr="00617031" w:rsidRDefault="006962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696251" w:rsidRPr="00617031" w:rsidRDefault="006859BE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696251" w:rsidRPr="00617031">
              <w:rPr>
                <w:rFonts w:hint="eastAsia"/>
              </w:rPr>
              <w:instrText>フリガナ</w:instrText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696251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696251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696251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696251" w:rsidRPr="009D3AAE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asciiTheme="majorEastAsia" w:eastAsiaTheme="majorEastAsia" w:hAnsiTheme="majorEastAsia" w:cs="Times New Roman"/>
                <w:b/>
                <w:color w:val="1F497D" w:themeColor="text2"/>
              </w:rPr>
            </w:pPr>
            <w:r w:rsidRPr="00617031">
              <w:t xml:space="preserve">  </w:t>
            </w:r>
            <w:r w:rsidRPr="00F8372D">
              <w:rPr>
                <w:rFonts w:hint="eastAsia"/>
                <w:b/>
                <w:color w:val="1F497D" w:themeColor="text2"/>
              </w:rPr>
              <w:t xml:space="preserve">　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　ノ</w:t>
            </w:r>
            <w:r w:rsidRPr="009D3AAE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    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イチ　　　ロウ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696251" w:rsidRPr="00EA1728" w:rsidRDefault="00696251" w:rsidP="00AC7620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甲　　野　　一　　郎</w:t>
            </w:r>
            <w:r w:rsidRPr="00617031">
              <w:t xml:space="preserve">  </w:t>
            </w:r>
          </w:p>
        </w:tc>
      </w:tr>
      <w:tr w:rsidR="00696251" w:rsidRPr="00617031" w:rsidTr="00042F95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696251" w:rsidRPr="00444EA6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696251" w:rsidRPr="00070E39" w:rsidRDefault="00696251" w:rsidP="00070E39">
            <w:pPr>
              <w:tabs>
                <w:tab w:val="left" w:pos="869"/>
                <w:tab w:val="left" w:pos="1619"/>
                <w:tab w:val="left" w:pos="1829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b/>
                <w:color w:val="1F497D" w:themeColor="text2"/>
                <w:sz w:val="22"/>
                <w:szCs w:val="22"/>
              </w:rPr>
            </w:pPr>
            <w:r>
              <w:rPr>
                <w:rFonts w:hAnsi="Times New Roman" w:cs="Times New Roman" w:hint="eastAsia"/>
              </w:rPr>
              <w:t xml:space="preserve">  </w:t>
            </w:r>
            <w:r w:rsidRPr="00070E39">
              <w:rPr>
                <w:rFonts w:hAnsi="Times New Roman" w:cs="Times New Roman" w:hint="eastAsia"/>
                <w:sz w:val="24"/>
                <w:szCs w:val="24"/>
              </w:rPr>
              <w:t xml:space="preserve"> 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>○○</w:t>
            </w:r>
            <w:r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　　　　　　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 xml:space="preserve">　○○市○○町○○○番地○　</w:t>
            </w:r>
          </w:p>
          <w:p w:rsidR="00696251" w:rsidRPr="00617031" w:rsidRDefault="00696251" w:rsidP="00070E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 xml:space="preserve">府　</w:t>
            </w:r>
            <w:r w:rsidR="006859BE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70E39"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,県)</w:instrText>
            </w:r>
            <w:r w:rsidR="006859BE">
              <w:fldChar w:fldCharType="end"/>
            </w:r>
          </w:p>
        </w:tc>
      </w:tr>
      <w:tr w:rsidR="00696251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Pr="00617031" w:rsidRDefault="006962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9625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696251" w:rsidRPr="00617031" w:rsidRDefault="00696251" w:rsidP="0046725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住民票上の</w:t>
            </w:r>
            <w:r w:rsidRPr="0061703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F8372D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  <w:r w:rsidRPr="00617031">
              <w:t xml:space="preserve"> 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617031" w:rsidRDefault="00696251" w:rsidP="007710A8">
            <w:pPr>
              <w:tabs>
                <w:tab w:val="left" w:pos="2414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696251" w:rsidRPr="00617031" w:rsidRDefault="00696251" w:rsidP="007710A8">
            <w:pPr>
              <w:tabs>
                <w:tab w:val="left" w:pos="5234"/>
                <w:tab w:val="left" w:pos="7025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</w:t>
            </w:r>
            <w:r>
              <w:rPr>
                <w:rFonts w:hint="eastAsia"/>
              </w:rPr>
              <w:t xml:space="preserve">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○○県○○市○○町○○○番地</w:t>
            </w:r>
            <w:r w:rsidRPr="00617031"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617031">
              <w:t xml:space="preserve">  </w:t>
            </w:r>
            <w:r>
              <w:rPr>
                <w:rFonts w:hint="eastAsia"/>
              </w:rPr>
              <w:t xml:space="preserve">    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　 </w:t>
            </w:r>
            <w:r w:rsidRPr="00617031">
              <w:rPr>
                <w:rFonts w:hint="eastAsia"/>
              </w:rPr>
              <w:t xml:space="preserve">　方）</w:t>
            </w:r>
          </w:p>
        </w:tc>
      </w:tr>
      <w:tr w:rsidR="00696251" w:rsidRPr="00617031" w:rsidTr="00042F95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96251" w:rsidRPr="00617031" w:rsidRDefault="006962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96251" w:rsidRPr="00617031" w:rsidRDefault="00696251" w:rsidP="0046725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3B0070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3B0070">
              <w:rPr>
                <w:rFonts w:hint="eastAsia"/>
                <w:sz w:val="20"/>
                <w:szCs w:val="20"/>
              </w:rPr>
              <w:t xml:space="preserve"> 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</w:t>
            </w:r>
            <w:r w:rsidRPr="00617031">
              <w:t xml:space="preserve"> 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696251" w:rsidRPr="009D3AAE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asciiTheme="majorEastAsia" w:eastAsiaTheme="majorEastAsia" w:hAnsiTheme="majorEastAsia" w:cs="Times New Roman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 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　　○○病院</w:t>
            </w:r>
            <w:r w:rsidRPr="009D3AAE">
              <w:rPr>
                <w:rFonts w:asciiTheme="majorEastAsia" w:eastAsiaTheme="majorEastAsia" w:hAnsiTheme="majorEastAsia"/>
              </w:rPr>
              <w:t xml:space="preserve">                                                  </w:t>
            </w:r>
          </w:p>
          <w:p w:rsidR="00696251" w:rsidRPr="00617031" w:rsidRDefault="00696251" w:rsidP="007710A8">
            <w:pPr>
              <w:tabs>
                <w:tab w:val="left" w:pos="6883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 xml:space="preserve">   </w:t>
            </w:r>
            <w:r w:rsidRPr="00617031">
              <w:rPr>
                <w:rFonts w:hint="eastAsia"/>
              </w:rPr>
              <w:t xml:space="preserve">　　　方）</w:t>
            </w:r>
          </w:p>
        </w:tc>
      </w:tr>
      <w:tr w:rsidR="00696251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696251" w:rsidRPr="00617031" w:rsidRDefault="006962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96251" w:rsidRPr="00617031" w:rsidRDefault="006859BE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696251" w:rsidRPr="00617031">
              <w:rPr>
                <w:rFonts w:hint="eastAsia"/>
              </w:rPr>
              <w:instrText>フリガナ</w:instrText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696251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696251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696251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696251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696251" w:rsidRPr="00617031" w:rsidRDefault="00696251" w:rsidP="00004C2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69625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696251" w:rsidRPr="007710A8" w:rsidRDefault="00696251" w:rsidP="00AC7620">
            <w:pPr>
              <w:tabs>
                <w:tab w:val="left" w:pos="284"/>
                <w:tab w:val="left" w:pos="788"/>
                <w:tab w:val="left" w:pos="1922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asciiTheme="majorEastAsia" w:eastAsiaTheme="majorEastAsia" w:hAnsiTheme="majorEastAsia" w:cs="Times New Roman"/>
              </w:rPr>
            </w:pPr>
            <w:r w:rsidRPr="00617031">
              <w:t xml:space="preserve">    </w:t>
            </w:r>
            <w:r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オツ　　　ノ</w:t>
            </w:r>
            <w:r w:rsidRPr="007710A8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 </w:t>
            </w:r>
            <w:r w:rsidRPr="007710A8">
              <w:rPr>
                <w:rFonts w:asciiTheme="majorEastAsia" w:eastAsiaTheme="majorEastAsia" w:hAnsiTheme="majorEastAsia"/>
                <w:b/>
                <w:color w:val="1F497D" w:themeColor="text2"/>
              </w:rPr>
              <w:t xml:space="preserve">  </w:t>
            </w:r>
            <w:r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タ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  </w:t>
            </w:r>
            <w:r w:rsidRPr="007710A8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 xml:space="preserve">　ロウ</w:t>
            </w:r>
            <w:r w:rsidRPr="007710A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96251" w:rsidRPr="00617031" w:rsidRDefault="00696251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696251" w:rsidRPr="00617031" w:rsidRDefault="00696251" w:rsidP="00AC7620">
            <w:pPr>
              <w:tabs>
                <w:tab w:val="left" w:pos="646"/>
                <w:tab w:val="left" w:pos="1922"/>
                <w:tab w:val="left" w:pos="3056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乙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野　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太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郎</w:t>
            </w:r>
            <w:r w:rsidRPr="00617031">
              <w:t xml:space="preserve">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4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232760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D6" w:rsidRDefault="00A458D6">
      <w:r>
        <w:separator/>
      </w:r>
    </w:p>
  </w:endnote>
  <w:endnote w:type="continuationSeparator" w:id="0">
    <w:p w:rsidR="00A458D6" w:rsidRDefault="00A4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D6" w:rsidRDefault="00A458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8D6" w:rsidRDefault="00A4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FD" w:rsidRPr="00141CB9" w:rsidRDefault="00A95215">
    <w:pPr>
      <w:pStyle w:val="a3"/>
      <w:rPr>
        <w:rFonts w:asciiTheme="majorEastAsia" w:eastAsiaTheme="majorEastAsia" w:hAnsiTheme="majorEastAsia"/>
        <w:sz w:val="18"/>
        <w:szCs w:val="18"/>
      </w:rPr>
    </w:pPr>
    <w:r w:rsidRPr="00141CB9">
      <w:rPr>
        <w:rFonts w:asciiTheme="majorEastAsia" w:eastAsiaTheme="majorEastAsia" w:hAnsiTheme="majorEastAsia" w:hint="eastAsia"/>
        <w:sz w:val="18"/>
        <w:szCs w:val="18"/>
      </w:rPr>
      <w:t>（書式１－１　記載例）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10DE8"/>
    <w:rsid w:val="000248F4"/>
    <w:rsid w:val="00070E39"/>
    <w:rsid w:val="00086A79"/>
    <w:rsid w:val="000C224C"/>
    <w:rsid w:val="0012413D"/>
    <w:rsid w:val="00141CB9"/>
    <w:rsid w:val="00150CEF"/>
    <w:rsid w:val="0016115D"/>
    <w:rsid w:val="001C02EF"/>
    <w:rsid w:val="00232760"/>
    <w:rsid w:val="00263A2A"/>
    <w:rsid w:val="002F0EC0"/>
    <w:rsid w:val="00312E6A"/>
    <w:rsid w:val="003268CA"/>
    <w:rsid w:val="0034723B"/>
    <w:rsid w:val="00385C84"/>
    <w:rsid w:val="003A6C6D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31348"/>
    <w:rsid w:val="00554FCB"/>
    <w:rsid w:val="00575BBF"/>
    <w:rsid w:val="005801A1"/>
    <w:rsid w:val="005936AE"/>
    <w:rsid w:val="00594BD8"/>
    <w:rsid w:val="006045D1"/>
    <w:rsid w:val="00617031"/>
    <w:rsid w:val="006350DA"/>
    <w:rsid w:val="00655082"/>
    <w:rsid w:val="00675D26"/>
    <w:rsid w:val="006859BE"/>
    <w:rsid w:val="00696251"/>
    <w:rsid w:val="006C56B0"/>
    <w:rsid w:val="006E6639"/>
    <w:rsid w:val="00732FF1"/>
    <w:rsid w:val="007710A8"/>
    <w:rsid w:val="007A7BCC"/>
    <w:rsid w:val="007F0B8F"/>
    <w:rsid w:val="00861C58"/>
    <w:rsid w:val="008B3986"/>
    <w:rsid w:val="009138FC"/>
    <w:rsid w:val="0092076F"/>
    <w:rsid w:val="00934227"/>
    <w:rsid w:val="009A2F65"/>
    <w:rsid w:val="009D3AAE"/>
    <w:rsid w:val="009E0862"/>
    <w:rsid w:val="00A32340"/>
    <w:rsid w:val="00A458D6"/>
    <w:rsid w:val="00A515EA"/>
    <w:rsid w:val="00A52959"/>
    <w:rsid w:val="00A6495F"/>
    <w:rsid w:val="00A95215"/>
    <w:rsid w:val="00AC1B96"/>
    <w:rsid w:val="00AC7620"/>
    <w:rsid w:val="00B17BE3"/>
    <w:rsid w:val="00B356D7"/>
    <w:rsid w:val="00BB31BC"/>
    <w:rsid w:val="00BB406F"/>
    <w:rsid w:val="00BD217B"/>
    <w:rsid w:val="00C16D10"/>
    <w:rsid w:val="00C652FD"/>
    <w:rsid w:val="00D15D83"/>
    <w:rsid w:val="00D527DE"/>
    <w:rsid w:val="00DA3D11"/>
    <w:rsid w:val="00DD38B3"/>
    <w:rsid w:val="00DF756C"/>
    <w:rsid w:val="00E231AB"/>
    <w:rsid w:val="00E6349D"/>
    <w:rsid w:val="00E731EC"/>
    <w:rsid w:val="00E76BA7"/>
    <w:rsid w:val="00EA1728"/>
    <w:rsid w:val="00EC3871"/>
    <w:rsid w:val="00ED607D"/>
    <w:rsid w:val="00F075F8"/>
    <w:rsid w:val="00F1050D"/>
    <w:rsid w:val="00F47416"/>
    <w:rsid w:val="00F8372D"/>
    <w:rsid w:val="00F956BA"/>
    <w:rsid w:val="00F9649E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43CE1-F4F9-4610-AF22-33B31E83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13</cp:revision>
  <cp:lastPrinted>2016-08-09T23:58:00Z</cp:lastPrinted>
  <dcterms:created xsi:type="dcterms:W3CDTF">2016-08-08T23:41:00Z</dcterms:created>
  <dcterms:modified xsi:type="dcterms:W3CDTF">2016-10-07T07:36:00Z</dcterms:modified>
</cp:coreProperties>
</file>