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856688">
              <w:rPr>
                <w:rFonts w:eastAsia="ＭＳ Ｐゴシック" w:cs="ＭＳ Ｐゴシック" w:hint="eastAsia"/>
                <w:b/>
                <w:sz w:val="20"/>
                <w:szCs w:val="20"/>
              </w:rPr>
              <w:t>■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EB147A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EB147A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73532">
        <w:trPr>
          <w:trHeight w:val="3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EB147A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EB147A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856688" w:rsidP="00856688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EB147A" w:rsidRDefault="00EB147A" w:rsidP="00EB147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名 古 屋　家 庭 裁 判 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85668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　年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="00856688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 xml:space="preserve">月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856688" w:rsidP="0085668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F8372D">
              <w:rPr>
                <w:b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</w:t>
            </w:r>
            <w:r w:rsidR="00375D7E" w:rsidRPr="00617031">
              <w:t xml:space="preserve">         </w:t>
            </w:r>
            <w:r w:rsidR="00375D7E" w:rsidRPr="00617031">
              <w:rPr>
                <w:rFonts w:hint="eastAsia"/>
              </w:rPr>
              <w:t>印</w:t>
            </w:r>
          </w:p>
        </w:tc>
      </w:tr>
    </w:tbl>
    <w:p w:rsidR="00375D7E" w:rsidRPr="00856688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2D3BDF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736F0F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■</w:t>
            </w:r>
            <w:r w:rsidR="00375D7E">
              <w:rPr>
                <w:rFonts w:cs="MS-Mincho" w:hint="eastAsia"/>
                <w:color w:val="auto"/>
              </w:rPr>
              <w:t>住民票（開始以降に住所の変更があった場合のみ）　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36895" w:rsidRPr="00617031" w:rsidTr="000670D3">
        <w:trPr>
          <w:trHeight w:val="999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E70EE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○○○○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（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="00856688"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56688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</w:t>
            </w:r>
            <w:r w:rsidR="00856688" w:rsidRPr="009D3AAE">
              <w:rPr>
                <w:rFonts w:asciiTheme="majorEastAsia" w:eastAsiaTheme="majorEastAsia" w:hAnsiTheme="majorEastAsia"/>
              </w:rPr>
              <w:t xml:space="preserve"> </w:t>
            </w:r>
            <w:r w:rsidR="00856688" w:rsidRPr="00617031">
              <w:t xml:space="preserve"> </w:t>
            </w:r>
            <w:r w:rsidRPr="00617031">
              <w:t xml:space="preserve">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0670D3">
        <w:trPr>
          <w:trHeight w:val="852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2D3BDF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56688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856688" w:rsidRPr="00736F0F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int="eastAsia"/>
              </w:rPr>
              <w:t xml:space="preserve">　</w:t>
            </w:r>
            <w:r w:rsidR="00E70EE1">
              <w:rPr>
                <w:rFonts w:hint="eastAsia"/>
              </w:rPr>
              <w:t xml:space="preserve"> 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イチ　　ロウ</w:t>
            </w:r>
          </w:p>
          <w:p w:rsidR="00856688" w:rsidRPr="00E70EE1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F36895" w:rsidRPr="00617031" w:rsidRDefault="00856688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41"/>
              <w:jc w:val="both"/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617031">
              <w:t xml:space="preserve">  </w:t>
            </w: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E70EE1">
              <w:rPr>
                <w:rFonts w:hint="eastAsia"/>
              </w:rPr>
              <w:t>■</w:t>
            </w:r>
            <w:r w:rsidRPr="005C10FD">
              <w:rPr>
                <w:rFonts w:hint="eastAsia"/>
              </w:rPr>
              <w:t xml:space="preserve">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E70EE1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6688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○○　</w:t>
            </w:r>
            <w:r>
              <w:rPr>
                <w:rFonts w:hAnsi="Times New Roman" w:cs="Times New Roman" w:hint="eastAsia"/>
              </w:rPr>
              <w:t xml:space="preserve">　　　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○○市○○町○○○番地○</w:t>
            </w:r>
          </w:p>
          <w:p w:rsidR="002245B2" w:rsidRPr="00617031" w:rsidRDefault="002245B2" w:rsidP="00856688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2D3BDF">
              <w:fldChar w:fldCharType="begin"/>
            </w:r>
            <w:r w:rsidR="00856688">
              <w:instrText xml:space="preserve"> </w:instrText>
            </w:r>
            <w:r w:rsidR="00856688">
              <w:rPr>
                <w:rFonts w:hint="eastAsia"/>
              </w:rPr>
              <w:instrText>eq \o\ac(</w:instrText>
            </w:r>
            <w:r w:rsidR="00856688" w:rsidRPr="00856688">
              <w:rPr>
                <w:rFonts w:hint="eastAsia"/>
                <w:sz w:val="24"/>
              </w:rPr>
              <w:instrText>○</w:instrText>
            </w:r>
            <w:r w:rsidR="00856688">
              <w:rPr>
                <w:rFonts w:hint="eastAsia"/>
              </w:rPr>
              <w:instrText>,県)</w:instrText>
            </w:r>
            <w:r w:rsidR="002D3BDF">
              <w:fldChar w:fldCharType="end"/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670D3" w:rsidRDefault="000670D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Default="007200A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住民票上</w:t>
            </w:r>
          </w:p>
          <w:p w:rsidR="002245B2" w:rsidRPr="00617031" w:rsidRDefault="007200A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の住</w:t>
            </w:r>
            <w:r w:rsidR="002245B2" w:rsidRPr="00617031">
              <w:rPr>
                <w:rFonts w:hint="eastAsia"/>
                <w:sz w:val="20"/>
                <w:szCs w:val="20"/>
              </w:rPr>
              <w:t>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E70EE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>〒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</w:t>
            </w:r>
            <w:r w:rsidR="00E70EE1" w:rsidRPr="00617031">
              <w:rPr>
                <w:rFonts w:hint="eastAsia"/>
              </w:rPr>
              <w:t>－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E70EE1" w:rsidRDefault="002245B2" w:rsidP="00736F0F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 xml:space="preserve">　</w:t>
            </w:r>
          </w:p>
          <w:p w:rsidR="002245B2" w:rsidRPr="00617031" w:rsidRDefault="00E70EE1" w:rsidP="00473532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21"/>
              <w:rPr>
                <w:rFonts w:hAnsi="Times New Roman" w:cs="Times New Roman"/>
                <w:sz w:val="24"/>
                <w:szCs w:val="24"/>
              </w:rPr>
            </w:pP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Pr="00617031">
              <w:t xml:space="preserve"> </w:t>
            </w:r>
            <w:r w:rsidR="002245B2" w:rsidRPr="00617031">
              <w:t xml:space="preserve"> </w:t>
            </w:r>
          </w:p>
        </w:tc>
      </w:tr>
      <w:tr w:rsidR="00A7727C" w:rsidRPr="00617031" w:rsidTr="00473532">
        <w:trPr>
          <w:trHeight w:val="71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7200A3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A7727C"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E70EE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</w:t>
            </w:r>
            <w:r w:rsidR="00E70EE1" w:rsidRPr="00617031">
              <w:rPr>
                <w:rFonts w:hint="eastAsia"/>
              </w:rPr>
              <w:t>－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E70EE1" w:rsidRDefault="00E70EE1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70EE1" w:rsidRPr="00617031" w:rsidRDefault="00E70EE1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○○病院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2D3BDF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70EE1" w:rsidRPr="00736F0F" w:rsidRDefault="00E70EE1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タ　　　ロウ</w:t>
            </w:r>
          </w:p>
          <w:p w:rsidR="00E70EE1" w:rsidRPr="00E70EE1" w:rsidRDefault="00E70EE1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E70EE1" w:rsidRPr="00617031" w:rsidRDefault="00E70EE1" w:rsidP="00E70EE1">
            <w:p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2D3BDF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r w:rsidR="00375D7E">
        <w:rPr>
          <w:rFonts w:hint="eastAsia"/>
        </w:rPr>
        <w:t>( 1/2 )</w:t>
      </w:r>
    </w:p>
    <w:sectPr w:rsidR="00375D7E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1B" w:rsidRDefault="001E0E1B">
      <w:r>
        <w:separator/>
      </w:r>
    </w:p>
  </w:endnote>
  <w:endnote w:type="continuationSeparator" w:id="0">
    <w:p w:rsidR="001E0E1B" w:rsidRDefault="001E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1B" w:rsidRDefault="001E0E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E1B" w:rsidRDefault="001E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D3" w:rsidRDefault="00736F0F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 w:rsidR="00461589">
      <w:rPr>
        <w:rFonts w:asciiTheme="majorEastAsia" w:eastAsiaTheme="majorEastAsia" w:hAnsiTheme="majorEastAsia" w:hint="eastAsia"/>
        <w:sz w:val="18"/>
        <w:szCs w:val="18"/>
      </w:rPr>
      <w:t xml:space="preserve">　回送</w:t>
    </w:r>
    <w:r w:rsidR="00301CCA">
      <w:rPr>
        <w:rFonts w:asciiTheme="majorEastAsia" w:eastAsiaTheme="majorEastAsia" w:hAnsiTheme="majorEastAsia" w:hint="eastAsia"/>
        <w:sz w:val="18"/>
        <w:szCs w:val="18"/>
      </w:rPr>
      <w:t>嘱託</w:t>
    </w:r>
    <w:r w:rsidR="00461589">
      <w:rPr>
        <w:rFonts w:asciiTheme="majorEastAsia" w:eastAsiaTheme="majorEastAsia" w:hAnsiTheme="majorEastAsia" w:hint="eastAsia"/>
        <w:sz w:val="18"/>
        <w:szCs w:val="18"/>
      </w:rPr>
      <w:t>の取消申立てをする場合の記載例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670D3"/>
    <w:rsid w:val="000C224C"/>
    <w:rsid w:val="00150CEF"/>
    <w:rsid w:val="0016115D"/>
    <w:rsid w:val="00172B89"/>
    <w:rsid w:val="001E0E1B"/>
    <w:rsid w:val="001E56DF"/>
    <w:rsid w:val="002245B2"/>
    <w:rsid w:val="00245AA0"/>
    <w:rsid w:val="00263A2A"/>
    <w:rsid w:val="00281267"/>
    <w:rsid w:val="002D14A3"/>
    <w:rsid w:val="002D3BDF"/>
    <w:rsid w:val="002F0EC0"/>
    <w:rsid w:val="00301CCA"/>
    <w:rsid w:val="0034723B"/>
    <w:rsid w:val="00375D7E"/>
    <w:rsid w:val="00385C84"/>
    <w:rsid w:val="00410B68"/>
    <w:rsid w:val="004117F2"/>
    <w:rsid w:val="00432A92"/>
    <w:rsid w:val="0043532F"/>
    <w:rsid w:val="00444EA6"/>
    <w:rsid w:val="00461589"/>
    <w:rsid w:val="00473532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5082"/>
    <w:rsid w:val="00675D26"/>
    <w:rsid w:val="007200A3"/>
    <w:rsid w:val="00731E17"/>
    <w:rsid w:val="00736F0F"/>
    <w:rsid w:val="007953BB"/>
    <w:rsid w:val="007A7BCC"/>
    <w:rsid w:val="007B42DD"/>
    <w:rsid w:val="007F0B8F"/>
    <w:rsid w:val="00856688"/>
    <w:rsid w:val="00861C58"/>
    <w:rsid w:val="0089701A"/>
    <w:rsid w:val="008E76DE"/>
    <w:rsid w:val="009138FC"/>
    <w:rsid w:val="0092076F"/>
    <w:rsid w:val="00930E38"/>
    <w:rsid w:val="00934227"/>
    <w:rsid w:val="009A2F65"/>
    <w:rsid w:val="00A05432"/>
    <w:rsid w:val="00A44B61"/>
    <w:rsid w:val="00A515EA"/>
    <w:rsid w:val="00A52959"/>
    <w:rsid w:val="00A7727C"/>
    <w:rsid w:val="00AC1B96"/>
    <w:rsid w:val="00B15A97"/>
    <w:rsid w:val="00B356D7"/>
    <w:rsid w:val="00BB406F"/>
    <w:rsid w:val="00C16D10"/>
    <w:rsid w:val="00D3465D"/>
    <w:rsid w:val="00D527DE"/>
    <w:rsid w:val="00DC423C"/>
    <w:rsid w:val="00DF756C"/>
    <w:rsid w:val="00E231AB"/>
    <w:rsid w:val="00E6349D"/>
    <w:rsid w:val="00E70EE1"/>
    <w:rsid w:val="00E731EC"/>
    <w:rsid w:val="00E76BA7"/>
    <w:rsid w:val="00E86222"/>
    <w:rsid w:val="00EB147A"/>
    <w:rsid w:val="00EC3871"/>
    <w:rsid w:val="00F36895"/>
    <w:rsid w:val="00F41ED7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D487B-C67B-4FA5-B5DB-5D2A88B2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579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12</cp:revision>
  <cp:lastPrinted>2016-10-07T06:07:00Z</cp:lastPrinted>
  <dcterms:created xsi:type="dcterms:W3CDTF">2016-08-10T02:17:00Z</dcterms:created>
  <dcterms:modified xsi:type="dcterms:W3CDTF">2016-10-07T07:36:00Z</dcterms:modified>
</cp:coreProperties>
</file>