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33" w:rsidRDefault="006A3604" w:rsidP="001959C7">
      <w:pPr>
        <w:wordWrap w:val="0"/>
        <w:adjustRightInd w:val="0"/>
        <w:textAlignment w:val="baseline"/>
        <w:rPr>
          <w:color w:val="000000"/>
        </w:rPr>
      </w:pPr>
      <w:bookmarkStart w:id="0" w:name="_GoBack"/>
      <w:bookmarkEnd w:id="0"/>
      <w:r>
        <w:rPr>
          <w:rFonts w:ascii="HG創英角ｺﾞｼｯｸUB" w:eastAsia="HG創英角ｺﾞｼｯｸUB" w:hAnsi="ＭＳ ゴシック"/>
          <w:noProof/>
          <w:color w:val="000000"/>
          <w:spacing w:val="36"/>
          <w:sz w:val="36"/>
          <w:szCs w:val="36"/>
        </w:rPr>
        <w:pict>
          <v:rect id="Rectangle 2" o:spid="_x0000_s1026" style="position:absolute;left:0;text-align:left;margin-left:-10.15pt;margin-top:-143.45pt;width:503.25pt;height:145.6pt;z-index:25165824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" filled="f" strokeweight="3pt">
            <v:stroke linestyle="thinThin"/>
            <v:textbox inset="5.85pt,.7pt,5.85pt,.7pt"/>
          </v:rect>
        </w:pict>
      </w:r>
      <w:r w:rsidR="009A0727" w:rsidRPr="009A0727">
        <w:rPr>
          <w:rFonts w:hint="eastAsia"/>
          <w:color w:val="000000"/>
        </w:rPr>
        <w:t>平成</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w:t>
      </w:r>
      <w:r w:rsidR="00793FC1">
        <w:rPr>
          <w:rFonts w:hint="eastAsia"/>
          <w:color w:val="000000"/>
        </w:rPr>
        <w:t xml:space="preserve">　</w:t>
      </w:r>
      <w:r w:rsidR="00013433">
        <w:rPr>
          <w:rFonts w:hint="eastAsia"/>
          <w:color w:val="000000"/>
        </w:rPr>
        <w:t xml:space="preserve">　）</w:t>
      </w:r>
      <w:r w:rsidR="009A0727" w:rsidRPr="009A0727">
        <w:rPr>
          <w:rFonts w:hint="eastAsia"/>
          <w:color w:val="000000"/>
        </w:rPr>
        <w:t>第</w:t>
      </w:r>
      <w:r w:rsidR="00013433">
        <w:rPr>
          <w:rFonts w:hint="eastAsia"/>
          <w:color w:val="000000"/>
        </w:rPr>
        <w:t xml:space="preserve">　　</w:t>
      </w:r>
      <w:r w:rsidR="00793FC1">
        <w:rPr>
          <w:rFonts w:hint="eastAsia"/>
          <w:color w:val="000000"/>
        </w:rPr>
        <w:t xml:space="preserve">　</w:t>
      </w:r>
      <w:r w:rsidR="00013433">
        <w:rPr>
          <w:rFonts w:hint="eastAsia"/>
          <w:color w:val="000000"/>
        </w:rPr>
        <w:t xml:space="preserve">　　</w:t>
      </w:r>
      <w:r w:rsidR="009A0727" w:rsidRPr="009A0727">
        <w:rPr>
          <w:rFonts w:hint="eastAsia"/>
          <w:color w:val="000000"/>
        </w:rPr>
        <w:t>号</w:t>
      </w:r>
    </w:p>
    <w:p w:rsidR="005839B0" w:rsidRPr="00EF5895" w:rsidRDefault="00BB189A" w:rsidP="00BB189A">
      <w:pPr>
        <w:tabs>
          <w:tab w:val="left" w:pos="1512"/>
          <w:tab w:val="center" w:pos="4818"/>
        </w:tabs>
        <w:wordWrap w:val="0"/>
        <w:adjustRightInd w:val="0"/>
        <w:spacing w:beforeLines="30" w:before="139" w:line="400" w:lineRule="exact"/>
        <w:jc w:val="left"/>
        <w:textAlignment w:val="baseline"/>
        <w:rPr>
          <w:rFonts w:ascii="HG創英角ｺﾞｼｯｸUB" w:eastAsia="HG創英角ｺﾞｼｯｸUB" w:hAnsi="ＭＳ ゴシック"/>
          <w:color w:val="000000"/>
          <w:spacing w:val="36"/>
          <w:sz w:val="36"/>
          <w:szCs w:val="36"/>
        </w:rPr>
      </w:pPr>
      <w:r>
        <w:rPr>
          <w:rFonts w:ascii="HG創英角ｺﾞｼｯｸUB" w:eastAsia="HG創英角ｺﾞｼｯｸUB" w:hAnsi="ＭＳ ゴシック"/>
          <w:color w:val="000000"/>
          <w:spacing w:val="36"/>
          <w:sz w:val="36"/>
          <w:szCs w:val="36"/>
        </w:rPr>
        <w:tab/>
      </w:r>
      <w:r>
        <w:rPr>
          <w:rFonts w:ascii="HG創英角ｺﾞｼｯｸUB" w:eastAsia="HG創英角ｺﾞｼｯｸUB" w:hAnsi="ＭＳ ゴシック"/>
          <w:color w:val="000000"/>
          <w:spacing w:val="36"/>
          <w:sz w:val="36"/>
          <w:szCs w:val="36"/>
        </w:rPr>
        <w:tab/>
      </w:r>
      <w:r w:rsidR="00D03599" w:rsidRPr="00EF5895">
        <w:rPr>
          <w:rFonts w:ascii="HG創英角ｺﾞｼｯｸUB" w:eastAsia="HG創英角ｺﾞｼｯｸUB" w:hAnsi="ＭＳ ゴシック" w:hint="eastAsia"/>
          <w:color w:val="000000"/>
          <w:spacing w:val="36"/>
          <w:sz w:val="36"/>
          <w:szCs w:val="36"/>
        </w:rPr>
        <w:t>非開示希望</w:t>
      </w:r>
      <w:r w:rsidR="008D0585" w:rsidRPr="00EF5895">
        <w:rPr>
          <w:rFonts w:ascii="HG創英角ｺﾞｼｯｸUB" w:eastAsia="HG創英角ｺﾞｼｯｸUB" w:hAnsi="ＭＳ ゴシック" w:hint="eastAsia"/>
          <w:color w:val="000000"/>
          <w:spacing w:val="36"/>
          <w:sz w:val="36"/>
          <w:szCs w:val="36"/>
        </w:rPr>
        <w:t>申出書</w:t>
      </w:r>
    </w:p>
    <w:p w:rsidR="00A9787D" w:rsidRDefault="00B84388" w:rsidP="005C0234">
      <w:pPr>
        <w:wordWrap w:val="0"/>
        <w:adjustRightInd w:val="0"/>
        <w:snapToGrid w:val="0"/>
        <w:spacing w:beforeLines="30" w:before="139"/>
        <w:textAlignment w:val="baseline"/>
        <w:rPr>
          <w:rFonts w:ascii="ＭＳ ゴシック" w:eastAsia="ＭＳ ゴシック" w:hAnsi="ＭＳ ゴシック"/>
          <w:color w:val="000000"/>
        </w:rPr>
      </w:pPr>
      <w:r w:rsidRPr="00EF5895">
        <w:rPr>
          <w:rFonts w:ascii="HG創英角ｺﾞｼｯｸUB" w:eastAsia="HG創英角ｺﾞｼｯｸUB" w:hAnsi="ＭＳ ゴシック" w:hint="eastAsia"/>
          <w:b/>
          <w:color w:val="000000"/>
          <w:sz w:val="28"/>
          <w:szCs w:val="28"/>
        </w:rPr>
        <w:t>【１】</w:t>
      </w:r>
      <w:r w:rsidR="00A9787D" w:rsidRPr="00EF5895">
        <w:rPr>
          <w:rFonts w:ascii="HG創英角ｺﾞｼｯｸUB" w:eastAsia="HG創英角ｺﾞｼｯｸUB" w:hAnsi="ＭＳ ゴシック" w:hint="eastAsia"/>
          <w:color w:val="000000"/>
          <w:sz w:val="28"/>
          <w:szCs w:val="28"/>
        </w:rPr>
        <w:t>別添の</w:t>
      </w:r>
      <w:r w:rsidR="00C82879" w:rsidRPr="00EF5895">
        <w:rPr>
          <w:rFonts w:ascii="HG創英角ｺﾞｼｯｸUB" w:eastAsia="HG創英角ｺﾞｼｯｸUB" w:hAnsi="ＭＳ ゴシック" w:hint="eastAsia"/>
          <w:color w:val="000000"/>
          <w:sz w:val="28"/>
          <w:szCs w:val="28"/>
        </w:rPr>
        <w:t>書類</w:t>
      </w:r>
      <w:r w:rsidR="002264B2">
        <w:rPr>
          <w:rFonts w:ascii="HG創英角ｺﾞｼｯｸUB" w:eastAsia="HG創英角ｺﾞｼｯｸUB" w:hAnsi="ＭＳ ゴシック" w:hint="eastAsia"/>
          <w:color w:val="000000"/>
          <w:sz w:val="28"/>
          <w:szCs w:val="28"/>
        </w:rPr>
        <w:t>を</w:t>
      </w:r>
      <w:r w:rsidR="00013433" w:rsidRPr="00EF5895">
        <w:rPr>
          <w:rFonts w:ascii="HG創英角ｺﾞｼｯｸUB" w:eastAsia="HG創英角ｺﾞｼｯｸUB" w:hAnsi="ＭＳ ゴシック" w:hint="eastAsia"/>
          <w:color w:val="000000"/>
          <w:sz w:val="28"/>
          <w:szCs w:val="28"/>
        </w:rPr>
        <w:t>非開示とすることを希望しま</w:t>
      </w:r>
      <w:r w:rsidR="0026179A" w:rsidRPr="00EF5895">
        <w:rPr>
          <w:rFonts w:ascii="HG創英角ｺﾞｼｯｸUB" w:eastAsia="HG創英角ｺﾞｼｯｸUB" w:hAnsi="ＭＳ ゴシック" w:hint="eastAsia"/>
          <w:color w:val="000000"/>
          <w:sz w:val="28"/>
          <w:szCs w:val="28"/>
        </w:rPr>
        <w:t>す</w:t>
      </w:r>
      <w:r w:rsidR="00C82879" w:rsidRPr="009F48BA">
        <w:rPr>
          <w:rFonts w:ascii="ＭＳ ゴシック" w:eastAsia="ＭＳ ゴシック" w:hAnsi="ＭＳ ゴシック" w:hint="eastAsia"/>
          <w:color w:val="000000"/>
          <w:sz w:val="18"/>
          <w:szCs w:val="18"/>
        </w:rPr>
        <w:t>（</w:t>
      </w:r>
      <w:r w:rsidR="004A5B6D">
        <w:rPr>
          <w:rFonts w:ascii="ＭＳ ゴシック" w:eastAsia="ＭＳ ゴシック" w:hAnsi="ＭＳ ゴシック" w:hint="eastAsia"/>
          <w:color w:val="000000"/>
          <w:sz w:val="18"/>
          <w:szCs w:val="18"/>
        </w:rPr>
        <w:t>次の</w:t>
      </w:r>
      <w:r w:rsidR="002264B2">
        <w:rPr>
          <w:rFonts w:ascii="ＭＳ ゴシック" w:eastAsia="ＭＳ ゴシック" w:hAnsi="ＭＳ ゴシック" w:hint="eastAsia"/>
          <w:color w:val="000000"/>
          <w:sz w:val="18"/>
          <w:szCs w:val="18"/>
        </w:rPr>
        <w:t>いずれかにチェック</w:t>
      </w:r>
      <w:r w:rsidR="00C82879" w:rsidRPr="009F48BA">
        <w:rPr>
          <w:rFonts w:ascii="ＭＳ ゴシック" w:eastAsia="ＭＳ ゴシック" w:hAnsi="ＭＳ ゴシック" w:hint="eastAsia"/>
          <w:color w:val="000000"/>
          <w:sz w:val="18"/>
          <w:szCs w:val="18"/>
        </w:rPr>
        <w:t>）</w:t>
      </w:r>
      <w:r w:rsidR="00C64DA7" w:rsidRPr="00C64DA7">
        <w:rPr>
          <w:rFonts w:ascii="HG創英角ｺﾞｼｯｸUB" w:eastAsia="HG創英角ｺﾞｼｯｸUB" w:hAnsi="HG創英角ｺﾞｼｯｸUB" w:hint="eastAsia"/>
          <w:color w:val="000000"/>
          <w:sz w:val="28"/>
          <w:szCs w:val="28"/>
        </w:rPr>
        <w:t>。</w:t>
      </w:r>
    </w:p>
    <w:p w:rsidR="00C82879" w:rsidRPr="00A06791" w:rsidRDefault="00F31874" w:rsidP="005C0234">
      <w:pPr>
        <w:wordWrap w:val="0"/>
        <w:adjustRightInd w:val="0"/>
        <w:snapToGrid w:val="0"/>
        <w:spacing w:beforeLines="10" w:before="46" w:afterLines="50" w:after="232"/>
        <w:ind w:firstLineChars="100" w:firstLine="252"/>
        <w:textAlignment w:val="baseline"/>
        <w:rPr>
          <w:rFonts w:asciiTheme="minorEastAsia" w:eastAsiaTheme="minorEastAsia" w:hAnsiTheme="minorEastAsia"/>
          <w:color w:val="000000"/>
        </w:rPr>
      </w:pPr>
      <w:r w:rsidRPr="006B3BDE">
        <w:rPr>
          <w:rFonts w:asciiTheme="minorEastAsia" w:eastAsiaTheme="minorEastAsia" w:hAnsiTheme="minorEastAsia" w:hint="eastAsia"/>
          <w:color w:val="000000"/>
        </w:rPr>
        <w:t xml:space="preserve">□ </w:t>
      </w:r>
      <w:r w:rsidRPr="00A06791">
        <w:rPr>
          <w:rFonts w:asciiTheme="minorEastAsia" w:eastAsiaTheme="minorEastAsia" w:hAnsiTheme="minorEastAsia" w:hint="eastAsia"/>
          <w:color w:val="000000"/>
        </w:rPr>
        <w:t>一部</w:t>
      </w:r>
      <w:r w:rsidRPr="00BB189A">
        <w:rPr>
          <w:rFonts w:asciiTheme="minorEastAsia" w:eastAsiaTheme="minorEastAsia" w:hAnsiTheme="minorEastAsia" w:hint="eastAsia"/>
          <w:color w:val="000000"/>
          <w:u w:val="single"/>
        </w:rPr>
        <w:t>（マーカーで色付けした部分）</w:t>
      </w:r>
      <w:r w:rsidRPr="00A06791">
        <w:rPr>
          <w:rFonts w:asciiTheme="minorEastAsia" w:eastAsiaTheme="minorEastAsia" w:hAnsiTheme="minorEastAsia" w:hint="eastAsia"/>
          <w:color w:val="000000"/>
        </w:rPr>
        <w:t xml:space="preserve">　　　　</w:t>
      </w:r>
      <w:r w:rsidR="00C82879" w:rsidRPr="006B3BDE">
        <w:rPr>
          <w:rFonts w:asciiTheme="minorEastAsia" w:eastAsiaTheme="minorEastAsia" w:hAnsiTheme="minorEastAsia" w:hint="eastAsia"/>
          <w:color w:val="000000"/>
        </w:rPr>
        <w:t>□</w:t>
      </w:r>
      <w:r w:rsidR="006B3BDE">
        <w:rPr>
          <w:rFonts w:asciiTheme="minorEastAsia" w:eastAsiaTheme="minorEastAsia" w:hAnsiTheme="minorEastAsia" w:hint="eastAsia"/>
          <w:color w:val="000000"/>
        </w:rPr>
        <w:t xml:space="preserve">　</w:t>
      </w:r>
      <w:r w:rsidR="00C82879" w:rsidRPr="00A06791">
        <w:rPr>
          <w:rFonts w:asciiTheme="minorEastAsia" w:eastAsiaTheme="minorEastAsia" w:hAnsiTheme="minorEastAsia" w:hint="eastAsia"/>
          <w:color w:val="000000"/>
        </w:rPr>
        <w:t>全部</w:t>
      </w:r>
    </w:p>
    <w:p w:rsidR="00A464DF" w:rsidRPr="00C32753" w:rsidRDefault="00B84388" w:rsidP="00C32753">
      <w:pPr>
        <w:wordWrap w:val="0"/>
        <w:adjustRightInd w:val="0"/>
        <w:snapToGrid w:val="0"/>
        <w:spacing w:beforeLines="50" w:before="232"/>
        <w:ind w:left="586" w:hangingChars="200" w:hanging="586"/>
        <w:textAlignment w:val="baseline"/>
        <w:rPr>
          <w:rFonts w:ascii="HG創英角ｺﾞｼｯｸUB" w:eastAsia="HG創英角ｺﾞｼｯｸUB" w:hAnsi="ＭＳ ゴシック"/>
          <w:color w:val="000000"/>
        </w:rPr>
      </w:pPr>
      <w:r w:rsidRPr="00EF5895">
        <w:rPr>
          <w:rFonts w:ascii="HG創英角ｺﾞｼｯｸUB" w:eastAsia="HG創英角ｺﾞｼｯｸUB" w:hAnsi="ＭＳ ゴシック" w:hint="eastAsia"/>
          <w:b/>
          <w:color w:val="000000"/>
          <w:sz w:val="28"/>
          <w:szCs w:val="28"/>
        </w:rPr>
        <w:t>【２】</w:t>
      </w:r>
      <w:r w:rsidR="002264B2">
        <w:rPr>
          <w:rFonts w:ascii="HG創英角ｺﾞｼｯｸUB" w:eastAsia="HG創英角ｺﾞｼｯｸUB" w:hAnsi="ＭＳ ゴシック" w:hint="eastAsia"/>
          <w:color w:val="000000"/>
          <w:sz w:val="28"/>
          <w:szCs w:val="28"/>
        </w:rPr>
        <w:t>理由は，</w:t>
      </w:r>
      <w:r w:rsidR="0024775C" w:rsidRPr="00EF5895">
        <w:rPr>
          <w:rFonts w:ascii="HG創英角ｺﾞｼｯｸUB" w:eastAsia="HG創英角ｺﾞｼｯｸUB" w:hAnsi="ＭＳ ゴシック" w:hint="eastAsia"/>
          <w:color w:val="000000"/>
          <w:sz w:val="28"/>
          <w:szCs w:val="28"/>
        </w:rPr>
        <w:t>以下のとおりです</w:t>
      </w:r>
      <w:r w:rsidR="00C32753">
        <w:rPr>
          <w:rFonts w:ascii="HG創英角ｺﾞｼｯｸUB" w:eastAsia="HG創英角ｺﾞｼｯｸUB" w:hAnsi="ＭＳ ゴシック" w:hint="eastAsia"/>
          <w:color w:val="000000"/>
          <w:sz w:val="20"/>
          <w:szCs w:val="20"/>
        </w:rPr>
        <w:t>（いずれかにチェック</w:t>
      </w:r>
      <w:r w:rsidR="0024775C" w:rsidRPr="00EF5895">
        <w:rPr>
          <w:rFonts w:ascii="HG創英角ｺﾞｼｯｸUB" w:eastAsia="HG創英角ｺﾞｼｯｸUB" w:hAnsi="ＭＳ ゴシック" w:hint="eastAsia"/>
          <w:color w:val="000000"/>
          <w:sz w:val="20"/>
          <w:szCs w:val="20"/>
        </w:rPr>
        <w:t>）</w:t>
      </w:r>
      <w:r w:rsidR="0024775C" w:rsidRPr="00EF5895">
        <w:rPr>
          <w:rFonts w:ascii="HG創英角ｺﾞｼｯｸUB" w:eastAsia="HG創英角ｺﾞｼｯｸUB" w:hAnsi="ＭＳ ゴシック" w:hint="eastAsia"/>
          <w:color w:val="000000"/>
        </w:rPr>
        <w:t>。</w:t>
      </w:r>
    </w:p>
    <w:p w:rsidR="00A464DF" w:rsidRPr="00CD331C" w:rsidRDefault="00A464DF" w:rsidP="00887D0A">
      <w:pPr>
        <w:adjustRightInd w:val="0"/>
        <w:spacing w:beforeLines="20" w:before="92" w:line="360" w:lineRule="exact"/>
        <w:ind w:firstLineChars="100" w:firstLine="252"/>
        <w:textAlignment w:val="baseline"/>
        <w:rPr>
          <w:color w:val="000000"/>
        </w:rPr>
      </w:pPr>
      <w:r>
        <w:rPr>
          <w:color w:val="000000"/>
        </w:rPr>
        <w:t>□</w:t>
      </w:r>
      <w:r w:rsidR="00C32753">
        <w:rPr>
          <w:color w:val="000000"/>
        </w:rPr>
        <w:t xml:space="preserve">　</w:t>
      </w:r>
      <w:r w:rsidR="0024775C" w:rsidRPr="004903FA">
        <w:rPr>
          <w:rFonts w:hint="eastAsia"/>
          <w:color w:val="000000"/>
          <w:spacing w:val="2"/>
          <w:w w:val="90"/>
          <w:fitText w:val="5875" w:id="1442587393"/>
        </w:rPr>
        <w:t>自分や</w:t>
      </w:r>
      <w:r w:rsidR="003C100A" w:rsidRPr="004903FA">
        <w:rPr>
          <w:rFonts w:hint="eastAsia"/>
          <w:color w:val="000000"/>
          <w:spacing w:val="2"/>
          <w:w w:val="90"/>
          <w:fitText w:val="5875" w:id="1442587393"/>
        </w:rPr>
        <w:t>第三者</w:t>
      </w:r>
      <w:r w:rsidR="0024775C" w:rsidRPr="004903FA">
        <w:rPr>
          <w:rFonts w:hint="eastAsia"/>
          <w:color w:val="000000"/>
          <w:spacing w:val="2"/>
          <w:w w:val="90"/>
          <w:fitText w:val="5875" w:id="1442587393"/>
        </w:rPr>
        <w:t>の</w:t>
      </w:r>
      <w:r w:rsidR="00447815" w:rsidRPr="004903FA">
        <w:rPr>
          <w:rFonts w:hint="eastAsia"/>
          <w:color w:val="000000"/>
          <w:spacing w:val="2"/>
          <w:w w:val="90"/>
          <w:fitText w:val="5875" w:id="1442587393"/>
        </w:rPr>
        <w:t>私</w:t>
      </w:r>
      <w:r w:rsidR="00FB1775" w:rsidRPr="004903FA">
        <w:rPr>
          <w:rFonts w:hint="eastAsia"/>
          <w:color w:val="000000"/>
          <w:spacing w:val="2"/>
          <w:w w:val="90"/>
          <w:fitText w:val="5875" w:id="1442587393"/>
        </w:rPr>
        <w:t>生活や仕事の平穏を害されるおそ</w:t>
      </w:r>
      <w:r w:rsidR="00CD331C" w:rsidRPr="004903FA">
        <w:rPr>
          <w:rFonts w:hint="eastAsia"/>
          <w:color w:val="000000"/>
          <w:spacing w:val="2"/>
          <w:w w:val="90"/>
          <w:fitText w:val="5875" w:id="1442587393"/>
        </w:rPr>
        <w:t>れがあ</w:t>
      </w:r>
      <w:r w:rsidR="00CD331C" w:rsidRPr="004903FA">
        <w:rPr>
          <w:rFonts w:hint="eastAsia"/>
          <w:color w:val="000000"/>
          <w:spacing w:val="-25"/>
          <w:w w:val="90"/>
          <w:fitText w:val="5875" w:id="1442587393"/>
        </w:rPr>
        <w:t>る</w:t>
      </w:r>
      <w:r w:rsidR="00C21709" w:rsidRPr="00C32753">
        <w:rPr>
          <w:rFonts w:ascii="ＭＳ ゴシック" w:eastAsia="ＭＳ ゴシック" w:hAnsi="ＭＳ ゴシック" w:hint="eastAsia"/>
          <w:color w:val="000000"/>
          <w:spacing w:val="2"/>
          <w:w w:val="88"/>
          <w:sz w:val="18"/>
          <w:szCs w:val="18"/>
          <w:fitText w:val="2880" w:id="1442587137"/>
        </w:rPr>
        <w:t>（</w:t>
      </w:r>
      <w:r w:rsidR="00C32753" w:rsidRPr="00C32753">
        <w:rPr>
          <w:rFonts w:ascii="ＭＳ ゴシック" w:eastAsia="ＭＳ ゴシック" w:hAnsi="ＭＳ ゴシック" w:hint="eastAsia"/>
          <w:color w:val="000000"/>
          <w:spacing w:val="2"/>
          <w:w w:val="88"/>
          <w:sz w:val="18"/>
          <w:szCs w:val="18"/>
          <w:fitText w:val="2880" w:id="1442587137"/>
        </w:rPr>
        <w:t>ア～オに</w:t>
      </w:r>
      <w:r w:rsidR="00CD331C" w:rsidRPr="00C32753">
        <w:rPr>
          <w:rFonts w:ascii="ＭＳ ゴシック" w:eastAsia="ＭＳ ゴシック" w:hAnsi="ＭＳ ゴシック" w:hint="eastAsia"/>
          <w:color w:val="000000"/>
          <w:spacing w:val="2"/>
          <w:w w:val="88"/>
          <w:sz w:val="18"/>
          <w:szCs w:val="18"/>
          <w:fitText w:val="2880" w:id="1442587137"/>
        </w:rPr>
        <w:t>該当する</w:t>
      </w:r>
      <w:r w:rsidR="00C32753" w:rsidRPr="00C32753">
        <w:rPr>
          <w:rFonts w:ascii="ＭＳ ゴシック" w:eastAsia="ＭＳ ゴシック" w:hAnsi="ＭＳ ゴシック" w:hint="eastAsia"/>
          <w:color w:val="000000"/>
          <w:spacing w:val="2"/>
          <w:w w:val="88"/>
          <w:sz w:val="18"/>
          <w:szCs w:val="18"/>
          <w:fitText w:val="2880" w:id="1442587137"/>
        </w:rPr>
        <w:t>ものがあれば</w:t>
      </w:r>
      <w:r w:rsidR="00CD331C" w:rsidRPr="00C32753">
        <w:rPr>
          <w:rFonts w:ascii="ＭＳ ゴシック" w:eastAsia="ＭＳ ゴシック" w:hAnsi="ＭＳ ゴシック" w:hint="eastAsia"/>
          <w:color w:val="000000"/>
          <w:spacing w:val="2"/>
          <w:w w:val="88"/>
          <w:sz w:val="18"/>
          <w:szCs w:val="18"/>
          <w:fitText w:val="2880" w:id="1442587137"/>
        </w:rPr>
        <w:t>〇</w:t>
      </w:r>
      <w:r w:rsidR="00C32753" w:rsidRPr="00C32753">
        <w:rPr>
          <w:rFonts w:ascii="ＭＳ ゴシック" w:eastAsia="ＭＳ ゴシック" w:hAnsi="ＭＳ ゴシック" w:hint="eastAsia"/>
          <w:color w:val="000000"/>
          <w:spacing w:val="2"/>
          <w:w w:val="88"/>
          <w:sz w:val="18"/>
          <w:szCs w:val="18"/>
          <w:fitText w:val="2880" w:id="1442587137"/>
        </w:rPr>
        <w:t>を</w:t>
      </w:r>
      <w:r w:rsidR="00C21709" w:rsidRPr="00C32753">
        <w:rPr>
          <w:rFonts w:ascii="ＭＳ ゴシック" w:eastAsia="ＭＳ ゴシック" w:hAnsi="ＭＳ ゴシック" w:hint="eastAsia"/>
          <w:color w:val="000000"/>
          <w:spacing w:val="-11"/>
          <w:w w:val="88"/>
          <w:sz w:val="18"/>
          <w:szCs w:val="18"/>
          <w:fitText w:val="2880" w:id="1442587137"/>
        </w:rPr>
        <w:t>）</w:t>
      </w:r>
    </w:p>
    <w:p w:rsidR="00CC5AC1" w:rsidRPr="00CC5AC1" w:rsidRDefault="00CC5AC1" w:rsidP="00887D0A">
      <w:pPr>
        <w:spacing w:line="360" w:lineRule="exact"/>
        <w:ind w:leftChars="100" w:left="504" w:hangingChars="100" w:hanging="252"/>
        <w:rPr>
          <w:color w:val="000000" w:themeColor="text1"/>
        </w:rPr>
      </w:pPr>
      <w:r>
        <w:rPr>
          <w:color w:val="000000"/>
        </w:rPr>
        <w:t xml:space="preserve">　</w:t>
      </w:r>
      <w:r w:rsidRPr="00CC5AC1">
        <w:rPr>
          <w:color w:val="000000" w:themeColor="text1"/>
        </w:rPr>
        <w:t xml:space="preserve">ア　</w:t>
      </w:r>
      <w:r w:rsidR="008D6658">
        <w:rPr>
          <w:color w:val="000000" w:themeColor="text1"/>
        </w:rPr>
        <w:t>非開示</w:t>
      </w:r>
      <w:r w:rsidRPr="00CC5AC1">
        <w:rPr>
          <w:rFonts w:hint="eastAsia"/>
          <w:color w:val="000000" w:themeColor="text1"/>
        </w:rPr>
        <w:t>希望者は，□　相手　□　　　　から，犯罪</w:t>
      </w:r>
      <w:r w:rsidR="00C21709">
        <w:rPr>
          <w:rFonts w:hint="eastAsia"/>
          <w:color w:val="000000" w:themeColor="text1"/>
        </w:rPr>
        <w:t>や</w:t>
      </w:r>
      <w:r w:rsidR="00C21709" w:rsidRPr="00C21709">
        <w:rPr>
          <w:rFonts w:hint="eastAsia"/>
          <w:color w:val="000000" w:themeColor="text1"/>
          <w:u w:val="single"/>
        </w:rPr>
        <w:t>暴力</w:t>
      </w:r>
      <w:r w:rsidRPr="00C21709">
        <w:rPr>
          <w:rFonts w:hint="eastAsia"/>
          <w:color w:val="000000" w:themeColor="text1"/>
          <w:u w:val="single"/>
        </w:rPr>
        <w:t>の</w:t>
      </w:r>
      <w:r w:rsidRPr="00CC5AC1">
        <w:rPr>
          <w:rFonts w:hint="eastAsia"/>
          <w:color w:val="000000" w:themeColor="text1"/>
        </w:rPr>
        <w:t>被害を受けた。</w:t>
      </w:r>
    </w:p>
    <w:p w:rsidR="00CC5AC1" w:rsidRPr="00CC5AC1" w:rsidRDefault="00CC5AC1" w:rsidP="00887D0A">
      <w:pPr>
        <w:spacing w:line="360" w:lineRule="exact"/>
        <w:ind w:firstLineChars="500" w:firstLine="960"/>
        <w:rPr>
          <w:color w:val="000000" w:themeColor="text1"/>
          <w:sz w:val="18"/>
          <w:szCs w:val="18"/>
        </w:rPr>
      </w:pPr>
      <w:r w:rsidRPr="00CC5AC1">
        <w:rPr>
          <w:rFonts w:hint="eastAsia"/>
          <w:color w:val="000000" w:themeColor="text1"/>
          <w:sz w:val="18"/>
          <w:szCs w:val="18"/>
        </w:rPr>
        <w:t>（被害内容：　　　　　　　　　　　　　　　　　　　　　　　　　　　　　　　　　　　　）</w:t>
      </w:r>
    </w:p>
    <w:p w:rsidR="00CC5AC1" w:rsidRPr="00CC5AC1" w:rsidRDefault="00CC5AC1" w:rsidP="00887D0A">
      <w:pPr>
        <w:spacing w:line="360" w:lineRule="exact"/>
        <w:ind w:firstLineChars="200" w:firstLine="504"/>
        <w:rPr>
          <w:color w:val="000000" w:themeColor="text1"/>
        </w:rPr>
      </w:pPr>
      <w:r w:rsidRPr="00CC5AC1">
        <w:rPr>
          <w:rFonts w:hint="eastAsia"/>
          <w:color w:val="000000" w:themeColor="text1"/>
        </w:rPr>
        <w:t xml:space="preserve">イ　</w:t>
      </w:r>
      <w:r w:rsidR="008D6658">
        <w:rPr>
          <w:rFonts w:hint="eastAsia"/>
          <w:color w:val="000000" w:themeColor="text1"/>
        </w:rPr>
        <w:t>非開示</w:t>
      </w:r>
      <w:r w:rsidRPr="00CC5AC1">
        <w:rPr>
          <w:rFonts w:hint="eastAsia"/>
          <w:color w:val="000000" w:themeColor="text1"/>
        </w:rPr>
        <w:t>希望者は，保護命令　□ を受けている。　□ の申立てをしている。</w:t>
      </w:r>
    </w:p>
    <w:p w:rsidR="00CC5AC1" w:rsidRPr="00CC5AC1" w:rsidRDefault="00CC5AC1" w:rsidP="00887D0A">
      <w:pPr>
        <w:spacing w:line="360" w:lineRule="exact"/>
        <w:ind w:leftChars="400" w:left="1008" w:firstLineChars="100" w:firstLine="192"/>
        <w:rPr>
          <w:color w:val="000000" w:themeColor="text1"/>
          <w:sz w:val="18"/>
          <w:szCs w:val="18"/>
        </w:rPr>
      </w:pPr>
      <w:r w:rsidRPr="00CC5AC1">
        <w:rPr>
          <w:rFonts w:hint="eastAsia"/>
          <w:color w:val="000000" w:themeColor="text1"/>
          <w:sz w:val="18"/>
          <w:szCs w:val="18"/>
        </w:rPr>
        <w:t>（裁判所名）</w:t>
      </w:r>
      <w:r w:rsidRPr="00CC5AC1">
        <w:rPr>
          <w:color w:val="000000" w:themeColor="text1"/>
          <w:sz w:val="18"/>
          <w:szCs w:val="18"/>
        </w:rPr>
        <w:t xml:space="preserve">　　　</w:t>
      </w:r>
      <w:r w:rsidR="00CD331C">
        <w:rPr>
          <w:color w:val="000000" w:themeColor="text1"/>
          <w:sz w:val="18"/>
          <w:szCs w:val="18"/>
        </w:rPr>
        <w:t xml:space="preserve">　　　　　　　　　　　</w:t>
      </w:r>
      <w:r w:rsidRPr="00CC5AC1">
        <w:rPr>
          <w:rFonts w:hint="eastAsia"/>
          <w:color w:val="000000" w:themeColor="text1"/>
          <w:sz w:val="18"/>
          <w:szCs w:val="18"/>
        </w:rPr>
        <w:t>（事件番号）平成　　年（配チ）第　　　　　号</w:t>
      </w:r>
    </w:p>
    <w:p w:rsidR="00CC5AC1" w:rsidRPr="00CC5AC1" w:rsidRDefault="00CC5AC1" w:rsidP="00887D0A">
      <w:pPr>
        <w:spacing w:line="360" w:lineRule="exact"/>
        <w:ind w:leftChars="400" w:left="1008" w:firstLineChars="100" w:firstLine="192"/>
        <w:rPr>
          <w:color w:val="000000" w:themeColor="text1"/>
        </w:rPr>
      </w:pPr>
      <w:r w:rsidRPr="00CC5AC1">
        <w:rPr>
          <w:rFonts w:hint="eastAsia"/>
          <w:color w:val="000000" w:themeColor="text1"/>
          <w:sz w:val="18"/>
          <w:szCs w:val="18"/>
        </w:rPr>
        <w:t>（□発令日・□申立日）平成　　年　　月　　日</w:t>
      </w:r>
    </w:p>
    <w:p w:rsidR="00CD331C" w:rsidRDefault="00CC5AC1" w:rsidP="00887D0A">
      <w:pPr>
        <w:spacing w:line="360" w:lineRule="exact"/>
        <w:ind w:leftChars="200" w:left="756" w:hangingChars="100" w:hanging="252"/>
        <w:rPr>
          <w:color w:val="000000" w:themeColor="text1"/>
        </w:rPr>
      </w:pPr>
      <w:r w:rsidRPr="00CC5AC1">
        <w:rPr>
          <w:rFonts w:hint="eastAsia"/>
          <w:color w:val="000000" w:themeColor="text1"/>
        </w:rPr>
        <w:t xml:space="preserve">ウ　</w:t>
      </w:r>
      <w:r w:rsidR="008D6658">
        <w:rPr>
          <w:rFonts w:hint="eastAsia"/>
          <w:color w:val="000000" w:themeColor="text1"/>
        </w:rPr>
        <w:t>非開示</w:t>
      </w:r>
      <w:r w:rsidRPr="00CC5AC1">
        <w:rPr>
          <w:rFonts w:hint="eastAsia"/>
          <w:color w:val="000000" w:themeColor="text1"/>
        </w:rPr>
        <w:t>希望者の申出により，ストーカー行為等の規制等に関する法律に基づく，□　警告・□　禁止の命令が発せられている。</w:t>
      </w:r>
    </w:p>
    <w:p w:rsidR="00CD331C" w:rsidRDefault="00CC5AC1" w:rsidP="00887D0A">
      <w:pPr>
        <w:spacing w:line="360" w:lineRule="exact"/>
        <w:ind w:leftChars="200" w:left="756" w:hangingChars="100" w:hanging="252"/>
        <w:rPr>
          <w:color w:val="000000" w:themeColor="text1"/>
        </w:rPr>
      </w:pPr>
      <w:r w:rsidRPr="00CC5AC1">
        <w:rPr>
          <w:rFonts w:hint="eastAsia"/>
          <w:color w:val="000000" w:themeColor="text1"/>
        </w:rPr>
        <w:t>エ　配偶者暴力相談支援センターや警察署等に□告訴・□告発・□相談をしている</w:t>
      </w:r>
      <w:r w:rsidRPr="00CC5AC1">
        <w:rPr>
          <w:rFonts w:hint="eastAsia"/>
          <w:color w:val="000000" w:themeColor="text1"/>
          <w:sz w:val="18"/>
          <w:szCs w:val="18"/>
        </w:rPr>
        <w:t>（告訴，告発，相談先機関名　　　　　　　／告訴，告発，相談の時期及び内容を次欄に記載）</w:t>
      </w:r>
    </w:p>
    <w:p w:rsidR="00CC5AC1" w:rsidRPr="00CC5AC1" w:rsidRDefault="00CC5AC1" w:rsidP="00887D0A">
      <w:pPr>
        <w:spacing w:line="360" w:lineRule="exact"/>
        <w:ind w:leftChars="200" w:left="756" w:hangingChars="100" w:hanging="252"/>
        <w:rPr>
          <w:color w:val="000000" w:themeColor="text1"/>
        </w:rPr>
      </w:pPr>
      <w:r w:rsidRPr="00CC5AC1">
        <w:rPr>
          <w:rFonts w:hint="eastAsia"/>
          <w:color w:val="000000" w:themeColor="text1"/>
        </w:rPr>
        <w:t>オ　住民基本台帳法上の住民票の閲覧制限等の支援措置を受けている。</w:t>
      </w:r>
    </w:p>
    <w:p w:rsidR="008001A9" w:rsidRPr="008001A9" w:rsidRDefault="00CC5AC1" w:rsidP="00887D0A">
      <w:pPr>
        <w:spacing w:line="360" w:lineRule="exact"/>
        <w:ind w:left="720" w:firstLineChars="200" w:firstLine="384"/>
        <w:rPr>
          <w:color w:val="000000" w:themeColor="text1"/>
          <w:sz w:val="18"/>
          <w:szCs w:val="18"/>
        </w:rPr>
      </w:pPr>
      <w:r w:rsidRPr="00CC5AC1">
        <w:rPr>
          <w:rFonts w:hint="eastAsia"/>
          <w:color w:val="000000" w:themeColor="text1"/>
          <w:sz w:val="18"/>
          <w:szCs w:val="18"/>
        </w:rPr>
        <w:t>（市役所等名）</w:t>
      </w:r>
      <w:r w:rsidRPr="00CC5AC1">
        <w:rPr>
          <w:color w:val="000000" w:themeColor="text1"/>
          <w:sz w:val="18"/>
          <w:szCs w:val="18"/>
        </w:rPr>
        <w:t xml:space="preserve">　　　　　　　　　　　　　　　　　　　　</w:t>
      </w:r>
      <w:r w:rsidRPr="00CC5AC1">
        <w:rPr>
          <w:rFonts w:hint="eastAsia"/>
          <w:color w:val="000000" w:themeColor="text1"/>
          <w:sz w:val="18"/>
          <w:szCs w:val="18"/>
        </w:rPr>
        <w:t>（措置日）平成　　年　　月　　日</w:t>
      </w:r>
    </w:p>
    <w:p w:rsidR="00C32753" w:rsidRDefault="00A464DF" w:rsidP="00887D0A">
      <w:pPr>
        <w:adjustRightInd w:val="0"/>
        <w:spacing w:beforeLines="20" w:before="92" w:line="360" w:lineRule="exact"/>
        <w:ind w:leftChars="133" w:left="587" w:hangingChars="100" w:hanging="252"/>
        <w:textAlignment w:val="baseline"/>
        <w:rPr>
          <w:color w:val="000000"/>
        </w:rPr>
      </w:pPr>
      <w:r>
        <w:rPr>
          <w:color w:val="000000"/>
        </w:rPr>
        <w:t xml:space="preserve">□　</w:t>
      </w:r>
      <w:r w:rsidR="00C32753">
        <w:rPr>
          <w:rFonts w:hint="eastAsia"/>
          <w:color w:val="000000"/>
        </w:rPr>
        <w:t>子供（未成年者）の利益が害されるおそれがある。</w:t>
      </w:r>
    </w:p>
    <w:p w:rsidR="006B3BDE" w:rsidRDefault="00C32753" w:rsidP="00887D0A">
      <w:pPr>
        <w:adjustRightInd w:val="0"/>
        <w:spacing w:beforeLines="20" w:before="92" w:line="360" w:lineRule="exact"/>
        <w:ind w:leftChars="133" w:left="587" w:hangingChars="100" w:hanging="252"/>
        <w:textAlignment w:val="baseline"/>
        <w:rPr>
          <w:color w:val="000000"/>
        </w:rPr>
      </w:pPr>
      <w:r>
        <w:rPr>
          <w:color w:val="000000"/>
        </w:rPr>
        <w:t xml:space="preserve">□　</w:t>
      </w:r>
      <w:r w:rsidR="0024775C">
        <w:rPr>
          <w:rFonts w:hint="eastAsia"/>
          <w:color w:val="000000"/>
        </w:rPr>
        <w:t>自分や</w:t>
      </w:r>
      <w:r w:rsidR="003C100A">
        <w:rPr>
          <w:rFonts w:hint="eastAsia"/>
          <w:color w:val="000000"/>
        </w:rPr>
        <w:t>第三者</w:t>
      </w:r>
      <w:r w:rsidR="0024775C">
        <w:rPr>
          <w:rFonts w:hint="eastAsia"/>
          <w:color w:val="000000"/>
        </w:rPr>
        <w:t>の私生活上の重大な秘密が明らかにされることで，社会生活を営むのに著しい支障を生じ</w:t>
      </w:r>
      <w:r w:rsidR="00BC4B72">
        <w:rPr>
          <w:rFonts w:hint="eastAsia"/>
          <w:color w:val="000000"/>
        </w:rPr>
        <w:t>たり，名誉を著しく害され</w:t>
      </w:r>
      <w:r w:rsidR="00FB1775">
        <w:rPr>
          <w:rFonts w:hint="eastAsia"/>
          <w:color w:val="000000"/>
        </w:rPr>
        <w:t>るおそ</w:t>
      </w:r>
      <w:r w:rsidR="0024775C">
        <w:rPr>
          <w:rFonts w:hint="eastAsia"/>
          <w:color w:val="000000"/>
        </w:rPr>
        <w:t>れがある</w:t>
      </w:r>
      <w:r w:rsidR="006B3BDE">
        <w:rPr>
          <w:rFonts w:hint="eastAsia"/>
          <w:color w:val="000000"/>
        </w:rPr>
        <w:t>。</w:t>
      </w:r>
    </w:p>
    <w:p w:rsidR="00C21709" w:rsidRDefault="00A464DF" w:rsidP="00887D0A">
      <w:pPr>
        <w:adjustRightInd w:val="0"/>
        <w:spacing w:beforeLines="20" w:before="92" w:line="360" w:lineRule="exact"/>
        <w:ind w:leftChars="133" w:left="587" w:hangingChars="100" w:hanging="252"/>
        <w:textAlignment w:val="baseline"/>
        <w:rPr>
          <w:color w:val="000000"/>
        </w:rPr>
      </w:pPr>
      <w:r w:rsidRPr="00887D0A">
        <w:rPr>
          <w:color w:val="000000"/>
        </w:rPr>
        <w:t>□</w:t>
      </w:r>
      <w:r>
        <w:rPr>
          <w:rFonts w:ascii="ＭＳ ゴシック" w:eastAsia="ＭＳ ゴシック" w:hAnsi="ＭＳ ゴシック"/>
          <w:color w:val="000000"/>
        </w:rPr>
        <w:t xml:space="preserve">　</w:t>
      </w:r>
      <w:r w:rsidR="00BC4B72">
        <w:rPr>
          <w:rFonts w:hint="eastAsia"/>
          <w:color w:val="000000"/>
        </w:rPr>
        <w:t>相手に開示する</w:t>
      </w:r>
      <w:r w:rsidR="003C100A">
        <w:rPr>
          <w:rFonts w:hint="eastAsia"/>
          <w:color w:val="000000"/>
        </w:rPr>
        <w:t>ことを不適当とする</w:t>
      </w:r>
      <w:r w:rsidR="00382E64">
        <w:rPr>
          <w:rFonts w:hint="eastAsia"/>
          <w:color w:val="000000"/>
        </w:rPr>
        <w:t>特別の</w:t>
      </w:r>
      <w:r w:rsidR="006C0C20">
        <w:rPr>
          <w:rFonts w:hint="eastAsia"/>
          <w:color w:val="000000"/>
        </w:rPr>
        <w:t>事由</w:t>
      </w:r>
      <w:r w:rsidR="00382E64">
        <w:rPr>
          <w:rFonts w:hint="eastAsia"/>
          <w:color w:val="000000"/>
        </w:rPr>
        <w:t>がある。</w:t>
      </w:r>
    </w:p>
    <w:p w:rsidR="004C50B4" w:rsidRPr="00C21709" w:rsidRDefault="00C21709" w:rsidP="00887D0A">
      <w:pPr>
        <w:adjustRightInd w:val="0"/>
        <w:spacing w:beforeLines="30" w:before="139" w:line="360" w:lineRule="exact"/>
        <w:ind w:leftChars="100" w:left="2520" w:rightChars="50" w:right="126" w:hangingChars="900" w:hanging="2268"/>
        <w:textAlignment w:val="baseline"/>
        <w:rPr>
          <w:rFonts w:asciiTheme="minorEastAsia" w:eastAsiaTheme="minorEastAsia" w:hAnsiTheme="minorEastAsia"/>
          <w:color w:val="000000"/>
        </w:rPr>
      </w:pPr>
      <w:r w:rsidRPr="00C21709">
        <w:rPr>
          <w:rFonts w:asciiTheme="minorEastAsia" w:eastAsiaTheme="minorEastAsia" w:hAnsiTheme="minorEastAsia"/>
          <w:color w:val="000000"/>
        </w:rPr>
        <w:t>【</w:t>
      </w:r>
      <w:r>
        <w:rPr>
          <w:rFonts w:asciiTheme="minorEastAsia" w:eastAsiaTheme="minorEastAsia" w:hAnsiTheme="minorEastAsia"/>
          <w:color w:val="000000"/>
        </w:rPr>
        <w:t>理由の詳細</w:t>
      </w:r>
      <w:r w:rsidRPr="002264B2">
        <w:rPr>
          <w:rFonts w:asciiTheme="minorEastAsia" w:eastAsiaTheme="minorEastAsia" w:hAnsiTheme="minorEastAsia"/>
          <w:color w:val="000000"/>
          <w:sz w:val="21"/>
          <w:szCs w:val="21"/>
        </w:rPr>
        <w:t>】</w:t>
      </w:r>
      <w:r w:rsidR="00854230" w:rsidRPr="002264B2">
        <w:rPr>
          <w:rFonts w:asciiTheme="minorEastAsia" w:eastAsiaTheme="minorEastAsia" w:hAnsiTheme="minorEastAsia" w:hint="eastAsia"/>
          <w:color w:val="000000"/>
          <w:sz w:val="21"/>
          <w:szCs w:val="21"/>
        </w:rPr>
        <w:t xml:space="preserve">（※ </w:t>
      </w:r>
      <w:r w:rsidR="00C32753">
        <w:rPr>
          <w:rFonts w:asciiTheme="minorEastAsia" w:eastAsiaTheme="minorEastAsia" w:hAnsiTheme="minorEastAsia" w:hint="eastAsia"/>
          <w:color w:val="000000"/>
          <w:sz w:val="21"/>
          <w:szCs w:val="21"/>
        </w:rPr>
        <w:t>連絡先等の届出書以外の文書の非開示を希望する場合には</w:t>
      </w:r>
      <w:r w:rsidR="002264B2" w:rsidRPr="002264B2">
        <w:rPr>
          <w:color w:val="000000"/>
          <w:sz w:val="21"/>
          <w:szCs w:val="21"/>
        </w:rPr>
        <w:t>，</w:t>
      </w:r>
      <w:r w:rsidR="002264B2" w:rsidRPr="002264B2">
        <w:rPr>
          <w:rFonts w:hint="eastAsia"/>
          <w:b/>
          <w:color w:val="000000"/>
          <w:sz w:val="21"/>
          <w:szCs w:val="21"/>
          <w:u w:val="single"/>
        </w:rPr>
        <w:t>具体的な</w:t>
      </w:r>
      <w:r w:rsidR="002264B2" w:rsidRPr="002264B2">
        <w:rPr>
          <w:b/>
          <w:color w:val="000000"/>
          <w:sz w:val="21"/>
          <w:szCs w:val="21"/>
          <w:u w:val="single"/>
        </w:rPr>
        <w:t>事情</w:t>
      </w:r>
      <w:r w:rsidR="002264B2" w:rsidRPr="002264B2">
        <w:rPr>
          <w:rFonts w:hint="eastAsia"/>
          <w:color w:val="000000"/>
          <w:sz w:val="21"/>
          <w:szCs w:val="21"/>
        </w:rPr>
        <w:t>を</w:t>
      </w:r>
      <w:r w:rsidR="002264B2" w:rsidRPr="002264B2">
        <w:rPr>
          <w:rFonts w:hint="eastAsia"/>
          <w:b/>
          <w:color w:val="000000"/>
          <w:sz w:val="21"/>
          <w:szCs w:val="21"/>
          <w:u w:val="wavyHeavy"/>
        </w:rPr>
        <w:t>できるだけ詳細に</w:t>
      </w:r>
      <w:r w:rsidR="002264B2" w:rsidRPr="002264B2">
        <w:rPr>
          <w:rFonts w:hint="eastAsia"/>
          <w:color w:val="000000"/>
          <w:sz w:val="21"/>
          <w:szCs w:val="21"/>
        </w:rPr>
        <w:t>記載してください。</w:t>
      </w:r>
      <w:r w:rsidR="00854230" w:rsidRPr="002264B2">
        <w:rPr>
          <w:rFonts w:asciiTheme="minorEastAsia" w:eastAsiaTheme="minorEastAsia" w:hAnsiTheme="minorEastAsia" w:hint="eastAsia"/>
          <w:color w:val="000000"/>
          <w:sz w:val="21"/>
          <w:szCs w:val="21"/>
        </w:rPr>
        <w:t>）</w:t>
      </w:r>
    </w:p>
    <w:p w:rsidR="004C50B4" w:rsidRPr="008D6658" w:rsidRDefault="004C50B4" w:rsidP="004C50B4">
      <w:pPr>
        <w:wordWrap w:val="0"/>
        <w:adjustRightInd w:val="0"/>
        <w:spacing w:line="600" w:lineRule="exact"/>
        <w:ind w:leftChars="400" w:left="1008"/>
        <w:textAlignment w:val="baseline"/>
        <w:rPr>
          <w:color w:val="000000"/>
          <w:u w:val="single"/>
        </w:rPr>
      </w:pPr>
      <w:r w:rsidRPr="008D6658">
        <w:rPr>
          <w:rFonts w:hint="eastAsia"/>
          <w:color w:val="000000"/>
          <w:u w:val="single"/>
        </w:rPr>
        <w:t xml:space="preserve">　　　　　　　　　　　　　　　　　　　　　　　　　　　　　　　　　　</w:t>
      </w:r>
    </w:p>
    <w:p w:rsidR="00CD331C" w:rsidRPr="008D6658" w:rsidRDefault="004C50B4" w:rsidP="00CD331C">
      <w:pPr>
        <w:wordWrap w:val="0"/>
        <w:adjustRightInd w:val="0"/>
        <w:spacing w:line="600" w:lineRule="exact"/>
        <w:ind w:leftChars="400" w:left="1008"/>
        <w:textAlignment w:val="baseline"/>
        <w:rPr>
          <w:color w:val="000000"/>
          <w:u w:val="single"/>
        </w:rPr>
      </w:pPr>
      <w:r w:rsidRPr="008D6658">
        <w:rPr>
          <w:rFonts w:hint="eastAsia"/>
          <w:color w:val="000000"/>
          <w:u w:val="single"/>
        </w:rPr>
        <w:t xml:space="preserve">　　　　　　　　　　　　　　　　　　　　　　　　　　　　　　</w:t>
      </w:r>
      <w:r w:rsidR="008D6658" w:rsidRPr="008D6658">
        <w:rPr>
          <w:rFonts w:hint="eastAsia"/>
          <w:color w:val="000000"/>
          <w:u w:val="single"/>
        </w:rPr>
        <w:t xml:space="preserve">　</w:t>
      </w:r>
      <w:r w:rsidR="008D6658" w:rsidRPr="008D6658">
        <w:rPr>
          <w:color w:val="000000"/>
          <w:u w:val="single"/>
        </w:rPr>
        <w:t xml:space="preserve">　　　</w:t>
      </w:r>
    </w:p>
    <w:p w:rsidR="0024775C" w:rsidRPr="00B71AEA" w:rsidRDefault="006B3BDE" w:rsidP="006B3BDE">
      <w:pPr>
        <w:wordWrap w:val="0"/>
        <w:adjustRightInd w:val="0"/>
        <w:spacing w:line="600" w:lineRule="exact"/>
        <w:ind w:leftChars="88" w:left="1004" w:hangingChars="309" w:hanging="782"/>
        <w:textAlignment w:val="baseline"/>
        <w:rPr>
          <w:color w:val="808080"/>
        </w:rPr>
      </w:pPr>
      <w:r>
        <w:rPr>
          <w:rFonts w:hint="eastAsia"/>
          <w:b/>
          <w:color w:val="000000"/>
        </w:rPr>
        <w:t xml:space="preserve">平成　 年　 月　 </w:t>
      </w:r>
      <w:r w:rsidR="0024775C" w:rsidRPr="00AD6456">
        <w:rPr>
          <w:rFonts w:hint="eastAsia"/>
          <w:b/>
          <w:color w:val="000000"/>
        </w:rPr>
        <w:t>日</w:t>
      </w:r>
      <w:r>
        <w:rPr>
          <w:rFonts w:hint="eastAsia"/>
          <w:b/>
          <w:color w:val="000000"/>
        </w:rPr>
        <w:t xml:space="preserve">　</w:t>
      </w:r>
      <w:r w:rsidR="0024775C" w:rsidRPr="00AD6456">
        <w:rPr>
          <w:rFonts w:hint="eastAsia"/>
          <w:b/>
          <w:color w:val="000000"/>
        </w:rPr>
        <w:t>□申立人 / □相手方　　氏名：</w:t>
      </w:r>
      <w:r w:rsidR="0024775C" w:rsidRPr="00AD6456">
        <w:rPr>
          <w:rFonts w:hint="eastAsia"/>
          <w:b/>
          <w:color w:val="000000"/>
          <w:u w:val="single" w:color="D9D9D9" w:themeColor="background1" w:themeShade="D9"/>
        </w:rPr>
        <w:t xml:space="preserve">　　</w:t>
      </w:r>
      <w:r w:rsidR="00D46CEC">
        <w:rPr>
          <w:rFonts w:hint="eastAsia"/>
          <w:b/>
          <w:color w:val="000000"/>
          <w:u w:val="single" w:color="D9D9D9" w:themeColor="background1" w:themeShade="D9"/>
        </w:rPr>
        <w:t xml:space="preserve">　</w:t>
      </w:r>
      <w:r w:rsidR="00CD331C">
        <w:rPr>
          <w:rFonts w:hint="eastAsia"/>
          <w:b/>
          <w:color w:val="000000"/>
          <w:u w:val="single" w:color="D9D9D9" w:themeColor="background1" w:themeShade="D9"/>
        </w:rPr>
        <w:t xml:space="preserve">　　</w:t>
      </w:r>
      <w:r w:rsidR="0024775C" w:rsidRPr="00AD6456">
        <w:rPr>
          <w:rFonts w:hint="eastAsia"/>
          <w:b/>
          <w:color w:val="000000"/>
          <w:u w:val="single" w:color="D9D9D9" w:themeColor="background1" w:themeShade="D9"/>
        </w:rPr>
        <w:t xml:space="preserve">　　　　　</w:t>
      </w:r>
      <w:r w:rsidR="0024775C" w:rsidRPr="00AD6456">
        <w:rPr>
          <w:rFonts w:hint="eastAsia"/>
          <w:color w:val="808080"/>
          <w:u w:val="single" w:color="D9D9D9" w:themeColor="background1" w:themeShade="D9"/>
        </w:rPr>
        <w:t>印</w:t>
      </w:r>
    </w:p>
    <w:p w:rsidR="00824B42" w:rsidRPr="00E34540" w:rsidRDefault="00824B42" w:rsidP="005C0234">
      <w:pPr>
        <w:wordWrap w:val="0"/>
        <w:adjustRightInd w:val="0"/>
        <w:spacing w:beforeLines="10" w:before="46" w:line="320" w:lineRule="exact"/>
        <w:ind w:firstLineChars="100" w:firstLine="292"/>
        <w:jc w:val="left"/>
        <w:textAlignment w:val="baseline"/>
        <w:rPr>
          <w:rFonts w:ascii="HG創英角ｺﾞｼｯｸUB" w:eastAsia="HG創英角ｺﾞｼｯｸUB" w:hAnsi="ＭＳ ゴシック"/>
          <w:color w:val="000000"/>
          <w:sz w:val="28"/>
          <w:szCs w:val="28"/>
          <w:u w:val="single"/>
        </w:rPr>
      </w:pPr>
    </w:p>
    <w:sectPr w:rsidR="00824B42" w:rsidRPr="00E34540" w:rsidSect="004903FA">
      <w:headerReference w:type="first" r:id="rId8"/>
      <w:footerReference w:type="first" r:id="rId9"/>
      <w:pgSz w:w="11906" w:h="16838" w:code="9"/>
      <w:pgMar w:top="1134" w:right="851" w:bottom="397" w:left="1418" w:header="284" w:footer="567" w:gutter="0"/>
      <w:pgNumType w:start="1"/>
      <w:cols w:space="720"/>
      <w:noEndnote/>
      <w:titlePg/>
      <w:docGrid w:type="linesAndChars" w:linePitch="464"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6F2" w:rsidRDefault="004806F2">
      <w:r>
        <w:separator/>
      </w:r>
    </w:p>
  </w:endnote>
  <w:endnote w:type="continuationSeparator" w:id="0">
    <w:p w:rsidR="004806F2" w:rsidRDefault="0048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FA" w:rsidRPr="008E211F" w:rsidRDefault="004903FA" w:rsidP="004903FA">
    <w:pPr>
      <w:pStyle w:val="a9"/>
      <w:jc w:val="right"/>
      <w:rPr>
        <w:rFonts w:asciiTheme="majorEastAsia" w:eastAsiaTheme="majorEastAsia" w:hAnsiTheme="majorEastAsia"/>
        <w:sz w:val="20"/>
        <w:szCs w:val="20"/>
      </w:rPr>
    </w:pPr>
    <w:r w:rsidRPr="008E211F">
      <w:rPr>
        <w:rFonts w:asciiTheme="majorEastAsia" w:eastAsiaTheme="majorEastAsia" w:hAnsiTheme="majorEastAsia"/>
        <w:sz w:val="20"/>
        <w:szCs w:val="20"/>
      </w:rPr>
      <w:t>（調停・別二審判</w:t>
    </w:r>
    <w:r w:rsidR="008E211F" w:rsidRPr="008E211F">
      <w:rPr>
        <w:rFonts w:asciiTheme="majorEastAsia" w:eastAsiaTheme="majorEastAsia" w:hAnsiTheme="majorEastAsia"/>
        <w:sz w:val="20"/>
        <w:szCs w:val="20"/>
      </w:rPr>
      <w:t>（人訴を除く）</w:t>
    </w:r>
    <w:r w:rsidRPr="008E211F">
      <w:rPr>
        <w:rFonts w:asciiTheme="majorEastAsia" w:eastAsiaTheme="majorEastAsia" w:hAnsiTheme="majorEastAsia"/>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6F2" w:rsidRDefault="004806F2">
      <w:r>
        <w:rPr>
          <w:rFonts w:hAnsi="Times New Roman" w:cs="Times New Roman"/>
          <w:sz w:val="2"/>
          <w:szCs w:val="2"/>
        </w:rPr>
        <w:continuationSeparator/>
      </w:r>
    </w:p>
  </w:footnote>
  <w:footnote w:type="continuationSeparator" w:id="0">
    <w:p w:rsidR="004806F2" w:rsidRDefault="00480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D0A" w:rsidRDefault="00887D0A" w:rsidP="003A3C10">
    <w:pPr>
      <w:pStyle w:val="a7"/>
      <w:spacing w:line="300" w:lineRule="exact"/>
      <w:jc w:val="left"/>
      <w:rPr>
        <w:rFonts w:asciiTheme="majorEastAsia" w:eastAsiaTheme="majorEastAsia" w:hAnsiTheme="majorEastAsia"/>
        <w:color w:val="FF0000"/>
        <w:szCs w:val="32"/>
      </w:rPr>
    </w:pPr>
  </w:p>
  <w:p w:rsidR="00887D0A" w:rsidRDefault="00887D0A" w:rsidP="003A3C10">
    <w:pPr>
      <w:pStyle w:val="a7"/>
      <w:spacing w:line="300" w:lineRule="exact"/>
      <w:jc w:val="left"/>
      <w:rPr>
        <w:rFonts w:asciiTheme="majorEastAsia" w:eastAsiaTheme="majorEastAsia" w:hAnsiTheme="majorEastAsia"/>
        <w:color w:val="FF0000"/>
        <w:szCs w:val="32"/>
      </w:rPr>
    </w:pPr>
  </w:p>
  <w:p w:rsidR="003A3C10" w:rsidRPr="00887D0A" w:rsidRDefault="003A3C10" w:rsidP="003A3C10">
    <w:pPr>
      <w:pStyle w:val="a7"/>
      <w:spacing w:line="300" w:lineRule="exact"/>
      <w:jc w:val="left"/>
      <w:rPr>
        <w:rFonts w:asciiTheme="majorEastAsia" w:eastAsiaTheme="majorEastAsia" w:hAnsiTheme="majorEastAsia"/>
        <w:szCs w:val="32"/>
      </w:rPr>
    </w:pPr>
  </w:p>
  <w:p w:rsidR="003A3C10" w:rsidRDefault="003A3C10" w:rsidP="003A3C10">
    <w:pPr>
      <w:pStyle w:val="a7"/>
      <w:spacing w:line="300" w:lineRule="exact"/>
      <w:jc w:val="left"/>
      <w:rPr>
        <w:rFonts w:ascii="HGｺﾞｼｯｸE" w:eastAsia="HGｺﾞｼｯｸE" w:hAnsi="ＭＳ ゴシック"/>
        <w:color w:val="FF0000"/>
        <w:szCs w:val="32"/>
      </w:rPr>
    </w:pPr>
  </w:p>
  <w:p w:rsidR="008D6658" w:rsidRPr="00C94D5C" w:rsidRDefault="00A464DF" w:rsidP="00BB189A">
    <w:pPr>
      <w:wordWrap w:val="0"/>
      <w:adjustRightInd w:val="0"/>
      <w:spacing w:beforeLines="10" w:before="24" w:line="320" w:lineRule="exact"/>
      <w:jc w:val="left"/>
      <w:textAlignment w:val="baseline"/>
      <w:rPr>
        <w:rFonts w:ascii="HGｺﾞｼｯｸE" w:eastAsia="HGｺﾞｼｯｸE" w:hAnsi="ＭＳ ゴシック"/>
        <w:color w:val="FF0000"/>
        <w:sz w:val="28"/>
        <w:szCs w:val="32"/>
      </w:rPr>
    </w:pPr>
    <w:r w:rsidRPr="00C94D5C">
      <w:rPr>
        <w:rFonts w:ascii="HGｺﾞｼｯｸE" w:eastAsia="HGｺﾞｼｯｸE" w:hAnsi="ＭＳ ゴシック" w:hint="eastAsia"/>
        <w:color w:val="FF0000"/>
        <w:sz w:val="28"/>
        <w:szCs w:val="32"/>
      </w:rPr>
      <w:t>（ご注意）</w:t>
    </w:r>
  </w:p>
  <w:p w:rsidR="008D6658" w:rsidRPr="00BB189A" w:rsidRDefault="008D6658" w:rsidP="008D6658">
    <w:pPr>
      <w:wordWrap w:val="0"/>
      <w:adjustRightInd w:val="0"/>
      <w:spacing w:beforeLines="10" w:before="24" w:line="320" w:lineRule="exact"/>
      <w:ind w:firstLineChars="100" w:firstLine="241"/>
      <w:jc w:val="left"/>
      <w:textAlignment w:val="baseline"/>
      <w:rPr>
        <w:rFonts w:asciiTheme="minorEastAsia" w:eastAsiaTheme="minorEastAsia" w:hAnsiTheme="minorEastAsia"/>
        <w:b/>
        <w:color w:val="FF0000"/>
        <w:u w:val="single"/>
      </w:rPr>
    </w:pPr>
    <w:r w:rsidRPr="00BB189A">
      <w:rPr>
        <w:rFonts w:asciiTheme="minorEastAsia" w:eastAsiaTheme="minorEastAsia" w:hAnsiTheme="minorEastAsia" w:hint="eastAsia"/>
        <w:b/>
        <w:color w:val="FF0000"/>
        <w:u w:val="single"/>
      </w:rPr>
      <w:t>この申出書は，非開示を希望する書面ごとに作成し</w:t>
    </w:r>
    <w:r w:rsidRPr="00BB189A">
      <w:rPr>
        <w:rFonts w:asciiTheme="minorEastAsia" w:eastAsiaTheme="minorEastAsia" w:hAnsiTheme="minorEastAsia"/>
        <w:b/>
        <w:color w:val="FF0000"/>
        <w:u w:val="single"/>
      </w:rPr>
      <w:t>,</w:t>
    </w:r>
    <w:r w:rsidRPr="00BB189A">
      <w:rPr>
        <w:rFonts w:asciiTheme="minorEastAsia" w:eastAsiaTheme="minorEastAsia" w:hAnsiTheme="minorEastAsia" w:hint="eastAsia"/>
        <w:b/>
        <w:color w:val="FF0000"/>
      </w:rPr>
      <w:t>この申出書の直後に非開示を希望する書面をホチキスなどで留めてください。</w:t>
    </w:r>
  </w:p>
  <w:p w:rsidR="00A464DF" w:rsidRPr="00C94D5C" w:rsidRDefault="008D6658" w:rsidP="00BB189A">
    <w:pPr>
      <w:pStyle w:val="a7"/>
      <w:spacing w:line="300" w:lineRule="exact"/>
      <w:ind w:firstLineChars="100" w:firstLine="241"/>
      <w:jc w:val="left"/>
      <w:rPr>
        <w:b/>
        <w:color w:val="FF0000"/>
      </w:rPr>
    </w:pPr>
    <w:r w:rsidRPr="00C94D5C">
      <w:rPr>
        <w:rFonts w:hint="eastAsia"/>
        <w:b/>
        <w:color w:val="FF0000"/>
      </w:rPr>
      <w:t>なお，</w:t>
    </w:r>
    <w:r w:rsidR="00C21709" w:rsidRPr="00C94D5C">
      <w:rPr>
        <w:rFonts w:hint="eastAsia"/>
        <w:b/>
        <w:color w:val="FF0000"/>
      </w:rPr>
      <w:t>この申</w:t>
    </w:r>
    <w:r w:rsidR="00A464DF" w:rsidRPr="00C94D5C">
      <w:rPr>
        <w:rFonts w:hint="eastAsia"/>
        <w:b/>
        <w:color w:val="FF0000"/>
      </w:rPr>
      <w:t>出書を提出しても，裁判官又は調停官の判断により，</w:t>
    </w:r>
    <w:r w:rsidR="00C21709" w:rsidRPr="00C94D5C">
      <w:rPr>
        <w:rFonts w:hint="eastAsia"/>
        <w:b/>
        <w:color w:val="FF0000"/>
        <w:u w:val="single"/>
      </w:rPr>
      <w:t>別添の書類</w:t>
    </w:r>
    <w:r w:rsidR="00A464DF" w:rsidRPr="00C94D5C">
      <w:rPr>
        <w:rFonts w:hint="eastAsia"/>
        <w:b/>
        <w:color w:val="FF0000"/>
        <w:u w:val="single"/>
      </w:rPr>
      <w:t>や</w:t>
    </w:r>
    <w:r w:rsidR="00C21709" w:rsidRPr="00C94D5C">
      <w:rPr>
        <w:rFonts w:hint="eastAsia"/>
        <w:b/>
        <w:color w:val="FF0000"/>
        <w:u w:val="single"/>
      </w:rPr>
      <w:t>この申出書が</w:t>
    </w:r>
    <w:r w:rsidR="00A464DF" w:rsidRPr="00C94D5C">
      <w:rPr>
        <w:rFonts w:ascii="ＭＳ ゴシック" w:eastAsia="ＭＳ ゴシック" w:hAnsi="ＭＳ ゴシック" w:hint="eastAsia"/>
        <w:b/>
        <w:color w:val="FF0000"/>
        <w:u w:val="single"/>
      </w:rPr>
      <w:t>開示される（秘密にできない）</w:t>
    </w:r>
    <w:r w:rsidR="00A464DF" w:rsidRPr="00BB189A">
      <w:rPr>
        <w:rFonts w:ascii="ＭＳ ゴシック" w:eastAsia="ＭＳ ゴシック" w:hAnsi="ＭＳ ゴシック" w:hint="eastAsia"/>
        <w:b/>
        <w:color w:val="FF0000"/>
        <w:u w:val="single"/>
      </w:rPr>
      <w:t>場合があります</w:t>
    </w:r>
    <w:r w:rsidR="00A464DF" w:rsidRPr="00BB189A">
      <w:rPr>
        <w:rFonts w:hint="eastAsia"/>
        <w:b/>
        <w:color w:val="FF0000"/>
        <w:u w:val="single"/>
      </w:rPr>
      <w:t>。</w:t>
    </w:r>
    <w:r w:rsidR="00A464DF" w:rsidRPr="00C94D5C">
      <w:rPr>
        <w:rFonts w:hint="eastAsia"/>
        <w:b/>
        <w:color w:val="FF0000"/>
      </w:rPr>
      <w:t>その場合でも，提出した書類</w:t>
    </w:r>
    <w:r w:rsidR="00C21709" w:rsidRPr="00C94D5C">
      <w:rPr>
        <w:rFonts w:hint="eastAsia"/>
        <w:b/>
        <w:color w:val="FF0000"/>
      </w:rPr>
      <w:t>は</w:t>
    </w:r>
    <w:r w:rsidR="00A464DF" w:rsidRPr="00C94D5C">
      <w:rPr>
        <w:rFonts w:hint="eastAsia"/>
        <w:b/>
        <w:color w:val="FF0000"/>
      </w:rPr>
      <w:t>撤回できません。</w:t>
    </w:r>
  </w:p>
  <w:p w:rsidR="00A464DF" w:rsidRPr="00C94D5C" w:rsidRDefault="00A464DF" w:rsidP="003A3C10">
    <w:pPr>
      <w:pStyle w:val="a7"/>
      <w:spacing w:line="300" w:lineRule="exact"/>
      <w:ind w:firstLineChars="100" w:firstLine="241"/>
      <w:rPr>
        <w:color w:val="FF0000"/>
      </w:rPr>
    </w:pPr>
    <w:r w:rsidRPr="00C94D5C">
      <w:rPr>
        <w:rFonts w:hint="eastAsia"/>
        <w:b/>
        <w:color w:val="FF0000"/>
      </w:rPr>
      <w:t>また，住所を</w:t>
    </w:r>
    <w:r w:rsidR="003A3C10" w:rsidRPr="00C94D5C">
      <w:rPr>
        <w:rFonts w:hint="eastAsia"/>
        <w:b/>
        <w:color w:val="FF0000"/>
      </w:rPr>
      <w:t>非開示と</w:t>
    </w:r>
    <w:r w:rsidRPr="00C94D5C">
      <w:rPr>
        <w:rFonts w:hint="eastAsia"/>
        <w:b/>
        <w:color w:val="FF0000"/>
      </w:rPr>
      <w:t>した場合，住所の連続性の確認が困難となり，調停等で決まった内容を実現する</w:t>
    </w:r>
    <w:r w:rsidR="00C21709" w:rsidRPr="00C94D5C">
      <w:rPr>
        <w:rFonts w:hint="eastAsia"/>
        <w:b/>
        <w:color w:val="FF0000"/>
      </w:rPr>
      <w:t>ための強制執行の手続に支障が生じたり，不動産の登記手続ができなかったりするなどの不利益が</w:t>
    </w:r>
    <w:r w:rsidRPr="00C94D5C">
      <w:rPr>
        <w:rFonts w:hint="eastAsia"/>
        <w:b/>
        <w:color w:val="FF0000"/>
      </w:rPr>
      <w:t>生</w:t>
    </w:r>
    <w:r w:rsidR="00C21709" w:rsidRPr="00C94D5C">
      <w:rPr>
        <w:rFonts w:hint="eastAsia"/>
        <w:b/>
        <w:color w:val="FF0000"/>
      </w:rPr>
      <w:t>じ</w:t>
    </w:r>
    <w:r w:rsidRPr="00C94D5C">
      <w:rPr>
        <w:rFonts w:hint="eastAsia"/>
        <w:b/>
        <w:color w:val="FF0000"/>
      </w:rPr>
      <w:t>ることがあります。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86E08"/>
    <w:multiLevelType w:val="hybridMultilevel"/>
    <w:tmpl w:val="B6EE5F22"/>
    <w:lvl w:ilvl="0" w:tplc="1720A130">
      <w:start w:val="1"/>
      <w:numFmt w:val="bullet"/>
      <w:lvlText w:val="□"/>
      <w:lvlJc w:val="left"/>
      <w:pPr>
        <w:tabs>
          <w:tab w:val="num" w:pos="1200"/>
        </w:tabs>
        <w:ind w:left="120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6"/>
  <w:drawingGridVerticalSpacing w:val="232"/>
  <w:displayHorizontalDrawingGridEvery w:val="0"/>
  <w:displayVerticalDrawingGridEvery w:val="2"/>
  <w:doNotShadeFormData/>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0889"/>
    <w:rsid w:val="00001FA7"/>
    <w:rsid w:val="00013433"/>
    <w:rsid w:val="00021231"/>
    <w:rsid w:val="000350E6"/>
    <w:rsid w:val="00035304"/>
    <w:rsid w:val="00042D3F"/>
    <w:rsid w:val="000477DE"/>
    <w:rsid w:val="00054033"/>
    <w:rsid w:val="000555F7"/>
    <w:rsid w:val="00063070"/>
    <w:rsid w:val="00067C81"/>
    <w:rsid w:val="00075935"/>
    <w:rsid w:val="000911BB"/>
    <w:rsid w:val="00097A1D"/>
    <w:rsid w:val="000A01A4"/>
    <w:rsid w:val="000B4894"/>
    <w:rsid w:val="000E320D"/>
    <w:rsid w:val="000F7B2F"/>
    <w:rsid w:val="0010080E"/>
    <w:rsid w:val="00117CD0"/>
    <w:rsid w:val="00137A31"/>
    <w:rsid w:val="00143A5C"/>
    <w:rsid w:val="00151A17"/>
    <w:rsid w:val="00153DD0"/>
    <w:rsid w:val="00154214"/>
    <w:rsid w:val="00160F85"/>
    <w:rsid w:val="00162470"/>
    <w:rsid w:val="0017044A"/>
    <w:rsid w:val="001959C7"/>
    <w:rsid w:val="001A33AB"/>
    <w:rsid w:val="001B286E"/>
    <w:rsid w:val="001C5F3F"/>
    <w:rsid w:val="001D5AFD"/>
    <w:rsid w:val="001E02C2"/>
    <w:rsid w:val="001F48CE"/>
    <w:rsid w:val="001F6A12"/>
    <w:rsid w:val="00210E63"/>
    <w:rsid w:val="002264B2"/>
    <w:rsid w:val="00230A71"/>
    <w:rsid w:val="002474A0"/>
    <w:rsid w:val="0024775C"/>
    <w:rsid w:val="0026179A"/>
    <w:rsid w:val="002757FB"/>
    <w:rsid w:val="00283126"/>
    <w:rsid w:val="00292010"/>
    <w:rsid w:val="002965B1"/>
    <w:rsid w:val="002B130D"/>
    <w:rsid w:val="002C15C6"/>
    <w:rsid w:val="002C67B0"/>
    <w:rsid w:val="002D0D40"/>
    <w:rsid w:val="002E07C8"/>
    <w:rsid w:val="002E7455"/>
    <w:rsid w:val="002F3ABA"/>
    <w:rsid w:val="002F5404"/>
    <w:rsid w:val="0030012F"/>
    <w:rsid w:val="00300263"/>
    <w:rsid w:val="00354F38"/>
    <w:rsid w:val="003561BF"/>
    <w:rsid w:val="00382E64"/>
    <w:rsid w:val="00397070"/>
    <w:rsid w:val="003A3C10"/>
    <w:rsid w:val="003A64A3"/>
    <w:rsid w:val="003A6FA5"/>
    <w:rsid w:val="003B62EC"/>
    <w:rsid w:val="003C0990"/>
    <w:rsid w:val="003C09C0"/>
    <w:rsid w:val="003C100A"/>
    <w:rsid w:val="003C7678"/>
    <w:rsid w:val="003D20FE"/>
    <w:rsid w:val="003D21A6"/>
    <w:rsid w:val="003F2593"/>
    <w:rsid w:val="004001F8"/>
    <w:rsid w:val="004117CD"/>
    <w:rsid w:val="0041653E"/>
    <w:rsid w:val="00447815"/>
    <w:rsid w:val="0045481B"/>
    <w:rsid w:val="00455965"/>
    <w:rsid w:val="0046655D"/>
    <w:rsid w:val="004806F2"/>
    <w:rsid w:val="004831B2"/>
    <w:rsid w:val="00486ED6"/>
    <w:rsid w:val="00487EEA"/>
    <w:rsid w:val="004903FA"/>
    <w:rsid w:val="00493EB3"/>
    <w:rsid w:val="004950AF"/>
    <w:rsid w:val="004A3DFA"/>
    <w:rsid w:val="004A3F26"/>
    <w:rsid w:val="004A3FD1"/>
    <w:rsid w:val="004A5B6D"/>
    <w:rsid w:val="004A63D9"/>
    <w:rsid w:val="004B56B1"/>
    <w:rsid w:val="004C0692"/>
    <w:rsid w:val="004C3630"/>
    <w:rsid w:val="004C50B4"/>
    <w:rsid w:val="004F7179"/>
    <w:rsid w:val="00505419"/>
    <w:rsid w:val="005344FA"/>
    <w:rsid w:val="005535E3"/>
    <w:rsid w:val="00580EC4"/>
    <w:rsid w:val="0058309C"/>
    <w:rsid w:val="005839B0"/>
    <w:rsid w:val="005927DA"/>
    <w:rsid w:val="005C0234"/>
    <w:rsid w:val="005D64E7"/>
    <w:rsid w:val="005D74D9"/>
    <w:rsid w:val="005E3D15"/>
    <w:rsid w:val="005F74C6"/>
    <w:rsid w:val="00634F97"/>
    <w:rsid w:val="0064337D"/>
    <w:rsid w:val="00646A49"/>
    <w:rsid w:val="0068752C"/>
    <w:rsid w:val="006A3604"/>
    <w:rsid w:val="006B2C20"/>
    <w:rsid w:val="006B3BDE"/>
    <w:rsid w:val="006C0C20"/>
    <w:rsid w:val="006C20E0"/>
    <w:rsid w:val="006C2A5D"/>
    <w:rsid w:val="006D42EF"/>
    <w:rsid w:val="0070533B"/>
    <w:rsid w:val="007106D8"/>
    <w:rsid w:val="007114AA"/>
    <w:rsid w:val="00715F09"/>
    <w:rsid w:val="007225C9"/>
    <w:rsid w:val="007274A2"/>
    <w:rsid w:val="00735727"/>
    <w:rsid w:val="007403BD"/>
    <w:rsid w:val="0074426B"/>
    <w:rsid w:val="00774151"/>
    <w:rsid w:val="007823F1"/>
    <w:rsid w:val="00785C29"/>
    <w:rsid w:val="0079091B"/>
    <w:rsid w:val="00791898"/>
    <w:rsid w:val="00793FC1"/>
    <w:rsid w:val="007A09F7"/>
    <w:rsid w:val="007B09B2"/>
    <w:rsid w:val="007B0CBD"/>
    <w:rsid w:val="007B0D0B"/>
    <w:rsid w:val="007B2BAC"/>
    <w:rsid w:val="007C6873"/>
    <w:rsid w:val="007C74B9"/>
    <w:rsid w:val="007C7852"/>
    <w:rsid w:val="007D21E9"/>
    <w:rsid w:val="007D3FA0"/>
    <w:rsid w:val="007D5E6E"/>
    <w:rsid w:val="007E02B6"/>
    <w:rsid w:val="007E18DB"/>
    <w:rsid w:val="008001A9"/>
    <w:rsid w:val="00801D15"/>
    <w:rsid w:val="00801E89"/>
    <w:rsid w:val="0080524D"/>
    <w:rsid w:val="00806609"/>
    <w:rsid w:val="00811C3F"/>
    <w:rsid w:val="00814F0E"/>
    <w:rsid w:val="00824B42"/>
    <w:rsid w:val="00825A98"/>
    <w:rsid w:val="00831588"/>
    <w:rsid w:val="00831E3F"/>
    <w:rsid w:val="00852ED5"/>
    <w:rsid w:val="00854230"/>
    <w:rsid w:val="008551FF"/>
    <w:rsid w:val="00861CFC"/>
    <w:rsid w:val="008751FE"/>
    <w:rsid w:val="00887D0A"/>
    <w:rsid w:val="00895707"/>
    <w:rsid w:val="008A0F9A"/>
    <w:rsid w:val="008B3EFB"/>
    <w:rsid w:val="008D0585"/>
    <w:rsid w:val="008D25C4"/>
    <w:rsid w:val="008D298B"/>
    <w:rsid w:val="008D6658"/>
    <w:rsid w:val="008D6AE6"/>
    <w:rsid w:val="008E211F"/>
    <w:rsid w:val="008F05A7"/>
    <w:rsid w:val="009059BA"/>
    <w:rsid w:val="009061A3"/>
    <w:rsid w:val="009309D2"/>
    <w:rsid w:val="009319EA"/>
    <w:rsid w:val="00944F06"/>
    <w:rsid w:val="00970EAB"/>
    <w:rsid w:val="0099356B"/>
    <w:rsid w:val="009A0727"/>
    <w:rsid w:val="009A2A9F"/>
    <w:rsid w:val="009B1974"/>
    <w:rsid w:val="009C60D0"/>
    <w:rsid w:val="009D633B"/>
    <w:rsid w:val="009E449B"/>
    <w:rsid w:val="009F48BA"/>
    <w:rsid w:val="009F4A3B"/>
    <w:rsid w:val="00A062B2"/>
    <w:rsid w:val="00A06791"/>
    <w:rsid w:val="00A11524"/>
    <w:rsid w:val="00A131EC"/>
    <w:rsid w:val="00A464DF"/>
    <w:rsid w:val="00A63B82"/>
    <w:rsid w:val="00A76FD3"/>
    <w:rsid w:val="00A9787D"/>
    <w:rsid w:val="00AD482D"/>
    <w:rsid w:val="00AF2408"/>
    <w:rsid w:val="00AF38B1"/>
    <w:rsid w:val="00B04786"/>
    <w:rsid w:val="00B05549"/>
    <w:rsid w:val="00B579EC"/>
    <w:rsid w:val="00B6211D"/>
    <w:rsid w:val="00B76E9C"/>
    <w:rsid w:val="00B82803"/>
    <w:rsid w:val="00B84388"/>
    <w:rsid w:val="00B9112F"/>
    <w:rsid w:val="00BB189A"/>
    <w:rsid w:val="00BB52F2"/>
    <w:rsid w:val="00BC431E"/>
    <w:rsid w:val="00BC4B72"/>
    <w:rsid w:val="00BC681A"/>
    <w:rsid w:val="00BC69A3"/>
    <w:rsid w:val="00BD3D2F"/>
    <w:rsid w:val="00BD7B37"/>
    <w:rsid w:val="00BE0B1F"/>
    <w:rsid w:val="00C000CC"/>
    <w:rsid w:val="00C03F75"/>
    <w:rsid w:val="00C21709"/>
    <w:rsid w:val="00C266F2"/>
    <w:rsid w:val="00C32753"/>
    <w:rsid w:val="00C43690"/>
    <w:rsid w:val="00C63A92"/>
    <w:rsid w:val="00C64DA7"/>
    <w:rsid w:val="00C71C34"/>
    <w:rsid w:val="00C754A1"/>
    <w:rsid w:val="00C77A1B"/>
    <w:rsid w:val="00C81F3A"/>
    <w:rsid w:val="00C82879"/>
    <w:rsid w:val="00C9140A"/>
    <w:rsid w:val="00C921C2"/>
    <w:rsid w:val="00C94D5C"/>
    <w:rsid w:val="00C960DE"/>
    <w:rsid w:val="00C97416"/>
    <w:rsid w:val="00CA0847"/>
    <w:rsid w:val="00CB1343"/>
    <w:rsid w:val="00CB437F"/>
    <w:rsid w:val="00CC36F4"/>
    <w:rsid w:val="00CC44EF"/>
    <w:rsid w:val="00CC5A6A"/>
    <w:rsid w:val="00CC5AC1"/>
    <w:rsid w:val="00CC76E7"/>
    <w:rsid w:val="00CD331C"/>
    <w:rsid w:val="00CE0889"/>
    <w:rsid w:val="00D03599"/>
    <w:rsid w:val="00D054E4"/>
    <w:rsid w:val="00D21EDE"/>
    <w:rsid w:val="00D33411"/>
    <w:rsid w:val="00D33637"/>
    <w:rsid w:val="00D374EE"/>
    <w:rsid w:val="00D42DAC"/>
    <w:rsid w:val="00D46CEC"/>
    <w:rsid w:val="00D46E6B"/>
    <w:rsid w:val="00D5485D"/>
    <w:rsid w:val="00D576CF"/>
    <w:rsid w:val="00D67995"/>
    <w:rsid w:val="00D834BA"/>
    <w:rsid w:val="00D86116"/>
    <w:rsid w:val="00DC0A31"/>
    <w:rsid w:val="00DC5C1F"/>
    <w:rsid w:val="00DF3F8D"/>
    <w:rsid w:val="00DF488D"/>
    <w:rsid w:val="00E02F57"/>
    <w:rsid w:val="00E03E11"/>
    <w:rsid w:val="00E06D80"/>
    <w:rsid w:val="00E34540"/>
    <w:rsid w:val="00E36006"/>
    <w:rsid w:val="00E45899"/>
    <w:rsid w:val="00E478D6"/>
    <w:rsid w:val="00E51C2F"/>
    <w:rsid w:val="00E617D4"/>
    <w:rsid w:val="00E811B2"/>
    <w:rsid w:val="00E9079B"/>
    <w:rsid w:val="00EA2FC9"/>
    <w:rsid w:val="00EA7D51"/>
    <w:rsid w:val="00EB6BF7"/>
    <w:rsid w:val="00EC3FD4"/>
    <w:rsid w:val="00ED252F"/>
    <w:rsid w:val="00EF24A1"/>
    <w:rsid w:val="00EF5895"/>
    <w:rsid w:val="00F000BF"/>
    <w:rsid w:val="00F05856"/>
    <w:rsid w:val="00F0692B"/>
    <w:rsid w:val="00F17F72"/>
    <w:rsid w:val="00F31874"/>
    <w:rsid w:val="00F3337E"/>
    <w:rsid w:val="00F34F55"/>
    <w:rsid w:val="00F43C49"/>
    <w:rsid w:val="00F75705"/>
    <w:rsid w:val="00F8062C"/>
    <w:rsid w:val="00F838C9"/>
    <w:rsid w:val="00F9396A"/>
    <w:rsid w:val="00F96A3F"/>
    <w:rsid w:val="00FB1775"/>
    <w:rsid w:val="00FB4186"/>
    <w:rsid w:val="00FC7DFB"/>
    <w:rsid w:val="00FD4FE0"/>
    <w:rsid w:val="00FE1AD2"/>
    <w:rsid w:val="00FF321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EDB144E-21DB-47F5-BC0E-C43F7D65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link w:val="a8"/>
    <w:uiPriority w:val="99"/>
    <w:rsid w:val="004A63D9"/>
    <w:pPr>
      <w:tabs>
        <w:tab w:val="center" w:pos="4252"/>
        <w:tab w:val="right" w:pos="8504"/>
      </w:tabs>
      <w:snapToGrid w:val="0"/>
    </w:pPr>
  </w:style>
  <w:style w:type="paragraph" w:styleId="a9">
    <w:name w:val="footer"/>
    <w:basedOn w:val="a"/>
    <w:rsid w:val="004A63D9"/>
    <w:pPr>
      <w:tabs>
        <w:tab w:val="center" w:pos="4252"/>
        <w:tab w:val="right" w:pos="8504"/>
      </w:tabs>
      <w:snapToGrid w:val="0"/>
    </w:pPr>
  </w:style>
  <w:style w:type="paragraph" w:styleId="aa">
    <w:name w:val="List Paragraph"/>
    <w:basedOn w:val="a"/>
    <w:uiPriority w:val="34"/>
    <w:qFormat/>
    <w:rsid w:val="001959C7"/>
    <w:pPr>
      <w:ind w:leftChars="400" w:left="840"/>
    </w:pPr>
  </w:style>
  <w:style w:type="character" w:customStyle="1" w:styleId="a8">
    <w:name w:val="ヘッダー (文字)"/>
    <w:basedOn w:val="a0"/>
    <w:link w:val="a7"/>
    <w:uiPriority w:val="99"/>
    <w:rsid w:val="00A464DF"/>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E5A8D-2437-4CD2-8819-14B148BE8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vt:lpstr>
      <vt:lpstr>最高裁○○第000100号　　</vt:lpstr>
    </vt:vector>
  </TitlesOfParts>
  <Company>最高裁判所</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最高裁○○第000100号</dc:title>
  <dc:creator>最高裁判所</dc:creator>
  <cp:lastModifiedBy>最高裁判所</cp:lastModifiedBy>
  <cp:revision>18</cp:revision>
  <cp:lastPrinted>2017-07-05T09:19:00Z</cp:lastPrinted>
  <dcterms:created xsi:type="dcterms:W3CDTF">2017-05-16T03:25:00Z</dcterms:created>
  <dcterms:modified xsi:type="dcterms:W3CDTF">2017-10-31T08:27:00Z</dcterms:modified>
</cp:coreProperties>
</file>