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7FE5" w:rsidRPr="00D115FC" w:rsidRDefault="00B74FFA" w:rsidP="00C37FE5">
      <w:pPr>
        <w:snapToGrid w:val="0"/>
        <w:spacing w:line="0" w:lineRule="atLeas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115FC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15875</wp:posOffset>
                </wp:positionV>
                <wp:extent cx="6391275" cy="1002665"/>
                <wp:effectExtent l="19050" t="19050" r="2857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26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FBB7" id="Rectangle 2" o:spid="_x0000_s1026" style="position:absolute;left:0;text-align:left;margin-left:-24.3pt;margin-top:1.25pt;width:503.2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C37FE5" w:rsidRPr="00D115F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（ご注意）</w:t>
      </w:r>
    </w:p>
    <w:p w:rsidR="00A248AB" w:rsidRPr="00C37FE5" w:rsidRDefault="00A248AB" w:rsidP="00A248AB">
      <w:pPr>
        <w:snapToGrid w:val="0"/>
        <w:spacing w:line="0" w:lineRule="atLeast"/>
        <w:ind w:firstLineChars="100" w:firstLine="243"/>
        <w:rPr>
          <w:rFonts w:hAnsi="ＭＳ 明朝"/>
          <w:color w:val="FF0000"/>
        </w:rPr>
      </w:pPr>
      <w:r w:rsidRPr="00C37FE5">
        <w:rPr>
          <w:rFonts w:hAnsi="ＭＳ 明朝" w:hint="eastAsia"/>
          <w:color w:val="FF0000"/>
        </w:rPr>
        <w:t>本届出書は，相手から申請があれば，閲覧やコピーの許可がされることがあります。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本届出書について非開示を希望する場合</w:t>
      </w:r>
      <w:r w:rsidRPr="00C37FE5">
        <w:rPr>
          <w:rFonts w:hAnsi="ＭＳ 明朝" w:hint="eastAsia"/>
          <w:color w:val="FF0000"/>
        </w:rPr>
        <w:t>には，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「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非開示希望申出書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」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を作成して，</w:t>
      </w:r>
      <w:r w:rsidRPr="00C37FE5">
        <w:rPr>
          <w:rFonts w:hAnsi="ＭＳ 明朝" w:hint="eastAsia"/>
          <w:color w:val="FF0000"/>
        </w:rPr>
        <w:t>その申出書に本書面をステープラー（ホチキスなど）などで付けて一体として提出してください。</w:t>
      </w:r>
    </w:p>
    <w:p w:rsidR="00031A73" w:rsidRPr="00C1616F" w:rsidRDefault="00774F2E" w:rsidP="003F75A7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="00031A73" w:rsidRPr="00C1616F">
        <w:rPr>
          <w:rFonts w:hint="eastAsia"/>
          <w:sz w:val="20"/>
        </w:rPr>
        <w:t xml:space="preserve">　　年</w:t>
      </w:r>
      <w:r w:rsidR="00C37FE5">
        <w:rPr>
          <w:rFonts w:hint="eastAsia"/>
          <w:sz w:val="20"/>
        </w:rPr>
        <w:t>（家</w:t>
      </w:r>
      <w:r w:rsidR="00C37FE5">
        <w:rPr>
          <w:sz w:val="20"/>
        </w:rPr>
        <w:t xml:space="preserve">　　</w:t>
      </w:r>
      <w:r w:rsidR="00C37FE5"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号（期日通知</w:t>
      </w:r>
      <w:r w:rsidR="00D64584" w:rsidRPr="00C1616F">
        <w:rPr>
          <w:rFonts w:hint="eastAsia"/>
          <w:sz w:val="20"/>
        </w:rPr>
        <w:t>等</w:t>
      </w:r>
      <w:r w:rsidR="00031A73" w:rsidRPr="00C1616F">
        <w:rPr>
          <w:rFonts w:hint="eastAsia"/>
          <w:sz w:val="20"/>
        </w:rPr>
        <w:t>に書かれた事件番号を書いてください。）</w:t>
      </w:r>
    </w:p>
    <w:p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C37FE5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r>
        <w:rPr>
          <w:rFonts w:hint="eastAsia"/>
        </w:rPr>
        <w:t xml:space="preserve">　□　委任状記載の弁護士事務所の住所のとおり</w:t>
      </w:r>
    </w:p>
    <w:p w:rsidR="00E5739C" w:rsidRDefault="00E5739C" w:rsidP="00E5739C">
      <w:pPr>
        <w:rPr>
          <w:rFonts w:ascii="ＭＳ ゴシック" w:eastAsia="ＭＳ ゴシック"/>
        </w:rPr>
      </w:pPr>
    </w:p>
    <w:p w:rsidR="00A4784F" w:rsidRPr="00560C24" w:rsidRDefault="00A4784F" w:rsidP="00444526">
      <w:pPr>
        <w:ind w:left="243" w:hangingChars="100" w:hanging="243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２　調書又は審判書に</w:t>
      </w:r>
      <w:r w:rsidR="00444526">
        <w:rPr>
          <w:rFonts w:ascii="ＭＳ ゴシック" w:eastAsia="ＭＳ ゴシック" w:hint="eastAsia"/>
        </w:rPr>
        <w:t>記載</w:t>
      </w:r>
      <w:r>
        <w:rPr>
          <w:rFonts w:ascii="ＭＳ ゴシック" w:eastAsia="ＭＳ ゴシック"/>
        </w:rPr>
        <w:t>する住所</w:t>
      </w:r>
      <w:r w:rsidR="00444526" w:rsidRPr="00560C24">
        <w:rPr>
          <w:rFonts w:hAnsi="ＭＳ 明朝" w:hint="eastAsia"/>
          <w:sz w:val="21"/>
          <w:szCs w:val="21"/>
        </w:rPr>
        <w:t>（注：調書等に記載する住所は相手に開示されるため，</w:t>
      </w:r>
      <w:r w:rsidR="00444526" w:rsidRPr="00560C24">
        <w:rPr>
          <w:rFonts w:hAnsi="ＭＳ 明朝" w:hint="eastAsia"/>
          <w:sz w:val="21"/>
          <w:szCs w:val="21"/>
          <w:u w:val="single"/>
        </w:rPr>
        <w:t>相手方に開示されてもよい住所</w:t>
      </w:r>
      <w:r w:rsidR="00444526" w:rsidRPr="00560C24">
        <w:rPr>
          <w:rFonts w:hAnsi="ＭＳ 明朝" w:hint="eastAsia"/>
          <w:sz w:val="21"/>
          <w:szCs w:val="21"/>
        </w:rPr>
        <w:t>を記載してください。）</w:t>
      </w:r>
    </w:p>
    <w:p w:rsidR="00A4784F" w:rsidRPr="00C1616F" w:rsidRDefault="00A4784F" w:rsidP="00560C24">
      <w:pPr>
        <w:ind w:leftChars="100" w:left="243" w:firstLineChars="100" w:firstLine="243"/>
      </w:pPr>
      <w:r>
        <w:rPr>
          <w:rFonts w:hint="eastAsia"/>
        </w:rPr>
        <w:t>調停調書又は審判書に記載する私の住所は</w:t>
      </w:r>
      <w:r w:rsidRPr="00C1616F">
        <w:rPr>
          <w:rFonts w:hint="eastAsia"/>
        </w:rPr>
        <w:t>，</w:t>
      </w:r>
      <w:r>
        <w:rPr>
          <w:rFonts w:hint="eastAsia"/>
        </w:rPr>
        <w:t>以下の場所としてください。</w:t>
      </w:r>
    </w:p>
    <w:p w:rsidR="00A4784F" w:rsidRDefault="00A4784F" w:rsidP="00A4784F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A4784F" w:rsidRPr="00C1616F" w:rsidRDefault="00A4784F" w:rsidP="00A4784F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A4784F" w:rsidRPr="00C1616F" w:rsidRDefault="00A4784F" w:rsidP="00560C24">
      <w:pPr>
        <w:ind w:firstLineChars="400" w:firstLine="972"/>
      </w:pPr>
      <w:r w:rsidRPr="00C1616F">
        <w:rPr>
          <w:rFonts w:hint="eastAsia"/>
        </w:rPr>
        <w:t>場所：</w:t>
      </w:r>
      <w:r w:rsidRPr="00C1616F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</w:t>
      </w:r>
    </w:p>
    <w:p w:rsidR="00A4784F" w:rsidRPr="00560C24" w:rsidRDefault="003A5626" w:rsidP="00560C24">
      <w:pPr>
        <w:ind w:leftChars="100" w:left="243" w:firstLineChars="500" w:firstLine="1115"/>
        <w:rPr>
          <w:rFonts w:ascii="ＭＳ ゴシック" w:eastAsia="ＭＳ ゴシック"/>
          <w:sz w:val="22"/>
          <w:szCs w:val="22"/>
        </w:rPr>
      </w:pPr>
      <w:r w:rsidRPr="00560C24">
        <w:rPr>
          <w:rFonts w:ascii="ＭＳ ゴシック" w:eastAsia="ＭＳ ゴシック" w:hint="eastAsia"/>
          <w:sz w:val="22"/>
          <w:szCs w:val="22"/>
        </w:rPr>
        <w:t>※</w:t>
      </w:r>
      <w:r>
        <w:rPr>
          <w:rFonts w:ascii="ＭＳ ゴシック" w:eastAsia="ＭＳ ゴシック" w:hint="eastAsia"/>
          <w:sz w:val="22"/>
          <w:szCs w:val="22"/>
        </w:rPr>
        <w:t>この場所は，</w:t>
      </w:r>
      <w:r w:rsidRPr="00560C24">
        <w:rPr>
          <w:rFonts w:ascii="ＭＳ ゴシック" w:eastAsia="ＭＳ ゴシック" w:hint="eastAsia"/>
          <w:sz w:val="22"/>
          <w:szCs w:val="22"/>
        </w:rPr>
        <w:t>□現在の住民票上の住所</w:t>
      </w:r>
      <w:r>
        <w:rPr>
          <w:rFonts w:ascii="ＭＳ ゴシック" w:eastAsia="ＭＳ ゴシック" w:hint="eastAsia"/>
          <w:sz w:val="22"/>
          <w:szCs w:val="22"/>
        </w:rPr>
        <w:t>／□以前の住民票上の住所 です。</w:t>
      </w:r>
    </w:p>
    <w:p w:rsidR="003A5626" w:rsidRDefault="003A5626" w:rsidP="00440B5A">
      <w:pPr>
        <w:ind w:left="243" w:hangingChars="100" w:hanging="243"/>
        <w:rPr>
          <w:rFonts w:ascii="ＭＳ ゴシック" w:eastAsia="ＭＳ ゴシック"/>
        </w:rPr>
      </w:pPr>
    </w:p>
    <w:p w:rsidR="00E5739C" w:rsidRPr="00560C24" w:rsidRDefault="00A4784F" w:rsidP="00440B5A">
      <w:pPr>
        <w:ind w:left="243" w:hangingChars="100" w:hanging="243"/>
      </w:pPr>
      <w:r w:rsidRPr="00560C24">
        <w:rPr>
          <w:rFonts w:ascii="ＭＳ ゴシック" w:eastAsia="ＭＳ ゴシック" w:hint="eastAsia"/>
        </w:rPr>
        <w:t>３</w:t>
      </w:r>
      <w:r w:rsidR="00031A73" w:rsidRPr="00560C24">
        <w:rPr>
          <w:rFonts w:ascii="ＭＳ ゴシック" w:eastAsia="ＭＳ ゴシック" w:hint="eastAsia"/>
        </w:rPr>
        <w:t xml:space="preserve">　</w:t>
      </w:r>
      <w:r w:rsidR="00E5739C" w:rsidRPr="00560C24">
        <w:rPr>
          <w:rFonts w:ascii="ＭＳ ゴシック" w:eastAsia="ＭＳ ゴシック" w:hint="eastAsia"/>
        </w:rPr>
        <w:t>あなたの現住所に関して，次に当てはまる場合にはチェックしてください。</w:t>
      </w:r>
    </w:p>
    <w:p w:rsidR="00E5739C" w:rsidRDefault="00E5739C" w:rsidP="003A5626">
      <w:pPr>
        <w:ind w:left="486" w:rightChars="-58" w:right="-141" w:hangingChars="200" w:hanging="486"/>
        <w:rPr>
          <w:rFonts w:hAnsi="ＭＳ 明朝"/>
        </w:rPr>
      </w:pPr>
      <w:r w:rsidRPr="00433EB9">
        <w:rPr>
          <w:rFonts w:hAnsi="ＭＳ 明朝"/>
        </w:rPr>
        <w:t xml:space="preserve">　</w:t>
      </w:r>
      <w:r w:rsidRPr="00433EB9">
        <w:rPr>
          <w:rFonts w:hAnsi="ＭＳ 明朝" w:hint="eastAsia"/>
        </w:rPr>
        <w:t>□　申立書記載の住所及び上記１の</w:t>
      </w:r>
      <w:r w:rsidR="00A25977" w:rsidRPr="00433EB9">
        <w:rPr>
          <w:rFonts w:hAnsi="ＭＳ 明朝" w:hint="eastAsia"/>
        </w:rPr>
        <w:t>送付場所とは</w:t>
      </w:r>
      <w:r w:rsidR="00A25977" w:rsidRPr="00433EB9">
        <w:rPr>
          <w:rFonts w:hAnsi="ＭＳ 明朝" w:hint="eastAsia"/>
          <w:b/>
        </w:rPr>
        <w:t>異なる</w:t>
      </w:r>
      <w:r w:rsidRPr="00433EB9">
        <w:rPr>
          <w:rFonts w:hAnsi="ＭＳ 明朝" w:hint="eastAsia"/>
        </w:rPr>
        <w:t>場所に居住している。</w:t>
      </w:r>
    </w:p>
    <w:p w:rsidR="003A5626" w:rsidRDefault="003A5626" w:rsidP="003A5626">
      <w:pPr>
        <w:ind w:left="486" w:rightChars="-58" w:right="-141" w:hangingChars="200" w:hanging="486"/>
      </w:pPr>
    </w:p>
    <w:p w:rsidR="00662B68" w:rsidRPr="00444526" w:rsidRDefault="002151D7" w:rsidP="00031A7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="00774F2E">
        <w:rPr>
          <w:rFonts w:ascii="ＭＳ ゴシック" w:eastAsia="ＭＳ ゴシック" w:hAnsi="ＭＳ ゴシック" w:hint="eastAsia"/>
          <w:b/>
        </w:rPr>
        <w:t>令和</w:t>
      </w:r>
      <w:r w:rsidRPr="0044452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p w:rsidR="00F62F0E" w:rsidRPr="00444526" w:rsidRDefault="00031A73" w:rsidP="00444526">
      <w:pPr>
        <w:ind w:firstLineChars="300" w:firstLine="675"/>
        <w:rPr>
          <w:rFonts w:ascii="ＭＳ ゴシック" w:eastAsia="ＭＳ ゴシック" w:hAnsi="ＭＳ ゴシック"/>
          <w:b/>
        </w:rPr>
      </w:pPr>
      <w:r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□申立人／□相手方</w:t>
      </w:r>
      <w:r w:rsidR="001E42DA"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／□</w:t>
      </w:r>
      <w:r w:rsidR="003C0B25"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同手続代理人</w:t>
      </w:r>
      <w:r w:rsidR="003E69A4"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 xml:space="preserve">　</w:t>
      </w:r>
      <w:r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氏名</w:t>
      </w:r>
      <w:r w:rsidR="003E69A4"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：</w:t>
      </w:r>
      <w:r w:rsidR="003E69A4" w:rsidRPr="00774F2E">
        <w:rPr>
          <w:rFonts w:ascii="ＭＳ ゴシック" w:eastAsia="ＭＳ ゴシック" w:hAnsi="ＭＳ ゴシック" w:hint="eastAsia"/>
          <w:b/>
          <w:w w:val="92"/>
          <w:u w:val="single"/>
          <w:fitText w:val="8505" w:id="181544704"/>
        </w:rPr>
        <w:t xml:space="preserve">　　　　　　　　　　　　　　　</w:t>
      </w:r>
      <w:r w:rsidRPr="00774F2E">
        <w:rPr>
          <w:rFonts w:ascii="ＭＳ ゴシック" w:eastAsia="ＭＳ ゴシック" w:hAnsi="ＭＳ ゴシック" w:hint="eastAsia"/>
          <w:b/>
          <w:w w:val="92"/>
          <w:fitText w:val="8505" w:id="181544704"/>
        </w:rPr>
        <w:t xml:space="preserve">　</w:t>
      </w:r>
      <w:r w:rsidRPr="00774F2E">
        <w:rPr>
          <w:rFonts w:ascii="ＭＳ ゴシック" w:eastAsia="ＭＳ ゴシック" w:hAnsi="ＭＳ ゴシック" w:hint="eastAsia"/>
          <w:b/>
          <w:spacing w:val="30"/>
          <w:w w:val="92"/>
          <w:fitText w:val="8505" w:id="181544704"/>
        </w:rPr>
        <w:t>印</w:t>
      </w:r>
    </w:p>
    <w:sectPr w:rsidR="00F62F0E" w:rsidRPr="00444526" w:rsidSect="00031A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72" w:rsidRDefault="00BB3772" w:rsidP="006E1BD6">
      <w:r>
        <w:separator/>
      </w:r>
    </w:p>
  </w:endnote>
  <w:endnote w:type="continuationSeparator" w:id="0">
    <w:p w:rsidR="00BB3772" w:rsidRDefault="00BB3772" w:rsidP="006E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8E" w:rsidRPr="00B261D8" w:rsidRDefault="00E35C8E" w:rsidP="00B261D8">
    <w:pPr>
      <w:pStyle w:val="a9"/>
      <w:tabs>
        <w:tab w:val="clear" w:pos="8504"/>
      </w:tabs>
      <w:ind w:rightChars="-292" w:right="-701"/>
      <w:jc w:val="right"/>
      <w:rPr>
        <w:rFonts w:asciiTheme="majorEastAsia" w:eastAsiaTheme="majorEastAsia" w:hAnsiTheme="majorEastAsia"/>
        <w:sz w:val="20"/>
        <w:szCs w:val="20"/>
      </w:rPr>
    </w:pPr>
    <w:r w:rsidRPr="00B261D8">
      <w:rPr>
        <w:rFonts w:asciiTheme="majorEastAsia" w:eastAsiaTheme="majorEastAsia" w:hAnsiTheme="majorEastAsia"/>
        <w:sz w:val="20"/>
        <w:szCs w:val="20"/>
      </w:rPr>
      <w:t>（</w:t>
    </w:r>
    <w:proofErr w:type="spellStart"/>
    <w:r w:rsidRPr="00B261D8">
      <w:rPr>
        <w:rFonts w:asciiTheme="majorEastAsia" w:eastAsiaTheme="majorEastAsia" w:hAnsiTheme="majorEastAsia"/>
        <w:sz w:val="20"/>
        <w:szCs w:val="20"/>
      </w:rPr>
      <w:t>調停・別二審判</w:t>
    </w:r>
    <w:r w:rsidR="00B261D8" w:rsidRPr="00B261D8">
      <w:rPr>
        <w:rFonts w:asciiTheme="majorEastAsia" w:eastAsiaTheme="majorEastAsia" w:hAnsiTheme="majorEastAsia"/>
        <w:sz w:val="20"/>
        <w:szCs w:val="20"/>
      </w:rPr>
      <w:t>（人訴を除く</w:t>
    </w:r>
    <w:proofErr w:type="spellEnd"/>
    <w:r w:rsidR="00B261D8" w:rsidRPr="00B261D8">
      <w:rPr>
        <w:rFonts w:asciiTheme="majorEastAsia" w:eastAsiaTheme="majorEastAsia" w:hAnsiTheme="majorEastAsia"/>
        <w:sz w:val="20"/>
        <w:szCs w:val="20"/>
      </w:rPr>
      <w:t>）</w:t>
    </w:r>
    <w:r w:rsidRPr="00B261D8">
      <w:rPr>
        <w:rFonts w:asciiTheme="majorEastAsia" w:eastAsiaTheme="majorEastAsia" w:hAnsiTheme="major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72" w:rsidRDefault="00BB3772" w:rsidP="006E1BD6">
      <w:r>
        <w:separator/>
      </w:r>
    </w:p>
  </w:footnote>
  <w:footnote w:type="continuationSeparator" w:id="0">
    <w:p w:rsidR="00BB3772" w:rsidRDefault="00BB3772" w:rsidP="006E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E5" w:rsidRDefault="00C37FE5">
    <w:pPr>
      <w:pStyle w:val="a7"/>
    </w:pPr>
  </w:p>
  <w:p w:rsidR="006E1BD6" w:rsidRPr="00787601" w:rsidRDefault="006E1BD6">
    <w:pPr>
      <w:pStyle w:val="a7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8152E"/>
    <w:rsid w:val="001E42DA"/>
    <w:rsid w:val="002151D7"/>
    <w:rsid w:val="002875C8"/>
    <w:rsid w:val="00287DCB"/>
    <w:rsid w:val="00294D1B"/>
    <w:rsid w:val="002C6882"/>
    <w:rsid w:val="002D3B47"/>
    <w:rsid w:val="00305A93"/>
    <w:rsid w:val="00396C2B"/>
    <w:rsid w:val="003A5626"/>
    <w:rsid w:val="003B1A01"/>
    <w:rsid w:val="003C0B25"/>
    <w:rsid w:val="003E69A4"/>
    <w:rsid w:val="003E76CF"/>
    <w:rsid w:val="003F75A7"/>
    <w:rsid w:val="00404EF6"/>
    <w:rsid w:val="00433EB9"/>
    <w:rsid w:val="00440B5A"/>
    <w:rsid w:val="00444526"/>
    <w:rsid w:val="004926BE"/>
    <w:rsid w:val="004C68E6"/>
    <w:rsid w:val="00560C24"/>
    <w:rsid w:val="005645B1"/>
    <w:rsid w:val="00577151"/>
    <w:rsid w:val="005D5058"/>
    <w:rsid w:val="006138B4"/>
    <w:rsid w:val="00614537"/>
    <w:rsid w:val="00623A1B"/>
    <w:rsid w:val="00662B68"/>
    <w:rsid w:val="006A0F18"/>
    <w:rsid w:val="006E1BD6"/>
    <w:rsid w:val="00717053"/>
    <w:rsid w:val="00750A31"/>
    <w:rsid w:val="00774F2E"/>
    <w:rsid w:val="00787601"/>
    <w:rsid w:val="0080098B"/>
    <w:rsid w:val="008C2D02"/>
    <w:rsid w:val="009967BE"/>
    <w:rsid w:val="00A248AB"/>
    <w:rsid w:val="00A25977"/>
    <w:rsid w:val="00A4784F"/>
    <w:rsid w:val="00A825D2"/>
    <w:rsid w:val="00AA6CAB"/>
    <w:rsid w:val="00B05B4F"/>
    <w:rsid w:val="00B261D8"/>
    <w:rsid w:val="00B472E3"/>
    <w:rsid w:val="00B65F97"/>
    <w:rsid w:val="00B74FFA"/>
    <w:rsid w:val="00BB3772"/>
    <w:rsid w:val="00BB6AAD"/>
    <w:rsid w:val="00C1616F"/>
    <w:rsid w:val="00C243BC"/>
    <w:rsid w:val="00C37FE5"/>
    <w:rsid w:val="00C44654"/>
    <w:rsid w:val="00CB74F1"/>
    <w:rsid w:val="00CE089B"/>
    <w:rsid w:val="00D115FC"/>
    <w:rsid w:val="00D64584"/>
    <w:rsid w:val="00DA1FE8"/>
    <w:rsid w:val="00E10050"/>
    <w:rsid w:val="00E26975"/>
    <w:rsid w:val="00E35C8E"/>
    <w:rsid w:val="00E5739C"/>
    <w:rsid w:val="00E60483"/>
    <w:rsid w:val="00F33265"/>
    <w:rsid w:val="00F36A58"/>
    <w:rsid w:val="00F62F0E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6BF32-FF6E-433D-8FA0-47DAE68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uiPriority w:val="99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E1BD6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E1BD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6168-E671-4934-9113-010F43FD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9</cp:revision>
  <cp:lastPrinted>2017-09-13T07:14:00Z</cp:lastPrinted>
  <dcterms:created xsi:type="dcterms:W3CDTF">2017-09-27T01:55:00Z</dcterms:created>
  <dcterms:modified xsi:type="dcterms:W3CDTF">2019-04-11T02:58:00Z</dcterms:modified>
</cp:coreProperties>
</file>