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BC" w:rsidRPr="007F0702" w:rsidRDefault="006D4C1D" w:rsidP="009A4165">
      <w:pPr>
        <w:spacing w:line="340" w:lineRule="exact"/>
        <w:ind w:firstLineChars="400" w:firstLine="811"/>
        <w:rPr>
          <w:szCs w:val="21"/>
        </w:rPr>
      </w:pPr>
      <w:bookmarkStart w:id="0" w:name="_GoBack"/>
      <w:bookmarkEnd w:id="0"/>
      <w:r w:rsidRPr="007F0702">
        <w:rPr>
          <w:rFonts w:hint="eastAsia"/>
          <w:szCs w:val="21"/>
        </w:rPr>
        <w:t>簡易裁判所民事　　係　　御中</w:t>
      </w:r>
    </w:p>
    <w:p w:rsidR="006D4C1D" w:rsidRPr="007F0702" w:rsidRDefault="006D4C1D" w:rsidP="007F0702">
      <w:pPr>
        <w:spacing w:line="340" w:lineRule="exact"/>
        <w:rPr>
          <w:szCs w:val="21"/>
        </w:rPr>
      </w:pPr>
      <w:r w:rsidRPr="007F0702">
        <w:rPr>
          <w:rFonts w:hint="eastAsia"/>
          <w:szCs w:val="21"/>
        </w:rPr>
        <w:t xml:space="preserve">事件番号　</w:t>
      </w:r>
      <w:r w:rsidR="004E302C">
        <w:rPr>
          <w:rFonts w:hint="eastAsia"/>
          <w:szCs w:val="21"/>
        </w:rPr>
        <w:t>令和</w:t>
      </w:r>
      <w:r w:rsidR="00C02FD5">
        <w:rPr>
          <w:rFonts w:hint="eastAsia"/>
          <w:szCs w:val="21"/>
        </w:rPr>
        <w:t xml:space="preserve">　　</w:t>
      </w:r>
      <w:r w:rsidR="008213BE" w:rsidRPr="007F0702">
        <w:rPr>
          <w:rFonts w:hint="eastAsia"/>
          <w:szCs w:val="21"/>
        </w:rPr>
        <w:t xml:space="preserve">　　</w:t>
      </w:r>
      <w:r w:rsidR="008D20E7" w:rsidRPr="007F0702">
        <w:rPr>
          <w:rFonts w:hint="eastAsia"/>
          <w:szCs w:val="21"/>
        </w:rPr>
        <w:t>年（　　）第　　　　号</w:t>
      </w:r>
    </w:p>
    <w:p w:rsidR="006D4C1D" w:rsidRPr="007F0702" w:rsidRDefault="006D4C1D" w:rsidP="007F0702">
      <w:pPr>
        <w:spacing w:line="340" w:lineRule="exact"/>
        <w:rPr>
          <w:szCs w:val="21"/>
        </w:rPr>
      </w:pPr>
      <w:r w:rsidRPr="007F0702">
        <w:rPr>
          <w:rFonts w:hint="eastAsia"/>
          <w:szCs w:val="21"/>
        </w:rPr>
        <w:t>事件名</w:t>
      </w:r>
    </w:p>
    <w:p w:rsidR="006D4C1D" w:rsidRPr="007F0702" w:rsidRDefault="006D4C1D" w:rsidP="007F0702">
      <w:pPr>
        <w:spacing w:line="340" w:lineRule="exact"/>
        <w:rPr>
          <w:szCs w:val="21"/>
        </w:rPr>
      </w:pPr>
      <w:r w:rsidRPr="007F0702">
        <w:rPr>
          <w:rFonts w:hint="eastAsia"/>
          <w:szCs w:val="21"/>
        </w:rPr>
        <w:t>原</w:t>
      </w:r>
      <w:r w:rsidR="007F48E4" w:rsidRPr="007F0702">
        <w:rPr>
          <w:rFonts w:hint="eastAsia"/>
          <w:szCs w:val="21"/>
        </w:rPr>
        <w:t xml:space="preserve"> </w:t>
      </w:r>
      <w:r w:rsidRPr="007F0702">
        <w:rPr>
          <w:rFonts w:hint="eastAsia"/>
          <w:szCs w:val="21"/>
        </w:rPr>
        <w:t>告</w:t>
      </w:r>
    </w:p>
    <w:p w:rsidR="006D4C1D" w:rsidRPr="007F0702" w:rsidRDefault="006D4C1D" w:rsidP="007F0702">
      <w:pPr>
        <w:spacing w:line="340" w:lineRule="exact"/>
        <w:rPr>
          <w:szCs w:val="21"/>
        </w:rPr>
      </w:pPr>
      <w:r w:rsidRPr="007F0702">
        <w:rPr>
          <w:rFonts w:hint="eastAsia"/>
          <w:szCs w:val="21"/>
        </w:rPr>
        <w:t>被</w:t>
      </w:r>
      <w:r w:rsidR="007F48E4" w:rsidRPr="007F0702">
        <w:rPr>
          <w:rFonts w:hint="eastAsia"/>
          <w:szCs w:val="21"/>
        </w:rPr>
        <w:t xml:space="preserve"> </w:t>
      </w:r>
      <w:r w:rsidRPr="007F0702">
        <w:rPr>
          <w:rFonts w:hint="eastAsia"/>
          <w:szCs w:val="21"/>
        </w:rPr>
        <w:t>告</w:t>
      </w:r>
    </w:p>
    <w:p w:rsidR="006D4C1D" w:rsidRPr="000068D9" w:rsidRDefault="006D4C1D" w:rsidP="000068D9">
      <w:pPr>
        <w:spacing w:line="320" w:lineRule="exact"/>
        <w:jc w:val="center"/>
        <w:rPr>
          <w:b/>
          <w:sz w:val="32"/>
          <w:szCs w:val="32"/>
        </w:rPr>
      </w:pPr>
      <w:r w:rsidRPr="000068D9">
        <w:rPr>
          <w:rFonts w:hint="eastAsia"/>
          <w:b/>
          <w:sz w:val="32"/>
          <w:szCs w:val="32"/>
        </w:rPr>
        <w:t>答</w:t>
      </w:r>
      <w:r w:rsidR="002421F9" w:rsidRPr="000068D9">
        <w:rPr>
          <w:rFonts w:hint="eastAsia"/>
          <w:b/>
          <w:sz w:val="32"/>
          <w:szCs w:val="32"/>
        </w:rPr>
        <w:t xml:space="preserve">　</w:t>
      </w:r>
      <w:r w:rsidRPr="000068D9">
        <w:rPr>
          <w:rFonts w:hint="eastAsia"/>
          <w:b/>
          <w:sz w:val="32"/>
          <w:szCs w:val="32"/>
        </w:rPr>
        <w:t>弁</w:t>
      </w:r>
      <w:r w:rsidR="002421F9" w:rsidRPr="000068D9">
        <w:rPr>
          <w:rFonts w:hint="eastAsia"/>
          <w:b/>
          <w:sz w:val="32"/>
          <w:szCs w:val="32"/>
        </w:rPr>
        <w:t xml:space="preserve">　</w:t>
      </w:r>
      <w:r w:rsidRPr="000068D9">
        <w:rPr>
          <w:rFonts w:hint="eastAsia"/>
          <w:b/>
          <w:sz w:val="32"/>
          <w:szCs w:val="32"/>
        </w:rPr>
        <w:t>書</w:t>
      </w:r>
    </w:p>
    <w:p w:rsidR="006D4C1D" w:rsidRPr="007F0702" w:rsidRDefault="004E302C" w:rsidP="000068D9">
      <w:pPr>
        <w:spacing w:line="32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D4C1D" w:rsidRPr="007F0702">
        <w:rPr>
          <w:rFonts w:hint="eastAsia"/>
          <w:sz w:val="22"/>
        </w:rPr>
        <w:t xml:space="preserve">　　年　　月　　日</w:t>
      </w:r>
    </w:p>
    <w:p w:rsidR="006D4C1D" w:rsidRPr="007F0702" w:rsidRDefault="006D4C1D" w:rsidP="00B97245">
      <w:pPr>
        <w:spacing w:line="380" w:lineRule="exact"/>
        <w:rPr>
          <w:sz w:val="22"/>
        </w:rPr>
      </w:pPr>
      <w:r w:rsidRPr="007F0702">
        <w:rPr>
          <w:rFonts w:hint="eastAsia"/>
          <w:sz w:val="22"/>
        </w:rPr>
        <w:t>住所　〒</w:t>
      </w:r>
    </w:p>
    <w:p w:rsidR="006D4C1D" w:rsidRPr="007F0702" w:rsidRDefault="002421F9" w:rsidP="00B97245">
      <w:pPr>
        <w:spacing w:line="380" w:lineRule="exact"/>
        <w:rPr>
          <w:sz w:val="22"/>
          <w:u w:val="single" w:color="000000" w:themeColor="text1"/>
        </w:rPr>
      </w:pPr>
      <w:r w:rsidRPr="007F0702">
        <w:rPr>
          <w:rFonts w:hint="eastAsia"/>
          <w:sz w:val="22"/>
        </w:rPr>
        <w:t xml:space="preserve">　　　　</w:t>
      </w:r>
    </w:p>
    <w:p w:rsidR="006D4C1D" w:rsidRPr="007F0702" w:rsidRDefault="008469F1" w:rsidP="00B97245">
      <w:pPr>
        <w:spacing w:line="380" w:lineRule="exact"/>
        <w:rPr>
          <w:sz w:val="22"/>
        </w:rPr>
      </w:pPr>
      <w:r w:rsidRPr="007F070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481964</wp:posOffset>
                </wp:positionH>
                <wp:positionV relativeFrom="paragraph">
                  <wp:posOffset>5715</wp:posOffset>
                </wp:positionV>
                <wp:extent cx="52292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10B0B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.45pt" to="449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" strokecolor="black [3213]" strokeweight=".25pt">
                <v:stroke joinstyle="miter"/>
              </v:line>
            </w:pict>
          </mc:Fallback>
        </mc:AlternateContent>
      </w:r>
      <w:r w:rsidR="006D4C1D" w:rsidRPr="007F0702">
        <w:rPr>
          <w:rFonts w:hint="eastAsia"/>
          <w:sz w:val="22"/>
        </w:rPr>
        <w:t>氏名（会社の場合は，会社名・代表者名まで記入してください。）</w:t>
      </w:r>
    </w:p>
    <w:p w:rsidR="008D20E7" w:rsidRPr="007F0702" w:rsidRDefault="008D20E7" w:rsidP="001A0FC6">
      <w:pPr>
        <w:spacing w:line="580" w:lineRule="exact"/>
        <w:rPr>
          <w:sz w:val="22"/>
        </w:rPr>
      </w:pPr>
      <w:r w:rsidRPr="007F0702">
        <w:rPr>
          <w:rFonts w:hint="eastAsia"/>
          <w:sz w:val="22"/>
        </w:rPr>
        <w:t xml:space="preserve">　　　　</w:t>
      </w:r>
      <w:r w:rsidR="009A4165">
        <w:rPr>
          <w:rFonts w:hint="eastAsia"/>
          <w:sz w:val="22"/>
        </w:rPr>
        <w:t xml:space="preserve">                                                                      </w:t>
      </w:r>
      <w:r w:rsidR="009A4165">
        <w:rPr>
          <w:rFonts w:hint="eastAsia"/>
          <w:sz w:val="22"/>
        </w:rPr>
        <w:t>印</w:t>
      </w:r>
    </w:p>
    <w:p w:rsidR="006D4C1D" w:rsidRPr="007F0702" w:rsidRDefault="008469F1" w:rsidP="008469F1">
      <w:pPr>
        <w:spacing w:line="380" w:lineRule="exact"/>
        <w:rPr>
          <w:sz w:val="22"/>
        </w:rPr>
      </w:pPr>
      <w:r w:rsidRPr="007F070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BDE99" wp14:editId="2F977D4F">
                <wp:simplePos x="0" y="0"/>
                <wp:positionH relativeFrom="column">
                  <wp:posOffset>466725</wp:posOffset>
                </wp:positionH>
                <wp:positionV relativeFrom="paragraph">
                  <wp:posOffset>28575</wp:posOffset>
                </wp:positionV>
                <wp:extent cx="52292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061FC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2.25pt" to="448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" strokecolor="black [3213]" strokeweight=".25pt">
                <v:stroke joinstyle="miter"/>
              </v:line>
            </w:pict>
          </mc:Fallback>
        </mc:AlternateContent>
      </w:r>
      <w:r w:rsidR="002421F9" w:rsidRPr="007F0702">
        <w:rPr>
          <w:rFonts w:hint="eastAsia"/>
          <w:sz w:val="22"/>
        </w:rPr>
        <w:t xml:space="preserve">　　　　</w:t>
      </w:r>
      <w:r w:rsidR="006D4C1D" w:rsidRPr="007F0702">
        <w:rPr>
          <w:rFonts w:hint="eastAsia"/>
          <w:sz w:val="22"/>
        </w:rPr>
        <w:t xml:space="preserve">電話番号（　　</w:t>
      </w:r>
      <w:r w:rsidR="009A4165">
        <w:rPr>
          <w:rFonts w:hint="eastAsia"/>
          <w:sz w:val="22"/>
        </w:rPr>
        <w:t xml:space="preserve"> </w:t>
      </w:r>
      <w:r w:rsidR="006D4C1D" w:rsidRPr="007F0702">
        <w:rPr>
          <w:rFonts w:hint="eastAsia"/>
          <w:sz w:val="22"/>
        </w:rPr>
        <w:t xml:space="preserve">　）　　　　－　　　　　　</w:t>
      </w:r>
      <w:r w:rsidR="006D4C1D" w:rsidRPr="007F0702">
        <w:rPr>
          <w:rFonts w:hint="eastAsia"/>
          <w:sz w:val="22"/>
        </w:rPr>
        <w:t>FAX</w:t>
      </w:r>
      <w:r w:rsidR="006D4C1D" w:rsidRPr="007F0702">
        <w:rPr>
          <w:rFonts w:hint="eastAsia"/>
          <w:sz w:val="22"/>
        </w:rPr>
        <w:t xml:space="preserve">（　　　）　　　　－　　　　</w:t>
      </w:r>
    </w:p>
    <w:p w:rsidR="006D4C1D" w:rsidRPr="007F0702" w:rsidRDefault="006D4C1D" w:rsidP="009A4165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7F0702">
        <w:rPr>
          <w:rFonts w:asciiTheme="majorEastAsia" w:eastAsiaTheme="majorEastAsia" w:hAnsiTheme="majorEastAsia" w:hint="eastAsia"/>
          <w:b/>
          <w:sz w:val="22"/>
        </w:rPr>
        <w:t>１　書類の送達</w:t>
      </w:r>
      <w:r w:rsidR="001919CF" w:rsidRPr="007F0702">
        <w:rPr>
          <w:rFonts w:asciiTheme="majorEastAsia" w:eastAsiaTheme="majorEastAsia" w:hAnsiTheme="majorEastAsia" w:hint="eastAsia"/>
          <w:b/>
          <w:sz w:val="22"/>
        </w:rPr>
        <w:t>場所の</w:t>
      </w:r>
      <w:r w:rsidRPr="007F0702">
        <w:rPr>
          <w:rFonts w:asciiTheme="majorEastAsia" w:eastAsiaTheme="majorEastAsia" w:hAnsiTheme="majorEastAsia" w:hint="eastAsia"/>
          <w:b/>
          <w:sz w:val="22"/>
        </w:rPr>
        <w:t>届出（□にレ点を付けてください。）</w:t>
      </w:r>
    </w:p>
    <w:p w:rsidR="006D4C1D" w:rsidRPr="007F0702" w:rsidRDefault="006D4C1D" w:rsidP="007F48E4">
      <w:pPr>
        <w:spacing w:line="280" w:lineRule="exact"/>
        <w:rPr>
          <w:sz w:val="22"/>
        </w:rPr>
      </w:pPr>
      <w:r w:rsidRPr="007F0702">
        <w:rPr>
          <w:rFonts w:hint="eastAsia"/>
          <w:sz w:val="22"/>
        </w:rPr>
        <w:t xml:space="preserve">　　私に対する書類は，次の場所宛に送ってください。</w:t>
      </w:r>
    </w:p>
    <w:p w:rsidR="006D4C1D" w:rsidRPr="007F0702" w:rsidRDefault="001919CF" w:rsidP="007F48E4">
      <w:pPr>
        <w:pStyle w:val="a3"/>
        <w:numPr>
          <w:ilvl w:val="0"/>
          <w:numId w:val="1"/>
        </w:numPr>
        <w:spacing w:line="280" w:lineRule="exact"/>
        <w:ind w:leftChars="0"/>
        <w:rPr>
          <w:sz w:val="22"/>
        </w:rPr>
      </w:pPr>
      <w:r w:rsidRPr="007F0702">
        <w:rPr>
          <w:rFonts w:hint="eastAsia"/>
          <w:sz w:val="22"/>
        </w:rPr>
        <w:t>上記の場所（アパートやマンションの場合は，棟・</w:t>
      </w:r>
      <w:r w:rsidR="006D4C1D" w:rsidRPr="007F0702">
        <w:rPr>
          <w:rFonts w:hint="eastAsia"/>
          <w:sz w:val="22"/>
        </w:rPr>
        <w:t>号室まで記入のこと。）</w:t>
      </w:r>
    </w:p>
    <w:p w:rsidR="006D4C1D" w:rsidRPr="007F0702" w:rsidRDefault="006D4C1D" w:rsidP="007F48E4">
      <w:pPr>
        <w:pStyle w:val="a3"/>
        <w:numPr>
          <w:ilvl w:val="0"/>
          <w:numId w:val="1"/>
        </w:numPr>
        <w:spacing w:line="280" w:lineRule="exact"/>
        <w:ind w:leftChars="0"/>
        <w:rPr>
          <w:sz w:val="22"/>
        </w:rPr>
      </w:pPr>
      <w:r w:rsidRPr="007F0702">
        <w:rPr>
          <w:rFonts w:hint="eastAsia"/>
          <w:sz w:val="22"/>
        </w:rPr>
        <w:t>上記</w:t>
      </w:r>
      <w:r w:rsidR="001919CF" w:rsidRPr="007F0702">
        <w:rPr>
          <w:rFonts w:hint="eastAsia"/>
          <w:sz w:val="22"/>
        </w:rPr>
        <w:t>の場所</w:t>
      </w:r>
      <w:r w:rsidRPr="007F0702">
        <w:rPr>
          <w:rFonts w:hint="eastAsia"/>
          <w:sz w:val="22"/>
        </w:rPr>
        <w:t>以外の下記の場所（勤務先の場合は，会社名も記入のこと。）</w:t>
      </w:r>
    </w:p>
    <w:p w:rsidR="002421F9" w:rsidRPr="007F0702" w:rsidRDefault="002421F9" w:rsidP="00417349">
      <w:pPr>
        <w:spacing w:line="380" w:lineRule="exact"/>
        <w:ind w:firstLineChars="100" w:firstLine="213"/>
        <w:rPr>
          <w:sz w:val="22"/>
        </w:rPr>
      </w:pPr>
      <w:r w:rsidRPr="007F0702">
        <w:rPr>
          <w:rFonts w:hint="eastAsia"/>
          <w:sz w:val="22"/>
        </w:rPr>
        <w:t>住所　〒</w:t>
      </w:r>
    </w:p>
    <w:p w:rsidR="00781F0D" w:rsidRPr="007F0702" w:rsidRDefault="002421F9" w:rsidP="00B97245">
      <w:pPr>
        <w:spacing w:line="380" w:lineRule="exact"/>
        <w:rPr>
          <w:sz w:val="22"/>
        </w:rPr>
      </w:pPr>
      <w:r w:rsidRPr="007F0702">
        <w:rPr>
          <w:rFonts w:hint="eastAsia"/>
          <w:sz w:val="22"/>
        </w:rPr>
        <w:t xml:space="preserve">　　　　</w:t>
      </w:r>
    </w:p>
    <w:p w:rsidR="002421F9" w:rsidRPr="007F0702" w:rsidRDefault="00781F0D" w:rsidP="001919CF">
      <w:pPr>
        <w:pStyle w:val="a3"/>
        <w:spacing w:line="380" w:lineRule="exact"/>
        <w:ind w:leftChars="0" w:left="783"/>
        <w:rPr>
          <w:sz w:val="22"/>
        </w:rPr>
      </w:pPr>
      <w:r w:rsidRPr="007F070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9641FF" wp14:editId="686EBF62">
                <wp:simplePos x="0" y="0"/>
                <wp:positionH relativeFrom="column">
                  <wp:posOffset>447675</wp:posOffset>
                </wp:positionH>
                <wp:positionV relativeFrom="paragraph">
                  <wp:posOffset>6350</wp:posOffset>
                </wp:positionV>
                <wp:extent cx="522922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21AC5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.5pt" to="44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" strokecolor="black [3213]" strokeweight=".25pt">
                <v:stroke joinstyle="miter"/>
              </v:line>
            </w:pict>
          </mc:Fallback>
        </mc:AlternateContent>
      </w:r>
      <w:r w:rsidR="002421F9" w:rsidRPr="007F0702">
        <w:rPr>
          <w:rFonts w:hint="eastAsia"/>
          <w:sz w:val="22"/>
        </w:rPr>
        <w:t xml:space="preserve">電話番号（　　　）　　　　－　　　　　　</w:t>
      </w:r>
      <w:r w:rsidR="002421F9" w:rsidRPr="007F0702">
        <w:rPr>
          <w:rFonts w:hint="eastAsia"/>
          <w:sz w:val="22"/>
        </w:rPr>
        <w:t>FAX</w:t>
      </w:r>
      <w:r w:rsidR="002421F9" w:rsidRPr="007F0702">
        <w:rPr>
          <w:rFonts w:hint="eastAsia"/>
          <w:sz w:val="22"/>
        </w:rPr>
        <w:t xml:space="preserve">（　　　）　　　　－　　　　</w:t>
      </w:r>
    </w:p>
    <w:p w:rsidR="006D4C1D" w:rsidRPr="007F0702" w:rsidRDefault="008213BE" w:rsidP="007F48E4">
      <w:pPr>
        <w:spacing w:line="280" w:lineRule="exact"/>
        <w:rPr>
          <w:sz w:val="22"/>
        </w:rPr>
      </w:pPr>
      <w:r w:rsidRPr="007F0702">
        <w:rPr>
          <w:rFonts w:hint="eastAsia"/>
          <w:sz w:val="22"/>
        </w:rPr>
        <w:t xml:space="preserve">　　この場所は，□勤務先，□営業所，□その他（私との関係は　　　</w:t>
      </w:r>
      <w:r w:rsidR="001919CF" w:rsidRPr="007F0702">
        <w:rPr>
          <w:rFonts w:hint="eastAsia"/>
          <w:sz w:val="22"/>
        </w:rPr>
        <w:t xml:space="preserve">　　　</w:t>
      </w:r>
      <w:r w:rsidRPr="007F0702">
        <w:rPr>
          <w:rFonts w:hint="eastAsia"/>
          <w:sz w:val="22"/>
        </w:rPr>
        <w:t xml:space="preserve">　　）です。</w:t>
      </w:r>
    </w:p>
    <w:p w:rsidR="006D4C1D" w:rsidRPr="007F0702" w:rsidRDefault="007F0702" w:rsidP="009A4165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　送達受取人の届</w:t>
      </w:r>
      <w:r w:rsidR="008213BE" w:rsidRPr="007F0702">
        <w:rPr>
          <w:rFonts w:asciiTheme="majorEastAsia" w:eastAsiaTheme="majorEastAsia" w:hAnsiTheme="majorEastAsia" w:hint="eastAsia"/>
          <w:b/>
          <w:sz w:val="22"/>
        </w:rPr>
        <w:t>出（希望者のみ）</w:t>
      </w:r>
    </w:p>
    <w:p w:rsidR="008213BE" w:rsidRPr="007F0702" w:rsidRDefault="008213BE" w:rsidP="007F48E4">
      <w:pPr>
        <w:spacing w:line="280" w:lineRule="exact"/>
        <w:rPr>
          <w:sz w:val="22"/>
        </w:rPr>
      </w:pPr>
      <w:r w:rsidRPr="007F0702">
        <w:rPr>
          <w:rFonts w:hint="eastAsia"/>
          <w:sz w:val="22"/>
        </w:rPr>
        <w:t xml:space="preserve">　　私に対する書類は，（氏名）　　　　　　　　　　　　　　　宛に送ってください。</w:t>
      </w:r>
    </w:p>
    <w:p w:rsidR="006D4C1D" w:rsidRPr="007F0702" w:rsidRDefault="002421F9" w:rsidP="009A4165">
      <w:pPr>
        <w:tabs>
          <w:tab w:val="left" w:pos="90"/>
        </w:tabs>
        <w:autoSpaceDE w:val="0"/>
        <w:autoSpaceDN w:val="0"/>
        <w:adjustRightInd w:val="0"/>
        <w:spacing w:before="3" w:line="320" w:lineRule="exact"/>
        <w:jc w:val="left"/>
        <w:rPr>
          <w:rFonts w:ascii="ＭＳ ゴシック" w:eastAsia="ＭＳ ゴシック" w:cs="ＭＳ ゴシック"/>
          <w:b/>
          <w:color w:val="000000"/>
          <w:kern w:val="0"/>
          <w:sz w:val="22"/>
        </w:rPr>
      </w:pPr>
      <w:r w:rsidRPr="007F0702">
        <w:rPr>
          <w:rFonts w:ascii="ＭＳ ゴシック" w:eastAsia="ＭＳ ゴシック" w:cs="ＭＳ ゴシック" w:hint="eastAsia"/>
          <w:b/>
          <w:color w:val="000000"/>
          <w:kern w:val="0"/>
          <w:sz w:val="22"/>
        </w:rPr>
        <w:t>３</w:t>
      </w:r>
      <w:r w:rsidR="006D4C1D" w:rsidRPr="007F0702">
        <w:rPr>
          <w:rFonts w:ascii="ＭＳ ゴシック" w:eastAsia="ＭＳ ゴシック" w:cs="ＭＳ ゴシック" w:hint="eastAsia"/>
          <w:b/>
          <w:color w:val="000000"/>
          <w:kern w:val="0"/>
          <w:sz w:val="22"/>
        </w:rPr>
        <w:t xml:space="preserve">　請求に対する答弁（□にレ点を付けてください。）</w:t>
      </w:r>
    </w:p>
    <w:p w:rsidR="006D4C1D" w:rsidRPr="007F0702" w:rsidRDefault="006D4C1D" w:rsidP="007F48E4">
      <w:pPr>
        <w:tabs>
          <w:tab w:val="left" w:pos="90"/>
        </w:tabs>
        <w:autoSpaceDE w:val="0"/>
        <w:autoSpaceDN w:val="0"/>
        <w:adjustRightInd w:val="0"/>
        <w:spacing w:before="2" w:line="280" w:lineRule="exact"/>
        <w:jc w:val="left"/>
        <w:rPr>
          <w:rFonts w:ascii="ＭＳ 明朝" w:cs="ＭＳ 明朝"/>
          <w:color w:val="000000"/>
          <w:kern w:val="0"/>
          <w:sz w:val="22"/>
        </w:rPr>
      </w:pPr>
      <w:r w:rsidRPr="007F0702">
        <w:rPr>
          <w:rFonts w:ascii="ＭＳ 明朝" w:cs="ＭＳ 明朝" w:hint="eastAsia"/>
          <w:color w:val="000000"/>
          <w:kern w:val="0"/>
          <w:sz w:val="22"/>
        </w:rPr>
        <w:t xml:space="preserve">　　訴状</w:t>
      </w:r>
      <w:r w:rsidR="008D20E7" w:rsidRPr="007F0702">
        <w:rPr>
          <w:rFonts w:ascii="ＭＳ 明朝" w:cs="ＭＳ 明朝" w:hint="eastAsia"/>
          <w:color w:val="000000"/>
          <w:kern w:val="0"/>
          <w:sz w:val="22"/>
        </w:rPr>
        <w:t>（支払督促申立</w:t>
      </w:r>
      <w:r w:rsidR="002421F9" w:rsidRPr="007F0702">
        <w:rPr>
          <w:rFonts w:ascii="ＭＳ 明朝" w:cs="ＭＳ 明朝" w:hint="eastAsia"/>
          <w:color w:val="000000"/>
          <w:kern w:val="0"/>
          <w:sz w:val="22"/>
        </w:rPr>
        <w:t>書）</w:t>
      </w:r>
      <w:r w:rsidRPr="007F0702">
        <w:rPr>
          <w:rFonts w:ascii="ＭＳ 明朝" w:cs="ＭＳ 明朝" w:hint="eastAsia"/>
          <w:color w:val="000000"/>
          <w:kern w:val="0"/>
          <w:sz w:val="22"/>
        </w:rPr>
        <w:t>の請求の原因</w:t>
      </w:r>
      <w:r w:rsidR="002421F9" w:rsidRPr="007F0702">
        <w:rPr>
          <w:rFonts w:ascii="ＭＳ 明朝" w:cs="ＭＳ 明朝" w:hint="eastAsia"/>
          <w:color w:val="000000"/>
          <w:kern w:val="0"/>
          <w:sz w:val="22"/>
        </w:rPr>
        <w:t>（紛争の要点）</w:t>
      </w:r>
      <w:r w:rsidRPr="007F0702">
        <w:rPr>
          <w:rFonts w:ascii="ＭＳ 明朝" w:cs="ＭＳ 明朝" w:hint="eastAsia"/>
          <w:color w:val="000000"/>
          <w:kern w:val="0"/>
          <w:sz w:val="22"/>
        </w:rPr>
        <w:t>に書かれた事実について，</w:t>
      </w:r>
    </w:p>
    <w:p w:rsidR="006D4C1D" w:rsidRPr="007F0702" w:rsidRDefault="006D4C1D" w:rsidP="001919CF">
      <w:pPr>
        <w:tabs>
          <w:tab w:val="left" w:pos="90"/>
        </w:tabs>
        <w:autoSpaceDE w:val="0"/>
        <w:autoSpaceDN w:val="0"/>
        <w:adjustRightInd w:val="0"/>
        <w:spacing w:line="280" w:lineRule="exact"/>
        <w:ind w:firstLineChars="100" w:firstLine="213"/>
        <w:jc w:val="left"/>
        <w:rPr>
          <w:rFonts w:ascii="ＭＳ 明朝" w:cs="ＭＳ 明朝"/>
          <w:color w:val="000000"/>
          <w:kern w:val="0"/>
          <w:sz w:val="22"/>
        </w:rPr>
      </w:pPr>
      <w:r w:rsidRPr="007F0702">
        <w:rPr>
          <w:rFonts w:ascii="ＭＳ 明朝" w:cs="ＭＳ 明朝" w:hint="eastAsia"/>
          <w:color w:val="000000"/>
          <w:kern w:val="0"/>
          <w:sz w:val="22"/>
        </w:rPr>
        <w:t>□　認めます。</w:t>
      </w:r>
    </w:p>
    <w:p w:rsidR="006D4C1D" w:rsidRPr="007F0702" w:rsidRDefault="009A4165" w:rsidP="001919CF">
      <w:pPr>
        <w:tabs>
          <w:tab w:val="left" w:pos="90"/>
        </w:tabs>
        <w:autoSpaceDE w:val="0"/>
        <w:autoSpaceDN w:val="0"/>
        <w:adjustRightInd w:val="0"/>
        <w:spacing w:line="280" w:lineRule="exact"/>
        <w:ind w:firstLineChars="100" w:firstLine="213"/>
        <w:jc w:val="left"/>
        <w:rPr>
          <w:rFonts w:ascii="ＭＳ 明朝" w:cs="ＭＳ 明朝"/>
          <w:color w:val="000000"/>
          <w:kern w:val="0"/>
          <w:sz w:val="22"/>
        </w:rPr>
      </w:pPr>
      <w:r w:rsidRPr="007F0702">
        <w:rPr>
          <w:rFonts w:ascii="ＭＳ Ｐゴシック" w:eastAsia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45720" distL="114300" distR="114300" simplePos="0" relativeHeight="251663360" behindDoc="0" locked="0" layoutInCell="1" allowOverlap="1" wp14:anchorId="2EA3AADC" wp14:editId="57DE7FC1">
                <wp:simplePos x="0" y="0"/>
                <wp:positionH relativeFrom="margin">
                  <wp:posOffset>90805</wp:posOffset>
                </wp:positionH>
                <wp:positionV relativeFrom="paragraph">
                  <wp:posOffset>942975</wp:posOffset>
                </wp:positionV>
                <wp:extent cx="5543550" cy="539750"/>
                <wp:effectExtent l="0" t="0" r="19050" b="127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D9" w:rsidRDefault="000068D9" w:rsidP="000068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3AA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15pt;margin-top:74.25pt;width:436.5pt;height:42.5pt;z-index:251663360;visibility:visible;mso-wrap-style:square;mso-width-percent:0;mso-height-percent:0;mso-wrap-distance-left:9pt;mso-wrap-distance-top:0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" strokeweight=".25pt">
                <v:textbox>
                  <w:txbxContent>
                    <w:p w:rsidR="000068D9" w:rsidRDefault="000068D9" w:rsidP="000068D9"/>
                  </w:txbxContent>
                </v:textbox>
                <w10:wrap type="square" anchorx="margin"/>
              </v:shape>
            </w:pict>
          </mc:Fallback>
        </mc:AlternateContent>
      </w:r>
      <w:r w:rsidR="007F48E4" w:rsidRPr="007F0702">
        <w:rPr>
          <w:rFonts w:ascii="ＭＳ Ｐゴシック" w:eastAsia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45720" distL="114300" distR="114300" simplePos="0" relativeHeight="251661312" behindDoc="0" locked="0" layoutInCell="1" allowOverlap="1" wp14:anchorId="2EA3AADC" wp14:editId="57DE7FC1">
                <wp:simplePos x="0" y="0"/>
                <wp:positionH relativeFrom="margin">
                  <wp:posOffset>110490</wp:posOffset>
                </wp:positionH>
                <wp:positionV relativeFrom="paragraph">
                  <wp:posOffset>196215</wp:posOffset>
                </wp:positionV>
                <wp:extent cx="5544000" cy="540000"/>
                <wp:effectExtent l="0" t="0" r="19050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D9" w:rsidRDefault="000068D9" w:rsidP="000068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3AADC" id="_x0000_s1027" type="#_x0000_t202" style="position:absolute;left:0;text-align:left;margin-left:8.7pt;margin-top:15.45pt;width:436.55pt;height:42.5pt;z-index:251661312;visibility:visible;mso-wrap-style:square;mso-width-percent:0;mso-height-percent:0;mso-wrap-distance-left:9pt;mso-wrap-distance-top:0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" strokeweight=".25pt">
                <v:textbox>
                  <w:txbxContent>
                    <w:p w:rsidR="000068D9" w:rsidRDefault="000068D9" w:rsidP="000068D9"/>
                  </w:txbxContent>
                </v:textbox>
                <w10:wrap type="square" anchorx="margin"/>
              </v:shape>
            </w:pict>
          </mc:Fallback>
        </mc:AlternateContent>
      </w:r>
      <w:r w:rsidR="006D4C1D" w:rsidRPr="007F0702">
        <w:rPr>
          <w:rFonts w:ascii="ＭＳ 明朝" w:cs="ＭＳ 明朝" w:hint="eastAsia"/>
          <w:color w:val="000000"/>
          <w:kern w:val="0"/>
          <w:sz w:val="22"/>
        </w:rPr>
        <w:t>□　間違っている部分があります。</w:t>
      </w:r>
    </w:p>
    <w:p w:rsidR="006D4C1D" w:rsidRPr="007F0702" w:rsidRDefault="006D4C1D" w:rsidP="001919CF">
      <w:pPr>
        <w:tabs>
          <w:tab w:val="left" w:pos="226"/>
        </w:tabs>
        <w:autoSpaceDE w:val="0"/>
        <w:autoSpaceDN w:val="0"/>
        <w:adjustRightInd w:val="0"/>
        <w:spacing w:line="220" w:lineRule="exact"/>
        <w:ind w:firstLineChars="100" w:firstLine="213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 w:rsidRPr="007F0702">
        <w:rPr>
          <w:rFonts w:ascii="ＭＳ 明朝" w:cs="ＭＳ 明朝" w:hint="eastAsia"/>
          <w:color w:val="000000"/>
          <w:kern w:val="0"/>
          <w:sz w:val="22"/>
        </w:rPr>
        <w:t>□　知らない部分があります。</w:t>
      </w:r>
      <w:r w:rsidRPr="007F0702">
        <w:rPr>
          <w:rFonts w:ascii="ＭＳ Ｐゴシック" w:eastAsia="ＭＳ Ｐゴシック"/>
          <w:kern w:val="0"/>
          <w:sz w:val="22"/>
        </w:rPr>
        <w:tab/>
      </w:r>
      <w:r w:rsidRPr="007F0702"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 xml:space="preserve">　</w:t>
      </w:r>
    </w:p>
    <w:p w:rsidR="006D4C1D" w:rsidRPr="007F0702" w:rsidRDefault="002421F9" w:rsidP="009A4165">
      <w:pPr>
        <w:tabs>
          <w:tab w:val="left" w:pos="90"/>
        </w:tabs>
        <w:autoSpaceDE w:val="0"/>
        <w:autoSpaceDN w:val="0"/>
        <w:adjustRightInd w:val="0"/>
        <w:spacing w:before="75" w:line="320" w:lineRule="exact"/>
        <w:jc w:val="left"/>
        <w:rPr>
          <w:rFonts w:ascii="ＭＳ ゴシック" w:eastAsia="ＭＳ ゴシック" w:cs="ＭＳ ゴシック"/>
          <w:b/>
          <w:color w:val="000000"/>
          <w:kern w:val="0"/>
          <w:sz w:val="22"/>
        </w:rPr>
      </w:pPr>
      <w:r w:rsidRPr="007F0702">
        <w:rPr>
          <w:rFonts w:ascii="ＭＳ ゴシック" w:eastAsia="ＭＳ ゴシック" w:cs="ＭＳ ゴシック" w:hint="eastAsia"/>
          <w:b/>
          <w:color w:val="000000"/>
          <w:kern w:val="0"/>
          <w:sz w:val="22"/>
        </w:rPr>
        <w:t xml:space="preserve">４　</w:t>
      </w:r>
      <w:r w:rsidR="006D4C1D" w:rsidRPr="007F0702">
        <w:rPr>
          <w:rFonts w:ascii="ＭＳ ゴシック" w:eastAsia="ＭＳ ゴシック" w:cs="ＭＳ ゴシック" w:hint="eastAsia"/>
          <w:b/>
          <w:color w:val="000000"/>
          <w:kern w:val="0"/>
          <w:sz w:val="22"/>
        </w:rPr>
        <w:t>私の言い分（□にレ点を付けてください。）</w:t>
      </w:r>
    </w:p>
    <w:p w:rsidR="006D4C1D" w:rsidRPr="007F0702" w:rsidRDefault="008D20E7" w:rsidP="001919CF">
      <w:pPr>
        <w:tabs>
          <w:tab w:val="left" w:pos="90"/>
        </w:tabs>
        <w:autoSpaceDE w:val="0"/>
        <w:autoSpaceDN w:val="0"/>
        <w:adjustRightInd w:val="0"/>
        <w:spacing w:before="70" w:line="220" w:lineRule="exact"/>
        <w:ind w:firstLineChars="100" w:firstLine="213"/>
        <w:jc w:val="left"/>
        <w:rPr>
          <w:rFonts w:ascii="ＭＳ 明朝" w:cs="ＭＳ 明朝"/>
          <w:color w:val="000000"/>
          <w:kern w:val="0"/>
          <w:sz w:val="22"/>
        </w:rPr>
      </w:pPr>
      <w:r w:rsidRPr="007F0702">
        <w:rPr>
          <w:rFonts w:ascii="ＭＳ Ｐゴシック" w:eastAsia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45720" distL="114300" distR="114300" simplePos="0" relativeHeight="251659264" behindDoc="0" locked="0" layoutInCell="1" allowOverlap="1">
                <wp:simplePos x="0" y="0"/>
                <wp:positionH relativeFrom="margin">
                  <wp:posOffset>81280</wp:posOffset>
                </wp:positionH>
                <wp:positionV relativeFrom="paragraph">
                  <wp:posOffset>204470</wp:posOffset>
                </wp:positionV>
                <wp:extent cx="5544000" cy="540000"/>
                <wp:effectExtent l="0" t="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D9" w:rsidRDefault="000068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.4pt;margin-top:16.1pt;width:436.55pt;height:42.5pt;z-index:251659264;visibility:visible;mso-wrap-style:square;mso-width-percent:0;mso-height-percent:0;mso-wrap-distance-left:9pt;mso-wrap-distance-top:0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" strokeweight=".25pt">
                <v:textbox>
                  <w:txbxContent>
                    <w:p w:rsidR="000068D9" w:rsidRDefault="000068D9"/>
                  </w:txbxContent>
                </v:textbox>
                <w10:wrap type="square" anchorx="margin"/>
              </v:shape>
            </w:pict>
          </mc:Fallback>
        </mc:AlternateContent>
      </w:r>
      <w:r w:rsidR="006D4C1D" w:rsidRPr="007F0702">
        <w:rPr>
          <w:rFonts w:ascii="ＭＳ 明朝" w:cs="ＭＳ 明朝" w:hint="eastAsia"/>
          <w:color w:val="000000"/>
          <w:kern w:val="0"/>
          <w:sz w:val="22"/>
        </w:rPr>
        <w:t>□　私の言い分は次のとおりです。</w:t>
      </w:r>
    </w:p>
    <w:p w:rsidR="006D4C1D" w:rsidRPr="007F0702" w:rsidRDefault="006D4C1D" w:rsidP="001919CF">
      <w:pPr>
        <w:tabs>
          <w:tab w:val="left" w:pos="90"/>
        </w:tabs>
        <w:autoSpaceDE w:val="0"/>
        <w:autoSpaceDN w:val="0"/>
        <w:adjustRightInd w:val="0"/>
        <w:spacing w:line="280" w:lineRule="exact"/>
        <w:ind w:firstLineChars="100" w:firstLine="213"/>
        <w:jc w:val="left"/>
        <w:rPr>
          <w:rFonts w:ascii="ＭＳ 明朝" w:cs="ＭＳ 明朝"/>
          <w:color w:val="000000"/>
          <w:kern w:val="0"/>
          <w:sz w:val="22"/>
        </w:rPr>
      </w:pPr>
      <w:r w:rsidRPr="007F0702">
        <w:rPr>
          <w:rFonts w:ascii="ＭＳ 明朝" w:cs="ＭＳ 明朝" w:hint="eastAsia"/>
          <w:color w:val="000000"/>
          <w:kern w:val="0"/>
          <w:sz w:val="22"/>
        </w:rPr>
        <w:t>□　話し合いによる解決（和解）を希望します。</w:t>
      </w:r>
    </w:p>
    <w:p w:rsidR="006D4C1D" w:rsidRPr="007F0702" w:rsidRDefault="006D4C1D" w:rsidP="008D20E7">
      <w:pPr>
        <w:tabs>
          <w:tab w:val="left" w:pos="90"/>
        </w:tabs>
        <w:autoSpaceDE w:val="0"/>
        <w:autoSpaceDN w:val="0"/>
        <w:adjustRightInd w:val="0"/>
        <w:spacing w:line="280" w:lineRule="exact"/>
        <w:jc w:val="left"/>
        <w:rPr>
          <w:rFonts w:ascii="ＭＳ 明朝" w:cs="ＭＳ 明朝"/>
          <w:color w:val="000000"/>
          <w:kern w:val="0"/>
          <w:sz w:val="22"/>
        </w:rPr>
      </w:pPr>
      <w:r w:rsidRPr="007F0702">
        <w:rPr>
          <w:rFonts w:ascii="ＭＳ 明朝" w:cs="ＭＳ 明朝" w:hint="eastAsia"/>
          <w:color w:val="000000"/>
          <w:kern w:val="0"/>
          <w:sz w:val="22"/>
        </w:rPr>
        <w:t xml:space="preserve">　　□　分割払いを希望します。</w:t>
      </w:r>
    </w:p>
    <w:p w:rsidR="006D4C1D" w:rsidRPr="007F0702" w:rsidRDefault="006D4C1D" w:rsidP="008D20E7">
      <w:pPr>
        <w:tabs>
          <w:tab w:val="left" w:pos="90"/>
        </w:tabs>
        <w:autoSpaceDE w:val="0"/>
        <w:autoSpaceDN w:val="0"/>
        <w:adjustRightInd w:val="0"/>
        <w:spacing w:line="280" w:lineRule="exact"/>
        <w:jc w:val="left"/>
        <w:rPr>
          <w:rFonts w:ascii="ＭＳ 明朝" w:cs="ＭＳ 明朝"/>
          <w:color w:val="000000"/>
          <w:kern w:val="0"/>
          <w:sz w:val="22"/>
        </w:rPr>
      </w:pPr>
      <w:r w:rsidRPr="007F0702">
        <w:rPr>
          <w:rFonts w:ascii="ＭＳ 明朝" w:cs="ＭＳ 明朝" w:hint="eastAsia"/>
          <w:color w:val="000000"/>
          <w:kern w:val="0"/>
          <w:sz w:val="22"/>
        </w:rPr>
        <w:t xml:space="preserve">　　　</w:t>
      </w:r>
      <w:r w:rsidR="00C02FD5">
        <w:rPr>
          <w:rFonts w:ascii="ＭＳ 明朝" w:cs="ＭＳ 明朝" w:hint="eastAsia"/>
          <w:color w:val="000000"/>
          <w:kern w:val="0"/>
          <w:sz w:val="22"/>
        </w:rPr>
        <w:t xml:space="preserve">　　</w:t>
      </w:r>
      <w:r w:rsidRPr="007F0702">
        <w:rPr>
          <w:rFonts w:ascii="ＭＳ 明朝" w:cs="ＭＳ 明朝" w:hint="eastAsia"/>
          <w:color w:val="000000"/>
          <w:kern w:val="0"/>
          <w:sz w:val="22"/>
        </w:rPr>
        <w:t xml:space="preserve">　　　年　　</w:t>
      </w:r>
      <w:r w:rsidR="001919CF" w:rsidRPr="007F0702">
        <w:rPr>
          <w:rFonts w:ascii="ＭＳ 明朝" w:cs="ＭＳ 明朝" w:hint="eastAsia"/>
          <w:color w:val="000000"/>
          <w:kern w:val="0"/>
          <w:sz w:val="22"/>
        </w:rPr>
        <w:t xml:space="preserve">　</w:t>
      </w:r>
      <w:r w:rsidRPr="007F0702">
        <w:rPr>
          <w:rFonts w:ascii="ＭＳ 明朝" w:cs="ＭＳ 明朝" w:hint="eastAsia"/>
          <w:color w:val="000000"/>
          <w:kern w:val="0"/>
          <w:sz w:val="22"/>
        </w:rPr>
        <w:t xml:space="preserve">月から，毎月　　日までに金　　　　　　　　　　円ずつ支払う。　</w:t>
      </w:r>
    </w:p>
    <w:p w:rsidR="000068D9" w:rsidRPr="007F0702" w:rsidRDefault="001919CF" w:rsidP="008D20E7">
      <w:pPr>
        <w:tabs>
          <w:tab w:val="left" w:pos="90"/>
        </w:tabs>
        <w:autoSpaceDE w:val="0"/>
        <w:autoSpaceDN w:val="0"/>
        <w:adjustRightInd w:val="0"/>
        <w:spacing w:line="280" w:lineRule="exact"/>
        <w:jc w:val="left"/>
        <w:rPr>
          <w:rFonts w:ascii="ＭＳ 明朝" w:cs="ＭＳ 明朝"/>
          <w:color w:val="000000"/>
          <w:kern w:val="0"/>
          <w:sz w:val="22"/>
        </w:rPr>
      </w:pPr>
      <w:r w:rsidRPr="007F0702">
        <w:rPr>
          <w:rFonts w:ascii="ＭＳ Ｐゴシック" w:eastAsia="ＭＳ Ｐゴシック" w:cs="ＭＳ Ｐゴシック"/>
          <w:noProof/>
          <w:color w:val="000000"/>
          <w:kern w:val="0"/>
          <w:sz w:val="22"/>
        </w:rPr>
        <w:lastRenderedPageBreak/>
        <mc:AlternateContent>
          <mc:Choice Requires="wps">
            <w:drawing>
              <wp:anchor distT="0" distB="45720" distL="114300" distR="114300" simplePos="0" relativeHeight="251665408" behindDoc="0" locked="0" layoutInCell="1" allowOverlap="1" wp14:anchorId="2EA3AADC" wp14:editId="57DE7FC1">
                <wp:simplePos x="0" y="0"/>
                <wp:positionH relativeFrom="margin">
                  <wp:posOffset>52705</wp:posOffset>
                </wp:positionH>
                <wp:positionV relativeFrom="paragraph">
                  <wp:posOffset>229235</wp:posOffset>
                </wp:positionV>
                <wp:extent cx="5543550" cy="540000"/>
                <wp:effectExtent l="0" t="0" r="19050" b="1270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D9" w:rsidRDefault="000068D9" w:rsidP="000068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3AADC" id="_x0000_s1029" type="#_x0000_t202" style="position:absolute;margin-left:4.15pt;margin-top:18.05pt;width:436.5pt;height:42.5pt;z-index:251665408;visibility:visible;mso-wrap-style:square;mso-width-percent:0;mso-height-percent:0;mso-wrap-distance-left:9pt;mso-wrap-distance-top:0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" strokeweight=".25pt">
                <v:textbox>
                  <w:txbxContent>
                    <w:p w:rsidR="000068D9" w:rsidRDefault="000068D9" w:rsidP="000068D9"/>
                  </w:txbxContent>
                </v:textbox>
                <w10:wrap type="square" anchorx="margin"/>
              </v:shape>
            </w:pict>
          </mc:Fallback>
        </mc:AlternateContent>
      </w:r>
      <w:r w:rsidR="006D4C1D" w:rsidRPr="007F0702">
        <w:rPr>
          <w:rFonts w:ascii="ＭＳ 明朝" w:cs="ＭＳ 明朝" w:hint="eastAsia"/>
          <w:color w:val="000000"/>
          <w:kern w:val="0"/>
          <w:sz w:val="22"/>
        </w:rPr>
        <w:t xml:space="preserve">　　□　その他の案</w:t>
      </w:r>
    </w:p>
    <w:p w:rsidR="006D4C1D" w:rsidRPr="006D4C1D" w:rsidRDefault="006D4C1D" w:rsidP="000068D9">
      <w:pPr>
        <w:spacing w:line="220" w:lineRule="exact"/>
      </w:pPr>
      <w:r w:rsidRPr="007F0702">
        <w:rPr>
          <w:rFonts w:ascii="ＭＳ 明朝" w:cs="ＭＳ 明朝" w:hint="eastAsia"/>
          <w:color w:val="000000"/>
          <w:kern w:val="0"/>
          <w:sz w:val="22"/>
        </w:rPr>
        <w:t>（※枠内に納まらない場合は，別の用紙を利用し，この用紙に添付してください。）</w:t>
      </w:r>
    </w:p>
    <w:sectPr w:rsidR="006D4C1D" w:rsidRPr="006D4C1D" w:rsidSect="001A0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701" w:header="851" w:footer="992" w:gutter="0"/>
      <w:cols w:space="425"/>
      <w:docGrid w:type="linesAndChars" w:linePitch="388" w:charSpace="-1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CA0" w:rsidRDefault="00021CA0" w:rsidP="00021CA0">
      <w:r>
        <w:separator/>
      </w:r>
    </w:p>
  </w:endnote>
  <w:endnote w:type="continuationSeparator" w:id="0">
    <w:p w:rsidR="00021CA0" w:rsidRDefault="00021CA0" w:rsidP="0002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48" w:rsidRDefault="00FC0F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48" w:rsidRDefault="00FC0F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48" w:rsidRDefault="00FC0F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CA0" w:rsidRDefault="00021CA0" w:rsidP="00021CA0">
      <w:r>
        <w:separator/>
      </w:r>
    </w:p>
  </w:footnote>
  <w:footnote w:type="continuationSeparator" w:id="0">
    <w:p w:rsidR="00021CA0" w:rsidRDefault="00021CA0" w:rsidP="00021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48" w:rsidRDefault="00FC0F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48" w:rsidRDefault="00FC0F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F48" w:rsidRDefault="00FC0F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F1883"/>
    <w:multiLevelType w:val="hybridMultilevel"/>
    <w:tmpl w:val="89DC68A0"/>
    <w:lvl w:ilvl="0" w:tplc="3EC8F02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03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1D"/>
    <w:rsid w:val="000068D9"/>
    <w:rsid w:val="00021CA0"/>
    <w:rsid w:val="001919CF"/>
    <w:rsid w:val="001A0FC6"/>
    <w:rsid w:val="00236718"/>
    <w:rsid w:val="002421F9"/>
    <w:rsid w:val="004075D9"/>
    <w:rsid w:val="00417349"/>
    <w:rsid w:val="004B7954"/>
    <w:rsid w:val="004E302C"/>
    <w:rsid w:val="006C727A"/>
    <w:rsid w:val="006D4C1D"/>
    <w:rsid w:val="00781F0D"/>
    <w:rsid w:val="007F0702"/>
    <w:rsid w:val="007F48E4"/>
    <w:rsid w:val="008213BE"/>
    <w:rsid w:val="008469F1"/>
    <w:rsid w:val="008D20E7"/>
    <w:rsid w:val="008F262A"/>
    <w:rsid w:val="009A038E"/>
    <w:rsid w:val="009A4165"/>
    <w:rsid w:val="00B53B76"/>
    <w:rsid w:val="00B97245"/>
    <w:rsid w:val="00BC58EA"/>
    <w:rsid w:val="00BE0584"/>
    <w:rsid w:val="00BE2C61"/>
    <w:rsid w:val="00C02FD5"/>
    <w:rsid w:val="00CF6609"/>
    <w:rsid w:val="00EF5B47"/>
    <w:rsid w:val="00F3590C"/>
    <w:rsid w:val="00FC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C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06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8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1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1CA0"/>
  </w:style>
  <w:style w:type="paragraph" w:styleId="a8">
    <w:name w:val="footer"/>
    <w:basedOn w:val="a"/>
    <w:link w:val="a9"/>
    <w:uiPriority w:val="99"/>
    <w:unhideWhenUsed/>
    <w:rsid w:val="00021C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1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2020-09-02T05:43:00Z</dcterms:created>
  <dcterms:modified xsi:type="dcterms:W3CDTF">2020-09-02T05:52:00Z</dcterms:modified>
</cp:coreProperties>
</file>