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85" w:rsidRDefault="00185785" w:rsidP="00185785">
      <w:pPr>
        <w:adjustRightInd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</w:rPr>
        <w:t xml:space="preserve">事件番号　</w:t>
      </w:r>
      <w:r w:rsidR="00771ACD">
        <w:rPr>
          <w:rFonts w:hint="eastAsia"/>
        </w:rPr>
        <w:t>令和</w:t>
      </w:r>
      <w:r w:rsidR="00DF76D4">
        <w:rPr>
          <w:rFonts w:hint="eastAsia"/>
        </w:rPr>
        <w:t xml:space="preserve">　　</w:t>
      </w:r>
      <w:r>
        <w:rPr>
          <w:rFonts w:hint="eastAsia"/>
        </w:rPr>
        <w:t xml:space="preserve">　　年（　　）第　　　　号</w:t>
      </w:r>
    </w:p>
    <w:p w:rsidR="00185785" w:rsidRDefault="00185785" w:rsidP="00185785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原　　告　</w:t>
      </w:r>
    </w:p>
    <w:p w:rsidR="00185785" w:rsidRDefault="00185785" w:rsidP="00185785">
      <w:pPr>
        <w:adjustRightInd/>
      </w:pPr>
      <w:r>
        <w:rPr>
          <w:rFonts w:hint="eastAsia"/>
        </w:rPr>
        <w:t>被　　告</w:t>
      </w:r>
      <w:r>
        <w:t xml:space="preserve">  </w:t>
      </w:r>
    </w:p>
    <w:p w:rsidR="00185785" w:rsidRPr="00217037" w:rsidRDefault="00185785" w:rsidP="00185785">
      <w:pPr>
        <w:adjustRightInd/>
        <w:jc w:val="right"/>
        <w:rPr>
          <w:rFonts w:cs="Times New Roman"/>
          <w:spacing w:val="6"/>
        </w:rPr>
      </w:pPr>
      <w:r>
        <w:rPr>
          <w:rFonts w:hint="eastAsia"/>
        </w:rPr>
        <w:t xml:space="preserve">　　　　　　　　</w:t>
      </w:r>
      <w:r w:rsidRPr="00217037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</w:t>
      </w:r>
      <w:r w:rsidRPr="00217037">
        <w:rPr>
          <w:rFonts w:hint="eastAsia"/>
        </w:rPr>
        <w:t xml:space="preserve">　</w:t>
      </w:r>
      <w:r w:rsidR="00771ACD">
        <w:rPr>
          <w:rFonts w:hint="eastAsia"/>
        </w:rPr>
        <w:t>令和</w:t>
      </w:r>
      <w:r w:rsidRPr="00217037">
        <w:rPr>
          <w:rFonts w:hint="eastAsia"/>
        </w:rPr>
        <w:t xml:space="preserve">　</w:t>
      </w:r>
      <w:r w:rsidR="00771ACD">
        <w:rPr>
          <w:rFonts w:hint="eastAsia"/>
        </w:rPr>
        <w:t xml:space="preserve">　</w:t>
      </w:r>
      <w:r w:rsidRPr="00217037">
        <w:rPr>
          <w:rFonts w:hint="eastAsia"/>
        </w:rPr>
        <w:t xml:space="preserve">　年　　月　　日</w:t>
      </w:r>
    </w:p>
    <w:p w:rsidR="00185785" w:rsidRDefault="00185785" w:rsidP="00185785">
      <w:pPr>
        <w:adjustRightInd/>
        <w:spacing w:line="480" w:lineRule="auto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28"/>
          <w:szCs w:val="28"/>
        </w:rPr>
        <w:t>再 送 達 上 申 書</w:t>
      </w:r>
    </w:p>
    <w:p w:rsidR="00185785" w:rsidRDefault="00185785" w:rsidP="00185785">
      <w:pPr>
        <w:adjustRightInd/>
        <w:rPr>
          <w:rFonts w:hAnsi="Times New Roman" w:cs="Times New Roman"/>
          <w:spacing w:val="6"/>
        </w:rPr>
      </w:pPr>
      <w:r w:rsidRPr="00217037">
        <w:rPr>
          <w:rFonts w:hint="eastAsia"/>
          <w:u w:val="single"/>
        </w:rPr>
        <w:t xml:space="preserve">　　　　</w:t>
      </w:r>
      <w:r>
        <w:rPr>
          <w:rFonts w:hint="eastAsia"/>
        </w:rPr>
        <w:t>簡易裁判所民事　係　御中</w:t>
      </w:r>
    </w:p>
    <w:p w:rsidR="00185785" w:rsidRDefault="00185785" w:rsidP="00185785">
      <w:pPr>
        <w:adjustRightInd/>
        <w:spacing w:line="480" w:lineRule="auto"/>
        <w:jc w:val="right"/>
      </w:pPr>
      <w:r>
        <w:rPr>
          <w:rFonts w:hint="eastAsia"/>
        </w:rPr>
        <w:t xml:space="preserve">原告　</w:t>
      </w:r>
      <w:r w:rsidRPr="000445F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0445F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印</w:t>
      </w:r>
    </w:p>
    <w:p w:rsidR="006706AF" w:rsidRDefault="00185785" w:rsidP="006706AF">
      <w:pPr>
        <w:adjustRightInd/>
      </w:pPr>
      <w:r>
        <w:t xml:space="preserve">  </w:t>
      </w:r>
      <w:r>
        <w:rPr>
          <w:rFonts w:hint="eastAsia"/>
        </w:rPr>
        <w:t>頭記事件について，</w:t>
      </w:r>
      <w:r w:rsidR="00D36362">
        <w:rPr>
          <w:rFonts w:hint="eastAsia"/>
        </w:rPr>
        <w:t>被告</w:t>
      </w:r>
      <w:r w:rsidR="00D36362">
        <w:rPr>
          <w:rFonts w:hint="eastAsia"/>
          <w:u w:val="single" w:color="000000"/>
        </w:rPr>
        <w:t xml:space="preserve">　　　　　　　　　　　　　</w:t>
      </w:r>
      <w:r w:rsidR="006706AF">
        <w:rPr>
          <w:rFonts w:hint="eastAsia"/>
        </w:rPr>
        <w:t>に対する送達を</w:t>
      </w:r>
      <w:r w:rsidR="00D36362">
        <w:rPr>
          <w:rFonts w:hint="eastAsia"/>
        </w:rPr>
        <w:t>，下記のとおり上申します。</w:t>
      </w:r>
    </w:p>
    <w:p w:rsidR="00D36362" w:rsidRDefault="00D36362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:rsidR="00D9691F" w:rsidRPr="00185785" w:rsidRDefault="00D9691F" w:rsidP="00D9691F">
      <w:pPr>
        <w:adjustRightInd/>
        <w:jc w:val="left"/>
      </w:pPr>
      <w:r>
        <w:rPr>
          <w:rFonts w:hint="eastAsia"/>
        </w:rPr>
        <w:t>※　該当する□にレを付する。</w:t>
      </w:r>
    </w:p>
    <w:p w:rsidR="00D36362" w:rsidRDefault="00D3636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１　送達方法</w:t>
      </w:r>
    </w:p>
    <w:p w:rsidR="00D36362" w:rsidRDefault="00D3636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□　特別送達（通常扱い）　　　□　特別送達（速達扱い）</w:t>
      </w:r>
    </w:p>
    <w:p w:rsidR="00D36362" w:rsidRDefault="00D3636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□　特別送達（休日指定扱い）　□　書留郵便に付する送達</w:t>
      </w:r>
    </w:p>
    <w:p w:rsidR="00D36362" w:rsidRDefault="00D3636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２　送達場所</w:t>
      </w:r>
    </w:p>
    <w:p w:rsidR="00D36362" w:rsidRDefault="00D3636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□　訴状記載の住所地</w:t>
      </w:r>
    </w:p>
    <w:p w:rsidR="00D36362" w:rsidRDefault="00D3636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□　新たに判明した次の住所地</w:t>
      </w:r>
    </w:p>
    <w:p w:rsidR="00D36362" w:rsidRDefault="00223EB2">
      <w:pPr>
        <w:adjustRightInd/>
        <w:rPr>
          <w:rFonts w:hAnsi="Times New Roman" w:cs="Times New Roman"/>
          <w:spacing w:val="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49D4D" wp14:editId="29836146">
                <wp:simplePos x="0" y="0"/>
                <wp:positionH relativeFrom="column">
                  <wp:posOffset>638175</wp:posOffset>
                </wp:positionH>
                <wp:positionV relativeFrom="paragraph">
                  <wp:posOffset>275590</wp:posOffset>
                </wp:positionV>
                <wp:extent cx="5076000" cy="0"/>
                <wp:effectExtent l="0" t="0" r="2984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1DC404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21.7pt" to="449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" strokecolor="black [3213]" strokeweight=".2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〒　</w:t>
      </w:r>
    </w:p>
    <w:p w:rsidR="00D36362" w:rsidRDefault="00223EB2">
      <w:pPr>
        <w:adjustRightInd/>
        <w:rPr>
          <w:rFonts w:hAnsi="Times New Roman" w:cs="Times New Roman"/>
          <w:spacing w:val="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262255</wp:posOffset>
                </wp:positionV>
                <wp:extent cx="5076000" cy="0"/>
                <wp:effectExtent l="0" t="0" r="298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8F1128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95pt,20.65pt" to="449.6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" strokecolor="black [3213]" strokeweight=".2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</w:t>
      </w:r>
    </w:p>
    <w:p w:rsidR="00D36362" w:rsidRDefault="00D3636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□　就業場所</w:t>
      </w:r>
    </w:p>
    <w:p w:rsidR="00223EB2" w:rsidRDefault="00223EB2" w:rsidP="00223EB2">
      <w:pPr>
        <w:adjustRightInd/>
        <w:rPr>
          <w:rFonts w:hAnsi="Times New Roman" w:cs="Times New Roman"/>
          <w:spacing w:val="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0D134" wp14:editId="3516928F">
                <wp:simplePos x="0" y="0"/>
                <wp:positionH relativeFrom="column">
                  <wp:posOffset>638175</wp:posOffset>
                </wp:positionH>
                <wp:positionV relativeFrom="paragraph">
                  <wp:posOffset>275590</wp:posOffset>
                </wp:positionV>
                <wp:extent cx="5076000" cy="0"/>
                <wp:effectExtent l="0" t="0" r="2984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D18CB3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21.7pt" to="449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" strokecolor="black [3213]" strokeweight=".2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〒　</w:t>
      </w:r>
    </w:p>
    <w:p w:rsidR="00223EB2" w:rsidRDefault="00223EB2" w:rsidP="00223EB2">
      <w:pPr>
        <w:adjustRightInd/>
        <w:rPr>
          <w:rFonts w:hAnsi="Times New Roman" w:cs="Times New Roman"/>
          <w:spacing w:val="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13A30" wp14:editId="50220CCB">
                <wp:simplePos x="0" y="0"/>
                <wp:positionH relativeFrom="column">
                  <wp:posOffset>634365</wp:posOffset>
                </wp:positionH>
                <wp:positionV relativeFrom="paragraph">
                  <wp:posOffset>262255</wp:posOffset>
                </wp:positionV>
                <wp:extent cx="5076000" cy="0"/>
                <wp:effectExtent l="0" t="0" r="298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436374" id="直線コネクタ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95pt,20.65pt" to="449.6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" strokecolor="black [3213]" strokeweight=".2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</w:t>
      </w:r>
    </w:p>
    <w:p w:rsidR="00D36362" w:rsidRDefault="00D36362" w:rsidP="00223EB2">
      <w:pPr>
        <w:adjustRightInd/>
        <w:rPr>
          <w:rFonts w:hAnsi="Times New Roman" w:cs="Times New Roman"/>
          <w:spacing w:val="6"/>
        </w:rPr>
      </w:pPr>
    </w:p>
    <w:p w:rsidR="00223EB2" w:rsidRDefault="00223EB2" w:rsidP="00223EB2">
      <w:pPr>
        <w:adjustRightInd/>
        <w:ind w:firstLineChars="100" w:firstLine="264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添付書類</w:t>
      </w:r>
    </w:p>
    <w:p w:rsidR="00223EB2" w:rsidRDefault="00223EB2" w:rsidP="00223EB2">
      <w:pPr>
        <w:pStyle w:val="a7"/>
        <w:numPr>
          <w:ilvl w:val="0"/>
          <w:numId w:val="1"/>
        </w:numPr>
        <w:adjustRightInd/>
        <w:ind w:leftChars="0" w:left="357" w:firstLine="0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所在調査報告書</w:t>
      </w:r>
    </w:p>
    <w:p w:rsidR="00223EB2" w:rsidRDefault="00223EB2" w:rsidP="00223EB2">
      <w:pPr>
        <w:pStyle w:val="a7"/>
        <w:numPr>
          <w:ilvl w:val="0"/>
          <w:numId w:val="1"/>
        </w:numPr>
        <w:adjustRightInd/>
        <w:ind w:leftChars="0" w:left="357" w:firstLine="0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住民票</w:t>
      </w:r>
    </w:p>
    <w:p w:rsidR="00223EB2" w:rsidRPr="00223EB2" w:rsidRDefault="00223EB2" w:rsidP="00223EB2">
      <w:pPr>
        <w:pStyle w:val="a7"/>
        <w:numPr>
          <w:ilvl w:val="0"/>
          <w:numId w:val="1"/>
        </w:numPr>
        <w:adjustRightInd/>
        <w:ind w:leftChars="0" w:left="357" w:firstLine="0"/>
        <w:rPr>
          <w:rFonts w:hAnsi="Times New Roman" w:cs="Times New Roman"/>
          <w:spacing w:val="6"/>
        </w:rPr>
      </w:pPr>
    </w:p>
    <w:sectPr w:rsidR="00223EB2" w:rsidRPr="00223EB2" w:rsidSect="00192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4" w:right="850" w:bottom="1530" w:left="1700" w:header="720" w:footer="720" w:gutter="0"/>
      <w:pgNumType w:start="1"/>
      <w:cols w:space="720"/>
      <w:noEndnote/>
      <w:docGrid w:type="linesAndChars" w:linePitch="459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DD0" w:rsidRDefault="000E2DD0">
      <w:r>
        <w:separator/>
      </w:r>
    </w:p>
  </w:endnote>
  <w:endnote w:type="continuationSeparator" w:id="0">
    <w:p w:rsidR="000E2DD0" w:rsidRDefault="000E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EA" w:rsidRDefault="007C4A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EA" w:rsidRDefault="007C4A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EA" w:rsidRDefault="007C4A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DD0" w:rsidRDefault="000E2DD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2DD0" w:rsidRDefault="000E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EA" w:rsidRDefault="007C4A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EA" w:rsidRDefault="007C4A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AEA" w:rsidRDefault="007C4A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6081C"/>
    <w:multiLevelType w:val="hybridMultilevel"/>
    <w:tmpl w:val="8B221EEA"/>
    <w:lvl w:ilvl="0" w:tplc="E996E6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2457"/>
  <w:drawingGridVerticalSpacing w:val="4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14"/>
    <w:rsid w:val="000E2DD0"/>
    <w:rsid w:val="00185785"/>
    <w:rsid w:val="001925CC"/>
    <w:rsid w:val="001E0400"/>
    <w:rsid w:val="00223EB2"/>
    <w:rsid w:val="004C31C6"/>
    <w:rsid w:val="006706AF"/>
    <w:rsid w:val="00771ACD"/>
    <w:rsid w:val="00795B1E"/>
    <w:rsid w:val="007C4AEA"/>
    <w:rsid w:val="00884E14"/>
    <w:rsid w:val="00900D8B"/>
    <w:rsid w:val="00B63E8E"/>
    <w:rsid w:val="00D36362"/>
    <w:rsid w:val="00D40F3E"/>
    <w:rsid w:val="00D9691F"/>
    <w:rsid w:val="00D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E8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63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E8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23EB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7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76D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2020-09-03T01:12:00Z</dcterms:created>
  <dcterms:modified xsi:type="dcterms:W3CDTF">2020-09-03T01:46:00Z</dcterms:modified>
</cp:coreProperties>
</file>