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CF" w:rsidRDefault="002622B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事件番号　</w:t>
      </w:r>
      <w:r w:rsidR="0082239C">
        <w:rPr>
          <w:rFonts w:hint="eastAsia"/>
        </w:rPr>
        <w:t>平成・令和</w:t>
      </w:r>
      <w:r>
        <w:rPr>
          <w:rFonts w:hint="eastAsia"/>
        </w:rPr>
        <w:t xml:space="preserve">　　</w:t>
      </w:r>
      <w:r w:rsidR="007848FD">
        <w:rPr>
          <w:rFonts w:hint="eastAsia"/>
        </w:rPr>
        <w:t xml:space="preserve">　　年（　　</w:t>
      </w:r>
      <w:r w:rsidR="00BD6BD8">
        <w:rPr>
          <w:rFonts w:hint="eastAsia"/>
        </w:rPr>
        <w:t xml:space="preserve">　）</w:t>
      </w:r>
      <w:r w:rsidR="008B63CF">
        <w:rPr>
          <w:rFonts w:hint="eastAsia"/>
        </w:rPr>
        <w:t>第</w:t>
      </w:r>
      <w:r w:rsidR="00BD6BD8">
        <w:rPr>
          <w:rFonts w:hint="eastAsia"/>
        </w:rPr>
        <w:t xml:space="preserve">　　　　</w:t>
      </w:r>
      <w:r w:rsidR="008B63CF">
        <w:rPr>
          <w:rFonts w:hint="eastAsia"/>
        </w:rPr>
        <w:t>号</w:t>
      </w:r>
    </w:p>
    <w:p w:rsidR="008B63CF" w:rsidRDefault="008B63C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原　　告　</w:t>
      </w:r>
    </w:p>
    <w:p w:rsidR="008B63CF" w:rsidRDefault="008B63C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被　　告　</w:t>
      </w:r>
    </w:p>
    <w:p w:rsidR="008B63CF" w:rsidRDefault="002622B7" w:rsidP="0042407A">
      <w:pPr>
        <w:adjustRightInd/>
        <w:spacing w:line="480" w:lineRule="auto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2239C">
        <w:rPr>
          <w:rFonts w:hint="eastAsia"/>
        </w:rPr>
        <w:t xml:space="preserve">令和　</w:t>
      </w:r>
      <w:r w:rsidR="00BD6BD8">
        <w:rPr>
          <w:rFonts w:hint="eastAsia"/>
        </w:rPr>
        <w:t xml:space="preserve">　　</w:t>
      </w:r>
      <w:r w:rsidR="008B63CF">
        <w:rPr>
          <w:rFonts w:hint="eastAsia"/>
        </w:rPr>
        <w:t>年</w:t>
      </w:r>
      <w:r w:rsidR="00BD6BD8">
        <w:rPr>
          <w:rFonts w:hint="eastAsia"/>
        </w:rPr>
        <w:t xml:space="preserve">　　</w:t>
      </w:r>
      <w:r w:rsidR="008B63CF">
        <w:rPr>
          <w:rFonts w:hint="eastAsia"/>
        </w:rPr>
        <w:t>月</w:t>
      </w:r>
      <w:r w:rsidR="00BD6BD8">
        <w:rPr>
          <w:rFonts w:hint="eastAsia"/>
        </w:rPr>
        <w:t xml:space="preserve">　　</w:t>
      </w:r>
      <w:r w:rsidR="008B63CF">
        <w:rPr>
          <w:rFonts w:hint="eastAsia"/>
        </w:rPr>
        <w:t>日</w:t>
      </w:r>
    </w:p>
    <w:p w:rsidR="008B63CF" w:rsidRDefault="008B63CF" w:rsidP="0042407A">
      <w:pPr>
        <w:adjustRightInd/>
        <w:spacing w:line="480" w:lineRule="auto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証拠説明書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証拠説明書</w:t>
      </w:r>
      <w:r>
        <w:rPr>
          <w:rFonts w:hAnsi="Times New Roman" w:cs="Times New Roman"/>
          <w:color w:val="auto"/>
        </w:rPr>
        <w:fldChar w:fldCharType="end"/>
      </w:r>
    </w:p>
    <w:p w:rsidR="008B63CF" w:rsidRDefault="00D2734A" w:rsidP="0042407A">
      <w:pPr>
        <w:adjustRightInd/>
        <w:spacing w:line="480" w:lineRule="auto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D2734A">
        <w:rPr>
          <w:rFonts w:hint="eastAsia"/>
          <w:u w:val="single"/>
        </w:rPr>
        <w:t xml:space="preserve">　　　</w:t>
      </w:r>
      <w:r w:rsidR="00BD6BD8">
        <w:rPr>
          <w:rFonts w:hint="eastAsia"/>
        </w:rPr>
        <w:t>簡易</w:t>
      </w:r>
      <w:r w:rsidR="008B63CF">
        <w:rPr>
          <w:rFonts w:hint="eastAsia"/>
        </w:rPr>
        <w:t>裁判所民事</w:t>
      </w:r>
      <w:r w:rsidR="00BD6BD8">
        <w:rPr>
          <w:rFonts w:hint="eastAsia"/>
        </w:rPr>
        <w:t xml:space="preserve">　　</w:t>
      </w:r>
      <w:r w:rsidR="008B63CF">
        <w:rPr>
          <w:rFonts w:hint="eastAsia"/>
        </w:rPr>
        <w:t>係　御中</w:t>
      </w:r>
    </w:p>
    <w:p w:rsidR="008B63CF" w:rsidRDefault="008B63CF" w:rsidP="0042407A">
      <w:pPr>
        <w:adjustRightInd/>
        <w:spacing w:line="480" w:lineRule="auto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原告</w:t>
      </w:r>
      <w:r w:rsidR="00BD6BD8">
        <w:rPr>
          <w:rFonts w:hint="eastAsia"/>
        </w:rPr>
        <w:t xml:space="preserve"> ・ 被告</w:t>
      </w:r>
      <w:r>
        <w:rPr>
          <w:rFonts w:hint="eastAsia"/>
        </w:rPr>
        <w:t xml:space="preserve">　</w:t>
      </w:r>
      <w:r w:rsidR="00BD6BD8" w:rsidRPr="00BD6BD8">
        <w:rPr>
          <w:rFonts w:hint="eastAsia"/>
          <w:u w:val="single"/>
        </w:rPr>
        <w:t xml:space="preserve">　　　　　　　　　　　　　　</w:t>
      </w:r>
      <w:r w:rsidR="00D2734A" w:rsidRPr="00D2734A">
        <w:rPr>
          <w:rFonts w:hint="eastAsia"/>
          <w:u w:val="single"/>
        </w:rPr>
        <w:t>印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9"/>
        <w:gridCol w:w="2418"/>
        <w:gridCol w:w="950"/>
        <w:gridCol w:w="950"/>
        <w:gridCol w:w="2659"/>
        <w:gridCol w:w="726"/>
      </w:tblGrid>
      <w:tr w:rsidR="008B63CF" w:rsidTr="000B5179">
        <w:trPr>
          <w:trHeight w:val="88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CF" w:rsidRDefault="008B63CF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</w:p>
          <w:p w:rsidR="008B63CF" w:rsidRDefault="008B63CF" w:rsidP="007848FD">
            <w:pPr>
              <w:kinsoku w:val="0"/>
              <w:overflowPunct w:val="0"/>
              <w:spacing w:line="240" w:lineRule="exact"/>
            </w:pPr>
            <w:r>
              <w:rPr>
                <w:rFonts w:hint="eastAsia"/>
              </w:rPr>
              <w:t>号証</w:t>
            </w:r>
          </w:p>
          <w:p w:rsidR="00156508" w:rsidRDefault="00481069" w:rsidP="00156508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>※</w:t>
            </w:r>
            <w:r w:rsidR="00156508" w:rsidRPr="00156508">
              <w:rPr>
                <w:rFonts w:hAnsi="Times New Roman" w:cs="Times New Roman" w:hint="eastAsia"/>
                <w:sz w:val="16"/>
                <w:szCs w:val="16"/>
              </w:rPr>
              <w:t>原告は甲</w:t>
            </w:r>
          </w:p>
          <w:p w:rsidR="00156508" w:rsidRPr="00156508" w:rsidRDefault="00156508" w:rsidP="00156508">
            <w:pPr>
              <w:kinsoku w:val="0"/>
              <w:overflowPunct w:val="0"/>
              <w:spacing w:line="222" w:lineRule="exact"/>
              <w:ind w:firstLineChars="100" w:firstLine="162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6508">
              <w:rPr>
                <w:rFonts w:hAnsi="Times New Roman" w:cs="Times New Roman" w:hint="eastAsia"/>
                <w:sz w:val="16"/>
                <w:szCs w:val="16"/>
              </w:rPr>
              <w:t>被告は乙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CF" w:rsidRDefault="008B63CF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</w:p>
          <w:p w:rsidR="008B63CF" w:rsidRDefault="008B63CF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標目</w:t>
            </w:r>
          </w:p>
          <w:p w:rsidR="008B63CF" w:rsidRDefault="008B63CF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</w:p>
          <w:p w:rsidR="008B63CF" w:rsidRDefault="008B63CF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（原本・写しの別）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CF" w:rsidRDefault="008B63CF" w:rsidP="007848F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</w:t>
            </w:r>
          </w:p>
          <w:p w:rsidR="008B63CF" w:rsidRDefault="008B63CF" w:rsidP="007848F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CF" w:rsidRDefault="008B63CF" w:rsidP="007848F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CF" w:rsidRDefault="008B63CF" w:rsidP="007848F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立証趣旨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CF" w:rsidRDefault="008B63CF" w:rsidP="007848FD">
            <w:pPr>
              <w:kinsoku w:val="0"/>
              <w:overflowPunct w:val="0"/>
              <w:spacing w:line="22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備考</w:t>
            </w:r>
          </w:p>
        </w:tc>
      </w:tr>
      <w:tr w:rsidR="008B63CF" w:rsidTr="000B5179">
        <w:trPr>
          <w:trHeight w:val="17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3CF" w:rsidRDefault="008B63CF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3CF" w:rsidRDefault="008B63CF" w:rsidP="00481069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3CF" w:rsidRDefault="008B63CF" w:rsidP="00481069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3CF" w:rsidRDefault="008B63CF" w:rsidP="00481069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3CF" w:rsidRDefault="008B63CF" w:rsidP="00481069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3CF" w:rsidRDefault="008B63CF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color w:val="auto"/>
              </w:rPr>
            </w:pPr>
          </w:p>
        </w:tc>
      </w:tr>
      <w:tr w:rsidR="00156508" w:rsidTr="000B5179">
        <w:trPr>
          <w:trHeight w:val="1222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6508" w:rsidRDefault="00156508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8" w:rsidRDefault="00156508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8" w:rsidRDefault="00156508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8" w:rsidRDefault="00156508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508" w:rsidRDefault="00156508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08" w:rsidRDefault="00156508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42FA" w:rsidTr="000B5179">
        <w:trPr>
          <w:trHeight w:val="1225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0B5179" w:rsidTr="000B5179">
        <w:trPr>
          <w:trHeight w:val="1225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179" w:rsidRDefault="000B5179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179" w:rsidRDefault="000B5179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179" w:rsidRDefault="000B5179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179" w:rsidRDefault="000B5179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B5179" w:rsidRDefault="000B5179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179" w:rsidRDefault="000B5179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42FA" w:rsidTr="000B5179">
        <w:trPr>
          <w:trHeight w:val="122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2FA" w:rsidRDefault="005C42FA" w:rsidP="00703D8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8B63CF" w:rsidRDefault="008B63CF">
      <w:pPr>
        <w:suppressAutoHyphens w:val="0"/>
        <w:wordWrap/>
        <w:textAlignment w:val="auto"/>
        <w:rPr>
          <w:rFonts w:hAnsi="Times New Roman" w:cs="Times New Roman"/>
        </w:rPr>
      </w:pPr>
    </w:p>
    <w:sectPr w:rsidR="008B6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294" w:bottom="1530" w:left="1700" w:header="720" w:footer="720" w:gutter="0"/>
      <w:pgNumType w:start="1"/>
      <w:cols w:space="720"/>
      <w:noEndnote/>
      <w:docGrid w:type="linesAndChars" w:linePitch="44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5D" w:rsidRDefault="008A6B5D">
      <w:r>
        <w:separator/>
      </w:r>
    </w:p>
  </w:endnote>
  <w:endnote w:type="continuationSeparator" w:id="0">
    <w:p w:rsidR="008A6B5D" w:rsidRDefault="008A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3" w:rsidRDefault="000718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3" w:rsidRDefault="000718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3" w:rsidRDefault="00071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5D" w:rsidRDefault="008A6B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6B5D" w:rsidRDefault="008A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3" w:rsidRDefault="000718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3" w:rsidRDefault="000718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3" w:rsidRDefault="000718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4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5"/>
    <w:rsid w:val="000718A3"/>
    <w:rsid w:val="000B5179"/>
    <w:rsid w:val="00156508"/>
    <w:rsid w:val="002622B7"/>
    <w:rsid w:val="002828F8"/>
    <w:rsid w:val="002D306B"/>
    <w:rsid w:val="00322435"/>
    <w:rsid w:val="003932DE"/>
    <w:rsid w:val="0042407A"/>
    <w:rsid w:val="00430391"/>
    <w:rsid w:val="004341E8"/>
    <w:rsid w:val="0047692E"/>
    <w:rsid w:val="00481069"/>
    <w:rsid w:val="005C42FA"/>
    <w:rsid w:val="006853B8"/>
    <w:rsid w:val="00703D8C"/>
    <w:rsid w:val="00713BB4"/>
    <w:rsid w:val="007524E8"/>
    <w:rsid w:val="007848FD"/>
    <w:rsid w:val="007C0852"/>
    <w:rsid w:val="0082239C"/>
    <w:rsid w:val="008A6B5D"/>
    <w:rsid w:val="008B63CF"/>
    <w:rsid w:val="008D4E5A"/>
    <w:rsid w:val="009E1BC5"/>
    <w:rsid w:val="00AC5782"/>
    <w:rsid w:val="00BD6BD8"/>
    <w:rsid w:val="00C55FA4"/>
    <w:rsid w:val="00D2734A"/>
    <w:rsid w:val="00D939B1"/>
    <w:rsid w:val="00F60E45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8F8"/>
  </w:style>
  <w:style w:type="paragraph" w:styleId="a4">
    <w:name w:val="Balloon Text"/>
    <w:basedOn w:val="a"/>
    <w:link w:val="a5"/>
    <w:rsid w:val="009E1BC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9E1BC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rsid w:val="0007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18A3"/>
    <w:rPr>
      <w:rFonts w:ascii="ＭＳ 明朝" w:hAnsi="ＭＳ 明朝" w:cs="ＭＳ 明朝"/>
      <w:color w:val="000000"/>
      <w:sz w:val="22"/>
      <w:szCs w:val="24"/>
    </w:rPr>
  </w:style>
  <w:style w:type="paragraph" w:styleId="a8">
    <w:name w:val="footer"/>
    <w:basedOn w:val="a"/>
    <w:link w:val="a9"/>
    <w:rsid w:val="00071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18A3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2020-09-04T01:28:00Z</dcterms:created>
  <dcterms:modified xsi:type="dcterms:W3CDTF">2020-09-04T01:37:00Z</dcterms:modified>
</cp:coreProperties>
</file>