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183" w:rsidRDefault="002623DB" w:rsidP="00AD7183">
      <w:pPr>
        <w:adjustRightInd/>
        <w:rPr>
          <w:rFonts w:hAnsi="Times New Roman" w:cs="Times New Roman"/>
          <w:spacing w:val="6"/>
        </w:rPr>
      </w:pPr>
      <w:bookmarkStart w:id="0" w:name="_GoBack"/>
      <w:bookmarkEnd w:id="0"/>
      <w:r>
        <w:rPr>
          <w:rFonts w:hint="eastAsia"/>
        </w:rPr>
        <w:t xml:space="preserve">事件番号　</w:t>
      </w:r>
      <w:r w:rsidR="002B1C2B">
        <w:rPr>
          <w:rFonts w:hint="eastAsia"/>
        </w:rPr>
        <w:t>平成・令和</w:t>
      </w:r>
      <w:r>
        <w:rPr>
          <w:rFonts w:hint="eastAsia"/>
        </w:rPr>
        <w:t xml:space="preserve">　　</w:t>
      </w:r>
      <w:r w:rsidR="00AD7183">
        <w:rPr>
          <w:rFonts w:hint="eastAsia"/>
        </w:rPr>
        <w:t xml:space="preserve">　　年（</w:t>
      </w:r>
      <w:r w:rsidR="0028164A">
        <w:rPr>
          <w:rFonts w:hint="eastAsia"/>
        </w:rPr>
        <w:t xml:space="preserve">　</w:t>
      </w:r>
      <w:r w:rsidR="00AD7183">
        <w:rPr>
          <w:rFonts w:hint="eastAsia"/>
        </w:rPr>
        <w:t xml:space="preserve">　）第　　　　号</w:t>
      </w:r>
    </w:p>
    <w:p w:rsidR="00B41A56" w:rsidRDefault="00B41A56" w:rsidP="00B41A56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原　　告　</w:t>
      </w:r>
    </w:p>
    <w:p w:rsidR="00B41A56" w:rsidRDefault="00B41A56" w:rsidP="00B41A56">
      <w:pPr>
        <w:adjustRightInd/>
      </w:pPr>
      <w:r>
        <w:rPr>
          <w:rFonts w:hint="eastAsia"/>
        </w:rPr>
        <w:t>被　　告</w:t>
      </w:r>
      <w:r>
        <w:t xml:space="preserve">  </w:t>
      </w:r>
    </w:p>
    <w:p w:rsidR="00626EA7" w:rsidRPr="00977C8B" w:rsidRDefault="002623DB" w:rsidP="00BA2B7B">
      <w:pPr>
        <w:adjustRightInd/>
        <w:spacing w:line="480" w:lineRule="auto"/>
        <w:jc w:val="right"/>
        <w:rPr>
          <w:rFonts w:cs="Times New Roman"/>
          <w:spacing w:val="6"/>
        </w:rPr>
      </w:pPr>
      <w:r>
        <w:rPr>
          <w:rFonts w:hint="eastAsia"/>
        </w:rPr>
        <w:t xml:space="preserve">　　　　　　　　　　　　　　　　　　　　　　　</w:t>
      </w:r>
      <w:r w:rsidR="002B1C2B">
        <w:rPr>
          <w:rFonts w:hint="eastAsia"/>
        </w:rPr>
        <w:t>令和</w:t>
      </w:r>
      <w:r>
        <w:rPr>
          <w:rFonts w:hint="eastAsia"/>
        </w:rPr>
        <w:t xml:space="preserve">　</w:t>
      </w:r>
      <w:r w:rsidR="00626EA7" w:rsidRPr="00977C8B">
        <w:rPr>
          <w:rFonts w:hint="eastAsia"/>
        </w:rPr>
        <w:t xml:space="preserve">　　年　　月　　日</w:t>
      </w:r>
    </w:p>
    <w:p w:rsidR="008B1B10" w:rsidRPr="00484282" w:rsidRDefault="00484282" w:rsidP="00BA2B7B">
      <w:pPr>
        <w:adjustRightInd/>
        <w:spacing w:line="480" w:lineRule="auto"/>
        <w:jc w:val="center"/>
        <w:rPr>
          <w:rFonts w:hAnsi="Times New Roman" w:cs="Times New Roman"/>
          <w:spacing w:val="6"/>
          <w:sz w:val="28"/>
          <w:szCs w:val="28"/>
        </w:rPr>
      </w:pPr>
      <w:r w:rsidRPr="00484282">
        <w:rPr>
          <w:rFonts w:hAnsi="Times New Roman" w:cs="Times New Roman" w:hint="eastAsia"/>
          <w:spacing w:val="6"/>
          <w:sz w:val="28"/>
          <w:szCs w:val="28"/>
        </w:rPr>
        <w:t>証</w:t>
      </w:r>
      <w:r w:rsidR="00C77CCB">
        <w:rPr>
          <w:rFonts w:hAnsi="Times New Roman" w:cs="Times New Roman" w:hint="eastAsia"/>
          <w:spacing w:val="6"/>
          <w:sz w:val="28"/>
          <w:szCs w:val="28"/>
        </w:rPr>
        <w:t xml:space="preserve">　</w:t>
      </w:r>
      <w:r w:rsidRPr="00484282">
        <w:rPr>
          <w:rFonts w:hAnsi="Times New Roman" w:cs="Times New Roman" w:hint="eastAsia"/>
          <w:spacing w:val="6"/>
          <w:sz w:val="28"/>
          <w:szCs w:val="28"/>
        </w:rPr>
        <w:t>拠</w:t>
      </w:r>
      <w:r w:rsidR="00C77CCB">
        <w:rPr>
          <w:rFonts w:hAnsi="Times New Roman" w:cs="Times New Roman" w:hint="eastAsia"/>
          <w:spacing w:val="6"/>
          <w:sz w:val="28"/>
          <w:szCs w:val="28"/>
        </w:rPr>
        <w:t xml:space="preserve">　</w:t>
      </w:r>
      <w:r w:rsidRPr="00484282">
        <w:rPr>
          <w:rFonts w:hAnsi="Times New Roman" w:cs="Times New Roman" w:hint="eastAsia"/>
          <w:spacing w:val="6"/>
          <w:sz w:val="28"/>
          <w:szCs w:val="28"/>
        </w:rPr>
        <w:t>申</w:t>
      </w:r>
      <w:r w:rsidR="00C77CCB">
        <w:rPr>
          <w:rFonts w:hAnsi="Times New Roman" w:cs="Times New Roman" w:hint="eastAsia"/>
          <w:spacing w:val="6"/>
          <w:sz w:val="28"/>
          <w:szCs w:val="28"/>
        </w:rPr>
        <w:t xml:space="preserve">　</w:t>
      </w:r>
      <w:r w:rsidRPr="00484282">
        <w:rPr>
          <w:rFonts w:hAnsi="Times New Roman" w:cs="Times New Roman" w:hint="eastAsia"/>
          <w:spacing w:val="6"/>
          <w:sz w:val="28"/>
          <w:szCs w:val="28"/>
        </w:rPr>
        <w:t>出</w:t>
      </w:r>
      <w:r w:rsidR="00C77CCB">
        <w:rPr>
          <w:rFonts w:hAnsi="Times New Roman" w:cs="Times New Roman" w:hint="eastAsia"/>
          <w:spacing w:val="6"/>
          <w:sz w:val="28"/>
          <w:szCs w:val="28"/>
        </w:rPr>
        <w:t xml:space="preserve">　</w:t>
      </w:r>
      <w:r w:rsidRPr="00484282">
        <w:rPr>
          <w:rFonts w:hAnsi="Times New Roman" w:cs="Times New Roman" w:hint="eastAsia"/>
          <w:spacing w:val="6"/>
          <w:sz w:val="28"/>
          <w:szCs w:val="28"/>
        </w:rPr>
        <w:t>書</w:t>
      </w:r>
    </w:p>
    <w:p w:rsidR="008B1B10" w:rsidRDefault="008B1B10" w:rsidP="00BA2B7B">
      <w:pPr>
        <w:adjustRightInd/>
        <w:spacing w:line="480" w:lineRule="auto"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 w:rsidR="00627CEB" w:rsidRPr="00977C8B">
        <w:rPr>
          <w:rFonts w:hint="eastAsia"/>
          <w:u w:val="single"/>
        </w:rPr>
        <w:t xml:space="preserve">　　　</w:t>
      </w:r>
      <w:r>
        <w:rPr>
          <w:rFonts w:hint="eastAsia"/>
        </w:rPr>
        <w:t>簡易裁判所民事</w:t>
      </w:r>
      <w:r w:rsidR="00484282">
        <w:rPr>
          <w:rFonts w:hint="eastAsia"/>
        </w:rPr>
        <w:t xml:space="preserve">　</w:t>
      </w:r>
      <w:r>
        <w:rPr>
          <w:rFonts w:hint="eastAsia"/>
        </w:rPr>
        <w:t>係　御中</w:t>
      </w:r>
    </w:p>
    <w:p w:rsidR="008B1B10" w:rsidRDefault="008B1B10" w:rsidP="00BA2B7B">
      <w:pPr>
        <w:adjustRightInd/>
        <w:spacing w:line="480" w:lineRule="auto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原告</w:t>
      </w:r>
      <w:r w:rsidR="00196275">
        <w:rPr>
          <w:rFonts w:hint="eastAsia"/>
        </w:rPr>
        <w:t>・被告</w:t>
      </w: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 xml:space="preserve">　　　　　　　　</w:t>
      </w:r>
      <w:r w:rsidR="00B41A56">
        <w:rPr>
          <w:rFonts w:hint="eastAsia"/>
          <w:u w:val="single" w:color="000000"/>
        </w:rPr>
        <w:t xml:space="preserve">　　</w:t>
      </w:r>
      <w:r>
        <w:rPr>
          <w:rFonts w:hint="eastAsia"/>
          <w:u w:val="single" w:color="000000"/>
        </w:rPr>
        <w:t xml:space="preserve">　　　　</w:t>
      </w:r>
      <w:r w:rsidR="00DD6F8E">
        <w:rPr>
          <w:rFonts w:hint="eastAsia"/>
          <w:u w:val="single" w:color="000000"/>
        </w:rPr>
        <w:t>印</w:t>
      </w:r>
    </w:p>
    <w:p w:rsidR="00196275" w:rsidRDefault="00840CE3" w:rsidP="00196275">
      <w:pPr>
        <w:adjustRightInd/>
        <w:ind w:firstLineChars="100" w:firstLine="252"/>
      </w:pPr>
      <w:r>
        <w:rPr>
          <w:rFonts w:hint="eastAsia"/>
        </w:rPr>
        <w:t>頭</w:t>
      </w:r>
      <w:r w:rsidR="00196275">
        <w:rPr>
          <w:rFonts w:hint="eastAsia"/>
        </w:rPr>
        <w:t>記事件について，下記のとおり証拠の申出をする。</w:t>
      </w:r>
    </w:p>
    <w:p w:rsidR="00196275" w:rsidRDefault="00196275" w:rsidP="00196275">
      <w:pPr>
        <w:adjustRightInd/>
        <w:ind w:firstLineChars="100" w:firstLine="252"/>
        <w:jc w:val="center"/>
      </w:pPr>
      <w:r>
        <w:rPr>
          <w:rFonts w:hint="eastAsia"/>
        </w:rPr>
        <w:t>記</w:t>
      </w:r>
    </w:p>
    <w:p w:rsidR="008B1B10" w:rsidRDefault="008B1B10" w:rsidP="00196275">
      <w:pPr>
        <w:adjustRightInd/>
        <w:ind w:firstLineChars="100" w:firstLine="252"/>
        <w:rPr>
          <w:rFonts w:hAnsi="Times New Roman" w:cs="Times New Roman"/>
          <w:spacing w:val="6"/>
        </w:rPr>
      </w:pPr>
      <w:r>
        <w:rPr>
          <w:rFonts w:hint="eastAsia"/>
        </w:rPr>
        <w:t>１　証人の表示</w:t>
      </w:r>
    </w:p>
    <w:p w:rsidR="008B1B10" w:rsidRDefault="008B1B10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</w:t>
      </w:r>
      <w:r w:rsidR="0073359D">
        <w:rPr>
          <w:rFonts w:hint="eastAsia"/>
        </w:rPr>
        <w:t>証人</w:t>
      </w:r>
      <w:r w:rsidR="009129FF">
        <w:rPr>
          <w:rFonts w:hint="eastAsia"/>
        </w:rPr>
        <w:t xml:space="preserve">　</w:t>
      </w:r>
      <w:r w:rsidR="009129FF" w:rsidRPr="009129FF">
        <w:rPr>
          <w:rFonts w:hint="eastAsia"/>
          <w:u w:val="single"/>
        </w:rPr>
        <w:t xml:space="preserve">　　　　　　　　</w:t>
      </w:r>
      <w:r w:rsidR="009129FF">
        <w:rPr>
          <w:rFonts w:hint="eastAsia"/>
          <w:u w:val="single"/>
        </w:rPr>
        <w:t xml:space="preserve">　　　</w:t>
      </w:r>
      <w:r w:rsidR="0073359D">
        <w:rPr>
          <w:rFonts w:hint="eastAsia"/>
        </w:rPr>
        <w:t>（同行</w:t>
      </w:r>
      <w:r w:rsidR="003D63EE">
        <w:rPr>
          <w:rFonts w:hint="eastAsia"/>
        </w:rPr>
        <w:t>，主尋問の予定時間</w:t>
      </w:r>
      <w:r w:rsidR="003D63EE" w:rsidRPr="003D63EE">
        <w:rPr>
          <w:rFonts w:hint="eastAsia"/>
          <w:u w:val="single"/>
        </w:rPr>
        <w:t xml:space="preserve">　　</w:t>
      </w:r>
      <w:r w:rsidR="003D63EE">
        <w:rPr>
          <w:rFonts w:hint="eastAsia"/>
          <w:u w:val="single"/>
        </w:rPr>
        <w:t xml:space="preserve">　</w:t>
      </w:r>
      <w:r>
        <w:rPr>
          <w:rFonts w:hint="eastAsia"/>
        </w:rPr>
        <w:t>分）</w:t>
      </w:r>
    </w:p>
    <w:p w:rsidR="008B1B10" w:rsidRDefault="008B1B10">
      <w:pPr>
        <w:adjustRightInd/>
        <w:rPr>
          <w:rFonts w:hAnsi="Times New Roman" w:cs="Times New Roman"/>
          <w:spacing w:val="6"/>
        </w:rPr>
      </w:pPr>
    </w:p>
    <w:p w:rsidR="008B1B10" w:rsidRDefault="009129FF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２　立証</w:t>
      </w:r>
      <w:r w:rsidR="008B1B10">
        <w:rPr>
          <w:rFonts w:hint="eastAsia"/>
        </w:rPr>
        <w:t>趣旨</w:t>
      </w:r>
    </w:p>
    <w:p w:rsidR="008B1B10" w:rsidRDefault="008B1B10">
      <w:pPr>
        <w:adjustRightInd/>
        <w:rPr>
          <w:rFonts w:hAnsi="Times New Roman" w:cs="Times New Roman"/>
          <w:spacing w:val="6"/>
        </w:rPr>
      </w:pPr>
    </w:p>
    <w:p w:rsidR="00A241CA" w:rsidRPr="00A241CA" w:rsidRDefault="00A241CA">
      <w:pPr>
        <w:adjustRightInd/>
        <w:rPr>
          <w:rFonts w:hAnsi="Times New Roman" w:cs="Times New Roman"/>
          <w:spacing w:val="6"/>
        </w:rPr>
      </w:pPr>
    </w:p>
    <w:p w:rsidR="008B1B10" w:rsidRDefault="008B1B10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３　尋問事項</w:t>
      </w:r>
    </w:p>
    <w:p w:rsidR="008B1B10" w:rsidRDefault="008B1B10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別紙尋問事項記載のとおり</w:t>
      </w:r>
    </w:p>
    <w:p w:rsidR="008B1B10" w:rsidRDefault="008B1B10">
      <w:pPr>
        <w:adjustRightInd/>
        <w:rPr>
          <w:rFonts w:hAnsi="Times New Roman" w:cs="Times New Roman"/>
          <w:spacing w:val="6"/>
        </w:rPr>
      </w:pPr>
      <w:r>
        <w:rPr>
          <w:rFonts w:hAnsi="Times New Roman" w:cs="Times New Roman"/>
          <w:color w:val="auto"/>
        </w:rPr>
        <w:br w:type="page"/>
      </w:r>
      <w:r>
        <w:rPr>
          <w:rFonts w:hint="eastAsia"/>
        </w:rPr>
        <w:lastRenderedPageBreak/>
        <w:t>（別紙）</w:t>
      </w:r>
    </w:p>
    <w:p w:rsidR="008B1B10" w:rsidRDefault="008B1B10" w:rsidP="00582683">
      <w:pPr>
        <w:adjustRightInd/>
        <w:spacing w:line="480" w:lineRule="auto"/>
        <w:jc w:val="center"/>
        <w:rPr>
          <w:rFonts w:hAnsi="Times New Roman" w:cs="Times New Roman"/>
          <w:spacing w:val="6"/>
        </w:rPr>
      </w:pPr>
      <w:r>
        <w:rPr>
          <w:rFonts w:hint="eastAsia"/>
        </w:rPr>
        <w:t>尋問事項</w:t>
      </w:r>
    </w:p>
    <w:p w:rsidR="008B1B10" w:rsidRDefault="00977C8B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１</w:t>
      </w:r>
    </w:p>
    <w:p w:rsidR="008B1B10" w:rsidRDefault="008B1B10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２</w:t>
      </w:r>
    </w:p>
    <w:p w:rsidR="00977C8B" w:rsidRPr="00977C8B" w:rsidRDefault="008B1B10">
      <w:pPr>
        <w:adjustRightInd/>
      </w:pPr>
      <w:r>
        <w:rPr>
          <w:rFonts w:hint="eastAsia"/>
        </w:rPr>
        <w:t>３</w:t>
      </w:r>
    </w:p>
    <w:sectPr w:rsidR="00977C8B" w:rsidRPr="00977C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984" w:right="850" w:bottom="1530" w:left="1700" w:header="720" w:footer="720" w:gutter="0"/>
      <w:pgNumType w:start="1"/>
      <w:cols w:space="720"/>
      <w:noEndnote/>
      <w:docGrid w:type="linesAndChars" w:linePitch="511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9A6" w:rsidRDefault="003079A6">
      <w:r>
        <w:separator/>
      </w:r>
    </w:p>
  </w:endnote>
  <w:endnote w:type="continuationSeparator" w:id="0">
    <w:p w:rsidR="003079A6" w:rsidRDefault="00307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291" w:rsidRDefault="009D529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B10" w:rsidRDefault="008B1B10">
    <w:pPr>
      <w:framePr w:wrap="auto" w:vAnchor="text" w:hAnchor="margin" w:xAlign="center" w:y="1"/>
      <w:adjustRightInd/>
      <w:jc w:val="center"/>
      <w:rPr>
        <w:rFonts w:hAnsi="Times New Roman" w:cs="Times New Roman"/>
        <w:spacing w:val="6"/>
      </w:rPr>
    </w:pPr>
    <w:r>
      <w:fldChar w:fldCharType="begin"/>
    </w:r>
    <w:r>
      <w:instrText>page \* MERGEFORMAT</w:instrText>
    </w:r>
    <w:r>
      <w:fldChar w:fldCharType="separate"/>
    </w:r>
    <w:r w:rsidR="00DD2025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291" w:rsidRDefault="009D52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9A6" w:rsidRDefault="003079A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079A6" w:rsidRDefault="00307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291" w:rsidRDefault="009D52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291" w:rsidRDefault="009D529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291" w:rsidRDefault="009D52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57"/>
  <w:drawingGridVerticalSpacing w:val="51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13"/>
    <w:rsid w:val="0008127C"/>
    <w:rsid w:val="00092C55"/>
    <w:rsid w:val="00196275"/>
    <w:rsid w:val="00256054"/>
    <w:rsid w:val="002623DB"/>
    <w:rsid w:val="0028164A"/>
    <w:rsid w:val="002B1C2B"/>
    <w:rsid w:val="002F129B"/>
    <w:rsid w:val="003079A6"/>
    <w:rsid w:val="003D63EE"/>
    <w:rsid w:val="003E7878"/>
    <w:rsid w:val="00484282"/>
    <w:rsid w:val="004C6A90"/>
    <w:rsid w:val="00582683"/>
    <w:rsid w:val="00626EA7"/>
    <w:rsid w:val="00627CEB"/>
    <w:rsid w:val="0073359D"/>
    <w:rsid w:val="00830213"/>
    <w:rsid w:val="00840CE3"/>
    <w:rsid w:val="008B1B10"/>
    <w:rsid w:val="009106E4"/>
    <w:rsid w:val="009129FF"/>
    <w:rsid w:val="00966F21"/>
    <w:rsid w:val="00977C8B"/>
    <w:rsid w:val="009D16E9"/>
    <w:rsid w:val="009D5291"/>
    <w:rsid w:val="00A241CA"/>
    <w:rsid w:val="00A62A55"/>
    <w:rsid w:val="00AD7183"/>
    <w:rsid w:val="00B41A56"/>
    <w:rsid w:val="00BA2B7B"/>
    <w:rsid w:val="00C77CCB"/>
    <w:rsid w:val="00DD2025"/>
    <w:rsid w:val="00DD6F8E"/>
    <w:rsid w:val="00F1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C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77C8B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77C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77C8B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A2B7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A2B7B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44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2020-09-04T02:12:00Z</dcterms:created>
  <dcterms:modified xsi:type="dcterms:W3CDTF">2020-09-04T02:16:00Z</dcterms:modified>
</cp:coreProperties>
</file>