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3"/>
        <w:gridCol w:w="528"/>
        <w:gridCol w:w="1232"/>
        <w:gridCol w:w="700"/>
        <w:gridCol w:w="2127"/>
        <w:gridCol w:w="3102"/>
      </w:tblGrid>
      <w:tr w:rsidR="003234A4" w:rsidRPr="006F6532" w:rsidTr="00501852">
        <w:trPr>
          <w:trHeight w:hRule="exact" w:val="340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4136D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fitText w:val="1332" w:id="1799581696"/>
              </w:rPr>
              <w:t>調停事項の価</w:t>
            </w:r>
            <w:r w:rsidRPr="004136D1">
              <w:rPr>
                <w:rFonts w:ascii="ＭＳ Ｐ明朝" w:eastAsia="ＭＳ Ｐ明朝" w:hAnsi="ＭＳ Ｐ明朝" w:cs="ＭＳ Ｐゴシック" w:hint="eastAsia"/>
                <w:spacing w:val="37"/>
                <w:kern w:val="0"/>
                <w:sz w:val="18"/>
                <w:szCs w:val="18"/>
                <w:fitText w:val="1332" w:id="1799581696"/>
              </w:rPr>
              <w:t>額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A4" w:rsidRPr="006F6532" w:rsidRDefault="003234A4" w:rsidP="007F327B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認印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234A4" w:rsidRPr="006F6532" w:rsidRDefault="003234A4" w:rsidP="006F65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6F65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234A4" w:rsidRPr="006F6532" w:rsidTr="00501852">
        <w:trPr>
          <w:trHeight w:hRule="exact" w:val="340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ちょう用印紙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234A4" w:rsidRPr="006F6532" w:rsidRDefault="003234A4" w:rsidP="006F653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234A4" w:rsidRPr="006F6532" w:rsidRDefault="003234A4" w:rsidP="003234A4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印紙欄</w:t>
            </w:r>
          </w:p>
          <w:p w:rsidR="003234A4" w:rsidRPr="006F6532" w:rsidRDefault="003234A4" w:rsidP="007F327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6F65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234A4" w:rsidRPr="006F6532" w:rsidTr="003250EF">
        <w:trPr>
          <w:trHeight w:hRule="exact" w:val="340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予納郵便切手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34A4" w:rsidRPr="006F6532" w:rsidRDefault="003234A4" w:rsidP="006F653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4A4" w:rsidRPr="006F6532" w:rsidRDefault="003250EF" w:rsidP="003250EF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136D1">
              <w:rPr>
                <w:rFonts w:ascii="ＭＳ Ｐ明朝" w:eastAsia="ＭＳ Ｐ明朝" w:hAnsi="ＭＳ Ｐ明朝" w:cs="ＭＳ Ｐゴシック" w:hint="eastAsia"/>
                <w:spacing w:val="15"/>
                <w:w w:val="80"/>
                <w:kern w:val="0"/>
                <w:sz w:val="18"/>
                <w:szCs w:val="18"/>
                <w:fitText w:val="1332" w:id="1799593216"/>
              </w:rPr>
              <w:t>(割印しないでくださ</w:t>
            </w:r>
            <w:r w:rsidRPr="004136D1">
              <w:rPr>
                <w:rFonts w:ascii="ＭＳ Ｐ明朝" w:eastAsia="ＭＳ Ｐ明朝" w:hAnsi="ＭＳ Ｐ明朝" w:cs="ＭＳ Ｐゴシック" w:hint="eastAsia"/>
                <w:spacing w:val="75"/>
                <w:w w:val="80"/>
                <w:kern w:val="0"/>
                <w:sz w:val="18"/>
                <w:szCs w:val="18"/>
                <w:fitText w:val="1332" w:id="1799593216"/>
              </w:rPr>
              <w:t>い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</w:t>
            </w:r>
          </w:p>
          <w:p w:rsidR="003234A4" w:rsidRPr="006F6532" w:rsidRDefault="003234A4" w:rsidP="007F327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5345B7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　付　印</w:t>
            </w:r>
          </w:p>
        </w:tc>
      </w:tr>
      <w:tr w:rsidR="007F0D93" w:rsidRPr="006F6532" w:rsidTr="007F0D93">
        <w:trPr>
          <w:trHeight w:val="69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7F327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6F653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>調　停　申　立　書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D93" w:rsidRPr="006F6532" w:rsidRDefault="007F0D93" w:rsidP="007F0D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F0D93" w:rsidRPr="006F6532" w:rsidTr="00BA3FA3">
        <w:trPr>
          <w:trHeight w:val="510"/>
        </w:trPr>
        <w:tc>
          <w:tcPr>
            <w:tcW w:w="6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7F327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        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簡易裁判所　御中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F0D93" w:rsidRPr="006F6532" w:rsidTr="00BA3FA3">
        <w:trPr>
          <w:trHeight w:val="49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6F65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作成年月日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D93" w:rsidRPr="006F6532" w:rsidRDefault="00016995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="007F0D93"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年　　　　月　　　　日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4070A" w:rsidRPr="006F6532" w:rsidTr="00501852">
        <w:trPr>
          <w:trHeight w:val="227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6F65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 立 人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70A" w:rsidRPr="006F6532" w:rsidRDefault="0064070A" w:rsidP="00F74272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4136D1">
              <w:rPr>
                <w:rFonts w:ascii="ＭＳ Ｐ明朝" w:eastAsia="ＭＳ Ｐ明朝" w:hAnsi="ＭＳ Ｐ明朝" w:cs="ＭＳ Ｐゴシック" w:hint="eastAsia"/>
                <w:spacing w:val="15"/>
                <w:w w:val="99"/>
                <w:kern w:val="0"/>
                <w:sz w:val="22"/>
                <w:fitText w:val="1310" w:id="1799587840"/>
              </w:rPr>
              <w:t>住所（所在地</w:t>
            </w:r>
            <w:r w:rsidRPr="004136D1">
              <w:rPr>
                <w:rFonts w:ascii="ＭＳ Ｐ明朝" w:eastAsia="ＭＳ Ｐ明朝" w:hAnsi="ＭＳ Ｐ明朝" w:cs="ＭＳ Ｐゴシック" w:hint="eastAsia"/>
                <w:spacing w:val="-45"/>
                <w:w w:val="99"/>
                <w:kern w:val="0"/>
                <w:sz w:val="22"/>
                <w:fitText w:val="1310" w:id="1799587840"/>
              </w:rPr>
              <w:t>）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（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〒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－　　　　　）</w:t>
            </w:r>
          </w:p>
        </w:tc>
      </w:tr>
      <w:tr w:rsidR="0064070A" w:rsidRPr="006F6532" w:rsidTr="00501852">
        <w:trPr>
          <w:trHeight w:val="495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070A" w:rsidRPr="006F6532" w:rsidTr="00501852">
        <w:trPr>
          <w:trHeight w:hRule="exact" w:val="227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7F0D93">
            <w:pPr>
              <w:widowControl/>
              <w:spacing w:line="240" w:lineRule="exact"/>
              <w:ind w:firstLineChars="100" w:firstLine="222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439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（ふりがな）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4070A" w:rsidRPr="006F6532" w:rsidTr="007F0D93">
        <w:trPr>
          <w:trHeight w:hRule="exact" w:val="283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70A" w:rsidRPr="006F6532" w:rsidRDefault="0064070A" w:rsidP="007F0D93">
            <w:pPr>
              <w:widowControl/>
              <w:spacing w:line="260" w:lineRule="exact"/>
              <w:ind w:firstLineChars="50" w:firstLine="131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136D1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2520" w:id="1799588611"/>
              </w:rPr>
              <w:t>氏名（会社名・代表者名</w:t>
            </w:r>
            <w:r w:rsidRPr="004136D1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 w:val="22"/>
                <w:fitText w:val="2520" w:id="1799588611"/>
              </w:rPr>
              <w:t>）</w:t>
            </w:r>
          </w:p>
        </w:tc>
      </w:tr>
      <w:tr w:rsidR="00501852" w:rsidRPr="006F6532" w:rsidTr="00C54FA3">
        <w:trPr>
          <w:trHeight w:val="681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852" w:rsidRPr="006F6532" w:rsidRDefault="00501852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52" w:rsidRPr="006F6532" w:rsidRDefault="00501852" w:rsidP="005018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印</w:t>
            </w:r>
          </w:p>
        </w:tc>
      </w:tr>
      <w:tr w:rsidR="0064070A" w:rsidRPr="006F6532" w:rsidTr="00501852">
        <w:trPr>
          <w:trHeight w:val="499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ＴＥＬ　　　　　－　　　　　－　　　　　　ＦＡＸ　　　　　－　　　　　　－</w:t>
            </w:r>
          </w:p>
        </w:tc>
      </w:tr>
      <w:tr w:rsidR="0064070A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64070A" w:rsidRPr="006F6532" w:rsidRDefault="00501852" w:rsidP="00501852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送達場所等の届出</w:t>
            </w:r>
          </w:p>
        </w:tc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7F327B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申立人に対する書類の送達は，次の場所に宛てて行ってください。</w:t>
            </w:r>
          </w:p>
        </w:tc>
      </w:tr>
      <w:tr w:rsidR="00F43927" w:rsidRPr="006F6532" w:rsidTr="00501852">
        <w:trPr>
          <w:trHeight w:val="962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3927" w:rsidRPr="006F6532" w:rsidRDefault="00501852" w:rsidP="00F43927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B5666" wp14:editId="7AFE379B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165100</wp:posOffset>
                      </wp:positionV>
                      <wp:extent cx="85725" cy="352425"/>
                      <wp:effectExtent l="0" t="0" r="28575" b="28575"/>
                      <wp:wrapNone/>
                      <wp:docPr id="1034" name="右大かっこ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3BE9A6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34" o:spid="_x0000_s1026" type="#_x0000_t86" style="position:absolute;left:0;text-align:left;margin-left:335.1pt;margin-top:13pt;width:6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" adj="2025"/>
                  </w:pict>
                </mc:Fallback>
              </mc:AlternateContent>
            </w:r>
            <w:r w:rsidRPr="006F653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49F570" wp14:editId="3E59AB3F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165735</wp:posOffset>
                      </wp:positionV>
                      <wp:extent cx="85725" cy="352425"/>
                      <wp:effectExtent l="0" t="0" r="28575" b="28575"/>
                      <wp:wrapNone/>
                      <wp:docPr id="1033" name="左大かっこ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D7C723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33" o:spid="_x0000_s1026" type="#_x0000_t85" style="position:absolute;left:0;text-align:left;margin-left:88.6pt;margin-top:13.05pt;width:6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" adj="2025"/>
                  </w:pict>
                </mc:Fallback>
              </mc:AlternateContent>
            </w:r>
            <w:r w:rsidR="00F43927"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 上記住所等</w:t>
            </w:r>
          </w:p>
          <w:p w:rsidR="00501852" w:rsidRDefault="00F43927" w:rsidP="00501852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その他の場所　　申立人との関係　□勤務先（名称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="005018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）</w:t>
            </w:r>
          </w:p>
          <w:p w:rsidR="00F43927" w:rsidRPr="006F6532" w:rsidRDefault="00501852" w:rsidP="00501852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="00F439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</w:p>
        </w:tc>
      </w:tr>
      <w:tr w:rsidR="00F43927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27" w:rsidRPr="006F6532" w:rsidRDefault="00F43927" w:rsidP="00F43927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  （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〒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　-　　　　　）</w:t>
            </w:r>
          </w:p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43927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27" w:rsidRPr="006F6532" w:rsidRDefault="00F43927" w:rsidP="00F43927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 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070A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F43927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ＴＥＬ　　　　　－　　　　　－　　　　　　　　　ＦＡＸ　　　　　－　　　　　　－</w:t>
            </w:r>
          </w:p>
        </w:tc>
      </w:tr>
      <w:tr w:rsidR="0064070A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F43927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 申立人に対する書類の送達は，次の人に宛てて行ってください。</w:t>
            </w:r>
          </w:p>
        </w:tc>
      </w:tr>
      <w:tr w:rsidR="00F43927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27" w:rsidRPr="006F6532" w:rsidRDefault="00F43927" w:rsidP="00501852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氏　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　（申立人との関係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 　　　　）</w:t>
            </w:r>
          </w:p>
        </w:tc>
      </w:tr>
      <w:tr w:rsidR="007F0D93" w:rsidRPr="006F6532" w:rsidTr="007F0D93">
        <w:trPr>
          <w:trHeight w:hRule="exact" w:val="283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6F65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相 手 方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D93" w:rsidRPr="006F6532" w:rsidRDefault="007F0D93" w:rsidP="00501852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4136D1">
              <w:rPr>
                <w:rFonts w:ascii="ＭＳ Ｐ明朝" w:eastAsia="ＭＳ Ｐ明朝" w:hAnsi="ＭＳ Ｐ明朝" w:cs="ＭＳ Ｐゴシック" w:hint="eastAsia"/>
                <w:spacing w:val="15"/>
                <w:w w:val="99"/>
                <w:kern w:val="0"/>
                <w:sz w:val="22"/>
                <w:fitText w:val="1310" w:id="1799587840"/>
              </w:rPr>
              <w:t>住所（所在地</w:t>
            </w:r>
            <w:r w:rsidRPr="004136D1">
              <w:rPr>
                <w:rFonts w:ascii="ＭＳ Ｐ明朝" w:eastAsia="ＭＳ Ｐ明朝" w:hAnsi="ＭＳ Ｐ明朝" w:cs="ＭＳ Ｐゴシック" w:hint="eastAsia"/>
                <w:spacing w:val="-45"/>
                <w:w w:val="99"/>
                <w:kern w:val="0"/>
                <w:sz w:val="22"/>
                <w:fitText w:val="1310" w:id="1799587840"/>
              </w:rPr>
              <w:t>）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（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〒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－　　　　　）</w:t>
            </w:r>
          </w:p>
        </w:tc>
      </w:tr>
      <w:tr w:rsidR="007F0D93" w:rsidRPr="006F6532" w:rsidTr="007F0D93">
        <w:trPr>
          <w:trHeight w:val="551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93" w:rsidRPr="006F6532" w:rsidRDefault="007F0D93" w:rsidP="005018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F0D93" w:rsidRPr="006F6532" w:rsidTr="00116C9B">
        <w:trPr>
          <w:trHeight w:val="255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93" w:rsidRPr="006F6532" w:rsidRDefault="007F0D93" w:rsidP="007F0D93">
            <w:pPr>
              <w:widowControl/>
              <w:spacing w:line="240" w:lineRule="exact"/>
              <w:ind w:firstLineChars="100" w:firstLine="222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439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（ふりがな）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0D93" w:rsidRPr="006F6532" w:rsidTr="00602153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7F0D93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4136D1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2520" w:id="1799588611"/>
              </w:rPr>
              <w:t>氏名（会社名・代表者名</w:t>
            </w:r>
            <w:r w:rsidRPr="004136D1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 w:val="22"/>
                <w:fitText w:val="2520" w:id="1799588611"/>
              </w:rPr>
              <w:t>）</w:t>
            </w:r>
          </w:p>
        </w:tc>
      </w:tr>
      <w:tr w:rsidR="007F0D93" w:rsidRPr="006F6532" w:rsidTr="00602153">
        <w:trPr>
          <w:trHeight w:val="429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813BD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0D93" w:rsidRPr="006F6532" w:rsidTr="007F0D93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7F0D93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（送達場所）　（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〒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－　　　　　）　</w:t>
            </w:r>
          </w:p>
        </w:tc>
      </w:tr>
      <w:tr w:rsidR="007F0D93" w:rsidRPr="006F6532" w:rsidTr="007F0D93">
        <w:trPr>
          <w:trHeight w:val="368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住所</w:t>
            </w:r>
          </w:p>
        </w:tc>
      </w:tr>
      <w:tr w:rsidR="007F0D93" w:rsidRPr="006F6532" w:rsidTr="00B328CE">
        <w:trPr>
          <w:trHeight w:hRule="exact" w:val="397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B328C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ＴＥＬ　　　　　－　　　　　－　　　　　　ＦＡＸ　　　　　－　　　　　　－</w:t>
            </w:r>
          </w:p>
        </w:tc>
      </w:tr>
      <w:tr w:rsidR="00E653FE" w:rsidRPr="006F6532" w:rsidTr="00E653FE">
        <w:trPr>
          <w:trHeight w:val="1835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653FE" w:rsidRPr="006F6532" w:rsidRDefault="00E653FE" w:rsidP="007F0D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申立ての趣旨</w:t>
            </w:r>
          </w:p>
        </w:tc>
        <w:tc>
          <w:tcPr>
            <w:tcW w:w="768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3FE" w:rsidRPr="00983487" w:rsidRDefault="00983487" w:rsidP="00983487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983487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（該当する番号に○をつけてください。）</w:t>
            </w:r>
          </w:p>
          <w:p w:rsidR="00983487" w:rsidRDefault="00983487" w:rsidP="00E653F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348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相手方　　は，申立人　　に対して，</w:t>
            </w:r>
          </w:p>
          <w:p w:rsidR="00983487" w:rsidRDefault="00983487" w:rsidP="00E653F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348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１　金　　　　　　　　　　　　　　　円を支払うこと</w:t>
            </w:r>
          </w:p>
          <w:p w:rsidR="00983487" w:rsidRPr="006F6532" w:rsidRDefault="00983487" w:rsidP="00E653F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348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２　相当額の金銭を支払うこと</w:t>
            </w:r>
          </w:p>
        </w:tc>
      </w:tr>
      <w:tr w:rsidR="00E653FE" w:rsidRPr="006F6532" w:rsidTr="002107BA">
        <w:trPr>
          <w:trHeight w:val="274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3FE" w:rsidRPr="006F6532" w:rsidRDefault="00E653FE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FE" w:rsidRPr="006F6532" w:rsidRDefault="00E653FE" w:rsidP="00E653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との調停を求める。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73EB3" w:rsidTr="00B73EB3">
        <w:tc>
          <w:tcPr>
            <w:tcW w:w="9344" w:type="dxa"/>
          </w:tcPr>
          <w:p w:rsidR="00B73EB3" w:rsidRPr="00B73EB3" w:rsidRDefault="00B73EB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73EB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紛争の要点（申立の実情</w:t>
            </w:r>
            <w:r w:rsidR="0094089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B73EB3" w:rsidTr="00B73EB3">
        <w:tc>
          <w:tcPr>
            <w:tcW w:w="9344" w:type="dxa"/>
            <w:tcBorders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P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73EB3" w:rsidRPr="00940897" w:rsidRDefault="00B73EB3">
      <w:pPr>
        <w:rPr>
          <w:rFonts w:ascii="ＭＳ 明朝" w:eastAsia="ＭＳ 明朝" w:hAnsi="ＭＳ 明朝"/>
          <w:sz w:val="24"/>
          <w:szCs w:val="24"/>
        </w:rPr>
      </w:pPr>
    </w:p>
    <w:sectPr w:rsidR="00B73EB3" w:rsidRPr="00940897" w:rsidSect="007F0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851" w:footer="340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03" w:rsidRDefault="00E01103" w:rsidP="00E87B25">
      <w:r>
        <w:separator/>
      </w:r>
    </w:p>
  </w:endnote>
  <w:endnote w:type="continuationSeparator" w:id="0">
    <w:p w:rsidR="00E01103" w:rsidRDefault="00E0110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AD" w:rsidRDefault="005B14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737321"/>
      <w:docPartObj>
        <w:docPartGallery w:val="Page Numbers (Bottom of Page)"/>
        <w:docPartUnique/>
      </w:docPartObj>
    </w:sdtPr>
    <w:sdtEndPr/>
    <w:sdtContent>
      <w:p w:rsidR="007F0D93" w:rsidRDefault="007F0D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6D1" w:rsidRPr="004136D1">
          <w:rPr>
            <w:noProof/>
            <w:lang w:val="ja-JP"/>
          </w:rPr>
          <w:t>1</w:t>
        </w:r>
        <w:r>
          <w:fldChar w:fldCharType="end"/>
        </w:r>
      </w:p>
    </w:sdtContent>
  </w:sdt>
  <w:p w:rsidR="007F0D93" w:rsidRDefault="007F0D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AD" w:rsidRDefault="005B1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03" w:rsidRDefault="00E01103" w:rsidP="00E87B25">
      <w:r>
        <w:separator/>
      </w:r>
    </w:p>
  </w:footnote>
  <w:footnote w:type="continuationSeparator" w:id="0">
    <w:p w:rsidR="00E01103" w:rsidRDefault="00E0110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AD" w:rsidRDefault="005B14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88" w:rsidRDefault="00623588" w:rsidP="00623588">
    <w:pPr>
      <w:pStyle w:val="a3"/>
      <w:jc w:val="right"/>
    </w:pPr>
    <w:r>
      <w:rPr>
        <w:rFonts w:hint="eastAsia"/>
      </w:rPr>
      <w:t>（金銭）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AD" w:rsidRDefault="005B1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7"/>
    <w:rsid w:val="00016995"/>
    <w:rsid w:val="001507C2"/>
    <w:rsid w:val="00194FA7"/>
    <w:rsid w:val="003234A4"/>
    <w:rsid w:val="003250EF"/>
    <w:rsid w:val="004136D1"/>
    <w:rsid w:val="00420454"/>
    <w:rsid w:val="00501852"/>
    <w:rsid w:val="005345B7"/>
    <w:rsid w:val="005B14AD"/>
    <w:rsid w:val="00623588"/>
    <w:rsid w:val="0064070A"/>
    <w:rsid w:val="006F6532"/>
    <w:rsid w:val="006F7B5A"/>
    <w:rsid w:val="00782F86"/>
    <w:rsid w:val="007F0D93"/>
    <w:rsid w:val="007F327B"/>
    <w:rsid w:val="00813BD3"/>
    <w:rsid w:val="008F0A14"/>
    <w:rsid w:val="00940897"/>
    <w:rsid w:val="00983487"/>
    <w:rsid w:val="00B11907"/>
    <w:rsid w:val="00B328CE"/>
    <w:rsid w:val="00B73EB3"/>
    <w:rsid w:val="00C5242A"/>
    <w:rsid w:val="00CB4D85"/>
    <w:rsid w:val="00E01103"/>
    <w:rsid w:val="00E653FE"/>
    <w:rsid w:val="00E87B25"/>
    <w:rsid w:val="00F43927"/>
    <w:rsid w:val="00F74272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B7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2020-09-04T05:10:00Z</dcterms:created>
  <dcterms:modified xsi:type="dcterms:W3CDTF">2020-09-24T06:34:00Z</dcterms:modified>
</cp:coreProperties>
</file>