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margin" w:tblpY="1141"/>
        <w:tblW w:w="9302" w:type="dxa"/>
        <w:tblInd w:w="0" w:type="dxa"/>
        <w:tblCellMar>
          <w:left w:w="43" w:type="dxa"/>
          <w:right w:w="38" w:type="dxa"/>
        </w:tblCellMar>
        <w:tblLook w:val="04A0" w:firstRow="1" w:lastRow="0" w:firstColumn="1" w:lastColumn="0" w:noHBand="0" w:noVBand="1"/>
      </w:tblPr>
      <w:tblGrid>
        <w:gridCol w:w="1973"/>
        <w:gridCol w:w="2115"/>
        <w:gridCol w:w="563"/>
        <w:gridCol w:w="4651"/>
      </w:tblGrid>
      <w:tr w:rsidR="00FB10C5" w:rsidTr="008A3B90">
        <w:trPr>
          <w:trHeight w:hRule="exact" w:val="567"/>
        </w:trPr>
        <w:tc>
          <w:tcPr>
            <w:tcW w:w="93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tcMar>
              <w:bottom w:w="0" w:type="dxa"/>
            </w:tcMar>
            <w:vAlign w:val="center"/>
          </w:tcPr>
          <w:p w:rsidR="00FB10C5" w:rsidRPr="000C090A" w:rsidRDefault="008A3B90" w:rsidP="00FB10C5">
            <w:pPr>
              <w:spacing w:beforeLines="50" w:before="120" w:after="0"/>
              <w:ind w:left="1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</w:rPr>
              <w:t>執行文付与</w:t>
            </w:r>
            <w:r w:rsidR="00FB10C5">
              <w:rPr>
                <w:b/>
                <w:sz w:val="32"/>
                <w:szCs w:val="32"/>
              </w:rPr>
              <w:t>申請</w:t>
            </w:r>
            <w:r w:rsidR="00FB10C5" w:rsidRPr="000C090A">
              <w:rPr>
                <w:b/>
                <w:sz w:val="32"/>
                <w:szCs w:val="32"/>
              </w:rPr>
              <w:t>書</w:t>
            </w:r>
          </w:p>
        </w:tc>
      </w:tr>
      <w:tr w:rsidR="00FB10C5" w:rsidTr="008A3B90">
        <w:trPr>
          <w:trHeight w:val="516"/>
        </w:trPr>
        <w:tc>
          <w:tcPr>
            <w:tcW w:w="1973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/>
              <w:jc w:val="center"/>
              <w:rPr>
                <w:sz w:val="22"/>
              </w:rPr>
            </w:pPr>
            <w:r w:rsidRPr="004F170A">
              <w:rPr>
                <w:sz w:val="22"/>
              </w:rPr>
              <w:t>事件番号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FB10C5" w:rsidRPr="004F170A" w:rsidRDefault="00FB10C5" w:rsidP="00C8469D">
            <w:pPr>
              <w:spacing w:beforeLines="50" w:before="120" w:after="0"/>
              <w:ind w:firstLineChars="300" w:firstLine="660"/>
              <w:jc w:val="both"/>
              <w:rPr>
                <w:sz w:val="22"/>
              </w:rPr>
            </w:pPr>
            <w:r w:rsidRPr="004F170A">
              <w:rPr>
                <w:sz w:val="22"/>
              </w:rPr>
              <w:t xml:space="preserve">　　　年（　　）第　　　　　　号</w:t>
            </w:r>
          </w:p>
        </w:tc>
      </w:tr>
      <w:tr w:rsidR="00FB10C5" w:rsidTr="008A3B90">
        <w:trPr>
          <w:trHeight w:val="176"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/>
              <w:ind w:left="15"/>
              <w:jc w:val="center"/>
              <w:rPr>
                <w:sz w:val="22"/>
              </w:rPr>
            </w:pPr>
            <w:r w:rsidRPr="004F170A">
              <w:rPr>
                <w:sz w:val="22"/>
              </w:rPr>
              <w:t>当事者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tcMar>
              <w:bottom w:w="0" w:type="dxa"/>
            </w:tcMar>
            <w:vAlign w:val="center"/>
          </w:tcPr>
          <w:p w:rsidR="008A3B90" w:rsidRDefault="00FB10C5" w:rsidP="008A3B90">
            <w:pPr>
              <w:spacing w:beforeLines="50" w:before="120" w:after="0" w:line="240" w:lineRule="auto"/>
              <w:ind w:firstLineChars="100" w:firstLine="220"/>
              <w:jc w:val="both"/>
              <w:rPr>
                <w:position w:val="-6"/>
                <w:sz w:val="22"/>
              </w:rPr>
            </w:pPr>
            <w:r>
              <w:rPr>
                <w:rFonts w:hint="eastAsia"/>
                <w:position w:val="-6"/>
                <w:sz w:val="22"/>
              </w:rPr>
              <w:t>債権者</w:t>
            </w:r>
          </w:p>
          <w:p w:rsidR="008A3B90" w:rsidRPr="004F170A" w:rsidRDefault="008A3B90" w:rsidP="008A3B90">
            <w:pPr>
              <w:spacing w:beforeLines="50" w:before="120" w:after="0" w:line="240" w:lineRule="auto"/>
              <w:ind w:firstLineChars="100" w:firstLine="220"/>
              <w:jc w:val="both"/>
              <w:rPr>
                <w:position w:val="-6"/>
                <w:sz w:val="22"/>
              </w:rPr>
            </w:pPr>
            <w:r>
              <w:rPr>
                <w:rFonts w:hint="eastAsia"/>
                <w:position w:val="-6"/>
                <w:sz w:val="22"/>
              </w:rPr>
              <w:t>（原告</w:t>
            </w:r>
            <w:r w:rsidR="00FB10C5">
              <w:rPr>
                <w:rFonts w:hint="eastAsia"/>
                <w:position w:val="-6"/>
                <w:sz w:val="22"/>
              </w:rPr>
              <w:t>・申立人</w:t>
            </w:r>
            <w:r>
              <w:rPr>
                <w:rFonts w:hint="eastAsia"/>
                <w:position w:val="-6"/>
                <w:sz w:val="22"/>
              </w:rPr>
              <w:t xml:space="preserve">・　　</w:t>
            </w:r>
            <w:r w:rsidR="0007105E">
              <w:rPr>
                <w:rFonts w:hint="eastAsia"/>
                <w:position w:val="-6"/>
                <w:sz w:val="22"/>
              </w:rPr>
              <w:t xml:space="preserve">　</w:t>
            </w:r>
            <w:r>
              <w:rPr>
                <w:rFonts w:hint="eastAsia"/>
                <w:position w:val="-6"/>
                <w:sz w:val="22"/>
              </w:rPr>
              <w:t xml:space="preserve">　）</w:t>
            </w:r>
          </w:p>
        </w:tc>
      </w:tr>
      <w:tr w:rsidR="00FB10C5" w:rsidTr="008A3B90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000000"/>
              <w:bottom w:val="single" w:sz="4" w:space="0" w:color="auto"/>
              <w:right w:val="single" w:sz="8" w:space="0" w:color="auto"/>
            </w:tcBorders>
          </w:tcPr>
          <w:p w:rsidR="00FB10C5" w:rsidRPr="004F170A" w:rsidRDefault="00FB10C5" w:rsidP="00FB10C5">
            <w:pPr>
              <w:spacing w:beforeLines="50" w:before="120" w:after="0"/>
              <w:rPr>
                <w:sz w:val="22"/>
              </w:rPr>
            </w:pP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8A3B90" w:rsidRDefault="00FB10C5" w:rsidP="00FB10C5">
            <w:pPr>
              <w:spacing w:beforeLines="50" w:before="120" w:after="0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債務者</w:t>
            </w:r>
          </w:p>
          <w:p w:rsidR="00FB10C5" w:rsidRPr="004F170A" w:rsidRDefault="008A3B90" w:rsidP="00FB10C5">
            <w:pPr>
              <w:spacing w:beforeLines="50" w:before="120" w:after="0"/>
              <w:ind w:firstLineChars="100" w:firstLine="220"/>
              <w:jc w:val="both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（被告</w:t>
            </w:r>
            <w:r w:rsidR="00FB10C5">
              <w:rPr>
                <w:rFonts w:hint="eastAsia"/>
                <w:sz w:val="22"/>
              </w:rPr>
              <w:t>・相手方</w:t>
            </w:r>
            <w:r>
              <w:rPr>
                <w:rFonts w:hint="eastAsia"/>
                <w:sz w:val="22"/>
              </w:rPr>
              <w:t xml:space="preserve">・　　</w:t>
            </w:r>
            <w:r w:rsidR="000710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FB10C5" w:rsidTr="008A3B90">
        <w:trPr>
          <w:trHeight w:val="1133"/>
        </w:trPr>
        <w:tc>
          <w:tcPr>
            <w:tcW w:w="1973" w:type="dxa"/>
            <w:tcBorders>
              <w:top w:val="single" w:sz="4" w:space="0" w:color="000000"/>
              <w:left w:val="single" w:sz="1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FB10C5" w:rsidRPr="004F170A" w:rsidRDefault="008A3B90" w:rsidP="00FB10C5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執行文を</w:t>
            </w:r>
          </w:p>
          <w:p w:rsidR="00FB10C5" w:rsidRPr="00FB10C5" w:rsidRDefault="008A3B90" w:rsidP="00FB10C5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付与する</w:t>
            </w:r>
            <w:r w:rsidR="005C5B1A">
              <w:rPr>
                <w:rFonts w:hint="eastAsia"/>
                <w:sz w:val="22"/>
              </w:rPr>
              <w:t>正本</w:t>
            </w:r>
          </w:p>
        </w:tc>
        <w:tc>
          <w:tcPr>
            <w:tcW w:w="7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FB10C5" w:rsidRPr="004F170A" w:rsidRDefault="00FB10C5" w:rsidP="00FB10C5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170A">
              <w:rPr>
                <w:rFonts w:hint="eastAsia"/>
                <w:sz w:val="22"/>
              </w:rPr>
              <w:t xml:space="preserve">　第　回口頭弁論調書（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4F170A">
              <w:rPr>
                <w:rFonts w:hint="eastAsia"/>
                <w:sz w:val="22"/>
              </w:rPr>
              <w:t xml:space="preserve">　　）</w:t>
            </w:r>
          </w:p>
          <w:p w:rsidR="00FB10C5" w:rsidRPr="004F170A" w:rsidRDefault="00FB10C5" w:rsidP="00FB10C5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判決　</w:t>
            </w:r>
            <w:r w:rsidR="00E61EC8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３　和解調書　　４</w:t>
            </w:r>
            <w:r w:rsidRPr="004F170A">
              <w:rPr>
                <w:rFonts w:hint="eastAsia"/>
                <w:sz w:val="22"/>
              </w:rPr>
              <w:t xml:space="preserve">　和解に代わる決定</w:t>
            </w:r>
          </w:p>
          <w:p w:rsidR="008A3B90" w:rsidRDefault="008A3B90" w:rsidP="008A3B90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FB10C5">
              <w:rPr>
                <w:rFonts w:hint="eastAsia"/>
                <w:sz w:val="22"/>
              </w:rPr>
              <w:t xml:space="preserve">　</w:t>
            </w:r>
            <w:r w:rsidR="00FB10C5" w:rsidRPr="004F170A">
              <w:rPr>
                <w:rFonts w:hint="eastAsia"/>
                <w:sz w:val="22"/>
              </w:rPr>
              <w:t>調停に代わる決定</w:t>
            </w:r>
            <w:r>
              <w:rPr>
                <w:rFonts w:hint="eastAsia"/>
                <w:sz w:val="22"/>
              </w:rPr>
              <w:t xml:space="preserve">　　　　　　６</w:t>
            </w:r>
            <w:r w:rsidR="00FB10C5">
              <w:rPr>
                <w:rFonts w:hint="eastAsia"/>
                <w:sz w:val="22"/>
              </w:rPr>
              <w:t xml:space="preserve">　訴訟費用額確定処分　　</w:t>
            </w:r>
            <w:r w:rsidR="00E61EC8">
              <w:rPr>
                <w:rFonts w:hint="eastAsia"/>
                <w:sz w:val="22"/>
              </w:rPr>
              <w:t xml:space="preserve">　　　</w:t>
            </w:r>
          </w:p>
          <w:p w:rsidR="00FB10C5" w:rsidRPr="004F170A" w:rsidRDefault="008A3B90" w:rsidP="008A3B90">
            <w:pPr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FB10C5">
              <w:rPr>
                <w:rFonts w:hint="eastAsia"/>
                <w:sz w:val="22"/>
              </w:rPr>
              <w:t xml:space="preserve">　調停調書</w:t>
            </w:r>
            <w:r>
              <w:rPr>
                <w:rFonts w:hint="eastAsia"/>
                <w:sz w:val="22"/>
              </w:rPr>
              <w:t xml:space="preserve">　　　　　　　　　　９</w:t>
            </w:r>
          </w:p>
        </w:tc>
      </w:tr>
      <w:tr w:rsidR="008A3B90" w:rsidTr="0007105E">
        <w:trPr>
          <w:trHeight w:val="664"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18" w:space="0" w:color="000000"/>
              <w:right w:val="single" w:sz="8" w:space="0" w:color="auto"/>
            </w:tcBorders>
            <w:vAlign w:val="center"/>
          </w:tcPr>
          <w:p w:rsidR="008A3B90" w:rsidRPr="004F170A" w:rsidRDefault="008A3B90" w:rsidP="0007105E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 w:rsidRPr="0007105E">
              <w:rPr>
                <w:rFonts w:hint="eastAsia"/>
                <w:sz w:val="22"/>
                <w:u w:val="wave"/>
              </w:rPr>
              <w:t>単純執行文以外の</w:t>
            </w:r>
            <w:r>
              <w:rPr>
                <w:rFonts w:hint="eastAsia"/>
                <w:sz w:val="22"/>
              </w:rPr>
              <w:t>執行文付与を求める場合のみ記入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B90" w:rsidRDefault="008A3B90" w:rsidP="0007105E">
            <w:pPr>
              <w:spacing w:beforeLines="50" w:before="120" w:after="0" w:line="216" w:lineRule="auto"/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根拠条文</w:t>
            </w:r>
          </w:p>
          <w:p w:rsidR="008A3B90" w:rsidRDefault="008A3B90" w:rsidP="0007105E">
            <w:pPr>
              <w:spacing w:beforeLines="50" w:before="120" w:after="0" w:line="216" w:lineRule="auto"/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（民事執行法）</w:t>
            </w: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A3B90" w:rsidRDefault="008A3B90" w:rsidP="008A3B90">
            <w:pPr>
              <w:autoSpaceDE w:val="0"/>
              <w:autoSpaceDN w:val="0"/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27条1項　  ２　27条2項　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　27条1項</w:t>
            </w:r>
          </w:p>
          <w:p w:rsidR="008A3B90" w:rsidRDefault="008A3B90" w:rsidP="008A3B90">
            <w:pPr>
              <w:autoSpaceDE w:val="0"/>
              <w:autoSpaceDN w:val="0"/>
              <w:spacing w:beforeLines="50" w:before="120" w:after="0" w:line="216" w:lineRule="auto"/>
              <w:ind w:firstLineChars="100" w:firstLine="22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４　174条2項　 ５　174条3項</w:t>
            </w:r>
          </w:p>
        </w:tc>
      </w:tr>
      <w:tr w:rsidR="008A3B90" w:rsidTr="0007105E">
        <w:trPr>
          <w:trHeight w:val="693"/>
        </w:trPr>
        <w:tc>
          <w:tcPr>
            <w:tcW w:w="1973" w:type="dxa"/>
            <w:vMerge/>
            <w:tcBorders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8A3B90" w:rsidRPr="00273DEF" w:rsidRDefault="008A3B90" w:rsidP="00FB10C5">
            <w:pPr>
              <w:spacing w:beforeLines="50" w:before="120"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B90" w:rsidRPr="0007105E" w:rsidRDefault="008A3B90" w:rsidP="00FB10C5">
            <w:pPr>
              <w:spacing w:beforeLines="50" w:before="120" w:after="0" w:line="216" w:lineRule="auto"/>
              <w:jc w:val="center"/>
              <w:rPr>
                <w:sz w:val="22"/>
              </w:rPr>
            </w:pPr>
            <w:r w:rsidRPr="0007105E">
              <w:rPr>
                <w:rFonts w:hint="eastAsia"/>
                <w:sz w:val="22"/>
              </w:rPr>
              <w:t>事由</w:t>
            </w: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A3B90" w:rsidRPr="00273DEF" w:rsidRDefault="008A3B90" w:rsidP="00FB10C5">
            <w:pPr>
              <w:spacing w:beforeLines="50" w:before="120"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B10C5" w:rsidTr="008A3B90">
        <w:trPr>
          <w:trHeight w:val="2620"/>
        </w:trPr>
        <w:tc>
          <w:tcPr>
            <w:tcW w:w="9302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7105E" w:rsidRDefault="00FB10C5" w:rsidP="00FB10C5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sz w:val="22"/>
              </w:rPr>
              <w:t>上記</w:t>
            </w:r>
            <w:r w:rsidR="008A3B90">
              <w:rPr>
                <w:rFonts w:hint="eastAsia"/>
                <w:sz w:val="22"/>
              </w:rPr>
              <w:t>事件の上記書類正本について，上記債権者のために上記債務者に対する</w:t>
            </w:r>
          </w:p>
          <w:p w:rsidR="00FB10C5" w:rsidRDefault="008A3B90" w:rsidP="00FB10C5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執行文</w:t>
            </w:r>
            <w:r w:rsidRPr="008A3B90">
              <w:rPr>
                <w:rFonts w:hint="eastAsia"/>
                <w:sz w:val="22"/>
                <w:u w:val="single"/>
              </w:rPr>
              <w:t xml:space="preserve">　　　</w:t>
            </w:r>
            <w:r w:rsidRPr="008A3B90">
              <w:rPr>
                <w:rFonts w:hint="eastAsia"/>
                <w:sz w:val="22"/>
              </w:rPr>
              <w:t>通（</w:t>
            </w:r>
            <w:r w:rsidR="0007105E" w:rsidRPr="0007105E">
              <w:rPr>
                <w:rFonts w:hint="eastAsia"/>
                <w:sz w:val="22"/>
                <w:u w:val="single"/>
              </w:rPr>
              <w:t xml:space="preserve">　　　</w:t>
            </w:r>
            <w:r w:rsidRPr="008A3B90">
              <w:rPr>
                <w:rFonts w:hint="eastAsia"/>
                <w:sz w:val="22"/>
              </w:rPr>
              <w:t>度目）を付与してください</w:t>
            </w:r>
            <w:r w:rsidR="00FB10C5" w:rsidRPr="008A3B90">
              <w:rPr>
                <w:sz w:val="22"/>
              </w:rPr>
              <w:t>。</w:t>
            </w:r>
          </w:p>
          <w:p w:rsidR="0007105E" w:rsidRPr="008A3B90" w:rsidRDefault="0007105E" w:rsidP="00FB10C5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（付与の範囲　　　条項</w:t>
            </w:r>
            <w:r w:rsidRPr="0007105E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項）</w:t>
            </w:r>
          </w:p>
          <w:p w:rsidR="00FB10C5" w:rsidRPr="004F170A" w:rsidRDefault="00C8469D" w:rsidP="00FB10C5">
            <w:pPr>
              <w:spacing w:beforeLines="50" w:before="120" w:after="2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="00FB10C5" w:rsidRPr="004F170A">
              <w:rPr>
                <w:sz w:val="22"/>
              </w:rPr>
              <w:t xml:space="preserve">　　　年　　　月　　　日</w:t>
            </w:r>
          </w:p>
          <w:p w:rsidR="00FB10C5" w:rsidRPr="004F170A" w:rsidRDefault="00FB10C5" w:rsidP="00FB10C5">
            <w:pPr>
              <w:spacing w:beforeLines="50" w:before="120" w:after="2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　　　　　　　　　申請</w:t>
            </w:r>
            <w:r>
              <w:rPr>
                <w:rFonts w:hint="eastAsia"/>
                <w:sz w:val="22"/>
              </w:rPr>
              <w:t>人</w:t>
            </w:r>
            <w:r w:rsidRPr="004F170A">
              <w:rPr>
                <w:sz w:val="22"/>
              </w:rPr>
              <w:t xml:space="preserve">　　</w:t>
            </w:r>
            <w:r w:rsidRPr="004F170A">
              <w:rPr>
                <w:sz w:val="22"/>
                <w:u w:val="single" w:color="000000"/>
              </w:rPr>
              <w:t xml:space="preserve">　　　　　　　　　　　　　　　　　</w:t>
            </w:r>
            <w:r w:rsidRPr="004F170A">
              <w:rPr>
                <w:sz w:val="22"/>
              </w:rPr>
              <w:t>印</w:t>
            </w:r>
          </w:p>
          <w:p w:rsidR="00FB10C5" w:rsidRPr="004F170A" w:rsidRDefault="00FB10C5" w:rsidP="00FB10C5">
            <w:pPr>
              <w:spacing w:beforeLines="50" w:before="120" w:after="0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sz w:val="22"/>
                <w:u w:val="single" w:color="000000"/>
              </w:rPr>
              <w:t xml:space="preserve">      </w:t>
            </w:r>
            <w:r>
              <w:rPr>
                <w:rFonts w:hint="eastAsia"/>
                <w:sz w:val="22"/>
                <w:u w:val="single" w:color="000000"/>
              </w:rPr>
              <w:t xml:space="preserve">　</w:t>
            </w:r>
            <w:r w:rsidRPr="004F170A">
              <w:rPr>
                <w:rFonts w:hint="eastAsia"/>
                <w:sz w:val="22"/>
                <w:u w:val="single" w:color="000000"/>
              </w:rPr>
              <w:t xml:space="preserve">　</w:t>
            </w:r>
            <w:r w:rsidRPr="004F170A">
              <w:rPr>
                <w:sz w:val="22"/>
              </w:rPr>
              <w:t>簡易裁判所</w:t>
            </w:r>
            <w:r>
              <w:rPr>
                <w:rFonts w:hint="eastAsia"/>
                <w:sz w:val="22"/>
              </w:rPr>
              <w:t xml:space="preserve">　</w:t>
            </w:r>
            <w:r w:rsidRPr="004F170A">
              <w:rPr>
                <w:sz w:val="22"/>
              </w:rPr>
              <w:t xml:space="preserve">　御中</w:t>
            </w:r>
          </w:p>
        </w:tc>
      </w:tr>
      <w:tr w:rsidR="00FB10C5" w:rsidTr="008A3B90">
        <w:trPr>
          <w:trHeight w:val="2071"/>
        </w:trPr>
        <w:tc>
          <w:tcPr>
            <w:tcW w:w="465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0C5" w:rsidRPr="004F170A" w:rsidRDefault="008339AE" w:rsidP="00FB10C5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収入</w:t>
            </w:r>
            <w:r w:rsidR="0007105E">
              <w:rPr>
                <w:rFonts w:hint="eastAsia"/>
                <w:sz w:val="22"/>
              </w:rPr>
              <w:t>印紙３０</w:t>
            </w:r>
            <w:r w:rsidR="00FB10C5" w:rsidRPr="004F170A">
              <w:rPr>
                <w:rFonts w:hint="eastAsia"/>
                <w:sz w:val="22"/>
              </w:rPr>
              <w:t>０円（消印しない）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10C5" w:rsidRPr="004F170A" w:rsidRDefault="00FB10C5" w:rsidP="00FB10C5">
            <w:pPr>
              <w:spacing w:beforeLines="50" w:before="120" w:after="100" w:afterAutospacing="1" w:line="216" w:lineRule="auto"/>
              <w:ind w:firstLineChars="200" w:firstLine="440"/>
              <w:jc w:val="both"/>
              <w:rPr>
                <w:sz w:val="22"/>
              </w:rPr>
            </w:pPr>
            <w:r w:rsidRPr="004F170A">
              <w:rPr>
                <w:rFonts w:hint="eastAsia"/>
                <w:sz w:val="22"/>
              </w:rPr>
              <w:t>受付印</w:t>
            </w:r>
          </w:p>
        </w:tc>
      </w:tr>
    </w:tbl>
    <w:tbl>
      <w:tblPr>
        <w:tblStyle w:val="af"/>
        <w:tblpPr w:leftFromText="142" w:rightFromText="142" w:vertAnchor="text" w:horzAnchor="margin" w:tblpY="9620"/>
        <w:tblOverlap w:val="never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8A3B90" w:rsidTr="008A3B90">
        <w:trPr>
          <w:trHeight w:val="3429"/>
        </w:trPr>
        <w:tc>
          <w:tcPr>
            <w:tcW w:w="9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A3B90" w:rsidRPr="00D9123E" w:rsidRDefault="008A3B90" w:rsidP="008A3B90">
            <w:pPr>
              <w:tabs>
                <w:tab w:val="left" w:pos="5130"/>
              </w:tabs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  <w:r w:rsidRPr="00D9123E">
              <w:rPr>
                <w:rFonts w:hint="eastAsia"/>
                <w:b/>
                <w:sz w:val="28"/>
                <w:szCs w:val="28"/>
              </w:rPr>
              <w:t>請　　書</w:t>
            </w:r>
          </w:p>
          <w:p w:rsidR="008A3B90" w:rsidRPr="00273DEF" w:rsidRDefault="008A3B90" w:rsidP="008A3B90">
            <w:pPr>
              <w:tabs>
                <w:tab w:val="left" w:pos="5130"/>
              </w:tabs>
              <w:spacing w:beforeLines="50" w:before="120" w:afterLines="50" w:after="120"/>
              <w:ind w:firstLineChars="200" w:firstLine="440"/>
              <w:jc w:val="both"/>
              <w:rPr>
                <w:sz w:val="22"/>
              </w:rPr>
            </w:pPr>
            <w:r w:rsidRPr="00273DEF">
              <w:rPr>
                <w:rFonts w:hint="eastAsia"/>
                <w:sz w:val="22"/>
              </w:rPr>
              <w:t>上記証明書１通を受領しました。</w:t>
            </w:r>
          </w:p>
          <w:p w:rsidR="008A3B90" w:rsidRDefault="008A3B90" w:rsidP="00C8469D">
            <w:pPr>
              <w:tabs>
                <w:tab w:val="left" w:pos="5130"/>
              </w:tabs>
              <w:spacing w:beforeLines="50" w:before="120" w:afterLines="50" w:after="120"/>
              <w:ind w:firstLineChars="600" w:firstLine="1320"/>
              <w:jc w:val="both"/>
              <w:rPr>
                <w:sz w:val="22"/>
              </w:rPr>
            </w:pPr>
            <w:r w:rsidRPr="00273DE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73DEF"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 xml:space="preserve">　</w:t>
            </w:r>
            <w:r w:rsidRPr="00273DEF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273DEF">
              <w:rPr>
                <w:rFonts w:hint="eastAsia"/>
                <w:sz w:val="22"/>
              </w:rPr>
              <w:t xml:space="preserve">　日</w:t>
            </w:r>
          </w:p>
          <w:p w:rsidR="008A3B90" w:rsidRDefault="008A3B90" w:rsidP="008A3B90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8A3B90" w:rsidRPr="00273DEF" w:rsidRDefault="008A3B90" w:rsidP="008A3B90">
            <w:pPr>
              <w:tabs>
                <w:tab w:val="left" w:pos="5130"/>
              </w:tabs>
              <w:spacing w:beforeLines="50" w:before="120" w:afterLines="50" w:after="120"/>
              <w:ind w:firstLineChars="400" w:firstLine="880"/>
              <w:jc w:val="both"/>
              <w:rPr>
                <w:sz w:val="22"/>
              </w:rPr>
            </w:pPr>
          </w:p>
          <w:p w:rsidR="008A3B90" w:rsidRPr="00273DEF" w:rsidRDefault="008A3B90" w:rsidP="008A3B90">
            <w:pPr>
              <w:tabs>
                <w:tab w:val="left" w:pos="5130"/>
              </w:tabs>
              <w:spacing w:beforeLines="50" w:before="120" w:afterLines="50" w:after="120"/>
              <w:ind w:firstLineChars="1000" w:firstLine="2200"/>
              <w:jc w:val="both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上記申請人</w:t>
            </w:r>
            <w:r w:rsidRPr="00273DEF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Pr="00273DEF">
              <w:rPr>
                <w:rFonts w:hint="eastAsia"/>
                <w:sz w:val="22"/>
                <w:u w:val="single"/>
              </w:rPr>
              <w:t xml:space="preserve">　印</w:t>
            </w:r>
          </w:p>
          <w:p w:rsidR="008A3B90" w:rsidRDefault="008A3B90" w:rsidP="008A3B90">
            <w:pPr>
              <w:tabs>
                <w:tab w:val="left" w:pos="5130"/>
              </w:tabs>
              <w:spacing w:beforeLines="50" w:before="120" w:afterLines="50" w:after="120"/>
              <w:ind w:firstLineChars="200" w:firstLine="440"/>
              <w:jc w:val="both"/>
            </w:pP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 w:rsidRPr="00273DEF">
              <w:rPr>
                <w:rFonts w:hint="eastAsia"/>
                <w:sz w:val="22"/>
              </w:rPr>
              <w:t>簡易裁判所　　御中</w:t>
            </w:r>
          </w:p>
        </w:tc>
      </w:tr>
    </w:tbl>
    <w:p w:rsidR="00273DEF" w:rsidRPr="00C8469D" w:rsidRDefault="00FB10C5" w:rsidP="00C8469D">
      <w:pPr>
        <w:tabs>
          <w:tab w:val="left" w:pos="5390"/>
        </w:tabs>
        <w:rPr>
          <w:sz w:val="22"/>
        </w:rPr>
      </w:pPr>
      <w:r>
        <w:rPr>
          <w:rFonts w:hint="eastAsia"/>
          <w:sz w:val="22"/>
        </w:rPr>
        <w:t>※該当するものを○で囲む。</w:t>
      </w:r>
    </w:p>
    <w:sectPr w:rsidR="00273DEF" w:rsidRPr="00C8469D" w:rsidSect="00D9123E">
      <w:headerReference w:type="default" r:id="rId7"/>
      <w:pgSz w:w="11904" w:h="16834"/>
      <w:pgMar w:top="851" w:right="1701" w:bottom="737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30" w:rsidRDefault="00877930" w:rsidP="004C1204">
      <w:pPr>
        <w:spacing w:after="0" w:line="240" w:lineRule="auto"/>
      </w:pPr>
      <w:r>
        <w:separator/>
      </w:r>
    </w:p>
  </w:endnote>
  <w:endnote w:type="continuationSeparator" w:id="0">
    <w:p w:rsidR="00877930" w:rsidRDefault="00877930" w:rsidP="004C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30" w:rsidRDefault="00877930" w:rsidP="004C1204">
      <w:pPr>
        <w:spacing w:after="0" w:line="240" w:lineRule="auto"/>
      </w:pPr>
      <w:r>
        <w:separator/>
      </w:r>
    </w:p>
  </w:footnote>
  <w:footnote w:type="continuationSeparator" w:id="0">
    <w:p w:rsidR="00877930" w:rsidRDefault="00877930" w:rsidP="004C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E" w:rsidRDefault="00D9123E">
    <w:pPr>
      <w:pStyle w:val="a3"/>
    </w:pPr>
  </w:p>
  <w:p w:rsidR="00D9123E" w:rsidRDefault="00D91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7"/>
    <w:rsid w:val="00033979"/>
    <w:rsid w:val="0007105E"/>
    <w:rsid w:val="000C090A"/>
    <w:rsid w:val="000E0C25"/>
    <w:rsid w:val="00273DEF"/>
    <w:rsid w:val="00304B44"/>
    <w:rsid w:val="00391DC7"/>
    <w:rsid w:val="004C1204"/>
    <w:rsid w:val="004C4DE1"/>
    <w:rsid w:val="004F170A"/>
    <w:rsid w:val="00520E21"/>
    <w:rsid w:val="005C1372"/>
    <w:rsid w:val="005C5B1A"/>
    <w:rsid w:val="008339AE"/>
    <w:rsid w:val="00877930"/>
    <w:rsid w:val="008A3B90"/>
    <w:rsid w:val="008C0DFD"/>
    <w:rsid w:val="009D3A33"/>
    <w:rsid w:val="00BD50AF"/>
    <w:rsid w:val="00C8469D"/>
    <w:rsid w:val="00CF2277"/>
    <w:rsid w:val="00D9123E"/>
    <w:rsid w:val="00E61EC8"/>
    <w:rsid w:val="00F00092"/>
    <w:rsid w:val="00F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1D02DE4-A091-4AAB-847F-798A15C4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C1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20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C1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20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520E21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520E2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0E21"/>
  </w:style>
  <w:style w:type="character" w:customStyle="1" w:styleId="aa">
    <w:name w:val="コメント文字列 (文字)"/>
    <w:basedOn w:val="a0"/>
    <w:link w:val="a9"/>
    <w:uiPriority w:val="99"/>
    <w:semiHidden/>
    <w:rsid w:val="00520E21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0E2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20E21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20E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0E2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f">
    <w:name w:val="Table Grid"/>
    <w:basedOn w:val="a1"/>
    <w:uiPriority w:val="39"/>
    <w:rsid w:val="004F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42CE-FE73-4770-989C-9EF68C42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四宮</cp:lastModifiedBy>
  <cp:revision>2</cp:revision>
  <cp:lastPrinted>2018-11-05T08:07:00Z</cp:lastPrinted>
  <dcterms:created xsi:type="dcterms:W3CDTF">2019-03-20T10:39:00Z</dcterms:created>
  <dcterms:modified xsi:type="dcterms:W3CDTF">2019-03-20T10:39:00Z</dcterms:modified>
</cp:coreProperties>
</file>