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margin" w:tblpY="1141"/>
        <w:tblW w:w="9302" w:type="dxa"/>
        <w:tblInd w:w="0" w:type="dxa"/>
        <w:tblCellMar>
          <w:left w:w="43" w:type="dxa"/>
          <w:bottom w:w="146" w:type="dxa"/>
          <w:right w:w="38" w:type="dxa"/>
        </w:tblCellMar>
        <w:tblLook w:val="04A0" w:firstRow="1" w:lastRow="0" w:firstColumn="1" w:lastColumn="0" w:noHBand="0" w:noVBand="1"/>
      </w:tblPr>
      <w:tblGrid>
        <w:gridCol w:w="1973"/>
        <w:gridCol w:w="2678"/>
        <w:gridCol w:w="4651"/>
      </w:tblGrid>
      <w:tr w:rsidR="00FB10C5" w:rsidTr="00FB10C5">
        <w:trPr>
          <w:trHeight w:hRule="exact" w:val="567"/>
        </w:trPr>
        <w:tc>
          <w:tcPr>
            <w:tcW w:w="930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tcMar>
              <w:bottom w:w="0" w:type="dxa"/>
            </w:tcMar>
            <w:vAlign w:val="center"/>
          </w:tcPr>
          <w:p w:rsidR="00FB10C5" w:rsidRPr="000C090A" w:rsidRDefault="00FB10C5" w:rsidP="00FB10C5">
            <w:pPr>
              <w:spacing w:beforeLines="50" w:before="120" w:after="0"/>
              <w:ind w:left="1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送達</w:t>
            </w:r>
            <w:r>
              <w:rPr>
                <w:b/>
                <w:sz w:val="32"/>
                <w:szCs w:val="32"/>
              </w:rPr>
              <w:t>証明申請</w:t>
            </w:r>
            <w:r w:rsidRPr="000C090A">
              <w:rPr>
                <w:b/>
                <w:sz w:val="32"/>
                <w:szCs w:val="32"/>
              </w:rPr>
              <w:t>書</w:t>
            </w:r>
          </w:p>
        </w:tc>
      </w:tr>
      <w:tr w:rsidR="00FB10C5" w:rsidTr="00FB10C5">
        <w:trPr>
          <w:trHeight w:val="516"/>
        </w:trPr>
        <w:tc>
          <w:tcPr>
            <w:tcW w:w="1973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/>
              <w:jc w:val="center"/>
              <w:rPr>
                <w:sz w:val="22"/>
              </w:rPr>
            </w:pPr>
            <w:r w:rsidRPr="004F170A">
              <w:rPr>
                <w:sz w:val="22"/>
              </w:rPr>
              <w:t>事件番号</w:t>
            </w:r>
          </w:p>
        </w:tc>
        <w:tc>
          <w:tcPr>
            <w:tcW w:w="7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FB10C5" w:rsidRPr="004F170A" w:rsidRDefault="00FB10C5" w:rsidP="00336EF0">
            <w:pPr>
              <w:spacing w:beforeLines="50" w:before="120" w:after="0"/>
              <w:ind w:firstLineChars="300" w:firstLine="660"/>
              <w:jc w:val="both"/>
              <w:rPr>
                <w:sz w:val="22"/>
              </w:rPr>
            </w:pPr>
            <w:r w:rsidRPr="004F170A">
              <w:rPr>
                <w:sz w:val="22"/>
              </w:rPr>
              <w:t xml:space="preserve">　　　年（　　）第　　　　　　号</w:t>
            </w:r>
          </w:p>
        </w:tc>
      </w:tr>
      <w:tr w:rsidR="00FB10C5" w:rsidTr="00FB10C5">
        <w:trPr>
          <w:trHeight w:val="176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/>
              <w:ind w:left="15"/>
              <w:jc w:val="center"/>
              <w:rPr>
                <w:sz w:val="22"/>
              </w:rPr>
            </w:pPr>
            <w:r w:rsidRPr="004F170A">
              <w:rPr>
                <w:sz w:val="22"/>
              </w:rPr>
              <w:t>当事者</w:t>
            </w:r>
          </w:p>
        </w:tc>
        <w:tc>
          <w:tcPr>
            <w:tcW w:w="7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/>
              <w:ind w:firstLineChars="100" w:firstLine="220"/>
              <w:jc w:val="both"/>
              <w:rPr>
                <w:position w:val="-6"/>
                <w:sz w:val="22"/>
              </w:rPr>
            </w:pPr>
            <w:r w:rsidRPr="004F170A">
              <w:rPr>
                <w:position w:val="-6"/>
                <w:sz w:val="22"/>
              </w:rPr>
              <w:t>原告</w:t>
            </w:r>
            <w:r>
              <w:rPr>
                <w:rFonts w:hint="eastAsia"/>
                <w:position w:val="-6"/>
                <w:sz w:val="22"/>
              </w:rPr>
              <w:t>・債権者・申立人</w:t>
            </w:r>
          </w:p>
        </w:tc>
      </w:tr>
      <w:tr w:rsidR="00FB10C5" w:rsidTr="00FB10C5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</w:tcPr>
          <w:p w:rsidR="00FB10C5" w:rsidRPr="004F170A" w:rsidRDefault="00FB10C5" w:rsidP="00FB10C5">
            <w:pPr>
              <w:spacing w:beforeLines="50" w:before="120" w:after="0"/>
              <w:rPr>
                <w:sz w:val="22"/>
              </w:rPr>
            </w:pPr>
          </w:p>
        </w:tc>
        <w:tc>
          <w:tcPr>
            <w:tcW w:w="7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/>
              <w:ind w:firstLineChars="100" w:firstLine="220"/>
              <w:jc w:val="both"/>
              <w:rPr>
                <w:rFonts w:eastAsiaTheme="minorEastAsia"/>
                <w:sz w:val="22"/>
              </w:rPr>
            </w:pPr>
            <w:r w:rsidRPr="004F170A">
              <w:rPr>
                <w:sz w:val="22"/>
              </w:rPr>
              <w:t>被告</w:t>
            </w:r>
            <w:r>
              <w:rPr>
                <w:rFonts w:hint="eastAsia"/>
                <w:sz w:val="22"/>
              </w:rPr>
              <w:t>・債務者・相手方</w:t>
            </w:r>
          </w:p>
        </w:tc>
      </w:tr>
      <w:tr w:rsidR="00FB10C5" w:rsidTr="00E61EC8">
        <w:trPr>
          <w:trHeight w:val="1133"/>
        </w:trPr>
        <w:tc>
          <w:tcPr>
            <w:tcW w:w="1973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0C5" w:rsidRPr="004F170A" w:rsidRDefault="005C5B1A" w:rsidP="00FB10C5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送達された</w:t>
            </w:r>
          </w:p>
          <w:p w:rsidR="00FB10C5" w:rsidRPr="00FB10C5" w:rsidRDefault="005C5B1A" w:rsidP="00FB10C5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正本</w:t>
            </w:r>
          </w:p>
        </w:tc>
        <w:tc>
          <w:tcPr>
            <w:tcW w:w="7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170A">
              <w:rPr>
                <w:rFonts w:hint="eastAsia"/>
                <w:sz w:val="22"/>
              </w:rPr>
              <w:t xml:space="preserve">　第　回口頭弁論調書（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4F170A">
              <w:rPr>
                <w:rFonts w:hint="eastAsia"/>
                <w:sz w:val="22"/>
              </w:rPr>
              <w:t xml:space="preserve">　　）</w:t>
            </w:r>
          </w:p>
          <w:p w:rsidR="00FB10C5" w:rsidRPr="004F170A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判決　</w:t>
            </w:r>
            <w:r w:rsidR="00E61EC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３　和解調書　　４</w:t>
            </w:r>
            <w:r w:rsidRPr="004F170A">
              <w:rPr>
                <w:rFonts w:hint="eastAsia"/>
                <w:sz w:val="22"/>
              </w:rPr>
              <w:t xml:space="preserve">　和解に代わる決定</w:t>
            </w:r>
          </w:p>
          <w:p w:rsidR="00FB10C5" w:rsidRPr="004F170A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　仮執行宣言付支払督促</w:t>
            </w:r>
            <w:r w:rsidR="00E61EC8">
              <w:rPr>
                <w:rFonts w:hint="eastAsia"/>
                <w:sz w:val="22"/>
              </w:rPr>
              <w:t xml:space="preserve">　　</w:t>
            </w:r>
            <w:r w:rsidRPr="004F170A">
              <w:rPr>
                <w:rFonts w:hint="eastAsia"/>
                <w:sz w:val="22"/>
              </w:rPr>
              <w:t xml:space="preserve">　</w:t>
            </w:r>
            <w:r w:rsidR="00E61EC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６　</w:t>
            </w:r>
            <w:r w:rsidRPr="004F170A">
              <w:rPr>
                <w:rFonts w:hint="eastAsia"/>
                <w:sz w:val="22"/>
              </w:rPr>
              <w:t>調停に代わる決定</w:t>
            </w:r>
          </w:p>
          <w:p w:rsidR="00FB10C5" w:rsidRDefault="00FB10C5" w:rsidP="00FB10C5">
            <w:pPr>
              <w:spacing w:beforeLines="50" w:before="120" w:after="0" w:line="21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７　訴訟費用額確定処分　　</w:t>
            </w:r>
            <w:r w:rsidR="00E61EC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８　調停調書</w:t>
            </w:r>
          </w:p>
          <w:p w:rsidR="00FB10C5" w:rsidRPr="004F170A" w:rsidRDefault="00FB10C5" w:rsidP="00FB10C5">
            <w:pPr>
              <w:spacing w:beforeLines="50" w:before="120" w:after="0" w:line="216" w:lineRule="auto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９　</w:t>
            </w:r>
          </w:p>
        </w:tc>
      </w:tr>
      <w:tr w:rsidR="00FB10C5" w:rsidTr="00FB10C5">
        <w:trPr>
          <w:trHeight w:val="664"/>
        </w:trPr>
        <w:tc>
          <w:tcPr>
            <w:tcW w:w="1973" w:type="dxa"/>
            <w:tcBorders>
              <w:top w:val="single" w:sz="8" w:space="0" w:color="auto"/>
              <w:left w:val="single" w:sz="18" w:space="0" w:color="000000"/>
              <w:bottom w:val="single" w:sz="15" w:space="0" w:color="000000"/>
              <w:right w:val="single" w:sz="8" w:space="0" w:color="auto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受送達者</w:t>
            </w:r>
          </w:p>
        </w:tc>
        <w:tc>
          <w:tcPr>
            <w:tcW w:w="7329" w:type="dxa"/>
            <w:gridSpan w:val="2"/>
            <w:tcBorders>
              <w:top w:val="single" w:sz="8" w:space="0" w:color="auto"/>
              <w:left w:val="single" w:sz="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:rsidR="00FB10C5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被告・債務者</w:t>
            </w:r>
          </w:p>
          <w:p w:rsidR="00FB10C5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相手方・利害関係人</w:t>
            </w:r>
          </w:p>
        </w:tc>
      </w:tr>
      <w:tr w:rsidR="00FB10C5" w:rsidTr="00FB10C5">
        <w:trPr>
          <w:trHeight w:val="136"/>
        </w:trPr>
        <w:tc>
          <w:tcPr>
            <w:tcW w:w="1973" w:type="dxa"/>
            <w:tcBorders>
              <w:top w:val="single" w:sz="8" w:space="0" w:color="000000"/>
              <w:left w:val="single" w:sz="1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B10C5" w:rsidRPr="00273DEF" w:rsidRDefault="00FB10C5" w:rsidP="00FB10C5">
            <w:pPr>
              <w:spacing w:beforeLines="50" w:before="120" w:after="0"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送達年月</w:t>
            </w:r>
            <w:r w:rsidRPr="00273DEF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7329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8" w:space="0" w:color="000000"/>
            </w:tcBorders>
            <w:vAlign w:val="center"/>
          </w:tcPr>
          <w:p w:rsidR="00FB10C5" w:rsidRPr="00273DEF" w:rsidRDefault="00336EF0" w:rsidP="00FB10C5">
            <w:pPr>
              <w:spacing w:beforeLines="50" w:before="120" w:after="0"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FB10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B10C5" w:rsidRPr="00273DEF">
              <w:rPr>
                <w:rFonts w:hint="eastAsia"/>
                <w:b/>
                <w:sz w:val="24"/>
                <w:szCs w:val="24"/>
              </w:rPr>
              <w:t xml:space="preserve">　　　年　　</w:t>
            </w:r>
            <w:r w:rsidR="00FB10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B10C5" w:rsidRPr="00273DEF">
              <w:rPr>
                <w:rFonts w:hint="eastAsia"/>
                <w:b/>
                <w:sz w:val="24"/>
                <w:szCs w:val="24"/>
              </w:rPr>
              <w:t xml:space="preserve">　月　　</w:t>
            </w:r>
            <w:r w:rsidR="00FB10C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B10C5" w:rsidRPr="00273DEF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FB10C5" w:rsidTr="00FB10C5">
        <w:trPr>
          <w:trHeight w:val="2620"/>
        </w:trPr>
        <w:tc>
          <w:tcPr>
            <w:tcW w:w="9302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10C5" w:rsidRPr="004F170A" w:rsidRDefault="00FB10C5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sz w:val="22"/>
              </w:rPr>
              <w:t>上記</w:t>
            </w:r>
            <w:r>
              <w:rPr>
                <w:rFonts w:hint="eastAsia"/>
                <w:sz w:val="22"/>
              </w:rPr>
              <w:t>とおり送達された</w:t>
            </w:r>
            <w:r w:rsidRPr="004F170A">
              <w:rPr>
                <w:rFonts w:hint="eastAsia"/>
                <w:sz w:val="22"/>
              </w:rPr>
              <w:t>こと</w:t>
            </w:r>
            <w:r w:rsidRPr="004F170A">
              <w:rPr>
                <w:sz w:val="22"/>
              </w:rPr>
              <w:t>を証明してください。</w:t>
            </w:r>
          </w:p>
          <w:p w:rsidR="00FB10C5" w:rsidRPr="004F170A" w:rsidRDefault="00336EF0" w:rsidP="00FB10C5">
            <w:pPr>
              <w:spacing w:beforeLines="50" w:before="120" w:after="2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="00FB10C5" w:rsidRPr="004F170A">
              <w:rPr>
                <w:sz w:val="22"/>
              </w:rPr>
              <w:t xml:space="preserve">　　　年　　　月　　　日</w:t>
            </w:r>
          </w:p>
          <w:p w:rsidR="00FB10C5" w:rsidRPr="004F170A" w:rsidRDefault="00FB10C5" w:rsidP="00FB10C5">
            <w:pPr>
              <w:spacing w:beforeLines="50" w:before="120" w:after="2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　　　　　　　　　申請</w:t>
            </w:r>
            <w:r>
              <w:rPr>
                <w:rFonts w:hint="eastAsia"/>
                <w:sz w:val="22"/>
              </w:rPr>
              <w:t>人</w:t>
            </w:r>
            <w:r w:rsidRPr="004F170A">
              <w:rPr>
                <w:sz w:val="22"/>
              </w:rPr>
              <w:t xml:space="preserve">　　</w:t>
            </w:r>
            <w:r w:rsidRPr="004F170A">
              <w:rPr>
                <w:sz w:val="22"/>
                <w:u w:val="single" w:color="000000"/>
              </w:rPr>
              <w:t xml:space="preserve">　　　　　　　　　　　　　　　　　</w:t>
            </w:r>
            <w:r w:rsidRPr="004F170A">
              <w:rPr>
                <w:sz w:val="22"/>
              </w:rPr>
              <w:t>印</w:t>
            </w:r>
          </w:p>
          <w:p w:rsidR="00FB10C5" w:rsidRPr="004F170A" w:rsidRDefault="00FB10C5" w:rsidP="00FB10C5">
            <w:pPr>
              <w:spacing w:beforeLines="50" w:before="120" w:after="0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sz w:val="22"/>
                <w:u w:val="single" w:color="000000"/>
              </w:rPr>
              <w:t xml:space="preserve">      </w:t>
            </w:r>
            <w:r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4F170A"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4F170A">
              <w:rPr>
                <w:sz w:val="22"/>
              </w:rPr>
              <w:t>簡易裁判所</w:t>
            </w:r>
            <w:r>
              <w:rPr>
                <w:rFonts w:hint="eastAsia"/>
                <w:sz w:val="22"/>
              </w:rPr>
              <w:t xml:space="preserve">　</w:t>
            </w:r>
            <w:r w:rsidRPr="004F170A">
              <w:rPr>
                <w:sz w:val="22"/>
              </w:rPr>
              <w:t xml:space="preserve">　御中</w:t>
            </w:r>
          </w:p>
        </w:tc>
      </w:tr>
      <w:tr w:rsidR="00FB10C5" w:rsidTr="00FB10C5">
        <w:trPr>
          <w:trHeight w:val="2071"/>
        </w:trPr>
        <w:tc>
          <w:tcPr>
            <w:tcW w:w="46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0C5" w:rsidRPr="004F170A" w:rsidRDefault="008339AE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  <w:r w:rsidR="00FB10C5" w:rsidRPr="004F170A">
              <w:rPr>
                <w:rFonts w:hint="eastAsia"/>
                <w:sz w:val="22"/>
              </w:rPr>
              <w:t>印紙１５０円（消印しない）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0C5" w:rsidRPr="004F170A" w:rsidRDefault="00FB10C5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受付印</w:t>
            </w:r>
          </w:p>
        </w:tc>
      </w:tr>
    </w:tbl>
    <w:p w:rsidR="00273DEF" w:rsidRPr="00D9123E" w:rsidRDefault="00FB10C5" w:rsidP="00F00092">
      <w:pPr>
        <w:tabs>
          <w:tab w:val="left" w:pos="5390"/>
        </w:tabs>
        <w:rPr>
          <w:sz w:val="22"/>
        </w:rPr>
      </w:pPr>
      <w:r>
        <w:rPr>
          <w:rFonts w:hint="eastAsia"/>
          <w:sz w:val="22"/>
        </w:rPr>
        <w:t>※該当するものを○で囲む。</w:t>
      </w:r>
    </w:p>
    <w:tbl>
      <w:tblPr>
        <w:tblStyle w:val="af"/>
        <w:tblpPr w:leftFromText="142" w:rightFromText="142" w:vertAnchor="text" w:horzAnchor="margin" w:tblpY="2178"/>
        <w:tblOverlap w:val="never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4F170A" w:rsidTr="00304B44">
        <w:trPr>
          <w:trHeight w:val="3429"/>
        </w:trPr>
        <w:tc>
          <w:tcPr>
            <w:tcW w:w="9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F170A" w:rsidRPr="00D9123E" w:rsidRDefault="004F170A" w:rsidP="00FB10C5">
            <w:pPr>
              <w:tabs>
                <w:tab w:val="left" w:pos="5130"/>
              </w:tabs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D9123E">
              <w:rPr>
                <w:rFonts w:hint="eastAsia"/>
                <w:b/>
                <w:sz w:val="28"/>
                <w:szCs w:val="28"/>
              </w:rPr>
              <w:t>請</w:t>
            </w:r>
            <w:r w:rsidR="00D9123E" w:rsidRPr="00D9123E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D912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4F170A" w:rsidRPr="00273DEF" w:rsidRDefault="004F170A" w:rsidP="00FB10C5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  <w:rPr>
                <w:sz w:val="22"/>
              </w:rPr>
            </w:pPr>
            <w:r w:rsidRPr="00273DEF">
              <w:rPr>
                <w:rFonts w:hint="eastAsia"/>
                <w:sz w:val="22"/>
              </w:rPr>
              <w:t>上記証明書１通を受領しました。</w:t>
            </w:r>
          </w:p>
          <w:p w:rsidR="004F170A" w:rsidRDefault="004F170A" w:rsidP="00336EF0">
            <w:pPr>
              <w:tabs>
                <w:tab w:val="left" w:pos="5130"/>
              </w:tabs>
              <w:spacing w:beforeLines="50" w:before="120" w:afterLines="50" w:after="120"/>
              <w:ind w:firstLineChars="600" w:firstLine="1320"/>
              <w:jc w:val="both"/>
              <w:rPr>
                <w:sz w:val="22"/>
              </w:rPr>
            </w:pPr>
            <w:r w:rsidRPr="00273DEF">
              <w:rPr>
                <w:rFonts w:hint="eastAsia"/>
                <w:sz w:val="22"/>
              </w:rPr>
              <w:t xml:space="preserve">　</w:t>
            </w:r>
            <w:r w:rsidR="00273DEF">
              <w:rPr>
                <w:rFonts w:hint="eastAsia"/>
                <w:sz w:val="22"/>
              </w:rPr>
              <w:t xml:space="preserve">　</w:t>
            </w:r>
            <w:r w:rsidRPr="00273DEF">
              <w:rPr>
                <w:rFonts w:hint="eastAsia"/>
                <w:sz w:val="22"/>
              </w:rPr>
              <w:t xml:space="preserve">　年　　</w:t>
            </w:r>
            <w:r w:rsidR="00273DEF">
              <w:rPr>
                <w:rFonts w:hint="eastAsia"/>
                <w:sz w:val="22"/>
              </w:rPr>
              <w:t xml:space="preserve">　</w:t>
            </w:r>
            <w:r w:rsidR="00273DEF" w:rsidRPr="00273DEF">
              <w:rPr>
                <w:rFonts w:hint="eastAsia"/>
                <w:sz w:val="22"/>
              </w:rPr>
              <w:t xml:space="preserve">月　</w:t>
            </w:r>
            <w:r w:rsidR="00273DEF">
              <w:rPr>
                <w:rFonts w:hint="eastAsia"/>
                <w:sz w:val="22"/>
              </w:rPr>
              <w:t xml:space="preserve">　</w:t>
            </w:r>
            <w:r w:rsidR="00273DEF" w:rsidRPr="00273DEF">
              <w:rPr>
                <w:rFonts w:hint="eastAsia"/>
                <w:sz w:val="22"/>
              </w:rPr>
              <w:t xml:space="preserve">　日</w:t>
            </w:r>
          </w:p>
          <w:p w:rsidR="00273DEF" w:rsidRDefault="00273DEF" w:rsidP="00FB10C5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D9123E" w:rsidRPr="00273DEF" w:rsidRDefault="00D9123E" w:rsidP="00FB10C5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</w:p>
          <w:p w:rsidR="00273DEF" w:rsidRPr="00273DEF" w:rsidRDefault="000E0C25" w:rsidP="00FB10C5">
            <w:pPr>
              <w:tabs>
                <w:tab w:val="left" w:pos="5130"/>
              </w:tabs>
              <w:spacing w:beforeLines="50" w:before="120" w:afterLines="50" w:after="120"/>
              <w:ind w:firstLineChars="1000" w:firstLine="2200"/>
              <w:jc w:val="both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上記申請人</w:t>
            </w:r>
            <w:r w:rsidR="00273DEF" w:rsidRPr="00273DEF">
              <w:rPr>
                <w:rFonts w:hint="eastAsia"/>
                <w:sz w:val="22"/>
                <w:u w:val="single"/>
              </w:rPr>
              <w:t xml:space="preserve">　</w:t>
            </w:r>
            <w:r w:rsidR="00273DEF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273DEF" w:rsidRPr="00273DEF">
              <w:rPr>
                <w:rFonts w:hint="eastAsia"/>
                <w:sz w:val="22"/>
                <w:u w:val="single"/>
              </w:rPr>
              <w:t xml:space="preserve">　印</w:t>
            </w:r>
          </w:p>
          <w:p w:rsidR="00273DEF" w:rsidRDefault="00273DEF" w:rsidP="00FB10C5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</w:pP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Pr="00273DEF">
              <w:rPr>
                <w:rFonts w:hint="eastAsia"/>
                <w:sz w:val="22"/>
              </w:rPr>
              <w:t>簡易裁判所　　御中</w:t>
            </w:r>
          </w:p>
        </w:tc>
      </w:tr>
    </w:tbl>
    <w:p w:rsidR="00273DEF" w:rsidRDefault="00273DEF" w:rsidP="00273DEF"/>
    <w:sectPr w:rsidR="00273DEF" w:rsidSect="00D9123E">
      <w:headerReference w:type="default" r:id="rId7"/>
      <w:pgSz w:w="11904" w:h="16834"/>
      <w:pgMar w:top="851" w:right="1701" w:bottom="73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30" w:rsidRDefault="00877930" w:rsidP="004C1204">
      <w:pPr>
        <w:spacing w:after="0" w:line="240" w:lineRule="auto"/>
      </w:pPr>
      <w:r>
        <w:separator/>
      </w:r>
    </w:p>
  </w:endnote>
  <w:endnote w:type="continuationSeparator" w:id="0">
    <w:p w:rsidR="00877930" w:rsidRDefault="00877930" w:rsidP="004C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30" w:rsidRDefault="00877930" w:rsidP="004C1204">
      <w:pPr>
        <w:spacing w:after="0" w:line="240" w:lineRule="auto"/>
      </w:pPr>
      <w:r>
        <w:separator/>
      </w:r>
    </w:p>
  </w:footnote>
  <w:footnote w:type="continuationSeparator" w:id="0">
    <w:p w:rsidR="00877930" w:rsidRDefault="00877930" w:rsidP="004C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E" w:rsidRDefault="00D9123E">
    <w:pPr>
      <w:pStyle w:val="a3"/>
    </w:pPr>
  </w:p>
  <w:p w:rsidR="00D9123E" w:rsidRDefault="00D91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7"/>
    <w:rsid w:val="00033979"/>
    <w:rsid w:val="000C090A"/>
    <w:rsid w:val="000E0C25"/>
    <w:rsid w:val="00273DEF"/>
    <w:rsid w:val="0028684B"/>
    <w:rsid w:val="00304B44"/>
    <w:rsid w:val="00336EF0"/>
    <w:rsid w:val="00391DC7"/>
    <w:rsid w:val="004C1204"/>
    <w:rsid w:val="004C4DE1"/>
    <w:rsid w:val="004F170A"/>
    <w:rsid w:val="00520E21"/>
    <w:rsid w:val="005C1372"/>
    <w:rsid w:val="005C5B1A"/>
    <w:rsid w:val="008339AE"/>
    <w:rsid w:val="00877930"/>
    <w:rsid w:val="008C0DFD"/>
    <w:rsid w:val="00BD50AF"/>
    <w:rsid w:val="00CF2277"/>
    <w:rsid w:val="00D9123E"/>
    <w:rsid w:val="00E61EC8"/>
    <w:rsid w:val="00F00092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1D02DE4-A091-4AAB-847F-798A15C4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20E2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20E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0E21"/>
  </w:style>
  <w:style w:type="character" w:customStyle="1" w:styleId="aa">
    <w:name w:val="コメント文字列 (文字)"/>
    <w:basedOn w:val="a0"/>
    <w:link w:val="a9"/>
    <w:uiPriority w:val="99"/>
    <w:semiHidden/>
    <w:rsid w:val="00520E21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0E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0E21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0E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E2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">
    <w:name w:val="Table Grid"/>
    <w:basedOn w:val="a1"/>
    <w:uiPriority w:val="39"/>
    <w:rsid w:val="004F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BA8-6D6D-4A6F-A0EC-C14FFA7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四宮</cp:lastModifiedBy>
  <cp:revision>2</cp:revision>
  <cp:lastPrinted>2019-01-21T02:31:00Z</cp:lastPrinted>
  <dcterms:created xsi:type="dcterms:W3CDTF">2019-03-20T10:39:00Z</dcterms:created>
  <dcterms:modified xsi:type="dcterms:W3CDTF">2019-03-20T10:39:00Z</dcterms:modified>
</cp:coreProperties>
</file>