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7842A7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7842A7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7842A7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7842A7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7777777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7A0821">
        <w:rPr>
          <w:rFonts w:ascii="ＭＳ 明朝" w:hAnsi="ＭＳ 明朝" w:hint="eastAsia"/>
          <w:bCs/>
        </w:rPr>
        <w:t>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3E030CC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418FC64C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4A49F9A9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headerReference w:type="default" r:id="rId7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CA0FD" w14:textId="77777777" w:rsidR="008F4C42" w:rsidRDefault="008F4C42">
      <w:r>
        <w:separator/>
      </w:r>
    </w:p>
  </w:endnote>
  <w:endnote w:type="continuationSeparator" w:id="0">
    <w:p w14:paraId="58CA0828" w14:textId="77777777" w:rsidR="008F4C42" w:rsidRDefault="008F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812F1" w14:textId="77777777" w:rsidR="008F4C42" w:rsidRDefault="008F4C42">
      <w:r>
        <w:separator/>
      </w:r>
    </w:p>
  </w:footnote>
  <w:footnote w:type="continuationSeparator" w:id="0">
    <w:p w14:paraId="5A51ED62" w14:textId="77777777" w:rsidR="008F4C42" w:rsidRDefault="008F4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F4E25" w14:textId="435176E0" w:rsidR="000843C7" w:rsidRPr="000843C7" w:rsidRDefault="000843C7" w:rsidP="000843C7">
    <w:pPr>
      <w:pStyle w:val="a4"/>
      <w:jc w:val="right"/>
      <w:rPr>
        <w:sz w:val="20"/>
        <w:szCs w:val="20"/>
      </w:rPr>
    </w:pPr>
    <w:r w:rsidRPr="000843C7">
      <w:rPr>
        <w:rFonts w:hint="eastAsia"/>
        <w:sz w:val="20"/>
        <w:szCs w:val="20"/>
      </w:rPr>
      <w:t>【令和３年４月版】</w:t>
    </w:r>
  </w:p>
  <w:p w14:paraId="1330F4F3" w14:textId="77777777" w:rsidR="000843C7" w:rsidRDefault="000843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43C7"/>
    <w:rsid w:val="00085A6E"/>
    <w:rsid w:val="000B2BFD"/>
    <w:rsid w:val="000C3ADA"/>
    <w:rsid w:val="000D12FC"/>
    <w:rsid w:val="0011298E"/>
    <w:rsid w:val="001367CC"/>
    <w:rsid w:val="00144D49"/>
    <w:rsid w:val="00171EA3"/>
    <w:rsid w:val="00192A43"/>
    <w:rsid w:val="001B4397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E6702"/>
    <w:rsid w:val="00720EFE"/>
    <w:rsid w:val="00760557"/>
    <w:rsid w:val="007667DD"/>
    <w:rsid w:val="007833C6"/>
    <w:rsid w:val="007842A7"/>
    <w:rsid w:val="0079506B"/>
    <w:rsid w:val="007A0821"/>
    <w:rsid w:val="00801552"/>
    <w:rsid w:val="008076F5"/>
    <w:rsid w:val="00823AFB"/>
    <w:rsid w:val="0084687B"/>
    <w:rsid w:val="00862F34"/>
    <w:rsid w:val="0089780D"/>
    <w:rsid w:val="008F4C42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B311AA"/>
    <w:rsid w:val="00B51DEC"/>
    <w:rsid w:val="00BF072B"/>
    <w:rsid w:val="00BF77D0"/>
    <w:rsid w:val="00C20718"/>
    <w:rsid w:val="00C83C63"/>
    <w:rsid w:val="00CE14A0"/>
    <w:rsid w:val="00CE38E8"/>
    <w:rsid w:val="00D01F9A"/>
    <w:rsid w:val="00D07965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02E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rsid w:val="005F404D"/>
    <w:rPr>
      <w:sz w:val="18"/>
      <w:szCs w:val="18"/>
    </w:rPr>
  </w:style>
  <w:style w:type="paragraph" w:styleId="aa">
    <w:name w:val="annotation text"/>
    <w:basedOn w:val="a"/>
    <w:link w:val="ab"/>
    <w:rsid w:val="005F404D"/>
    <w:pPr>
      <w:jc w:val="left"/>
    </w:pPr>
  </w:style>
  <w:style w:type="character" w:customStyle="1" w:styleId="ab">
    <w:name w:val="コメント文字列 (文字)"/>
    <w:basedOn w:val="a0"/>
    <w:link w:val="aa"/>
    <w:rsid w:val="005F404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04D"/>
    <w:rPr>
      <w:b/>
      <w:bCs/>
    </w:rPr>
  </w:style>
  <w:style w:type="character" w:customStyle="1" w:styleId="ad">
    <w:name w:val="コメント内容 (文字)"/>
    <w:basedOn w:val="ab"/>
    <w:link w:val="ac"/>
    <w:rsid w:val="005F404D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0843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E463-F32B-4490-9237-2FB3A6A3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2020-05-21T13:07:00Z</dcterms:created>
  <dcterms:modified xsi:type="dcterms:W3CDTF">2020-06-10T01:22:00Z</dcterms:modified>
</cp:coreProperties>
</file>