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51" w:rsidRDefault="00196584" w:rsidP="004A0DD9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  <w:bookmarkStart w:id="0" w:name="所属名（部）"/>
      <w:r>
        <w:rPr>
          <w:rFonts w:hint="eastAsia"/>
        </w:rPr>
        <w:t>那覇家庭裁判所後見</w:t>
      </w:r>
      <w:bookmarkEnd w:id="0"/>
      <w:r w:rsidR="006A025F" w:rsidRPr="006A025F">
        <w:rPr>
          <w:rFonts w:hAnsi="Times New Roman" w:cs="Times New Roman" w:hint="eastAsia"/>
          <w:color w:val="auto"/>
        </w:rPr>
        <w:t>係</w:t>
      </w:r>
      <w:r w:rsidR="006A025F">
        <w:rPr>
          <w:rFonts w:hAnsi="Times New Roman" w:cs="Times New Roman" w:hint="eastAsia"/>
          <w:color w:val="0070C0"/>
        </w:rPr>
        <w:t xml:space="preserve">　</w:t>
      </w:r>
      <w:r w:rsidR="00D67B58">
        <w:rPr>
          <w:rFonts w:hAnsi="Times New Roman" w:cs="Times New Roman" w:hint="eastAsia"/>
          <w:color w:val="auto"/>
        </w:rPr>
        <w:t>御中</w:t>
      </w:r>
    </w:p>
    <w:p w:rsidR="00502851" w:rsidRPr="00B47E5F" w:rsidRDefault="00502851" w:rsidP="00502851">
      <w:pPr>
        <w:adjustRightInd/>
        <w:jc w:val="center"/>
        <w:rPr>
          <w:rFonts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  <w:r w:rsidRPr="00B47E5F">
        <w:rPr>
          <w:rFonts w:hint="eastAsia"/>
          <w:b/>
          <w:color w:val="auto"/>
          <w:sz w:val="28"/>
          <w:szCs w:val="28"/>
        </w:rPr>
        <w:t>後 見 事 務 報 告 書</w:t>
      </w:r>
    </w:p>
    <w:p w:rsidR="00502851" w:rsidRDefault="00502851" w:rsidP="00502851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502851" w:rsidRDefault="00053458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r w:rsidR="00502851">
        <w:rPr>
          <w:rFonts w:hint="eastAsia"/>
          <w:color w:val="auto"/>
        </w:rPr>
        <w:t xml:space="preserve">　　年　　月　　日</w:t>
      </w:r>
    </w:p>
    <w:p w:rsidR="00502851" w:rsidRDefault="00502851" w:rsidP="00502851">
      <w:pPr>
        <w:adjustRightInd/>
        <w:spacing w:line="320" w:lineRule="exact"/>
        <w:rPr>
          <w:color w:val="auto"/>
          <w:u w:val="single" w:color="000000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>報告者（成年後見人）　　　　　　　　　印</w:t>
      </w:r>
    </w:p>
    <w:p w:rsidR="00B76F5C" w:rsidRDefault="00B76F5C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〒　　　　－</w:t>
      </w:r>
    </w:p>
    <w:p w:rsidR="00502851" w:rsidRDefault="00502851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 xml:space="preserve">住所　　　　　　　　　　　　　　　　　℡　　（　　　）　　　　</w:t>
      </w:r>
    </w:p>
    <w:p w:rsidR="00833B14" w:rsidRPr="00833B14" w:rsidRDefault="00833B14" w:rsidP="00833B14">
      <w:pPr>
        <w:spacing w:line="120" w:lineRule="atLeast"/>
        <w:jc w:val="left"/>
        <w:rPr>
          <w:color w:val="FF0000"/>
          <w:sz w:val="16"/>
          <w:szCs w:val="16"/>
        </w:rPr>
      </w:pPr>
      <w:r w:rsidRPr="00833B14"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前回報告以降，本人の住所に変化はありましたか。</w:t>
      </w:r>
    </w:p>
    <w:p w:rsidR="002B04CC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変わらない。　　□　以下のとおり変わった。</w:t>
      </w:r>
    </w:p>
    <w:p w:rsidR="002B04CC" w:rsidRPr="00286C4F" w:rsidRDefault="002B04CC" w:rsidP="002B04CC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【住民票上の住所】</w:t>
      </w:r>
    </w:p>
    <w:p w:rsidR="002B04CC" w:rsidRPr="00286C4F" w:rsidRDefault="002B04CC" w:rsidP="002B04CC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【実際に住んでいる場所】（ ※ 入院先，入所施設などを含む。）</w:t>
      </w:r>
    </w:p>
    <w:p w:rsidR="002B04CC" w:rsidRPr="00286C4F" w:rsidRDefault="002B04CC" w:rsidP="002B04CC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2B04CC" w:rsidRPr="001F429B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前回報告以降，本人の健康状態や生活状況に変化はありましたか。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特にない。　　　□　以下のとおり変化があった。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本人の財産状況について　</w:t>
      </w: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前回報告以降，月々の定期収入と定期支出に変化はありましたか。</w:t>
      </w:r>
    </w:p>
    <w:p w:rsidR="002B04CC" w:rsidRPr="00286C4F" w:rsidRDefault="002B04CC" w:rsidP="002B04CC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特に変わらない。</w:t>
      </w:r>
    </w:p>
    <w:p w:rsidR="002B04CC" w:rsidRPr="00286C4F" w:rsidRDefault="002B04CC" w:rsidP="002B04CC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どちらかが変わった。もしくは両方とも変わった。</w:t>
      </w:r>
    </w:p>
    <w:p w:rsidR="002B04CC" w:rsidRPr="00286C4F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</w:t>
      </w:r>
      <w:r w:rsidR="009E5FF1"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変わった理由・</w:t>
            </w:r>
          </w:p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変更後の金額（円）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2B04CC" w:rsidRDefault="002B04CC" w:rsidP="00450442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2B04CC" w:rsidRDefault="002B04CC" w:rsidP="00450442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2B04CC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EE1C2E" w:rsidRDefault="00EE1C2E" w:rsidP="00605C00">
      <w:pPr>
        <w:rPr>
          <w:rFonts w:ascii="ＭＳ ゴシック" w:eastAsia="ＭＳ ゴシック" w:hAnsi="ＭＳ ゴシック"/>
          <w:sz w:val="20"/>
          <w:szCs w:val="20"/>
        </w:rPr>
        <w:sectPr w:rsidR="00EE1C2E" w:rsidSect="00584BC0">
          <w:headerReference w:type="default" r:id="rId7"/>
          <w:footerReference w:type="default" r:id="rId8"/>
          <w:pgSz w:w="11906" w:h="16838"/>
          <w:pgMar w:top="1985" w:right="851" w:bottom="851" w:left="1701" w:header="1134" w:footer="720" w:gutter="0"/>
          <w:pgNumType w:start="1"/>
          <w:cols w:space="720"/>
          <w:docGrid w:type="linesAndChars" w:linePitch="326" w:charSpace="-32"/>
        </w:sectPr>
      </w:pPr>
    </w:p>
    <w:p w:rsidR="00B76F5C" w:rsidRDefault="00B76F5C" w:rsidP="00605C00">
      <w:pPr>
        <w:rPr>
          <w:rFonts w:ascii="ＭＳ ゴシック" w:eastAsia="ＭＳ ゴシック" w:hAnsi="ＭＳ ゴシック"/>
          <w:sz w:val="20"/>
          <w:szCs w:val="20"/>
        </w:rPr>
        <w:sectPr w:rsidR="00B76F5C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B76F5C" w:rsidRDefault="00B76F5C" w:rsidP="00605C00">
      <w:pPr>
        <w:rPr>
          <w:rFonts w:ascii="ＭＳ ゴシック" w:eastAsia="ＭＳ ゴシック" w:hAnsi="ＭＳ ゴシック"/>
          <w:sz w:val="20"/>
          <w:szCs w:val="20"/>
        </w:rPr>
        <w:sectPr w:rsidR="00B76F5C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605C00" w:rsidRDefault="00605C00" w:rsidP="00605C00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605C0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9E5FF1"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B04CC" w:rsidRPr="00AF1F5D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2B04CC" w:rsidRPr="00CC27DE" w:rsidRDefault="002B04CC" w:rsidP="002B04CC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2B04CC" w:rsidRPr="00CC27DE" w:rsidRDefault="002B04CC" w:rsidP="002B04CC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2B04CC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Pr="00AF1F5D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9E5FF1"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2B04CC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053458" w:rsidRDefault="00053458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はい。　　□　いいえ。</w:t>
      </w:r>
    </w:p>
    <w:p w:rsidR="002B04CC" w:rsidRP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2B04CC">
            <w:pPr>
              <w:ind w:firstLineChars="100" w:firstLine="240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2B04CC" w:rsidRPr="008E5E1B" w:rsidRDefault="002B04CC" w:rsidP="002B04CC">
            <w:pPr>
              <w:widowControl/>
              <w:ind w:firstLineChars="100" w:firstLine="240"/>
              <w:jc w:val="left"/>
            </w:pPr>
            <w:r w:rsidRPr="008E5E1B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入金されていない理由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3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Pr="002D1964" w:rsidRDefault="002B04CC" w:rsidP="002B04CC">
      <w:pPr>
        <w:rPr>
          <w:sz w:val="20"/>
          <w:szCs w:val="20"/>
          <w:u w:val="single"/>
        </w:rPr>
      </w:pPr>
    </w:p>
    <w:p w:rsidR="002B04CC" w:rsidRPr="002D1964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605C00" w:rsidRDefault="00605C00" w:rsidP="00605C00">
      <w:pPr>
        <w:rPr>
          <w:rFonts w:ascii="ＭＳ ゴシック" w:eastAsia="ＭＳ ゴシック" w:hAnsi="ＭＳ ゴシック"/>
          <w:sz w:val="20"/>
          <w:szCs w:val="20"/>
        </w:rPr>
        <w:sectPr w:rsidR="00605C00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  <w:sectPr w:rsidR="00AB1A47" w:rsidSect="00605C00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</w:t>
      </w:r>
      <w:r w:rsidR="00111043" w:rsidRPr="00000DC2">
        <w:rPr>
          <w:rFonts w:ascii="ＭＳ ゴシック" w:eastAsia="ＭＳ ゴシック" w:hAnsi="ＭＳ ゴシック" w:hint="eastAsia"/>
          <w:color w:val="auto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B04CC" w:rsidRPr="0069009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605C00">
            <w:pPr>
              <w:ind w:firstLineChars="100" w:firstLine="218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B04CC" w:rsidRPr="00CC27DE" w:rsidRDefault="002B04CC" w:rsidP="00450442">
            <w:pPr>
              <w:widowControl/>
              <w:jc w:val="left"/>
            </w:pPr>
            <w:r>
              <w:rPr>
                <w:rFonts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B04CC" w:rsidRPr="00CC27DE" w:rsidRDefault="002B04CC" w:rsidP="00605C00">
            <w:pPr>
              <w:widowControl/>
              <w:ind w:firstLineChars="50" w:firstLine="109"/>
              <w:jc w:val="left"/>
            </w:pPr>
            <w:r w:rsidRPr="00CC27D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B04CC" w:rsidRDefault="002B04CC" w:rsidP="00605C0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支出した目的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4CC" w:rsidRDefault="002B04CC" w:rsidP="00605C0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2B04CC" w:rsidRDefault="002B04CC" w:rsidP="004504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4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Pr="0069009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</w:p>
    <w:p w:rsidR="00053458" w:rsidRDefault="00053458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　その他，裁判所に報告しておきたいことがあればお書きください。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B04CC" w:rsidRPr="00286C4F" w:rsidRDefault="002B04CC" w:rsidP="00605C00">
      <w:pPr>
        <w:ind w:left="178" w:hangingChars="100" w:hanging="178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Default="002B04CC" w:rsidP="00605C00">
      <w:pPr>
        <w:ind w:left="178" w:hangingChars="100" w:hanging="178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CE3124" w:rsidRDefault="002B04CC" w:rsidP="002B04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CE3124" w:rsidRDefault="002B04CC" w:rsidP="00605C00">
      <w:pPr>
        <w:ind w:left="178" w:hangingChars="100" w:hanging="17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003652" w:rsidRDefault="002B04CC" w:rsidP="002B04CC">
      <w:pPr>
        <w:spacing w:line="120" w:lineRule="atLeast"/>
        <w:jc w:val="left"/>
        <w:rPr>
          <w:sz w:val="16"/>
          <w:szCs w:val="16"/>
        </w:rPr>
      </w:pPr>
    </w:p>
    <w:p w:rsidR="00502851" w:rsidRPr="00502851" w:rsidRDefault="002B04CC" w:rsidP="00584BC0">
      <w:pPr>
        <w:spacing w:line="120" w:lineRule="atLeast"/>
        <w:ind w:firstLineChars="100" w:firstLine="138"/>
        <w:jc w:val="left"/>
      </w:pPr>
      <w:r w:rsidRPr="00286C4F">
        <w:rPr>
          <w:rFonts w:hint="eastAsia"/>
          <w:sz w:val="16"/>
          <w:szCs w:val="16"/>
        </w:rPr>
        <w:t>※　完成したら，裁判所に提出する前に写しを取って，次回報告まで大切に保管してください。</w:t>
      </w:r>
    </w:p>
    <w:sectPr w:rsidR="00502851" w:rsidRPr="00502851" w:rsidSect="00584BC0">
      <w:headerReference w:type="default" r:id="rId9"/>
      <w:type w:val="continuous"/>
      <w:pgSz w:w="11906" w:h="16838"/>
      <w:pgMar w:top="1985" w:right="851" w:bottom="851" w:left="1701" w:header="1134" w:footer="720" w:gutter="0"/>
      <w:pgNumType w:start="1"/>
      <w:cols w:space="720"/>
      <w:titlePg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77" w:rsidRDefault="001D6177">
      <w:r>
        <w:separator/>
      </w:r>
    </w:p>
  </w:endnote>
  <w:endnote w:type="continuationSeparator" w:id="0">
    <w:p w:rsidR="001D6177" w:rsidRDefault="001D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4" w:rsidRDefault="00A65594">
    <w:pPr>
      <w:pStyle w:val="a5"/>
      <w:jc w:val="center"/>
    </w:pPr>
  </w:p>
  <w:p w:rsidR="00A65594" w:rsidRDefault="00A65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77" w:rsidRDefault="001D61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177" w:rsidRDefault="001D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91" w:rsidRPr="00405CE1" w:rsidRDefault="007C7011" w:rsidP="007C7011">
    <w:pPr>
      <w:adjustRightInd/>
      <w:spacing w:line="320" w:lineRule="exact"/>
      <w:ind w:right="960"/>
      <w:rPr>
        <w:color w:val="auto"/>
      </w:rPr>
    </w:pPr>
    <w:r>
      <w:rPr>
        <w:rFonts w:hint="eastAsia"/>
        <w:color w:val="auto"/>
      </w:rPr>
      <w:t xml:space="preserve">　　　　　　　　　　　　　　　　</w:t>
    </w:r>
  </w:p>
  <w:p w:rsidR="00525791" w:rsidRPr="00405CE1" w:rsidRDefault="00525791" w:rsidP="00525791">
    <w:pPr>
      <w:rPr>
        <w:color w:val="auto"/>
      </w:rPr>
    </w:pPr>
    <w:bookmarkStart w:id="2" w:name="関連事件番号（上）２"/>
    <w:bookmarkEnd w:id="2"/>
    <w:r w:rsidRPr="00405CE1">
      <w:rPr>
        <w:rFonts w:hint="eastAsia"/>
        <w:color w:val="auto"/>
      </w:rPr>
      <w:t xml:space="preserve">　</w:t>
    </w:r>
  </w:p>
  <w:p w:rsidR="00525791" w:rsidRPr="00405CE1" w:rsidRDefault="00666C85" w:rsidP="00525791">
    <w:pPr>
      <w:adjustRightInd/>
      <w:spacing w:line="320" w:lineRule="exact"/>
      <w:rPr>
        <w:rFonts w:hAnsi="Times New Roman" w:cs="Times New Roman"/>
        <w:color w:val="auto"/>
      </w:rPr>
    </w:pPr>
    <w:r w:rsidRPr="00405CE1">
      <w:rPr>
        <w:rFonts w:hAnsi="Times New Roman" w:cs="Times New Roman" w:hint="eastAsia"/>
        <w:color w:val="auto"/>
      </w:rPr>
      <w:t>（基本事件</w:t>
    </w:r>
    <w:r w:rsidR="00BB7D2C">
      <w:rPr>
        <w:rFonts w:hAnsi="Times New Roman" w:cs="Times New Roman" w:hint="eastAsia"/>
        <w:color w:val="auto"/>
      </w:rPr>
      <w:t xml:space="preserve">　</w:t>
    </w:r>
    <w:bookmarkStart w:id="3" w:name="事件番号２"/>
    <w:r w:rsidR="00053458">
      <w:rPr>
        <w:rFonts w:hint="eastAsia"/>
        <w:color w:val="auto"/>
      </w:rPr>
      <w:t>令和</w:t>
    </w:r>
    <w:r w:rsidR="004A0DD9">
      <w:rPr>
        <w:rFonts w:hint="eastAsia"/>
        <w:color w:val="auto"/>
      </w:rPr>
      <w:t xml:space="preserve">　　</w:t>
    </w:r>
    <w:r w:rsidR="00BB7D2C" w:rsidRPr="00405CE1">
      <w:rPr>
        <w:rFonts w:hint="eastAsia"/>
        <w:color w:val="auto"/>
      </w:rPr>
      <w:t>年（家）第</w:t>
    </w:r>
    <w:r w:rsidR="004A0DD9">
      <w:rPr>
        <w:rFonts w:hint="eastAsia"/>
        <w:color w:val="auto"/>
      </w:rPr>
      <w:t xml:space="preserve">　　　　</w:t>
    </w:r>
    <w:r w:rsidR="00BB7D2C" w:rsidRPr="00405CE1">
      <w:rPr>
        <w:rFonts w:hint="eastAsia"/>
        <w:color w:val="auto"/>
      </w:rPr>
      <w:t>号</w:t>
    </w:r>
    <w:bookmarkEnd w:id="3"/>
    <w:r w:rsidR="00405CE1" w:rsidRPr="00405CE1">
      <w:rPr>
        <w:rFonts w:hAnsi="Times New Roman" w:cs="Times New Roman"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成年被後見人</w:t>
    </w:r>
    <w:r w:rsidR="00405CE1" w:rsidRPr="00405CE1">
      <w:rPr>
        <w:rFonts w:hAnsi="Times New Roman" w:cs="Times New Roman" w:hint="eastAsia"/>
        <w:color w:val="auto"/>
      </w:rPr>
      <w:t xml:space="preserve">　</w:t>
    </w:r>
    <w:r w:rsidR="0045502F">
      <w:rPr>
        <w:rFonts w:hAnsi="Times New Roman" w:cs="Times New Roman" w:hint="eastAsia"/>
        <w:color w:val="auto"/>
      </w:rPr>
      <w:t xml:space="preserve">　　　　　　　　</w:t>
    </w:r>
    <w:r w:rsidR="00894A03">
      <w:rPr>
        <w:rFonts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）</w:t>
    </w:r>
  </w:p>
  <w:p w:rsidR="00525791" w:rsidRPr="00525791" w:rsidRDefault="00525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91" w:rsidRPr="001152BE" w:rsidRDefault="00525791" w:rsidP="001152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0DC2"/>
    <w:rsid w:val="00002492"/>
    <w:rsid w:val="00010CF1"/>
    <w:rsid w:val="000152E0"/>
    <w:rsid w:val="00033FD0"/>
    <w:rsid w:val="00035DA7"/>
    <w:rsid w:val="0003779A"/>
    <w:rsid w:val="00044B33"/>
    <w:rsid w:val="0005014B"/>
    <w:rsid w:val="00051EF9"/>
    <w:rsid w:val="00053458"/>
    <w:rsid w:val="00056415"/>
    <w:rsid w:val="0006308F"/>
    <w:rsid w:val="00066B4A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B3C05"/>
    <w:rsid w:val="000C022E"/>
    <w:rsid w:val="000C0C77"/>
    <w:rsid w:val="000C3C3C"/>
    <w:rsid w:val="000C65CD"/>
    <w:rsid w:val="000C6816"/>
    <w:rsid w:val="000C70D6"/>
    <w:rsid w:val="000D1066"/>
    <w:rsid w:val="000D54B2"/>
    <w:rsid w:val="000D6176"/>
    <w:rsid w:val="000F050D"/>
    <w:rsid w:val="000F1356"/>
    <w:rsid w:val="000F4761"/>
    <w:rsid w:val="000F74A0"/>
    <w:rsid w:val="001014E1"/>
    <w:rsid w:val="00111043"/>
    <w:rsid w:val="00112CB6"/>
    <w:rsid w:val="00114004"/>
    <w:rsid w:val="001148E0"/>
    <w:rsid w:val="0011524F"/>
    <w:rsid w:val="001152BE"/>
    <w:rsid w:val="00116BCB"/>
    <w:rsid w:val="0012106F"/>
    <w:rsid w:val="0012117E"/>
    <w:rsid w:val="00123C12"/>
    <w:rsid w:val="00124172"/>
    <w:rsid w:val="001279FC"/>
    <w:rsid w:val="0013487A"/>
    <w:rsid w:val="00135036"/>
    <w:rsid w:val="0013679E"/>
    <w:rsid w:val="001421A3"/>
    <w:rsid w:val="00142549"/>
    <w:rsid w:val="00157443"/>
    <w:rsid w:val="00174389"/>
    <w:rsid w:val="001910BA"/>
    <w:rsid w:val="00196584"/>
    <w:rsid w:val="001A0AD3"/>
    <w:rsid w:val="001A7393"/>
    <w:rsid w:val="001B2303"/>
    <w:rsid w:val="001B66CF"/>
    <w:rsid w:val="001C2584"/>
    <w:rsid w:val="001C6314"/>
    <w:rsid w:val="001D1DB1"/>
    <w:rsid w:val="001D4BCC"/>
    <w:rsid w:val="001D5543"/>
    <w:rsid w:val="001D6177"/>
    <w:rsid w:val="001E19F8"/>
    <w:rsid w:val="001E54CE"/>
    <w:rsid w:val="00202EC8"/>
    <w:rsid w:val="00202F9E"/>
    <w:rsid w:val="002055A7"/>
    <w:rsid w:val="00212237"/>
    <w:rsid w:val="00212524"/>
    <w:rsid w:val="002149D2"/>
    <w:rsid w:val="00235063"/>
    <w:rsid w:val="00235583"/>
    <w:rsid w:val="00236F50"/>
    <w:rsid w:val="00237C4E"/>
    <w:rsid w:val="002427C4"/>
    <w:rsid w:val="00243680"/>
    <w:rsid w:val="00244895"/>
    <w:rsid w:val="00244EDA"/>
    <w:rsid w:val="0026169C"/>
    <w:rsid w:val="00264F53"/>
    <w:rsid w:val="00267B0F"/>
    <w:rsid w:val="00276B6A"/>
    <w:rsid w:val="0028373A"/>
    <w:rsid w:val="002847B3"/>
    <w:rsid w:val="0029587A"/>
    <w:rsid w:val="002A1530"/>
    <w:rsid w:val="002A1B8E"/>
    <w:rsid w:val="002B04CC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3041AB"/>
    <w:rsid w:val="00304DD3"/>
    <w:rsid w:val="0030617C"/>
    <w:rsid w:val="00311F35"/>
    <w:rsid w:val="00327B95"/>
    <w:rsid w:val="00334E7B"/>
    <w:rsid w:val="00335155"/>
    <w:rsid w:val="003412B1"/>
    <w:rsid w:val="003414D3"/>
    <w:rsid w:val="00343698"/>
    <w:rsid w:val="00343D77"/>
    <w:rsid w:val="00347344"/>
    <w:rsid w:val="003506D0"/>
    <w:rsid w:val="0035565D"/>
    <w:rsid w:val="00355E62"/>
    <w:rsid w:val="003660A0"/>
    <w:rsid w:val="0036703A"/>
    <w:rsid w:val="00371703"/>
    <w:rsid w:val="00377FCA"/>
    <w:rsid w:val="00382B77"/>
    <w:rsid w:val="003833F1"/>
    <w:rsid w:val="00385103"/>
    <w:rsid w:val="003912BD"/>
    <w:rsid w:val="00393EF1"/>
    <w:rsid w:val="0039650E"/>
    <w:rsid w:val="003A6007"/>
    <w:rsid w:val="003B1F34"/>
    <w:rsid w:val="003B4DA2"/>
    <w:rsid w:val="003C7FE3"/>
    <w:rsid w:val="003D1F7C"/>
    <w:rsid w:val="003D50CD"/>
    <w:rsid w:val="003E04C0"/>
    <w:rsid w:val="003F18C3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EB4"/>
    <w:rsid w:val="00441099"/>
    <w:rsid w:val="00443ECA"/>
    <w:rsid w:val="004445C1"/>
    <w:rsid w:val="00444880"/>
    <w:rsid w:val="00444B64"/>
    <w:rsid w:val="004458D0"/>
    <w:rsid w:val="00452B89"/>
    <w:rsid w:val="0045502F"/>
    <w:rsid w:val="00455464"/>
    <w:rsid w:val="004556C9"/>
    <w:rsid w:val="00456517"/>
    <w:rsid w:val="00456C9E"/>
    <w:rsid w:val="004624EE"/>
    <w:rsid w:val="00462ABB"/>
    <w:rsid w:val="00462E01"/>
    <w:rsid w:val="004643DC"/>
    <w:rsid w:val="0047193C"/>
    <w:rsid w:val="00472F0F"/>
    <w:rsid w:val="00475AEF"/>
    <w:rsid w:val="00475F03"/>
    <w:rsid w:val="004811A9"/>
    <w:rsid w:val="00484749"/>
    <w:rsid w:val="00494152"/>
    <w:rsid w:val="00497C7E"/>
    <w:rsid w:val="004A0CEA"/>
    <w:rsid w:val="004A0DD9"/>
    <w:rsid w:val="004A10C1"/>
    <w:rsid w:val="004A4256"/>
    <w:rsid w:val="004C5764"/>
    <w:rsid w:val="004C735A"/>
    <w:rsid w:val="004D3EB4"/>
    <w:rsid w:val="004F7B0A"/>
    <w:rsid w:val="00502851"/>
    <w:rsid w:val="00520B93"/>
    <w:rsid w:val="005216B7"/>
    <w:rsid w:val="005238A2"/>
    <w:rsid w:val="00525791"/>
    <w:rsid w:val="00536D3B"/>
    <w:rsid w:val="00541F30"/>
    <w:rsid w:val="00576656"/>
    <w:rsid w:val="005777B9"/>
    <w:rsid w:val="00580463"/>
    <w:rsid w:val="00584847"/>
    <w:rsid w:val="00584BC0"/>
    <w:rsid w:val="00592BE7"/>
    <w:rsid w:val="0059576B"/>
    <w:rsid w:val="00595D35"/>
    <w:rsid w:val="005A29D0"/>
    <w:rsid w:val="005A7F45"/>
    <w:rsid w:val="005B0310"/>
    <w:rsid w:val="005B4EF5"/>
    <w:rsid w:val="005B50F1"/>
    <w:rsid w:val="005C37AF"/>
    <w:rsid w:val="005D33F1"/>
    <w:rsid w:val="005D73D3"/>
    <w:rsid w:val="005E2C14"/>
    <w:rsid w:val="005E51FE"/>
    <w:rsid w:val="005F0268"/>
    <w:rsid w:val="005F0A85"/>
    <w:rsid w:val="005F235E"/>
    <w:rsid w:val="005F6124"/>
    <w:rsid w:val="005F6818"/>
    <w:rsid w:val="00600C47"/>
    <w:rsid w:val="00605C00"/>
    <w:rsid w:val="006075FA"/>
    <w:rsid w:val="006157E0"/>
    <w:rsid w:val="006175A6"/>
    <w:rsid w:val="006253BF"/>
    <w:rsid w:val="00632706"/>
    <w:rsid w:val="0064027A"/>
    <w:rsid w:val="006426DA"/>
    <w:rsid w:val="00645F5F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1B3F"/>
    <w:rsid w:val="006722CE"/>
    <w:rsid w:val="006730DB"/>
    <w:rsid w:val="006767BD"/>
    <w:rsid w:val="00680690"/>
    <w:rsid w:val="00690004"/>
    <w:rsid w:val="006916EF"/>
    <w:rsid w:val="00697131"/>
    <w:rsid w:val="006A025F"/>
    <w:rsid w:val="006A1BF8"/>
    <w:rsid w:val="006A262D"/>
    <w:rsid w:val="006A39C5"/>
    <w:rsid w:val="006A4AAD"/>
    <w:rsid w:val="006A7196"/>
    <w:rsid w:val="006B548A"/>
    <w:rsid w:val="006B5DAB"/>
    <w:rsid w:val="006B5ED9"/>
    <w:rsid w:val="006C44F9"/>
    <w:rsid w:val="006C6416"/>
    <w:rsid w:val="006D0095"/>
    <w:rsid w:val="006D050C"/>
    <w:rsid w:val="006D07B6"/>
    <w:rsid w:val="006E69D4"/>
    <w:rsid w:val="006E7967"/>
    <w:rsid w:val="006F21B4"/>
    <w:rsid w:val="0070033B"/>
    <w:rsid w:val="00700D95"/>
    <w:rsid w:val="0070742D"/>
    <w:rsid w:val="0070762B"/>
    <w:rsid w:val="00710DCB"/>
    <w:rsid w:val="007119F7"/>
    <w:rsid w:val="007144D6"/>
    <w:rsid w:val="00731C95"/>
    <w:rsid w:val="007323C5"/>
    <w:rsid w:val="0073466A"/>
    <w:rsid w:val="00736CEB"/>
    <w:rsid w:val="0074007D"/>
    <w:rsid w:val="00744B21"/>
    <w:rsid w:val="007458BD"/>
    <w:rsid w:val="00747098"/>
    <w:rsid w:val="007507F4"/>
    <w:rsid w:val="00760EE5"/>
    <w:rsid w:val="00781F74"/>
    <w:rsid w:val="00782A28"/>
    <w:rsid w:val="00785B57"/>
    <w:rsid w:val="00790F2A"/>
    <w:rsid w:val="007945CC"/>
    <w:rsid w:val="007A1295"/>
    <w:rsid w:val="007A3497"/>
    <w:rsid w:val="007A387D"/>
    <w:rsid w:val="007A393A"/>
    <w:rsid w:val="007A6BCA"/>
    <w:rsid w:val="007C0E10"/>
    <w:rsid w:val="007C7011"/>
    <w:rsid w:val="007D1A2F"/>
    <w:rsid w:val="007D4303"/>
    <w:rsid w:val="007D6EDA"/>
    <w:rsid w:val="007F0239"/>
    <w:rsid w:val="007F1B0A"/>
    <w:rsid w:val="007F7A93"/>
    <w:rsid w:val="00800A13"/>
    <w:rsid w:val="00800A25"/>
    <w:rsid w:val="00805E74"/>
    <w:rsid w:val="0081626F"/>
    <w:rsid w:val="00820F60"/>
    <w:rsid w:val="00821356"/>
    <w:rsid w:val="008215C0"/>
    <w:rsid w:val="0083021C"/>
    <w:rsid w:val="00833B14"/>
    <w:rsid w:val="00853C2D"/>
    <w:rsid w:val="00856D20"/>
    <w:rsid w:val="00863EB7"/>
    <w:rsid w:val="00865A49"/>
    <w:rsid w:val="008710CA"/>
    <w:rsid w:val="00871AFC"/>
    <w:rsid w:val="0087675D"/>
    <w:rsid w:val="008822B7"/>
    <w:rsid w:val="00894A03"/>
    <w:rsid w:val="008A45A0"/>
    <w:rsid w:val="008A4AC7"/>
    <w:rsid w:val="008B3636"/>
    <w:rsid w:val="008C2385"/>
    <w:rsid w:val="008D1698"/>
    <w:rsid w:val="008D2CA8"/>
    <w:rsid w:val="008D37AA"/>
    <w:rsid w:val="008D66B7"/>
    <w:rsid w:val="008E12BF"/>
    <w:rsid w:val="008E61A9"/>
    <w:rsid w:val="00911A06"/>
    <w:rsid w:val="00912500"/>
    <w:rsid w:val="00912D04"/>
    <w:rsid w:val="00913931"/>
    <w:rsid w:val="0092126D"/>
    <w:rsid w:val="00923974"/>
    <w:rsid w:val="00927DE6"/>
    <w:rsid w:val="00936A08"/>
    <w:rsid w:val="00942F86"/>
    <w:rsid w:val="00943761"/>
    <w:rsid w:val="009438C2"/>
    <w:rsid w:val="0094617E"/>
    <w:rsid w:val="009538F1"/>
    <w:rsid w:val="009660C0"/>
    <w:rsid w:val="00971756"/>
    <w:rsid w:val="00984861"/>
    <w:rsid w:val="00985077"/>
    <w:rsid w:val="00986B66"/>
    <w:rsid w:val="0099415C"/>
    <w:rsid w:val="009A2B77"/>
    <w:rsid w:val="009C1AA8"/>
    <w:rsid w:val="009C21F5"/>
    <w:rsid w:val="009C4A1F"/>
    <w:rsid w:val="009C528F"/>
    <w:rsid w:val="009D2C99"/>
    <w:rsid w:val="009D5336"/>
    <w:rsid w:val="009E5FF1"/>
    <w:rsid w:val="009F404E"/>
    <w:rsid w:val="009F532A"/>
    <w:rsid w:val="00A0473A"/>
    <w:rsid w:val="00A04842"/>
    <w:rsid w:val="00A0775A"/>
    <w:rsid w:val="00A20445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5594"/>
    <w:rsid w:val="00A66C44"/>
    <w:rsid w:val="00A76084"/>
    <w:rsid w:val="00A76477"/>
    <w:rsid w:val="00A76877"/>
    <w:rsid w:val="00A81262"/>
    <w:rsid w:val="00A91FCB"/>
    <w:rsid w:val="00A9325E"/>
    <w:rsid w:val="00AB1A47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E2DF8"/>
    <w:rsid w:val="00AF2C8C"/>
    <w:rsid w:val="00B06416"/>
    <w:rsid w:val="00B1101C"/>
    <w:rsid w:val="00B12216"/>
    <w:rsid w:val="00B12A69"/>
    <w:rsid w:val="00B446A5"/>
    <w:rsid w:val="00B47E5F"/>
    <w:rsid w:val="00B47EEB"/>
    <w:rsid w:val="00B51FC3"/>
    <w:rsid w:val="00B52A32"/>
    <w:rsid w:val="00B54937"/>
    <w:rsid w:val="00B54DEC"/>
    <w:rsid w:val="00B56C4B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D62FE"/>
    <w:rsid w:val="00BE0500"/>
    <w:rsid w:val="00BE12DA"/>
    <w:rsid w:val="00BE372D"/>
    <w:rsid w:val="00BE3A07"/>
    <w:rsid w:val="00BF13C8"/>
    <w:rsid w:val="00BF3D1B"/>
    <w:rsid w:val="00BF4FB6"/>
    <w:rsid w:val="00BF535C"/>
    <w:rsid w:val="00C00636"/>
    <w:rsid w:val="00C0236C"/>
    <w:rsid w:val="00C07121"/>
    <w:rsid w:val="00C14588"/>
    <w:rsid w:val="00C151A9"/>
    <w:rsid w:val="00C22F8B"/>
    <w:rsid w:val="00C25680"/>
    <w:rsid w:val="00C27D15"/>
    <w:rsid w:val="00C34C69"/>
    <w:rsid w:val="00C36208"/>
    <w:rsid w:val="00C44087"/>
    <w:rsid w:val="00C4489D"/>
    <w:rsid w:val="00C450A6"/>
    <w:rsid w:val="00C546A2"/>
    <w:rsid w:val="00C54954"/>
    <w:rsid w:val="00C57933"/>
    <w:rsid w:val="00C611CF"/>
    <w:rsid w:val="00C62A20"/>
    <w:rsid w:val="00C65C74"/>
    <w:rsid w:val="00C66EEA"/>
    <w:rsid w:val="00C70D92"/>
    <w:rsid w:val="00C81CAA"/>
    <w:rsid w:val="00C821E6"/>
    <w:rsid w:val="00C85E64"/>
    <w:rsid w:val="00C91600"/>
    <w:rsid w:val="00C927E5"/>
    <w:rsid w:val="00C94AAF"/>
    <w:rsid w:val="00C95051"/>
    <w:rsid w:val="00CA28E7"/>
    <w:rsid w:val="00CA7D0B"/>
    <w:rsid w:val="00CB2296"/>
    <w:rsid w:val="00CB5273"/>
    <w:rsid w:val="00CC415F"/>
    <w:rsid w:val="00CD0DAE"/>
    <w:rsid w:val="00CD4959"/>
    <w:rsid w:val="00CD4C19"/>
    <w:rsid w:val="00CE058E"/>
    <w:rsid w:val="00CE38FB"/>
    <w:rsid w:val="00CE67E8"/>
    <w:rsid w:val="00CF6E89"/>
    <w:rsid w:val="00D032CD"/>
    <w:rsid w:val="00D03A0D"/>
    <w:rsid w:val="00D04BDF"/>
    <w:rsid w:val="00D157EA"/>
    <w:rsid w:val="00D16488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520A4"/>
    <w:rsid w:val="00D6184F"/>
    <w:rsid w:val="00D62458"/>
    <w:rsid w:val="00D63830"/>
    <w:rsid w:val="00D67B58"/>
    <w:rsid w:val="00D7159D"/>
    <w:rsid w:val="00D73DD4"/>
    <w:rsid w:val="00D77657"/>
    <w:rsid w:val="00D8059A"/>
    <w:rsid w:val="00D8106B"/>
    <w:rsid w:val="00D8372A"/>
    <w:rsid w:val="00D92104"/>
    <w:rsid w:val="00D92C40"/>
    <w:rsid w:val="00DA21DD"/>
    <w:rsid w:val="00DA4A58"/>
    <w:rsid w:val="00DA72AC"/>
    <w:rsid w:val="00DA7EDE"/>
    <w:rsid w:val="00DB1D59"/>
    <w:rsid w:val="00DB7FC7"/>
    <w:rsid w:val="00DC152D"/>
    <w:rsid w:val="00DD1D2B"/>
    <w:rsid w:val="00DD403F"/>
    <w:rsid w:val="00DD46E6"/>
    <w:rsid w:val="00DE0538"/>
    <w:rsid w:val="00DE0CFE"/>
    <w:rsid w:val="00DE719E"/>
    <w:rsid w:val="00E015B5"/>
    <w:rsid w:val="00E0290B"/>
    <w:rsid w:val="00E02D1F"/>
    <w:rsid w:val="00E150B0"/>
    <w:rsid w:val="00E22385"/>
    <w:rsid w:val="00E22655"/>
    <w:rsid w:val="00E25497"/>
    <w:rsid w:val="00E270F3"/>
    <w:rsid w:val="00E327A3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32C8"/>
    <w:rsid w:val="00E671E1"/>
    <w:rsid w:val="00E673C1"/>
    <w:rsid w:val="00E7333D"/>
    <w:rsid w:val="00E73A1F"/>
    <w:rsid w:val="00E861BF"/>
    <w:rsid w:val="00EA3507"/>
    <w:rsid w:val="00EA3965"/>
    <w:rsid w:val="00EA4824"/>
    <w:rsid w:val="00EA692E"/>
    <w:rsid w:val="00EB02E9"/>
    <w:rsid w:val="00EB1E34"/>
    <w:rsid w:val="00EC03DC"/>
    <w:rsid w:val="00EC3086"/>
    <w:rsid w:val="00ED76E1"/>
    <w:rsid w:val="00EE1C2E"/>
    <w:rsid w:val="00EF0A05"/>
    <w:rsid w:val="00F005F2"/>
    <w:rsid w:val="00F10C16"/>
    <w:rsid w:val="00F1277B"/>
    <w:rsid w:val="00F13983"/>
    <w:rsid w:val="00F16F6A"/>
    <w:rsid w:val="00F2183F"/>
    <w:rsid w:val="00F31BA2"/>
    <w:rsid w:val="00F369EB"/>
    <w:rsid w:val="00F4198A"/>
    <w:rsid w:val="00F43E43"/>
    <w:rsid w:val="00F564B0"/>
    <w:rsid w:val="00F717DF"/>
    <w:rsid w:val="00F71DC7"/>
    <w:rsid w:val="00F74DA5"/>
    <w:rsid w:val="00F954B1"/>
    <w:rsid w:val="00F95E55"/>
    <w:rsid w:val="00FA53D4"/>
    <w:rsid w:val="00FB3865"/>
    <w:rsid w:val="00FB5152"/>
    <w:rsid w:val="00FB5623"/>
    <w:rsid w:val="00FB6A2E"/>
    <w:rsid w:val="00FC1089"/>
    <w:rsid w:val="00FC7FD2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B1153C1-FECD-4DBE-912A-135242C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36FF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B83D0F"/>
    <w:rPr>
      <w:sz w:val="18"/>
      <w:szCs w:val="18"/>
    </w:rPr>
  </w:style>
  <w:style w:type="paragraph" w:styleId="a8">
    <w:name w:val="annotation text"/>
    <w:basedOn w:val="a"/>
    <w:link w:val="a9"/>
    <w:rsid w:val="00B83D0F"/>
    <w:pPr>
      <w:jc w:val="left"/>
    </w:pPr>
  </w:style>
  <w:style w:type="character" w:customStyle="1" w:styleId="a9">
    <w:name w:val="コメント文字列 (文字)"/>
    <w:basedOn w:val="a0"/>
    <w:link w:val="a8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B83D0F"/>
    <w:rPr>
      <w:b/>
      <w:bCs/>
    </w:rPr>
  </w:style>
  <w:style w:type="character" w:customStyle="1" w:styleId="ab">
    <w:name w:val="コメント内容 (文字)"/>
    <w:basedOn w:val="a9"/>
    <w:link w:val="aa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6559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2016-12-09T04:05:00Z</cp:lastPrinted>
  <dcterms:created xsi:type="dcterms:W3CDTF">2022-03-18T06:53:00Z</dcterms:created>
  <dcterms:modified xsi:type="dcterms:W3CDTF">2022-03-18T06:53:00Z</dcterms:modified>
</cp:coreProperties>
</file>