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D2" w:rsidRPr="00FA3738" w:rsidRDefault="000477D2" w:rsidP="000477D2">
      <w:pPr>
        <w:adjustRightInd/>
        <w:spacing w:line="320" w:lineRule="exact"/>
        <w:ind w:leftChars="100" w:left="436" w:hangingChars="100" w:hanging="218"/>
      </w:pPr>
    </w:p>
    <w:p w:rsidR="00AB1A47" w:rsidRPr="00EC7E44" w:rsidRDefault="00566515" w:rsidP="00EC7E44">
      <w:pPr>
        <w:adjustRightInd/>
        <w:spacing w:line="320" w:lineRule="exact"/>
        <w:jc w:val="left"/>
        <w:rPr>
          <w:rFonts w:hAnsi="Times New Roman" w:cs="Times New Roman"/>
          <w:color w:val="auto"/>
        </w:rPr>
        <w:sectPr w:rsidR="00AB1A47" w:rsidRPr="00EC7E44" w:rsidSect="00605C00">
          <w:headerReference w:type="default" r:id="rId8"/>
          <w:headerReference w:type="first" r:id="rId9"/>
          <w:type w:val="continuous"/>
          <w:pgSz w:w="11906" w:h="16838"/>
          <w:pgMar w:top="1985" w:right="851" w:bottom="851" w:left="1701" w:header="1134" w:footer="720" w:gutter="0"/>
          <w:pgNumType w:start="1"/>
          <w:cols w:space="720"/>
          <w:titlePg/>
          <w:docGrid w:type="linesAndChars" w:linePitch="326" w:charSpace="-4601"/>
        </w:sectPr>
      </w:pPr>
      <w:bookmarkStart w:id="4" w:name="所属名（部）"/>
      <w:r>
        <w:rPr>
          <w:rFonts w:hint="eastAsia"/>
        </w:rPr>
        <w:t>那覇家庭裁判所後見</w:t>
      </w:r>
      <w:bookmarkEnd w:id="4"/>
      <w:r>
        <w:rPr>
          <w:rFonts w:hint="eastAsia"/>
        </w:rPr>
        <w:t>係</w:t>
      </w:r>
      <w:r>
        <w:rPr>
          <w:rFonts w:hAnsi="Times New Roman" w:cs="Times New Roman" w:hint="eastAsia"/>
          <w:color w:val="0070C0"/>
        </w:rPr>
        <w:t xml:space="preserve">　</w:t>
      </w:r>
      <w:r>
        <w:rPr>
          <w:rFonts w:hAnsi="Times New Roman" w:cs="Times New Roman" w:hint="eastAsia"/>
          <w:color w:val="auto"/>
        </w:rPr>
        <w:t>御中</w:t>
      </w:r>
      <w:bookmarkStart w:id="5" w:name="_GoBack"/>
      <w:bookmarkEnd w:id="5"/>
    </w:p>
    <w:p w:rsidR="005049CD" w:rsidRPr="00B47E5F" w:rsidRDefault="005049CD" w:rsidP="005049CD">
      <w:pPr>
        <w:adjustRightInd/>
        <w:jc w:val="center"/>
        <w:rPr>
          <w:rFonts w:hAnsi="Times New Roman" w:cs="Times New Roman"/>
          <w:b/>
          <w:color w:val="auto"/>
          <w:sz w:val="28"/>
          <w:szCs w:val="28"/>
        </w:rPr>
      </w:pPr>
      <w:r w:rsidRPr="00B47E5F">
        <w:rPr>
          <w:rFonts w:hint="eastAsia"/>
          <w:b/>
          <w:color w:val="auto"/>
          <w:sz w:val="28"/>
          <w:szCs w:val="28"/>
        </w:rPr>
        <w:t xml:space="preserve">後 見 </w:t>
      </w:r>
      <w:r w:rsidR="00BB3E6A">
        <w:rPr>
          <w:rFonts w:hint="eastAsia"/>
          <w:b/>
          <w:color w:val="auto"/>
          <w:sz w:val="28"/>
          <w:szCs w:val="28"/>
        </w:rPr>
        <w:t xml:space="preserve">等 </w:t>
      </w:r>
      <w:r w:rsidRPr="00B47E5F">
        <w:rPr>
          <w:rFonts w:hint="eastAsia"/>
          <w:b/>
          <w:color w:val="auto"/>
          <w:sz w:val="28"/>
          <w:szCs w:val="28"/>
        </w:rPr>
        <w:t>事 務 報 告 書</w:t>
      </w:r>
      <w:r w:rsidR="00ED0A35">
        <w:rPr>
          <w:rFonts w:hint="eastAsia"/>
          <w:b/>
          <w:color w:val="auto"/>
          <w:sz w:val="28"/>
          <w:szCs w:val="28"/>
        </w:rPr>
        <w:t>（終了）</w:t>
      </w:r>
    </w:p>
    <w:p w:rsidR="005049CD" w:rsidRDefault="005049CD" w:rsidP="005049CD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5049CD" w:rsidRDefault="00CB1BD4" w:rsidP="005049CD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　　　令和</w:t>
      </w:r>
      <w:r w:rsidR="005049CD">
        <w:rPr>
          <w:rFonts w:hint="eastAsia"/>
          <w:color w:val="auto"/>
        </w:rPr>
        <w:t xml:space="preserve">　　年　　月　　日</w:t>
      </w:r>
    </w:p>
    <w:p w:rsidR="005049CD" w:rsidRDefault="005049CD" w:rsidP="005049CD">
      <w:pPr>
        <w:adjustRightInd/>
        <w:spacing w:line="320" w:lineRule="exact"/>
        <w:rPr>
          <w:color w:val="auto"/>
          <w:u w:val="single" w:color="000000"/>
        </w:rPr>
      </w:pPr>
      <w:r>
        <w:rPr>
          <w:rFonts w:hint="eastAsia"/>
          <w:color w:val="auto"/>
        </w:rPr>
        <w:t xml:space="preserve">　　　　　　　 </w:t>
      </w:r>
      <w:r>
        <w:rPr>
          <w:rFonts w:hint="eastAsia"/>
          <w:color w:val="auto"/>
          <w:u w:val="single" w:color="000000"/>
        </w:rPr>
        <w:t>報告者（成年後見人</w:t>
      </w:r>
      <w:r w:rsidR="008A3049">
        <w:rPr>
          <w:rFonts w:hint="eastAsia"/>
          <w:color w:val="auto"/>
          <w:u w:val="single" w:color="000000"/>
        </w:rPr>
        <w:t>等</w:t>
      </w:r>
      <w:r>
        <w:rPr>
          <w:rFonts w:hint="eastAsia"/>
          <w:color w:val="auto"/>
          <w:u w:val="single" w:color="000000"/>
        </w:rPr>
        <w:t xml:space="preserve">）　　　　　　　　　</w:t>
      </w:r>
      <w:r w:rsidR="008A3049">
        <w:rPr>
          <w:rFonts w:hint="eastAsia"/>
          <w:color w:val="auto"/>
          <w:u w:val="single" w:color="000000"/>
        </w:rPr>
        <w:t xml:space="preserve">　　　　　</w:t>
      </w:r>
      <w:r>
        <w:rPr>
          <w:rFonts w:hint="eastAsia"/>
          <w:color w:val="auto"/>
          <w:u w:val="single" w:color="000000"/>
        </w:rPr>
        <w:t>印</w:t>
      </w:r>
    </w:p>
    <w:p w:rsidR="005049CD" w:rsidRDefault="005049CD" w:rsidP="005049CD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〒　　　　－</w:t>
      </w:r>
    </w:p>
    <w:p w:rsidR="005049CD" w:rsidRDefault="005049CD" w:rsidP="005049CD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　　　 </w:t>
      </w:r>
      <w:r>
        <w:rPr>
          <w:rFonts w:hint="eastAsia"/>
          <w:color w:val="auto"/>
          <w:u w:val="single" w:color="000000"/>
        </w:rPr>
        <w:t xml:space="preserve">住所　　　　　　　　　　　　　　　　　℡　　（　　　）　　　　</w:t>
      </w:r>
    </w:p>
    <w:p w:rsidR="005049CD" w:rsidRPr="00833B14" w:rsidRDefault="005049CD" w:rsidP="005049CD">
      <w:pPr>
        <w:spacing w:line="120" w:lineRule="atLeast"/>
        <w:jc w:val="left"/>
        <w:rPr>
          <w:color w:val="FF0000"/>
          <w:sz w:val="16"/>
          <w:szCs w:val="16"/>
        </w:rPr>
      </w:pPr>
      <w:r w:rsidRPr="00833B14">
        <w:rPr>
          <w:rFonts w:hint="eastAsia"/>
          <w:color w:val="FF0000"/>
          <w:sz w:val="16"/>
          <w:szCs w:val="16"/>
        </w:rPr>
        <w:t>※　□がある箇所は，必ずどちらか一方の□にレ点を入れてください。</w:t>
      </w:r>
    </w:p>
    <w:p w:rsidR="005049CD" w:rsidRPr="00286C4F" w:rsidRDefault="005049CD" w:rsidP="005049CD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ED0A35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ご本人がお亡くなりになられたことについて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5049CD" w:rsidRDefault="005049CD" w:rsidP="005049CD">
      <w:pPr>
        <w:rPr>
          <w:rFonts w:ascii="ＭＳ ゴシック" w:eastAsia="ＭＳ ゴシック" w:hAnsi="ＭＳ ゴシック"/>
          <w:sz w:val="20"/>
          <w:szCs w:val="20"/>
        </w:rPr>
      </w:pPr>
    </w:p>
    <w:p w:rsidR="00ED0A35" w:rsidRDefault="00ED0A35" w:rsidP="00166D68">
      <w:pPr>
        <w:ind w:firstLineChars="100" w:firstLine="17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死亡年月日　令和　　年　　月　　日</w:t>
      </w:r>
    </w:p>
    <w:p w:rsidR="00ED0A35" w:rsidRDefault="00A16095" w:rsidP="00A16095">
      <w:pPr>
        <w:ind w:left="710" w:hangingChars="400" w:hanging="71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※　「死亡診断書の写し」又はご本人の死亡の記載のある戸籍事項証明書（戸籍謄本）</w:t>
      </w:r>
      <w:r w:rsidR="00ED0A35">
        <w:rPr>
          <w:rFonts w:ascii="ＭＳ ゴシック" w:eastAsia="ＭＳ ゴシック" w:hAnsi="ＭＳ ゴシック" w:hint="eastAsia"/>
          <w:sz w:val="20"/>
          <w:szCs w:val="20"/>
        </w:rPr>
        <w:t>（本籍地役場が発行）を必ず添付してください。</w:t>
      </w:r>
    </w:p>
    <w:p w:rsidR="005049CD" w:rsidRPr="00A16095" w:rsidRDefault="005049CD" w:rsidP="005049CD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5049CD" w:rsidRDefault="0072485D" w:rsidP="005049CD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ご</w:t>
      </w:r>
      <w:r w:rsidR="005049CD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本人の財産状況について　</w:t>
      </w:r>
    </w:p>
    <w:p w:rsidR="00ED0A35" w:rsidRPr="00286C4F" w:rsidRDefault="00ED0A35" w:rsidP="005049C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※　以下，ご本人がお亡くなりになるまでと，それ以降に分けてお尋ねします。</w:t>
      </w:r>
    </w:p>
    <w:p w:rsidR="005049CD" w:rsidRPr="00286C4F" w:rsidRDefault="00ED0A35" w:rsidP="005049CD">
      <w:pPr>
        <w:ind w:left="178" w:hangingChars="100" w:hanging="17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【ご本人がお亡くなりになる</w:t>
      </w:r>
      <w:r w:rsidR="001C0131">
        <w:rPr>
          <w:rFonts w:ascii="ＭＳ ゴシック" w:eastAsia="ＭＳ ゴシック" w:hAnsi="ＭＳ ゴシック" w:hint="eastAsia"/>
          <w:sz w:val="20"/>
          <w:szCs w:val="20"/>
        </w:rPr>
        <w:t>ま</w:t>
      </w:r>
      <w:r>
        <w:rPr>
          <w:rFonts w:ascii="ＭＳ ゴシック" w:eastAsia="ＭＳ ゴシック" w:hAnsi="ＭＳ ゴシック" w:hint="eastAsia"/>
          <w:sz w:val="20"/>
          <w:szCs w:val="20"/>
        </w:rPr>
        <w:t>で】</w:t>
      </w:r>
    </w:p>
    <w:p w:rsidR="005049CD" w:rsidRPr="00286C4F" w:rsidRDefault="005049CD" w:rsidP="005049CD">
      <w:pPr>
        <w:ind w:left="178" w:hangingChars="100" w:hanging="178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　前回報告以降</w:t>
      </w:r>
      <w:r w:rsidR="00776031">
        <w:rPr>
          <w:rFonts w:ascii="ＭＳ ゴシック" w:eastAsia="ＭＳ ゴシック" w:hAnsi="ＭＳ ゴシック" w:hint="eastAsia"/>
          <w:sz w:val="20"/>
          <w:szCs w:val="20"/>
        </w:rPr>
        <w:t>ご本人がお亡くなりになるまでの間に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，月々の定期収入と定期支出に変化はありましたか。</w:t>
      </w:r>
    </w:p>
    <w:p w:rsidR="005049CD" w:rsidRPr="00286C4F" w:rsidRDefault="005049CD" w:rsidP="005049CD">
      <w:pPr>
        <w:ind w:left="178" w:hangingChars="100" w:hanging="178"/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特に変わらない。</w:t>
      </w:r>
    </w:p>
    <w:p w:rsidR="005049CD" w:rsidRPr="00286C4F" w:rsidRDefault="005049CD" w:rsidP="005049CD">
      <w:pPr>
        <w:ind w:left="178" w:hangingChars="100" w:hanging="178"/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どちらかが変わった。もしくは両方とも変わった。</w:t>
      </w:r>
    </w:p>
    <w:p w:rsidR="005049CD" w:rsidRPr="00286C4F" w:rsidRDefault="005049CD" w:rsidP="005049CD">
      <w:pPr>
        <w:ind w:left="355" w:hangingChars="200" w:hanging="355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（「変わった」と答えた場合）変わった理由は何で，変わった後の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月額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はいくらですか。以下にお書きください。また，これらが確認できる</w:t>
      </w:r>
      <w:r w:rsidRPr="00000DC2">
        <w:rPr>
          <w:rFonts w:ascii="ＭＳ ゴシック" w:eastAsia="ＭＳ ゴシック" w:hAnsi="ＭＳ ゴシック" w:hint="eastAsia"/>
          <w:color w:val="auto"/>
          <w:sz w:val="20"/>
          <w:szCs w:val="20"/>
        </w:rPr>
        <w:t>領収書等の裏付け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843"/>
        <w:gridCol w:w="1985"/>
        <w:gridCol w:w="2126"/>
        <w:gridCol w:w="2442"/>
      </w:tblGrid>
      <w:tr w:rsidR="005049CD" w:rsidTr="00BF7A70">
        <w:trPr>
          <w:trHeight w:val="413"/>
        </w:trPr>
        <w:tc>
          <w:tcPr>
            <w:tcW w:w="666" w:type="dxa"/>
          </w:tcPr>
          <w:p w:rsidR="005049CD" w:rsidRDefault="005049CD" w:rsidP="00BF7A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843" w:type="dxa"/>
          </w:tcPr>
          <w:p w:rsidR="005049CD" w:rsidRPr="00092954" w:rsidRDefault="005049CD" w:rsidP="00BF7A70">
            <w:pPr>
              <w:rPr>
                <w:sz w:val="16"/>
                <w:szCs w:val="16"/>
              </w:rPr>
            </w:pPr>
            <w:r w:rsidRPr="00092954">
              <w:rPr>
                <w:rFonts w:hint="eastAsia"/>
                <w:sz w:val="16"/>
                <w:szCs w:val="16"/>
              </w:rPr>
              <w:t>収入支出の別・費目</w:t>
            </w:r>
          </w:p>
        </w:tc>
        <w:tc>
          <w:tcPr>
            <w:tcW w:w="1985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変わった理由・</w:t>
            </w:r>
          </w:p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時期</w:t>
            </w:r>
          </w:p>
        </w:tc>
        <w:tc>
          <w:tcPr>
            <w:tcW w:w="2126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変更前の金額（円）</w:t>
            </w:r>
          </w:p>
        </w:tc>
        <w:tc>
          <w:tcPr>
            <w:tcW w:w="2442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変更後の金額（円）</w:t>
            </w:r>
          </w:p>
        </w:tc>
      </w:tr>
      <w:tr w:rsidR="005049CD" w:rsidTr="00BF7A70">
        <w:trPr>
          <w:trHeight w:val="617"/>
        </w:trPr>
        <w:tc>
          <w:tcPr>
            <w:tcW w:w="666" w:type="dxa"/>
          </w:tcPr>
          <w:p w:rsidR="005049CD" w:rsidRDefault="005049CD" w:rsidP="00BF7A70">
            <w:pPr>
              <w:numPr>
                <w:ilvl w:val="0"/>
                <w:numId w:val="2"/>
              </w:numPr>
              <w:overflowPunct/>
              <w:autoSpaceDE w:val="0"/>
              <w:autoSpaceDN w:val="0"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49CD" w:rsidRPr="00092954" w:rsidRDefault="005049CD" w:rsidP="00BF7A70">
            <w:pPr>
              <w:rPr>
                <w:sz w:val="16"/>
                <w:szCs w:val="16"/>
              </w:rPr>
            </w:pPr>
            <w:r w:rsidRPr="00092954">
              <w:rPr>
                <w:rFonts w:hint="eastAsia"/>
                <w:sz w:val="16"/>
                <w:szCs w:val="16"/>
              </w:rPr>
              <w:t>□収入</w:t>
            </w:r>
          </w:p>
          <w:p w:rsidR="005049CD" w:rsidRDefault="005049CD" w:rsidP="00BF7A70">
            <w:pPr>
              <w:rPr>
                <w:sz w:val="20"/>
                <w:szCs w:val="20"/>
              </w:rPr>
            </w:pPr>
            <w:r w:rsidRPr="00092954">
              <w:rPr>
                <w:rFonts w:hint="eastAsia"/>
                <w:sz w:val="16"/>
                <w:szCs w:val="16"/>
              </w:rPr>
              <w:t>□支出</w:t>
            </w:r>
          </w:p>
        </w:tc>
        <w:tc>
          <w:tcPr>
            <w:tcW w:w="1985" w:type="dxa"/>
            <w:shd w:val="clear" w:color="auto" w:fill="auto"/>
          </w:tcPr>
          <w:p w:rsidR="005049CD" w:rsidRDefault="005049CD" w:rsidP="00BF7A70">
            <w:pPr>
              <w:widowControl/>
              <w:ind w:firstLineChars="100" w:firstLine="17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2126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049CD" w:rsidTr="00BF7A70">
        <w:trPr>
          <w:trHeight w:val="569"/>
        </w:trPr>
        <w:tc>
          <w:tcPr>
            <w:tcW w:w="666" w:type="dxa"/>
          </w:tcPr>
          <w:p w:rsidR="005049CD" w:rsidRDefault="005049CD" w:rsidP="00BF7A70">
            <w:pPr>
              <w:numPr>
                <w:ilvl w:val="0"/>
                <w:numId w:val="2"/>
              </w:numPr>
              <w:overflowPunct/>
              <w:autoSpaceDE w:val="0"/>
              <w:autoSpaceDN w:val="0"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49CD" w:rsidRPr="00092954" w:rsidRDefault="005049CD" w:rsidP="00BF7A70">
            <w:pPr>
              <w:rPr>
                <w:sz w:val="16"/>
                <w:szCs w:val="16"/>
              </w:rPr>
            </w:pPr>
            <w:r w:rsidRPr="00092954">
              <w:rPr>
                <w:rFonts w:hint="eastAsia"/>
                <w:sz w:val="16"/>
                <w:szCs w:val="16"/>
              </w:rPr>
              <w:t>□収入</w:t>
            </w:r>
          </w:p>
          <w:p w:rsidR="005049CD" w:rsidRDefault="005049CD" w:rsidP="00BF7A70">
            <w:pPr>
              <w:rPr>
                <w:sz w:val="20"/>
                <w:szCs w:val="20"/>
              </w:rPr>
            </w:pPr>
            <w:r w:rsidRPr="00092954">
              <w:rPr>
                <w:rFonts w:hint="eastAsia"/>
                <w:sz w:val="16"/>
                <w:szCs w:val="16"/>
              </w:rPr>
              <w:t>□支出</w:t>
            </w:r>
          </w:p>
        </w:tc>
        <w:tc>
          <w:tcPr>
            <w:tcW w:w="1985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月から</w:t>
            </w:r>
          </w:p>
        </w:tc>
        <w:tc>
          <w:tcPr>
            <w:tcW w:w="2126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72485D" w:rsidRDefault="0072485D" w:rsidP="00C615B4">
      <w:pPr>
        <w:ind w:left="178" w:hangingChars="100" w:hanging="178"/>
        <w:rPr>
          <w:rFonts w:ascii="ＭＳ ゴシック" w:eastAsia="ＭＳ ゴシック" w:hAnsi="ＭＳ ゴシック"/>
          <w:sz w:val="20"/>
          <w:szCs w:val="20"/>
        </w:rPr>
      </w:pPr>
    </w:p>
    <w:p w:rsidR="00C615B4" w:rsidRDefault="00C615B4" w:rsidP="00C615B4">
      <w:pPr>
        <w:ind w:left="178" w:hangingChars="100" w:hanging="17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</w:t>
      </w:r>
      <w:r>
        <w:rPr>
          <w:rFonts w:ascii="ＭＳ ゴシック" w:eastAsia="ＭＳ ゴシック" w:hAnsi="ＭＳ ゴシック" w:hint="eastAsia"/>
          <w:sz w:val="20"/>
          <w:szCs w:val="20"/>
        </w:rPr>
        <w:t>ご本人がお亡くなりになるまでの間に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，１回につき１０万円を超えるような臨時収入がありましたか。</w:t>
      </w:r>
    </w:p>
    <w:p w:rsidR="0072485D" w:rsidRPr="0072485D" w:rsidRDefault="0072485D" w:rsidP="0072485D">
      <w:pPr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ない。　　□　ある。</w:t>
      </w:r>
    </w:p>
    <w:p w:rsidR="005049CD" w:rsidRPr="00AF1F5D" w:rsidRDefault="005049CD" w:rsidP="00132CF3">
      <w:pPr>
        <w:ind w:left="355" w:hangingChars="200" w:hanging="355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</w:t>
      </w:r>
      <w:r w:rsidRPr="00AF1F5D">
        <w:rPr>
          <w:rFonts w:ascii="ＭＳ ゴシック" w:eastAsia="ＭＳ ゴシック" w:hAnsi="ＭＳ ゴシック" w:hint="eastAsia"/>
          <w:sz w:val="20"/>
          <w:szCs w:val="20"/>
        </w:rPr>
        <w:t>また，これらが確認できる</w:t>
      </w:r>
      <w:r w:rsidR="00A16095">
        <w:rPr>
          <w:rFonts w:ascii="ＭＳ ゴシック" w:eastAsia="ＭＳ ゴシック" w:hAnsi="ＭＳ ゴシック" w:hint="eastAsia"/>
          <w:sz w:val="20"/>
          <w:szCs w:val="20"/>
        </w:rPr>
        <w:t>領収書等の</w:t>
      </w:r>
      <w:r w:rsidRPr="00000DC2">
        <w:rPr>
          <w:rFonts w:ascii="ＭＳ ゴシック" w:eastAsia="ＭＳ ゴシック" w:hAnsi="ＭＳ ゴシック" w:hint="eastAsia"/>
          <w:color w:val="auto"/>
          <w:sz w:val="20"/>
          <w:szCs w:val="20"/>
        </w:rPr>
        <w:t>裏付け</w:t>
      </w:r>
      <w:r w:rsidRPr="00AF1F5D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843"/>
        <w:gridCol w:w="1985"/>
        <w:gridCol w:w="2126"/>
        <w:gridCol w:w="2442"/>
      </w:tblGrid>
      <w:tr w:rsidR="005049CD" w:rsidTr="00BF7A70">
        <w:trPr>
          <w:trHeight w:val="413"/>
        </w:trPr>
        <w:tc>
          <w:tcPr>
            <w:tcW w:w="666" w:type="dxa"/>
          </w:tcPr>
          <w:p w:rsidR="005049CD" w:rsidRDefault="005049CD" w:rsidP="00BF7A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843" w:type="dxa"/>
          </w:tcPr>
          <w:p w:rsidR="005049CD" w:rsidRPr="00CC27DE" w:rsidRDefault="005049CD" w:rsidP="00BF7A70">
            <w:pPr>
              <w:ind w:firstLineChars="100" w:firstLine="218"/>
            </w:pPr>
            <w:r w:rsidRPr="00CC27D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日</w:t>
            </w:r>
          </w:p>
        </w:tc>
        <w:tc>
          <w:tcPr>
            <w:tcW w:w="1985" w:type="dxa"/>
            <w:shd w:val="clear" w:color="auto" w:fill="auto"/>
          </w:tcPr>
          <w:p w:rsidR="005049CD" w:rsidRPr="00CC27DE" w:rsidRDefault="005049CD" w:rsidP="00BF7A70">
            <w:pPr>
              <w:widowControl/>
              <w:ind w:firstLineChars="100" w:firstLine="218"/>
              <w:jc w:val="left"/>
            </w:pPr>
            <w:r w:rsidRPr="00CC27DE">
              <w:rPr>
                <w:rFonts w:hint="eastAsia"/>
              </w:rPr>
              <w:t>内　　容</w:t>
            </w:r>
          </w:p>
        </w:tc>
        <w:tc>
          <w:tcPr>
            <w:tcW w:w="2126" w:type="dxa"/>
            <w:shd w:val="clear" w:color="auto" w:fill="auto"/>
          </w:tcPr>
          <w:p w:rsidR="005049CD" w:rsidRPr="00CC27DE" w:rsidRDefault="005049CD" w:rsidP="00BF7A70">
            <w:pPr>
              <w:widowControl/>
              <w:ind w:firstLineChars="50" w:firstLine="109"/>
              <w:jc w:val="left"/>
            </w:pPr>
            <w:r w:rsidRPr="00CC27DE">
              <w:rPr>
                <w:rFonts w:hint="eastAsia"/>
              </w:rPr>
              <w:t>金　　額（円）</w:t>
            </w:r>
          </w:p>
        </w:tc>
        <w:tc>
          <w:tcPr>
            <w:tcW w:w="2442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備考（</w:t>
            </w:r>
            <w:r w:rsidR="008A3049">
              <w:rPr>
                <w:rFonts w:hint="eastAsia"/>
                <w:sz w:val="20"/>
                <w:szCs w:val="20"/>
              </w:rPr>
              <w:t>管理</w:t>
            </w:r>
            <w:r>
              <w:rPr>
                <w:rFonts w:hint="eastAsia"/>
                <w:sz w:val="20"/>
                <w:szCs w:val="20"/>
              </w:rPr>
              <w:t>口座等）</w:t>
            </w:r>
          </w:p>
        </w:tc>
      </w:tr>
      <w:tr w:rsidR="005049CD" w:rsidTr="00BF7A70">
        <w:trPr>
          <w:trHeight w:val="617"/>
        </w:trPr>
        <w:tc>
          <w:tcPr>
            <w:tcW w:w="666" w:type="dxa"/>
          </w:tcPr>
          <w:p w:rsidR="005049CD" w:rsidRDefault="005049CD" w:rsidP="00BF7A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</w:tcPr>
          <w:p w:rsidR="005049CD" w:rsidRPr="00092954" w:rsidRDefault="005049CD" w:rsidP="00BF7A70">
            <w:pPr>
              <w:rPr>
                <w:sz w:val="16"/>
                <w:szCs w:val="16"/>
              </w:rPr>
            </w:pPr>
          </w:p>
          <w:p w:rsidR="005049CD" w:rsidRDefault="005049CD" w:rsidP="00BF7A7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049CD" w:rsidRDefault="005049CD" w:rsidP="00BF7A70">
            <w:pPr>
              <w:widowControl/>
              <w:ind w:firstLineChars="100" w:firstLine="17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049CD" w:rsidTr="00BF7A70">
        <w:trPr>
          <w:trHeight w:val="569"/>
        </w:trPr>
        <w:tc>
          <w:tcPr>
            <w:tcW w:w="666" w:type="dxa"/>
          </w:tcPr>
          <w:p w:rsidR="005049CD" w:rsidRDefault="005049CD" w:rsidP="00BF7A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</w:tcPr>
          <w:p w:rsidR="005049CD" w:rsidRPr="00092954" w:rsidRDefault="005049CD" w:rsidP="00BF7A70">
            <w:pPr>
              <w:rPr>
                <w:sz w:val="16"/>
                <w:szCs w:val="16"/>
              </w:rPr>
            </w:pPr>
          </w:p>
          <w:p w:rsidR="005049CD" w:rsidRDefault="005049CD" w:rsidP="00BF7A7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126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5049CD" w:rsidRPr="00CC27DE" w:rsidRDefault="005049CD" w:rsidP="005049CD">
      <w:pPr>
        <w:ind w:left="178" w:hangingChars="100" w:hanging="17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5049CD" w:rsidRDefault="005049CD" w:rsidP="005049CD">
      <w:pPr>
        <w:ind w:left="178" w:hangingChars="100" w:hanging="178"/>
        <w:rPr>
          <w:rFonts w:ascii="ＭＳ ゴシック" w:eastAsia="ＭＳ ゴシック" w:hAnsi="ＭＳ ゴシック"/>
          <w:sz w:val="20"/>
          <w:szCs w:val="20"/>
        </w:rPr>
      </w:pPr>
    </w:p>
    <w:p w:rsidR="00132CF3" w:rsidRDefault="00132CF3" w:rsidP="005049CD">
      <w:pPr>
        <w:ind w:left="178" w:hangingChars="100" w:hanging="178"/>
        <w:rPr>
          <w:rFonts w:ascii="ＭＳ ゴシック" w:eastAsia="ＭＳ ゴシック" w:hAnsi="ＭＳ ゴシック"/>
          <w:sz w:val="20"/>
          <w:szCs w:val="20"/>
        </w:rPr>
      </w:pPr>
    </w:p>
    <w:p w:rsidR="005049CD" w:rsidRPr="00286C4F" w:rsidRDefault="005049CD" w:rsidP="005049CD">
      <w:pPr>
        <w:ind w:left="178" w:hangingChars="100" w:hanging="17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</w:t>
      </w:r>
      <w:r w:rsidR="00776031">
        <w:rPr>
          <w:rFonts w:ascii="ＭＳ ゴシック" w:eastAsia="ＭＳ ゴシック" w:hAnsi="ＭＳ ゴシック" w:hint="eastAsia"/>
          <w:sz w:val="20"/>
          <w:szCs w:val="20"/>
        </w:rPr>
        <w:t>ご本人がお亡くなりになるまでの間に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，１回につき１０万円を超えるような臨時支出がありましたか。</w:t>
      </w:r>
    </w:p>
    <w:p w:rsidR="005049CD" w:rsidRPr="00286C4F" w:rsidRDefault="005049CD" w:rsidP="005049CD">
      <w:pPr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ない。　　□　ある。</w:t>
      </w:r>
    </w:p>
    <w:p w:rsidR="005049CD" w:rsidRPr="00AF1F5D" w:rsidRDefault="005049CD" w:rsidP="005049CD">
      <w:pPr>
        <w:ind w:left="355" w:hangingChars="200" w:hanging="355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</w:t>
      </w:r>
      <w:r w:rsidRPr="00000DC2">
        <w:rPr>
          <w:rFonts w:ascii="ＭＳ ゴシック" w:eastAsia="ＭＳ ゴシック" w:hAnsi="ＭＳ ゴシック" w:hint="eastAsia"/>
          <w:color w:val="auto"/>
          <w:sz w:val="20"/>
          <w:szCs w:val="20"/>
        </w:rPr>
        <w:t>領収書等の裏付け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1843"/>
        <w:gridCol w:w="2130"/>
        <w:gridCol w:w="2446"/>
      </w:tblGrid>
      <w:tr w:rsidR="005049CD" w:rsidTr="00BF7A70">
        <w:trPr>
          <w:trHeight w:val="413"/>
        </w:trPr>
        <w:tc>
          <w:tcPr>
            <w:tcW w:w="666" w:type="dxa"/>
          </w:tcPr>
          <w:p w:rsidR="005049CD" w:rsidRDefault="005049CD" w:rsidP="00BF7A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5049CD" w:rsidRPr="00CC27DE" w:rsidRDefault="005049CD" w:rsidP="00BF7A70">
            <w:pPr>
              <w:ind w:firstLineChars="100" w:firstLine="218"/>
            </w:pPr>
            <w:r w:rsidRPr="00CC27D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日</w:t>
            </w:r>
          </w:p>
        </w:tc>
        <w:tc>
          <w:tcPr>
            <w:tcW w:w="1843" w:type="dxa"/>
            <w:shd w:val="clear" w:color="auto" w:fill="auto"/>
          </w:tcPr>
          <w:p w:rsidR="005049CD" w:rsidRPr="00CC27DE" w:rsidRDefault="005049CD" w:rsidP="00BF7A70">
            <w:pPr>
              <w:widowControl/>
              <w:ind w:firstLineChars="100" w:firstLine="218"/>
              <w:jc w:val="left"/>
            </w:pPr>
            <w:r w:rsidRPr="00CC27DE">
              <w:rPr>
                <w:rFonts w:hint="eastAsia"/>
              </w:rPr>
              <w:t>内　　容</w:t>
            </w:r>
          </w:p>
        </w:tc>
        <w:tc>
          <w:tcPr>
            <w:tcW w:w="2126" w:type="dxa"/>
            <w:shd w:val="clear" w:color="auto" w:fill="auto"/>
          </w:tcPr>
          <w:p w:rsidR="005049CD" w:rsidRPr="00CC27DE" w:rsidRDefault="005049CD" w:rsidP="00BF7A70">
            <w:pPr>
              <w:widowControl/>
              <w:ind w:firstLineChars="50" w:firstLine="109"/>
              <w:jc w:val="left"/>
            </w:pPr>
            <w:r w:rsidRPr="00CC27DE">
              <w:rPr>
                <w:rFonts w:hint="eastAsia"/>
              </w:rPr>
              <w:t>金　　額（円）</w:t>
            </w:r>
          </w:p>
        </w:tc>
        <w:tc>
          <w:tcPr>
            <w:tcW w:w="2446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備考（</w:t>
            </w:r>
            <w:r w:rsidR="008A3049">
              <w:rPr>
                <w:rFonts w:hint="eastAsia"/>
                <w:sz w:val="20"/>
                <w:szCs w:val="20"/>
              </w:rPr>
              <w:t>管理</w:t>
            </w:r>
            <w:r>
              <w:rPr>
                <w:rFonts w:hint="eastAsia"/>
                <w:sz w:val="20"/>
                <w:szCs w:val="20"/>
              </w:rPr>
              <w:t>口座等）</w:t>
            </w:r>
          </w:p>
        </w:tc>
      </w:tr>
      <w:tr w:rsidR="005049CD" w:rsidTr="00BF7A70">
        <w:trPr>
          <w:trHeight w:val="617"/>
        </w:trPr>
        <w:tc>
          <w:tcPr>
            <w:tcW w:w="666" w:type="dxa"/>
          </w:tcPr>
          <w:p w:rsidR="005049CD" w:rsidRDefault="005049CD" w:rsidP="00BF7A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5049CD" w:rsidRPr="00092954" w:rsidRDefault="005049CD" w:rsidP="00BF7A70">
            <w:pPr>
              <w:rPr>
                <w:sz w:val="16"/>
                <w:szCs w:val="16"/>
              </w:rPr>
            </w:pPr>
          </w:p>
          <w:p w:rsidR="005049CD" w:rsidRDefault="005049CD" w:rsidP="00BF7A7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049CD" w:rsidRDefault="005049CD" w:rsidP="00BF7A70">
            <w:pPr>
              <w:widowControl/>
              <w:ind w:firstLineChars="100" w:firstLine="17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049CD" w:rsidTr="00BF7A70">
        <w:trPr>
          <w:trHeight w:val="569"/>
        </w:trPr>
        <w:tc>
          <w:tcPr>
            <w:tcW w:w="666" w:type="dxa"/>
          </w:tcPr>
          <w:p w:rsidR="005049CD" w:rsidRDefault="005049CD" w:rsidP="00BF7A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985" w:type="dxa"/>
          </w:tcPr>
          <w:p w:rsidR="005049CD" w:rsidRPr="00092954" w:rsidRDefault="005049CD" w:rsidP="00BF7A70">
            <w:pPr>
              <w:rPr>
                <w:sz w:val="16"/>
                <w:szCs w:val="16"/>
              </w:rPr>
            </w:pPr>
          </w:p>
          <w:p w:rsidR="005049CD" w:rsidRDefault="005049CD" w:rsidP="00BF7A7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126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049CD" w:rsidTr="00BF7A70">
        <w:trPr>
          <w:trHeight w:val="747"/>
        </w:trPr>
        <w:tc>
          <w:tcPr>
            <w:tcW w:w="666" w:type="dxa"/>
          </w:tcPr>
          <w:p w:rsidR="005049CD" w:rsidRDefault="005049CD" w:rsidP="00BF7A70">
            <w:pPr>
              <w:numPr>
                <w:ilvl w:val="0"/>
                <w:numId w:val="2"/>
              </w:numPr>
              <w:overflowPunct/>
              <w:autoSpaceDE w:val="0"/>
              <w:autoSpaceDN w:val="0"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049CD" w:rsidRDefault="005049CD" w:rsidP="00BF7A7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49CD" w:rsidRDefault="005049CD" w:rsidP="00BF7A70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5049CD" w:rsidRDefault="005049CD" w:rsidP="00BF7A70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5049CD" w:rsidRDefault="005049CD" w:rsidP="00BF7A70">
            <w:pPr>
              <w:rPr>
                <w:sz w:val="20"/>
                <w:szCs w:val="20"/>
              </w:rPr>
            </w:pPr>
          </w:p>
        </w:tc>
      </w:tr>
    </w:tbl>
    <w:p w:rsidR="005049CD" w:rsidRDefault="005049CD" w:rsidP="005049CD">
      <w:pPr>
        <w:rPr>
          <w:rFonts w:ascii="ＭＳ ゴシック" w:eastAsia="ＭＳ ゴシック" w:hAnsi="ＭＳ ゴシック"/>
          <w:sz w:val="20"/>
          <w:szCs w:val="20"/>
        </w:rPr>
      </w:pPr>
    </w:p>
    <w:p w:rsidR="005049CD" w:rsidRPr="00286C4F" w:rsidRDefault="005049CD" w:rsidP="005049CD">
      <w:pPr>
        <w:ind w:left="178" w:hangingChars="100" w:hanging="17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</w:t>
      </w:r>
      <w:r w:rsidR="00776031">
        <w:rPr>
          <w:rFonts w:ascii="ＭＳ ゴシック" w:eastAsia="ＭＳ ゴシック" w:hAnsi="ＭＳ ゴシック" w:hint="eastAsia"/>
          <w:sz w:val="20"/>
          <w:szCs w:val="20"/>
        </w:rPr>
        <w:t>ご本人がお亡くなりになるまでの間に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，本人が得た金銭（定期収入，臨時収入の全てを含む。）は，全額，今回コピーを提出した通帳に入金されていますか。</w:t>
      </w:r>
    </w:p>
    <w:p w:rsidR="005049CD" w:rsidRPr="00286C4F" w:rsidRDefault="005049CD" w:rsidP="005049CD">
      <w:pPr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はい。　　□　いいえ。</w:t>
      </w:r>
    </w:p>
    <w:p w:rsidR="005049CD" w:rsidRPr="002B04CC" w:rsidRDefault="005049CD" w:rsidP="005049CD">
      <w:pPr>
        <w:ind w:left="355" w:hangingChars="200" w:hanging="355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（「いいえ」と答えた場合）入金されていないお金はいくらで，現在どのように管理していますか。また，入金されていないのはなぜですか。以下にお書きください。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2268"/>
        <w:gridCol w:w="4151"/>
      </w:tblGrid>
      <w:tr w:rsidR="005049CD" w:rsidTr="00BF7A70">
        <w:trPr>
          <w:trHeight w:val="413"/>
        </w:trPr>
        <w:tc>
          <w:tcPr>
            <w:tcW w:w="666" w:type="dxa"/>
          </w:tcPr>
          <w:p w:rsidR="005049CD" w:rsidRDefault="005049CD" w:rsidP="00BF7A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5049CD" w:rsidRPr="00CC27DE" w:rsidRDefault="005049CD" w:rsidP="00BF7A70">
            <w:pPr>
              <w:ind w:firstLineChars="100" w:firstLine="218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268" w:type="dxa"/>
            <w:shd w:val="clear" w:color="auto" w:fill="auto"/>
          </w:tcPr>
          <w:p w:rsidR="005049CD" w:rsidRPr="008E5E1B" w:rsidRDefault="005049CD" w:rsidP="00BF7A70">
            <w:pPr>
              <w:widowControl/>
              <w:ind w:firstLineChars="100" w:firstLine="218"/>
              <w:jc w:val="left"/>
            </w:pPr>
            <w:r w:rsidRPr="008E5E1B"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 w:rsidRPr="008E5E1B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 w:rsidRPr="008E5E1B"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 w:rsidRPr="008E5E1B">
              <w:rPr>
                <w:rFonts w:hint="eastAsia"/>
              </w:rPr>
              <w:t>況</w:t>
            </w:r>
          </w:p>
        </w:tc>
        <w:tc>
          <w:tcPr>
            <w:tcW w:w="4151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入金されていない理由</w:t>
            </w:r>
          </w:p>
        </w:tc>
      </w:tr>
      <w:tr w:rsidR="005049CD" w:rsidTr="00BF7A70">
        <w:trPr>
          <w:trHeight w:val="617"/>
        </w:trPr>
        <w:tc>
          <w:tcPr>
            <w:tcW w:w="666" w:type="dxa"/>
          </w:tcPr>
          <w:p w:rsidR="005049CD" w:rsidRDefault="005049CD" w:rsidP="00BF7A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5049CD" w:rsidRPr="00092954" w:rsidRDefault="005049CD" w:rsidP="00BF7A70">
            <w:pPr>
              <w:rPr>
                <w:sz w:val="16"/>
                <w:szCs w:val="16"/>
              </w:rPr>
            </w:pPr>
          </w:p>
          <w:p w:rsidR="005049CD" w:rsidRDefault="005049CD" w:rsidP="00BF7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049CD" w:rsidRDefault="005049CD" w:rsidP="00BF7A70">
            <w:pPr>
              <w:widowControl/>
              <w:ind w:firstLineChars="100" w:firstLine="17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151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049CD" w:rsidTr="00BF7A70">
        <w:trPr>
          <w:trHeight w:val="569"/>
        </w:trPr>
        <w:tc>
          <w:tcPr>
            <w:tcW w:w="666" w:type="dxa"/>
          </w:tcPr>
          <w:p w:rsidR="005049CD" w:rsidRDefault="005049CD" w:rsidP="00BF7A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985" w:type="dxa"/>
          </w:tcPr>
          <w:p w:rsidR="005049CD" w:rsidRPr="00092954" w:rsidRDefault="005049CD" w:rsidP="00BF7A70">
            <w:pPr>
              <w:rPr>
                <w:sz w:val="16"/>
                <w:szCs w:val="16"/>
              </w:rPr>
            </w:pPr>
          </w:p>
          <w:p w:rsidR="005049CD" w:rsidRDefault="005049CD" w:rsidP="00BF7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151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049CD" w:rsidTr="00BF7A70">
        <w:trPr>
          <w:trHeight w:val="747"/>
        </w:trPr>
        <w:tc>
          <w:tcPr>
            <w:tcW w:w="666" w:type="dxa"/>
          </w:tcPr>
          <w:p w:rsidR="005049CD" w:rsidRDefault="005049CD" w:rsidP="00BF7A70">
            <w:pPr>
              <w:numPr>
                <w:ilvl w:val="0"/>
                <w:numId w:val="3"/>
              </w:numPr>
              <w:overflowPunct/>
              <w:autoSpaceDE w:val="0"/>
              <w:autoSpaceDN w:val="0"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049CD" w:rsidRDefault="005049CD" w:rsidP="00BF7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49CD" w:rsidRDefault="005049CD" w:rsidP="00BF7A70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</w:tcPr>
          <w:p w:rsidR="005049CD" w:rsidRDefault="005049CD" w:rsidP="00BF7A70">
            <w:pPr>
              <w:rPr>
                <w:sz w:val="20"/>
                <w:szCs w:val="20"/>
              </w:rPr>
            </w:pPr>
          </w:p>
        </w:tc>
      </w:tr>
    </w:tbl>
    <w:p w:rsidR="00032D20" w:rsidRDefault="00032D20" w:rsidP="005049CD">
      <w:pPr>
        <w:ind w:left="178" w:hangingChars="100" w:hanging="178"/>
        <w:rPr>
          <w:rFonts w:ascii="ＭＳ ゴシック" w:eastAsia="ＭＳ ゴシック" w:hAnsi="ＭＳ ゴシック"/>
          <w:sz w:val="20"/>
          <w:szCs w:val="20"/>
        </w:rPr>
      </w:pPr>
    </w:p>
    <w:p w:rsidR="005049CD" w:rsidRPr="00286C4F" w:rsidRDefault="005049CD" w:rsidP="005049CD">
      <w:pPr>
        <w:ind w:left="178" w:hangingChars="100" w:hanging="17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</w:t>
      </w:r>
      <w:r w:rsidR="00776031">
        <w:rPr>
          <w:rFonts w:ascii="ＭＳ ゴシック" w:eastAsia="ＭＳ ゴシック" w:hAnsi="ＭＳ ゴシック" w:hint="eastAsia"/>
          <w:sz w:val="20"/>
          <w:szCs w:val="20"/>
        </w:rPr>
        <w:t>ご本人がお亡くなりになるまでの間に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，本人の財産から，本人以外の人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（本人の配偶者，親族，後見人自身を含みます。）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5049CD" w:rsidRPr="00286C4F" w:rsidRDefault="005049CD" w:rsidP="005049CD">
      <w:pPr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ない。　　□　ある。</w:t>
      </w:r>
    </w:p>
    <w:p w:rsidR="005049CD" w:rsidRPr="0069009C" w:rsidRDefault="005049CD" w:rsidP="00132CF3">
      <w:pPr>
        <w:ind w:left="355" w:hangingChars="200" w:hanging="355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（「ある」と答えた場合）誰のために，いくらを，どのような目的で支出しましたか。以下にお書きください。また，これらが確認できる</w:t>
      </w:r>
      <w:r w:rsidRPr="00000DC2">
        <w:rPr>
          <w:rFonts w:ascii="ＭＳ ゴシック" w:eastAsia="ＭＳ ゴシック" w:hAnsi="ＭＳ ゴシック" w:hint="eastAsia"/>
          <w:color w:val="auto"/>
          <w:sz w:val="20"/>
          <w:szCs w:val="20"/>
        </w:rPr>
        <w:t>領収書等の裏付け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1701"/>
        <w:gridCol w:w="1843"/>
        <w:gridCol w:w="2875"/>
      </w:tblGrid>
      <w:tr w:rsidR="005049CD" w:rsidTr="00BF7A70">
        <w:trPr>
          <w:trHeight w:val="413"/>
        </w:trPr>
        <w:tc>
          <w:tcPr>
            <w:tcW w:w="666" w:type="dxa"/>
          </w:tcPr>
          <w:p w:rsidR="005049CD" w:rsidRDefault="005049CD" w:rsidP="00BF7A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5049CD" w:rsidRPr="00CC27DE" w:rsidRDefault="005049CD" w:rsidP="00BF7A70">
            <w:pPr>
              <w:ind w:firstLineChars="100" w:firstLine="218"/>
            </w:pPr>
            <w:r w:rsidRPr="00CC27D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:rsidR="005049CD" w:rsidRPr="00CC27DE" w:rsidRDefault="005049CD" w:rsidP="00BF7A70">
            <w:pPr>
              <w:widowControl/>
              <w:jc w:val="left"/>
            </w:pPr>
            <w:r>
              <w:rPr>
                <w:rFonts w:hint="eastAsia"/>
              </w:rPr>
              <w:t>誰のために</w:t>
            </w:r>
          </w:p>
        </w:tc>
        <w:tc>
          <w:tcPr>
            <w:tcW w:w="1843" w:type="dxa"/>
            <w:shd w:val="clear" w:color="auto" w:fill="auto"/>
          </w:tcPr>
          <w:p w:rsidR="005049CD" w:rsidRPr="00CC27DE" w:rsidRDefault="005049CD" w:rsidP="00BF7A70">
            <w:pPr>
              <w:widowControl/>
              <w:ind w:firstLineChars="50" w:firstLine="109"/>
              <w:jc w:val="left"/>
            </w:pPr>
            <w:r w:rsidRPr="00CC27DE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額（円）</w:t>
            </w:r>
          </w:p>
        </w:tc>
        <w:tc>
          <w:tcPr>
            <w:tcW w:w="2875" w:type="dxa"/>
            <w:shd w:val="clear" w:color="auto" w:fill="auto"/>
          </w:tcPr>
          <w:p w:rsidR="005049CD" w:rsidRDefault="005049CD" w:rsidP="00BF7A70">
            <w:pPr>
              <w:widowControl/>
              <w:ind w:firstLineChars="100" w:firstLine="17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支出した目的</w:t>
            </w:r>
          </w:p>
        </w:tc>
      </w:tr>
      <w:tr w:rsidR="005049CD" w:rsidTr="00BF7A70">
        <w:trPr>
          <w:trHeight w:val="617"/>
        </w:trPr>
        <w:tc>
          <w:tcPr>
            <w:tcW w:w="666" w:type="dxa"/>
          </w:tcPr>
          <w:p w:rsidR="005049CD" w:rsidRDefault="005049CD" w:rsidP="00BF7A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5049CD" w:rsidRPr="00092954" w:rsidRDefault="005049CD" w:rsidP="00BF7A70">
            <w:pPr>
              <w:rPr>
                <w:sz w:val="16"/>
                <w:szCs w:val="16"/>
              </w:rPr>
            </w:pPr>
          </w:p>
          <w:p w:rsidR="005049CD" w:rsidRDefault="005049CD" w:rsidP="00BF7A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49CD" w:rsidRDefault="005049CD" w:rsidP="00BF7A70">
            <w:pPr>
              <w:widowControl/>
              <w:ind w:firstLineChars="100" w:firstLine="17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049CD" w:rsidTr="00BF7A70">
        <w:trPr>
          <w:trHeight w:val="569"/>
        </w:trPr>
        <w:tc>
          <w:tcPr>
            <w:tcW w:w="666" w:type="dxa"/>
          </w:tcPr>
          <w:p w:rsidR="005049CD" w:rsidRDefault="005049CD" w:rsidP="00BF7A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  <w:p w:rsidR="005049CD" w:rsidRDefault="005049CD" w:rsidP="00BF7A7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049CD" w:rsidRPr="00092954" w:rsidRDefault="005049CD" w:rsidP="00BF7A70">
            <w:pPr>
              <w:rPr>
                <w:sz w:val="16"/>
                <w:szCs w:val="16"/>
              </w:rPr>
            </w:pPr>
          </w:p>
          <w:p w:rsidR="005049CD" w:rsidRDefault="005049CD" w:rsidP="00BF7A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843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:rsidR="005049CD" w:rsidRDefault="005049CD" w:rsidP="00BF7A70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5049CD" w:rsidRPr="0069009C" w:rsidRDefault="005049CD" w:rsidP="005049CD">
      <w:pPr>
        <w:ind w:left="355" w:hangingChars="200" w:hanging="355"/>
        <w:rPr>
          <w:rFonts w:ascii="ＭＳ ゴシック" w:eastAsia="ＭＳ ゴシック" w:hAnsi="ＭＳ ゴシック"/>
          <w:sz w:val="20"/>
          <w:szCs w:val="20"/>
        </w:rPr>
      </w:pPr>
    </w:p>
    <w:p w:rsidR="005049CD" w:rsidRPr="00003652" w:rsidRDefault="005049CD" w:rsidP="005049CD">
      <w:pPr>
        <w:spacing w:line="120" w:lineRule="atLeast"/>
        <w:jc w:val="left"/>
        <w:rPr>
          <w:sz w:val="16"/>
          <w:szCs w:val="16"/>
        </w:rPr>
      </w:pPr>
    </w:p>
    <w:p w:rsidR="001C0131" w:rsidRDefault="001C0131" w:rsidP="00166D68">
      <w:pPr>
        <w:spacing w:line="120" w:lineRule="atLeast"/>
        <w:jc w:val="left"/>
        <w:rPr>
          <w:sz w:val="16"/>
          <w:szCs w:val="16"/>
        </w:rPr>
      </w:pPr>
    </w:p>
    <w:p w:rsidR="001C0131" w:rsidRDefault="001C0131" w:rsidP="00166D68">
      <w:pPr>
        <w:spacing w:line="120" w:lineRule="atLeast"/>
        <w:jc w:val="left"/>
        <w:rPr>
          <w:sz w:val="20"/>
          <w:szCs w:val="20"/>
        </w:rPr>
      </w:pPr>
      <w:r w:rsidRPr="00166D68">
        <w:rPr>
          <w:rFonts w:hint="eastAsia"/>
          <w:sz w:val="20"/>
          <w:szCs w:val="20"/>
        </w:rPr>
        <w:lastRenderedPageBreak/>
        <w:t>【</w:t>
      </w:r>
      <w:r w:rsidRPr="0072485D">
        <w:rPr>
          <w:rFonts w:asciiTheme="majorEastAsia" w:eastAsiaTheme="majorEastAsia" w:hAnsiTheme="majorEastAsia" w:hint="eastAsia"/>
          <w:sz w:val="20"/>
          <w:szCs w:val="20"/>
        </w:rPr>
        <w:t>ご本人がお亡くなりになって以降</w:t>
      </w:r>
      <w:r>
        <w:rPr>
          <w:rFonts w:hint="eastAsia"/>
          <w:sz w:val="20"/>
          <w:szCs w:val="20"/>
        </w:rPr>
        <w:t>】</w:t>
      </w:r>
    </w:p>
    <w:p w:rsidR="001C0131" w:rsidRPr="00C615B4" w:rsidRDefault="00C615B4" w:rsidP="00166D68">
      <w:pPr>
        <w:spacing w:line="12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 w:rsidRPr="00C615B4">
        <w:rPr>
          <w:rFonts w:asciiTheme="majorEastAsia" w:eastAsiaTheme="majorEastAsia" w:hAnsiTheme="majorEastAsia" w:hint="eastAsia"/>
          <w:sz w:val="20"/>
          <w:szCs w:val="20"/>
        </w:rPr>
        <w:t>６</w:t>
      </w:r>
      <w:r w:rsidR="001C0131" w:rsidRPr="00C615B4">
        <w:rPr>
          <w:rFonts w:asciiTheme="majorEastAsia" w:eastAsiaTheme="majorEastAsia" w:hAnsiTheme="majorEastAsia" w:hint="eastAsia"/>
          <w:sz w:val="20"/>
          <w:szCs w:val="20"/>
        </w:rPr>
        <w:t xml:space="preserve">　ご本人の財産から支出したものがあれば，以下に記載してください。</w:t>
      </w:r>
    </w:p>
    <w:p w:rsidR="00BF7A70" w:rsidRDefault="00BF7A70" w:rsidP="00166D68">
      <w:pPr>
        <w:spacing w:line="12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※　金額が分かる資料（領収書等）のコピーを添付してください。</w:t>
      </w:r>
    </w:p>
    <w:p w:rsidR="001C0131" w:rsidRDefault="001C0131" w:rsidP="00166D68">
      <w:pPr>
        <w:spacing w:line="12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□　未払いの</w:t>
      </w:r>
      <w:r w:rsidR="0072751D">
        <w:rPr>
          <w:rFonts w:hint="eastAsia"/>
          <w:sz w:val="20"/>
          <w:szCs w:val="20"/>
        </w:rPr>
        <w:t>医療費，施設費</w:t>
      </w:r>
    </w:p>
    <w:p w:rsidR="001C0131" w:rsidRDefault="001C0131" w:rsidP="00166D68">
      <w:pPr>
        <w:spacing w:line="12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□　</w:t>
      </w:r>
      <w:r w:rsidR="0072751D">
        <w:rPr>
          <w:rFonts w:hint="eastAsia"/>
          <w:sz w:val="20"/>
          <w:szCs w:val="20"/>
        </w:rPr>
        <w:t>葬儀費用</w:t>
      </w:r>
    </w:p>
    <w:p w:rsidR="00BF7A70" w:rsidRDefault="00BF7A70" w:rsidP="00166D68">
      <w:pPr>
        <w:spacing w:line="12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□　その他（　　　　　　　　　　　　　　　　）</w:t>
      </w:r>
    </w:p>
    <w:p w:rsidR="0072751D" w:rsidRPr="00C615B4" w:rsidRDefault="00C615B4" w:rsidP="00166D68">
      <w:pPr>
        <w:spacing w:line="12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７</w:t>
      </w:r>
      <w:r w:rsidR="0072751D" w:rsidRPr="00C615B4">
        <w:rPr>
          <w:rFonts w:asciiTheme="majorEastAsia" w:eastAsiaTheme="majorEastAsia" w:hAnsiTheme="majorEastAsia" w:hint="eastAsia"/>
          <w:sz w:val="20"/>
          <w:szCs w:val="20"/>
        </w:rPr>
        <w:t xml:space="preserve">　上記支出についての相続人の同意</w:t>
      </w:r>
    </w:p>
    <w:p w:rsidR="0072751D" w:rsidRDefault="0072751D" w:rsidP="00166D68">
      <w:pPr>
        <w:spacing w:line="12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　本人死亡後の支出については，原則として相続人</w:t>
      </w:r>
      <w:r w:rsidR="00C615B4">
        <w:rPr>
          <w:rFonts w:hint="eastAsia"/>
          <w:sz w:val="20"/>
          <w:szCs w:val="20"/>
        </w:rPr>
        <w:t>全員</w:t>
      </w:r>
      <w:r>
        <w:rPr>
          <w:rFonts w:hint="eastAsia"/>
          <w:sz w:val="20"/>
          <w:szCs w:val="20"/>
        </w:rPr>
        <w:t>の同意が必要です。</w:t>
      </w:r>
    </w:p>
    <w:p w:rsidR="0072751D" w:rsidRDefault="0072751D" w:rsidP="00166D68">
      <w:pPr>
        <w:spacing w:line="12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□　相続人全員の同意を得ている。</w:t>
      </w:r>
    </w:p>
    <w:p w:rsidR="0072751D" w:rsidRDefault="0072751D" w:rsidP="00166D68">
      <w:pPr>
        <w:spacing w:line="12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□　私が唯一の相続人である。</w:t>
      </w:r>
    </w:p>
    <w:p w:rsidR="0072751D" w:rsidRDefault="00776031" w:rsidP="00166D68">
      <w:pPr>
        <w:spacing w:line="120" w:lineRule="atLeast"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1BBFE2" wp14:editId="379D049D">
                <wp:simplePos x="0" y="0"/>
                <wp:positionH relativeFrom="margin">
                  <wp:posOffset>262890</wp:posOffset>
                </wp:positionH>
                <wp:positionV relativeFrom="paragraph">
                  <wp:posOffset>209550</wp:posOffset>
                </wp:positionV>
                <wp:extent cx="5429250" cy="542925"/>
                <wp:effectExtent l="0" t="0" r="19050" b="2857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031" w:rsidRDefault="00776031" w:rsidP="00776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BBF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8" o:spid="_x0000_s1026" type="#_x0000_t202" style="position:absolute;margin-left:20.7pt;margin-top:16.5pt;width:427.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" fillcolor="white [3201]" strokeweight=".5pt">
                <v:textbox>
                  <w:txbxContent>
                    <w:p w:rsidR="00776031" w:rsidRDefault="00776031" w:rsidP="00776031"/>
                  </w:txbxContent>
                </v:textbox>
                <w10:wrap anchorx="margin"/>
              </v:shape>
            </w:pict>
          </mc:Fallback>
        </mc:AlternateContent>
      </w:r>
      <w:r w:rsidR="0072751D">
        <w:rPr>
          <w:rFonts w:hint="eastAsia"/>
          <w:sz w:val="20"/>
          <w:szCs w:val="20"/>
        </w:rPr>
        <w:t xml:space="preserve">　□　相続人全員の同意が得られていない。→以下に具体的な事情を記載してください。</w:t>
      </w:r>
    </w:p>
    <w:p w:rsidR="0072751D" w:rsidRDefault="0072751D" w:rsidP="00166D68">
      <w:pPr>
        <w:spacing w:line="120" w:lineRule="atLeast"/>
        <w:jc w:val="left"/>
        <w:rPr>
          <w:sz w:val="20"/>
          <w:szCs w:val="20"/>
        </w:rPr>
      </w:pPr>
    </w:p>
    <w:p w:rsidR="0072751D" w:rsidRDefault="0072751D" w:rsidP="00166D68">
      <w:pPr>
        <w:spacing w:line="120" w:lineRule="atLeast"/>
        <w:jc w:val="left"/>
        <w:rPr>
          <w:sz w:val="20"/>
          <w:szCs w:val="20"/>
        </w:rPr>
      </w:pPr>
    </w:p>
    <w:p w:rsidR="00776031" w:rsidRPr="0072751D" w:rsidRDefault="00776031" w:rsidP="00166D68">
      <w:pPr>
        <w:spacing w:line="120" w:lineRule="atLeast"/>
        <w:jc w:val="left"/>
        <w:rPr>
          <w:sz w:val="20"/>
          <w:szCs w:val="20"/>
        </w:rPr>
      </w:pPr>
    </w:p>
    <w:p w:rsidR="00BF7A70" w:rsidRDefault="00C615B4" w:rsidP="00166D68">
      <w:pPr>
        <w:spacing w:line="12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247F8E">
        <w:rPr>
          <w:rFonts w:asciiTheme="majorEastAsia" w:eastAsiaTheme="majorEastAsia" w:hAnsiTheme="majorEastAsia" w:hint="eastAsia"/>
          <w:sz w:val="20"/>
          <w:szCs w:val="20"/>
        </w:rPr>
        <w:t xml:space="preserve">　ご本人の最終財産（遺産）に関する相続人への通知及び</w:t>
      </w:r>
      <w:r w:rsidR="00BF7A70" w:rsidRPr="00C615B4">
        <w:rPr>
          <w:rFonts w:asciiTheme="majorEastAsia" w:eastAsiaTheme="majorEastAsia" w:hAnsiTheme="majorEastAsia" w:hint="eastAsia"/>
          <w:sz w:val="20"/>
          <w:szCs w:val="20"/>
        </w:rPr>
        <w:t>引継ぎについて</w:t>
      </w:r>
    </w:p>
    <w:p w:rsidR="00247F8E" w:rsidRDefault="00247F8E" w:rsidP="00247F8E">
      <w:pPr>
        <w:adjustRightInd/>
        <w:spacing w:line="360" w:lineRule="exact"/>
        <w:rPr>
          <w:rFonts w:hAnsi="Times New Roman" w:cs="Times New Roman"/>
          <w:color w:val="auto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hAnsi="Times New Roman" w:cs="Times New Roman" w:hint="eastAsia"/>
          <w:color w:val="auto"/>
          <w:sz w:val="20"/>
          <w:szCs w:val="20"/>
        </w:rPr>
        <w:t>　ご本人の死亡及び財産内容に関する通知について，ご記入ください。</w:t>
      </w:r>
    </w:p>
    <w:p w:rsidR="00247F8E" w:rsidRDefault="00247F8E" w:rsidP="00247F8E">
      <w:pPr>
        <w:adjustRightInd/>
        <w:spacing w:line="360" w:lineRule="exact"/>
        <w:rPr>
          <w:rFonts w:hAnsi="Times New Roman" w:cs="Times New Roman"/>
          <w:color w:val="auto"/>
          <w:sz w:val="20"/>
          <w:szCs w:val="20"/>
        </w:rPr>
      </w:pPr>
      <w:r>
        <w:rPr>
          <w:rFonts w:hAnsi="Times New Roman" w:cs="Times New Roman" w:hint="eastAsia"/>
          <w:color w:val="auto"/>
          <w:sz w:val="20"/>
          <w:szCs w:val="20"/>
        </w:rPr>
        <w:t xml:space="preserve">　　□　本人の相続人全員に対して通知した。</w:t>
      </w:r>
    </w:p>
    <w:p w:rsidR="00247F8E" w:rsidRDefault="00247F8E" w:rsidP="00247F8E">
      <w:pPr>
        <w:adjustRightInd/>
        <w:spacing w:line="360" w:lineRule="exact"/>
        <w:rPr>
          <w:rFonts w:hAnsi="Times New Roman" w:cs="Times New Roman"/>
          <w:color w:val="auto"/>
          <w:sz w:val="20"/>
          <w:szCs w:val="20"/>
        </w:rPr>
      </w:pPr>
      <w:r>
        <w:rPr>
          <w:rFonts w:hAnsi="Times New Roman" w:cs="Times New Roman" w:hint="eastAsia"/>
          <w:color w:val="auto"/>
          <w:sz w:val="20"/>
          <w:szCs w:val="20"/>
        </w:rPr>
        <w:t xml:space="preserve">　　□　本人の相続人のうち，代表者である（　　　　　　　）に通知した。</w:t>
      </w:r>
    </w:p>
    <w:p w:rsidR="00247F8E" w:rsidRDefault="00247F8E" w:rsidP="00247F8E">
      <w:pPr>
        <w:adjustRightInd/>
        <w:spacing w:line="360" w:lineRule="exact"/>
        <w:rPr>
          <w:rFonts w:hAnsi="Times New Roman" w:cs="Times New Roman"/>
          <w:color w:val="auto"/>
          <w:sz w:val="20"/>
          <w:szCs w:val="20"/>
        </w:rPr>
      </w:pPr>
      <w:r>
        <w:rPr>
          <w:rFonts w:hAnsi="Times New Roman" w:cs="Times New Roman" w:hint="eastAsia"/>
          <w:color w:val="auto"/>
          <w:sz w:val="20"/>
          <w:szCs w:val="20"/>
        </w:rPr>
        <w:t xml:space="preserve">　　□　通知未了である。</w:t>
      </w:r>
    </w:p>
    <w:p w:rsidR="00247F8E" w:rsidRPr="00247F8E" w:rsidRDefault="00247F8E" w:rsidP="00247F8E">
      <w:pPr>
        <w:adjustRightInd/>
        <w:spacing w:line="360" w:lineRule="exact"/>
        <w:rPr>
          <w:rFonts w:hAnsi="Times New Roman" w:cs="Times New Roman"/>
          <w:color w:val="auto"/>
          <w:sz w:val="20"/>
          <w:szCs w:val="20"/>
        </w:rPr>
      </w:pPr>
      <w:r>
        <w:rPr>
          <w:rFonts w:hAnsi="Times New Roman" w:cs="Times New Roman" w:hint="eastAsia"/>
          <w:color w:val="auto"/>
          <w:sz w:val="20"/>
          <w:szCs w:val="20"/>
        </w:rPr>
        <w:t xml:space="preserve">　　□　通知すべき相続人がいない。</w:t>
      </w:r>
    </w:p>
    <w:p w:rsidR="00BF7A70" w:rsidRDefault="00247F8E" w:rsidP="00166D68">
      <w:pPr>
        <w:spacing w:line="12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　財産</w:t>
      </w:r>
      <w:r w:rsidR="00BF7A70">
        <w:rPr>
          <w:rFonts w:hint="eastAsia"/>
          <w:sz w:val="20"/>
          <w:szCs w:val="20"/>
        </w:rPr>
        <w:t>引継</w:t>
      </w:r>
      <w:r>
        <w:rPr>
          <w:rFonts w:hint="eastAsia"/>
          <w:sz w:val="20"/>
          <w:szCs w:val="20"/>
        </w:rPr>
        <w:t>ぎ</w:t>
      </w:r>
      <w:r w:rsidR="00BF7A70">
        <w:rPr>
          <w:rFonts w:hint="eastAsia"/>
          <w:sz w:val="20"/>
          <w:szCs w:val="20"/>
        </w:rPr>
        <w:t>の状況についてご記入ください。</w:t>
      </w:r>
    </w:p>
    <w:p w:rsidR="00C615B4" w:rsidRDefault="00C615B4" w:rsidP="00C615B4">
      <w:pPr>
        <w:spacing w:line="120" w:lineRule="atLeast"/>
        <w:ind w:firstLineChars="200" w:firstLine="35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　本人の唯一の相続人として，私が全財産を受領した。</w:t>
      </w:r>
    </w:p>
    <w:p w:rsidR="00C615B4" w:rsidRPr="00C615B4" w:rsidRDefault="00C615B4" w:rsidP="00166D68">
      <w:pPr>
        <w:spacing w:line="12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□　本人の相続人の代表者として，私が全財産を受領した。</w:t>
      </w:r>
    </w:p>
    <w:p w:rsidR="00BF7A70" w:rsidRDefault="00BF7A70" w:rsidP="00166D68">
      <w:pPr>
        <w:spacing w:line="12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□　本人の相続人の代表者である以下の者に，財産目録記載のとおりの全財産を引き継いだ。</w:t>
      </w:r>
    </w:p>
    <w:p w:rsidR="00BF7A70" w:rsidRDefault="00BF7A70" w:rsidP="00166D68">
      <w:pPr>
        <w:spacing w:line="12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住所：（　　　　　　　　　　　　　　　　　　　　　　　　　　　　　　　　　　）</w:t>
      </w:r>
    </w:p>
    <w:p w:rsidR="00BF7A70" w:rsidRDefault="00BF7A70" w:rsidP="00166D68">
      <w:pPr>
        <w:spacing w:line="12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氏名：（　　　　　　　　　）　電話番号（　　　　　　　　　　　　　）</w:t>
      </w:r>
    </w:p>
    <w:p w:rsidR="00BF7A70" w:rsidRDefault="00BF7A70" w:rsidP="00166D68">
      <w:pPr>
        <w:spacing w:line="12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ご本人との関係（続柄）：本人の（　　　　　　　　　　　）</w:t>
      </w:r>
    </w:p>
    <w:p w:rsidR="00BF7A70" w:rsidRDefault="00776031" w:rsidP="00C615B4">
      <w:pPr>
        <w:spacing w:line="12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ascii="Segoe UI Symbol" w:hAnsi="Segoe UI Symbol" w:cs="Segoe UI Symbol" w:hint="eastAsia"/>
          <w:sz w:val="20"/>
          <w:szCs w:val="20"/>
        </w:rPr>
        <w:t xml:space="preserve">　　　　※別添「受領書（例）」を参考に，受領書を作成し，その写しを提出してください。</w:t>
      </w:r>
    </w:p>
    <w:p w:rsidR="00132CF3" w:rsidRDefault="00132CF3" w:rsidP="00132CF3">
      <w:pPr>
        <w:spacing w:line="120" w:lineRule="atLeast"/>
        <w:ind w:left="355" w:hangingChars="200" w:hanging="35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※</w:t>
      </w:r>
      <w:r w:rsidR="00C615B4">
        <w:rPr>
          <w:rFonts w:hint="eastAsia"/>
          <w:sz w:val="20"/>
          <w:szCs w:val="20"/>
        </w:rPr>
        <w:t>上記のいずれかにチェックした場合は，</w:t>
      </w:r>
      <w:r>
        <w:rPr>
          <w:rFonts w:hint="eastAsia"/>
          <w:sz w:val="20"/>
          <w:szCs w:val="20"/>
        </w:rPr>
        <w:t>引継ぎを受けた相続人（あなた自身を含む）とご本人との関係が分かる戸籍謄本（写し）を提出してください（これまでに提出したことがある場合は，不要です。）。</w:t>
      </w:r>
    </w:p>
    <w:p w:rsidR="00132CF3" w:rsidRDefault="00132CF3" w:rsidP="00132CF3">
      <w:pPr>
        <w:spacing w:line="120" w:lineRule="atLeast"/>
        <w:ind w:left="355" w:hangingChars="200" w:hanging="355"/>
        <w:jc w:val="left"/>
        <w:rPr>
          <w:sz w:val="20"/>
          <w:szCs w:val="20"/>
        </w:rPr>
      </w:pPr>
    </w:p>
    <w:p w:rsidR="00BF7A70" w:rsidRDefault="00BF7A70" w:rsidP="00166D68">
      <w:pPr>
        <w:spacing w:line="12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□　</w:t>
      </w:r>
      <w:r w:rsidR="00C615B4">
        <w:rPr>
          <w:rFonts w:hint="eastAsia"/>
          <w:sz w:val="20"/>
          <w:szCs w:val="20"/>
        </w:rPr>
        <w:t>財産の引継ぎは未了（一部未了の場合を含む。）である。</w:t>
      </w:r>
    </w:p>
    <w:p w:rsidR="00247F8E" w:rsidRDefault="000E4E9A" w:rsidP="00502851">
      <w:pPr>
        <w:adjustRightInd/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5F4FC6" w:rsidRDefault="005F4FC6" w:rsidP="00502851">
      <w:pPr>
        <w:adjustRightInd/>
        <w:spacing w:line="360" w:lineRule="exact"/>
        <w:rPr>
          <w:rFonts w:hAnsi="Times New Roman" w:cs="Times New Roman"/>
          <w:color w:val="auto"/>
          <w:sz w:val="20"/>
          <w:szCs w:val="20"/>
        </w:rPr>
      </w:pPr>
    </w:p>
    <w:p w:rsidR="000E4E9A" w:rsidRPr="00C615B4" w:rsidRDefault="00247F8E" w:rsidP="00502851">
      <w:pPr>
        <w:adjustRightInd/>
        <w:spacing w:line="360" w:lineRule="exact"/>
        <w:rPr>
          <w:rFonts w:asciiTheme="majorEastAsia" w:eastAsiaTheme="majorEastAsia" w:hAnsiTheme="majorEastAsia" w:cs="Times New Roman"/>
          <w:color w:val="auto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auto"/>
          <w:sz w:val="20"/>
          <w:szCs w:val="20"/>
        </w:rPr>
        <w:t>９</w:t>
      </w:r>
      <w:r w:rsidR="000E4E9A" w:rsidRPr="00C615B4">
        <w:rPr>
          <w:rFonts w:asciiTheme="majorEastAsia" w:eastAsiaTheme="majorEastAsia" w:hAnsiTheme="majorEastAsia" w:cs="Times New Roman" w:hint="eastAsia"/>
          <w:color w:val="auto"/>
          <w:sz w:val="20"/>
          <w:szCs w:val="20"/>
        </w:rPr>
        <w:t xml:space="preserve">　その他，裁判所に報告しておきたいことがあれば，お書きください。</w:t>
      </w:r>
    </w:p>
    <w:p w:rsidR="000E4E9A" w:rsidRPr="00166D68" w:rsidRDefault="000E4E9A" w:rsidP="00502851">
      <w:pPr>
        <w:adjustRightInd/>
        <w:spacing w:line="360" w:lineRule="exact"/>
        <w:rPr>
          <w:rFonts w:hAnsi="Times New Roman" w:cs="Times New Roman"/>
          <w:color w:val="auto"/>
          <w:sz w:val="20"/>
          <w:szCs w:val="20"/>
        </w:rPr>
      </w:pPr>
      <w:r>
        <w:rPr>
          <w:rFonts w:hAnsi="Times New Roman" w:cs="Times New Roman" w:hint="eastAsia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182880</wp:posOffset>
                </wp:positionV>
                <wp:extent cx="5448300" cy="752475"/>
                <wp:effectExtent l="0" t="0" r="19050" b="2857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E9A" w:rsidRDefault="000E4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6" o:spid="_x0000_s1027" type="#_x0000_t202" style="position:absolute;left:0;text-align:left;margin-left:19.2pt;margin-top:14.4pt;width:429pt;height:5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" fillcolor="white [3201]" strokeweight=".5pt">
                <v:textbox>
                  <w:txbxContent>
                    <w:p w:rsidR="000E4E9A" w:rsidRDefault="000E4E9A"/>
                  </w:txbxContent>
                </v:textbox>
              </v:shape>
            </w:pict>
          </mc:Fallback>
        </mc:AlternateContent>
      </w:r>
      <w:r>
        <w:rPr>
          <w:rFonts w:hAnsi="Times New Roman" w:cs="Times New Roman" w:hint="eastAsia"/>
          <w:color w:val="auto"/>
          <w:sz w:val="20"/>
          <w:szCs w:val="20"/>
        </w:rPr>
        <w:t xml:space="preserve">　　</w:t>
      </w:r>
    </w:p>
    <w:p w:rsidR="000E4E9A" w:rsidRPr="005049CD" w:rsidRDefault="000E4E9A" w:rsidP="00502851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25523B" w:rsidRDefault="00502851" w:rsidP="0025523B">
      <w:pPr>
        <w:adjustRightInd/>
        <w:spacing w:line="400" w:lineRule="exact"/>
        <w:ind w:right="720"/>
        <w:jc w:val="right"/>
        <w:rPr>
          <w:color w:val="auto"/>
          <w:sz w:val="22"/>
          <w:szCs w:val="22"/>
        </w:rPr>
      </w:pPr>
      <w:r>
        <w:rPr>
          <w:rFonts w:hint="eastAsia"/>
          <w:color w:val="auto"/>
        </w:rPr>
        <w:br w:type="page"/>
      </w:r>
      <w:r w:rsidR="00CB1BD4">
        <w:rPr>
          <w:rFonts w:hint="eastAsia"/>
          <w:color w:val="auto"/>
          <w:sz w:val="22"/>
          <w:szCs w:val="22"/>
        </w:rPr>
        <w:lastRenderedPageBreak/>
        <w:t>令和</w:t>
      </w:r>
      <w:r w:rsidR="0025523B">
        <w:rPr>
          <w:rFonts w:hint="eastAsia"/>
          <w:color w:val="auto"/>
          <w:sz w:val="22"/>
          <w:szCs w:val="22"/>
        </w:rPr>
        <w:t xml:space="preserve">　　　　年　　　月　　　日　　</w:t>
      </w:r>
    </w:p>
    <w:p w:rsidR="0025523B" w:rsidRPr="00911A06" w:rsidRDefault="0025523B" w:rsidP="0025523B">
      <w:pPr>
        <w:adjustRightInd/>
        <w:spacing w:line="600" w:lineRule="exact"/>
        <w:ind w:right="80"/>
        <w:jc w:val="right"/>
        <w:rPr>
          <w:color w:val="auto"/>
          <w:sz w:val="22"/>
          <w:szCs w:val="22"/>
          <w:u w:val="single"/>
        </w:rPr>
      </w:pPr>
      <w:r>
        <w:rPr>
          <w:rFonts w:hint="eastAsia"/>
          <w:color w:val="auto"/>
          <w:sz w:val="22"/>
          <w:szCs w:val="22"/>
        </w:rPr>
        <w:t xml:space="preserve">　　　</w:t>
      </w:r>
      <w:r w:rsidRPr="00911A06">
        <w:rPr>
          <w:rFonts w:hint="eastAsia"/>
          <w:color w:val="auto"/>
          <w:sz w:val="22"/>
          <w:szCs w:val="22"/>
          <w:u w:val="single"/>
        </w:rPr>
        <w:t>作成者氏名　　　　　　　　　　　　　　印</w:t>
      </w:r>
    </w:p>
    <w:p w:rsidR="0025523B" w:rsidRDefault="0025523B" w:rsidP="0025523B">
      <w:pPr>
        <w:adjustRightInd/>
        <w:spacing w:line="600" w:lineRule="exact"/>
        <w:ind w:right="960"/>
        <w:jc w:val="center"/>
        <w:rPr>
          <w:color w:val="auto"/>
        </w:rPr>
      </w:pPr>
      <w:r w:rsidRPr="00911A06">
        <w:rPr>
          <w:rFonts w:hint="eastAsia"/>
          <w:b/>
          <w:color w:val="auto"/>
          <w:sz w:val="32"/>
          <w:szCs w:val="32"/>
        </w:rPr>
        <w:t>財　産　目　録</w:t>
      </w:r>
    </w:p>
    <w:p w:rsidR="0025523B" w:rsidRPr="00911A06" w:rsidRDefault="00A10A38" w:rsidP="0025523B">
      <w:pPr>
        <w:adjustRightInd/>
        <w:spacing w:line="320" w:lineRule="exact"/>
        <w:ind w:right="96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038850" cy="447675"/>
                <wp:effectExtent l="0" t="0" r="19050" b="28575"/>
                <wp:wrapNone/>
                <wp:docPr id="83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7A70" w:rsidRPr="0072485D" w:rsidRDefault="00247F8E" w:rsidP="00D7090E">
                            <w:pPr>
                              <w:ind w:firstLineChars="100" w:firstLine="198"/>
                              <w:rPr>
                                <w:sz w:val="22"/>
                                <w:szCs w:val="22"/>
                              </w:rPr>
                            </w:pPr>
                            <w:r w:rsidRPr="0072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相続</w:t>
                            </w:r>
                            <w:r w:rsidRPr="0072485D">
                              <w:rPr>
                                <w:sz w:val="22"/>
                                <w:szCs w:val="22"/>
                              </w:rPr>
                              <w:t>の対象となる財産を，全て記載してください。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1" o:spid="_x0000_s1028" style="position:absolute;left:0;text-align:left;margin-left:424.3pt;margin-top:7.5pt;width:475.5pt;height:35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" strokeweight="1.5pt">
                <v:stroke dashstyle="1 1"/>
                <v:textbox inset="5.85pt,.7pt,5.85pt,.7pt">
                  <w:txbxContent>
                    <w:p w:rsidR="00BF7A70" w:rsidRPr="0072485D" w:rsidRDefault="00247F8E" w:rsidP="00D7090E">
                      <w:pPr>
                        <w:ind w:firstLineChars="100" w:firstLine="198"/>
                        <w:rPr>
                          <w:sz w:val="22"/>
                          <w:szCs w:val="22"/>
                        </w:rPr>
                      </w:pPr>
                      <w:r w:rsidRPr="0072485D">
                        <w:rPr>
                          <w:rFonts w:hint="eastAsia"/>
                          <w:sz w:val="22"/>
                          <w:szCs w:val="22"/>
                        </w:rPr>
                        <w:t>相続</w:t>
                      </w:r>
                      <w:r w:rsidRPr="0072485D">
                        <w:rPr>
                          <w:sz w:val="22"/>
                          <w:szCs w:val="22"/>
                        </w:rPr>
                        <w:t>の対象となる財産を，全て記載してください。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523B" w:rsidRDefault="0025523B" w:rsidP="0025523B">
      <w:pPr>
        <w:adjustRightInd/>
        <w:spacing w:line="320" w:lineRule="exact"/>
        <w:ind w:right="960"/>
        <w:rPr>
          <w:color w:val="auto"/>
          <w:sz w:val="22"/>
          <w:szCs w:val="22"/>
        </w:rPr>
      </w:pPr>
    </w:p>
    <w:p w:rsidR="0025523B" w:rsidRDefault="0025523B" w:rsidP="0025523B">
      <w:pPr>
        <w:adjustRightInd/>
        <w:spacing w:line="320" w:lineRule="exact"/>
        <w:ind w:right="960"/>
        <w:rPr>
          <w:color w:val="auto"/>
          <w:sz w:val="22"/>
          <w:szCs w:val="22"/>
        </w:rPr>
      </w:pPr>
    </w:p>
    <w:p w:rsidR="0025523B" w:rsidRDefault="0025523B" w:rsidP="0025523B">
      <w:pPr>
        <w:adjustRightInd/>
        <w:spacing w:line="320" w:lineRule="exact"/>
        <w:ind w:right="960"/>
        <w:rPr>
          <w:color w:val="auto"/>
          <w:sz w:val="22"/>
          <w:szCs w:val="22"/>
        </w:rPr>
      </w:pPr>
    </w:p>
    <w:p w:rsidR="0025523B" w:rsidRPr="00605C00" w:rsidRDefault="0025523B" w:rsidP="0072485D">
      <w:pPr>
        <w:adjustRightInd/>
        <w:spacing w:line="480" w:lineRule="exact"/>
        <w:ind w:left="2294" w:right="958" w:hangingChars="1050" w:hanging="2294"/>
        <w:rPr>
          <w:color w:val="auto"/>
          <w:sz w:val="23"/>
          <w:szCs w:val="23"/>
        </w:rPr>
      </w:pPr>
      <w:r w:rsidRPr="00497C7E">
        <w:rPr>
          <w:rFonts w:hint="eastAsia"/>
          <w:b/>
          <w:color w:val="auto"/>
        </w:rPr>
        <w:t>１　預貯金・現金</w:t>
      </w:r>
      <w:r w:rsidRPr="00605C00">
        <w:rPr>
          <w:rFonts w:hint="eastAsia"/>
          <w:color w:val="auto"/>
          <w:sz w:val="23"/>
          <w:szCs w:val="23"/>
        </w:rPr>
        <w:t xml:space="preserve">　</w:t>
      </w:r>
      <w:r w:rsidRPr="00497C7E">
        <w:rPr>
          <w:rFonts w:hint="eastAsia"/>
          <w:b/>
          <w:color w:val="auto"/>
          <w:sz w:val="23"/>
          <w:szCs w:val="23"/>
        </w:rPr>
        <w:t>※</w:t>
      </w:r>
      <w:r w:rsidRPr="00605C00">
        <w:rPr>
          <w:rFonts w:hint="eastAsia"/>
          <w:color w:val="auto"/>
          <w:sz w:val="23"/>
          <w:szCs w:val="23"/>
        </w:rPr>
        <w:t xml:space="preserve">　</w:t>
      </w:r>
      <w:r w:rsidRPr="0072485D">
        <w:rPr>
          <w:rFonts w:hint="eastAsia"/>
          <w:color w:val="auto"/>
          <w:sz w:val="20"/>
          <w:szCs w:val="20"/>
        </w:rPr>
        <w:t>普通</w:t>
      </w:r>
      <w:r w:rsidR="0072485D">
        <w:rPr>
          <w:rFonts w:hint="eastAsia"/>
          <w:color w:val="auto"/>
          <w:sz w:val="20"/>
          <w:szCs w:val="20"/>
        </w:rPr>
        <w:t>預金については，前回報告時の続きからの通帳の写しを添付してくだ</w:t>
      </w:r>
      <w:r w:rsidRPr="0072485D">
        <w:rPr>
          <w:rFonts w:hint="eastAsia"/>
          <w:color w:val="auto"/>
          <w:sz w:val="20"/>
          <w:szCs w:val="20"/>
        </w:rPr>
        <w:t>い。定期預金については，残高証明書を添付してください。</w:t>
      </w:r>
    </w:p>
    <w:tbl>
      <w:tblPr>
        <w:tblpPr w:leftFromText="142" w:rightFromText="142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1635"/>
        <w:gridCol w:w="970"/>
        <w:gridCol w:w="1110"/>
        <w:gridCol w:w="1803"/>
        <w:gridCol w:w="2495"/>
        <w:gridCol w:w="927"/>
      </w:tblGrid>
      <w:tr w:rsidR="0025523B" w:rsidRPr="008A45A0" w:rsidTr="00BF7A70">
        <w:trPr>
          <w:trHeight w:val="418"/>
        </w:trPr>
        <w:tc>
          <w:tcPr>
            <w:tcW w:w="1091" w:type="pct"/>
            <w:gridSpan w:val="2"/>
          </w:tcPr>
          <w:p w:rsidR="0025523B" w:rsidRPr="008A45A0" w:rsidRDefault="0025523B" w:rsidP="00BF7A70">
            <w:pPr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金融機関の名称</w:t>
            </w:r>
          </w:p>
        </w:tc>
        <w:tc>
          <w:tcPr>
            <w:tcW w:w="519" w:type="pct"/>
          </w:tcPr>
          <w:p w:rsidR="0025523B" w:rsidRPr="008A45A0" w:rsidRDefault="0025523B" w:rsidP="00BF7A70">
            <w:pPr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594" w:type="pct"/>
            <w:shd w:val="clear" w:color="auto" w:fill="auto"/>
          </w:tcPr>
          <w:p w:rsidR="0025523B" w:rsidRPr="008A45A0" w:rsidRDefault="0025523B" w:rsidP="00BF7A70">
            <w:pPr>
              <w:widowControl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口座種別</w:t>
            </w:r>
          </w:p>
        </w:tc>
        <w:tc>
          <w:tcPr>
            <w:tcW w:w="965" w:type="pct"/>
            <w:shd w:val="clear" w:color="auto" w:fill="auto"/>
          </w:tcPr>
          <w:p w:rsidR="0025523B" w:rsidRPr="008A45A0" w:rsidRDefault="0025523B" w:rsidP="00BF7A70">
            <w:pPr>
              <w:widowControl/>
              <w:ind w:firstLineChars="50" w:firstLine="94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1335" w:type="pct"/>
            <w:shd w:val="clear" w:color="auto" w:fill="auto"/>
          </w:tcPr>
          <w:p w:rsidR="0025523B" w:rsidRPr="008A45A0" w:rsidRDefault="0025523B" w:rsidP="00BF7A70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残　　高（円）</w:t>
            </w:r>
          </w:p>
        </w:tc>
        <w:tc>
          <w:tcPr>
            <w:tcW w:w="496" w:type="pct"/>
          </w:tcPr>
          <w:p w:rsidR="0025523B" w:rsidRPr="008A45A0" w:rsidRDefault="0025523B" w:rsidP="00BF7A70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管理者</w:t>
            </w:r>
          </w:p>
        </w:tc>
      </w:tr>
      <w:tr w:rsidR="0025523B" w:rsidRPr="008A45A0" w:rsidTr="00BF7A70">
        <w:trPr>
          <w:trHeight w:val="552"/>
        </w:trPr>
        <w:tc>
          <w:tcPr>
            <w:tcW w:w="216" w:type="pct"/>
            <w:vAlign w:val="center"/>
          </w:tcPr>
          <w:p w:rsidR="0025523B" w:rsidRPr="008A45A0" w:rsidRDefault="0025523B" w:rsidP="00BF7A70">
            <w:pPr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875" w:type="pct"/>
          </w:tcPr>
          <w:p w:rsidR="0025523B" w:rsidRPr="008A45A0" w:rsidRDefault="0025523B" w:rsidP="00BF7A70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</w:tcPr>
          <w:p w:rsidR="0025523B" w:rsidRPr="008A45A0" w:rsidRDefault="0025523B" w:rsidP="00BF7A70">
            <w:pPr>
              <w:rPr>
                <w:sz w:val="21"/>
                <w:szCs w:val="21"/>
              </w:rPr>
            </w:pPr>
          </w:p>
        </w:tc>
        <w:tc>
          <w:tcPr>
            <w:tcW w:w="594" w:type="pct"/>
            <w:shd w:val="clear" w:color="auto" w:fill="auto"/>
          </w:tcPr>
          <w:p w:rsidR="0025523B" w:rsidRPr="008A45A0" w:rsidRDefault="0025523B" w:rsidP="00BF7A70">
            <w:pPr>
              <w:widowControl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965" w:type="pct"/>
            <w:shd w:val="clear" w:color="auto" w:fill="auto"/>
          </w:tcPr>
          <w:p w:rsidR="0025523B" w:rsidRPr="008A45A0" w:rsidRDefault="0025523B" w:rsidP="00BF7A7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335" w:type="pct"/>
            <w:shd w:val="clear" w:color="auto" w:fill="auto"/>
          </w:tcPr>
          <w:p w:rsidR="0025523B" w:rsidRPr="008A45A0" w:rsidRDefault="0025523B" w:rsidP="00BF7A70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96" w:type="pct"/>
          </w:tcPr>
          <w:p w:rsidR="0025523B" w:rsidRPr="008A45A0" w:rsidRDefault="0025523B" w:rsidP="00BF7A70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25523B" w:rsidRPr="008A45A0" w:rsidTr="00BF7A70">
        <w:trPr>
          <w:trHeight w:val="560"/>
        </w:trPr>
        <w:tc>
          <w:tcPr>
            <w:tcW w:w="216" w:type="pct"/>
            <w:vAlign w:val="center"/>
          </w:tcPr>
          <w:p w:rsidR="0025523B" w:rsidRPr="008A45A0" w:rsidRDefault="0025523B" w:rsidP="00BF7A70">
            <w:pPr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875" w:type="pct"/>
          </w:tcPr>
          <w:p w:rsidR="0025523B" w:rsidRPr="008A45A0" w:rsidRDefault="0025523B" w:rsidP="00BF7A70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</w:tcPr>
          <w:p w:rsidR="0025523B" w:rsidRPr="008A45A0" w:rsidRDefault="0025523B" w:rsidP="00BF7A70">
            <w:pPr>
              <w:rPr>
                <w:sz w:val="21"/>
                <w:szCs w:val="21"/>
              </w:rPr>
            </w:pPr>
          </w:p>
        </w:tc>
        <w:tc>
          <w:tcPr>
            <w:tcW w:w="594" w:type="pct"/>
            <w:shd w:val="clear" w:color="auto" w:fill="auto"/>
          </w:tcPr>
          <w:p w:rsidR="0025523B" w:rsidRPr="008A45A0" w:rsidRDefault="0025523B" w:rsidP="00BF7A70">
            <w:pPr>
              <w:widowControl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965" w:type="pct"/>
            <w:shd w:val="clear" w:color="auto" w:fill="auto"/>
          </w:tcPr>
          <w:p w:rsidR="0025523B" w:rsidRPr="008A45A0" w:rsidRDefault="0025523B" w:rsidP="00BF7A7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335" w:type="pct"/>
            <w:shd w:val="clear" w:color="auto" w:fill="auto"/>
          </w:tcPr>
          <w:p w:rsidR="0025523B" w:rsidRPr="008A45A0" w:rsidRDefault="0025523B" w:rsidP="00BF7A70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96" w:type="pct"/>
          </w:tcPr>
          <w:p w:rsidR="0025523B" w:rsidRPr="008A45A0" w:rsidRDefault="0025523B" w:rsidP="00BF7A70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25523B" w:rsidRPr="008A45A0" w:rsidTr="00BF7A70">
        <w:trPr>
          <w:trHeight w:val="554"/>
        </w:trPr>
        <w:tc>
          <w:tcPr>
            <w:tcW w:w="216" w:type="pct"/>
            <w:vAlign w:val="center"/>
          </w:tcPr>
          <w:p w:rsidR="0025523B" w:rsidRPr="008A45A0" w:rsidRDefault="0025523B" w:rsidP="00BF7A70">
            <w:pPr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875" w:type="pct"/>
          </w:tcPr>
          <w:p w:rsidR="0025523B" w:rsidRPr="008A45A0" w:rsidRDefault="0025523B" w:rsidP="00BF7A70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</w:tcPr>
          <w:p w:rsidR="0025523B" w:rsidRPr="008A45A0" w:rsidRDefault="0025523B" w:rsidP="00BF7A70">
            <w:pPr>
              <w:rPr>
                <w:sz w:val="21"/>
                <w:szCs w:val="21"/>
              </w:rPr>
            </w:pPr>
          </w:p>
        </w:tc>
        <w:tc>
          <w:tcPr>
            <w:tcW w:w="594" w:type="pct"/>
            <w:shd w:val="clear" w:color="auto" w:fill="auto"/>
          </w:tcPr>
          <w:p w:rsidR="0025523B" w:rsidRPr="008A45A0" w:rsidRDefault="0025523B" w:rsidP="00BF7A70">
            <w:pPr>
              <w:widowControl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965" w:type="pct"/>
            <w:shd w:val="clear" w:color="auto" w:fill="auto"/>
          </w:tcPr>
          <w:p w:rsidR="0025523B" w:rsidRPr="008A45A0" w:rsidRDefault="0025523B" w:rsidP="00BF7A7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335" w:type="pct"/>
            <w:shd w:val="clear" w:color="auto" w:fill="auto"/>
          </w:tcPr>
          <w:p w:rsidR="0025523B" w:rsidRPr="008A45A0" w:rsidRDefault="0025523B" w:rsidP="00BF7A70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96" w:type="pct"/>
          </w:tcPr>
          <w:p w:rsidR="0025523B" w:rsidRPr="008A45A0" w:rsidRDefault="0025523B" w:rsidP="00BF7A70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25523B" w:rsidRPr="008A45A0" w:rsidTr="00BF7A70">
        <w:trPr>
          <w:trHeight w:val="548"/>
        </w:trPr>
        <w:tc>
          <w:tcPr>
            <w:tcW w:w="216" w:type="pct"/>
            <w:vAlign w:val="center"/>
          </w:tcPr>
          <w:p w:rsidR="0025523B" w:rsidRPr="008A45A0" w:rsidRDefault="0025523B" w:rsidP="00BF7A70">
            <w:pPr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875" w:type="pct"/>
          </w:tcPr>
          <w:p w:rsidR="0025523B" w:rsidRPr="008A45A0" w:rsidRDefault="0025523B" w:rsidP="00BF7A70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</w:tcPr>
          <w:p w:rsidR="0025523B" w:rsidRPr="008A45A0" w:rsidRDefault="0025523B" w:rsidP="00BF7A70">
            <w:pPr>
              <w:rPr>
                <w:sz w:val="21"/>
                <w:szCs w:val="21"/>
              </w:rPr>
            </w:pPr>
          </w:p>
        </w:tc>
        <w:tc>
          <w:tcPr>
            <w:tcW w:w="594" w:type="pct"/>
            <w:shd w:val="clear" w:color="auto" w:fill="auto"/>
          </w:tcPr>
          <w:p w:rsidR="0025523B" w:rsidRPr="008A45A0" w:rsidRDefault="0025523B" w:rsidP="00BF7A70">
            <w:pPr>
              <w:widowControl/>
              <w:ind w:firstLineChars="100" w:firstLine="188"/>
              <w:jc w:val="left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65" w:type="pct"/>
            <w:shd w:val="clear" w:color="auto" w:fill="auto"/>
          </w:tcPr>
          <w:p w:rsidR="0025523B" w:rsidRPr="008A45A0" w:rsidRDefault="0025523B" w:rsidP="00BF7A7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335" w:type="pct"/>
            <w:shd w:val="clear" w:color="auto" w:fill="auto"/>
          </w:tcPr>
          <w:p w:rsidR="0025523B" w:rsidRPr="008A45A0" w:rsidRDefault="0025523B" w:rsidP="00BF7A70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96" w:type="pct"/>
          </w:tcPr>
          <w:p w:rsidR="0025523B" w:rsidRPr="008A45A0" w:rsidRDefault="0025523B" w:rsidP="00BF7A70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25523B" w:rsidRPr="008A45A0" w:rsidTr="00BF7A70">
        <w:trPr>
          <w:trHeight w:val="570"/>
        </w:trPr>
        <w:tc>
          <w:tcPr>
            <w:tcW w:w="216" w:type="pct"/>
            <w:vAlign w:val="center"/>
          </w:tcPr>
          <w:p w:rsidR="0025523B" w:rsidRPr="008A45A0" w:rsidRDefault="0025523B" w:rsidP="00BF7A70">
            <w:pPr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⑤</w:t>
            </w:r>
          </w:p>
        </w:tc>
        <w:tc>
          <w:tcPr>
            <w:tcW w:w="875" w:type="pct"/>
          </w:tcPr>
          <w:p w:rsidR="0025523B" w:rsidRPr="008A45A0" w:rsidRDefault="0025523B" w:rsidP="00BF7A70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</w:tcPr>
          <w:p w:rsidR="0025523B" w:rsidRPr="008A45A0" w:rsidRDefault="0025523B" w:rsidP="00BF7A70">
            <w:pPr>
              <w:rPr>
                <w:sz w:val="21"/>
                <w:szCs w:val="21"/>
              </w:rPr>
            </w:pPr>
          </w:p>
        </w:tc>
        <w:tc>
          <w:tcPr>
            <w:tcW w:w="594" w:type="pct"/>
            <w:shd w:val="clear" w:color="auto" w:fill="auto"/>
          </w:tcPr>
          <w:p w:rsidR="0025523B" w:rsidRPr="008A45A0" w:rsidRDefault="0025523B" w:rsidP="00BF7A70">
            <w:pPr>
              <w:widowControl/>
              <w:jc w:val="left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965" w:type="pct"/>
            <w:shd w:val="clear" w:color="auto" w:fill="auto"/>
          </w:tcPr>
          <w:p w:rsidR="0025523B" w:rsidRPr="008A45A0" w:rsidRDefault="0025523B" w:rsidP="00BF7A7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335" w:type="pct"/>
            <w:shd w:val="clear" w:color="auto" w:fill="auto"/>
          </w:tcPr>
          <w:p w:rsidR="0025523B" w:rsidRPr="008A45A0" w:rsidRDefault="0025523B" w:rsidP="00BF7A70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96" w:type="pct"/>
          </w:tcPr>
          <w:p w:rsidR="0025523B" w:rsidRPr="008A45A0" w:rsidRDefault="0025523B" w:rsidP="00BF7A70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25523B" w:rsidRPr="008A45A0" w:rsidTr="00BF7A70">
        <w:trPr>
          <w:trHeight w:val="416"/>
        </w:trPr>
        <w:tc>
          <w:tcPr>
            <w:tcW w:w="216" w:type="pct"/>
            <w:tcBorders>
              <w:bottom w:val="double" w:sz="4" w:space="0" w:color="auto"/>
            </w:tcBorders>
            <w:vAlign w:val="center"/>
          </w:tcPr>
          <w:p w:rsidR="0025523B" w:rsidRPr="008A45A0" w:rsidRDefault="0025523B" w:rsidP="00BF7A70">
            <w:pPr>
              <w:overflowPunct/>
              <w:autoSpaceDE w:val="0"/>
              <w:autoSpaceDN w:val="0"/>
              <w:adjustRightInd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⑥　</w:t>
            </w:r>
          </w:p>
        </w:tc>
        <w:tc>
          <w:tcPr>
            <w:tcW w:w="2953" w:type="pct"/>
            <w:gridSpan w:val="4"/>
            <w:tcBorders>
              <w:bottom w:val="double" w:sz="4" w:space="0" w:color="auto"/>
            </w:tcBorders>
            <w:vAlign w:val="center"/>
          </w:tcPr>
          <w:p w:rsidR="0025523B" w:rsidRPr="008A45A0" w:rsidRDefault="0025523B" w:rsidP="00BF7A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　　　　　金</w:t>
            </w:r>
          </w:p>
        </w:tc>
        <w:tc>
          <w:tcPr>
            <w:tcW w:w="1335" w:type="pct"/>
            <w:tcBorders>
              <w:bottom w:val="double" w:sz="4" w:space="0" w:color="auto"/>
            </w:tcBorders>
          </w:tcPr>
          <w:p w:rsidR="0025523B" w:rsidRPr="008A45A0" w:rsidRDefault="0025523B" w:rsidP="00BF7A7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96" w:type="pct"/>
            <w:tcBorders>
              <w:bottom w:val="double" w:sz="4" w:space="0" w:color="auto"/>
            </w:tcBorders>
          </w:tcPr>
          <w:p w:rsidR="0025523B" w:rsidRPr="008A45A0" w:rsidRDefault="0025523B" w:rsidP="00BF7A70">
            <w:pPr>
              <w:rPr>
                <w:sz w:val="21"/>
                <w:szCs w:val="21"/>
              </w:rPr>
            </w:pPr>
          </w:p>
        </w:tc>
      </w:tr>
      <w:tr w:rsidR="0025523B" w:rsidRPr="008A45A0" w:rsidTr="00BF7A70">
        <w:trPr>
          <w:trHeight w:val="393"/>
        </w:trPr>
        <w:tc>
          <w:tcPr>
            <w:tcW w:w="216" w:type="pct"/>
            <w:tcBorders>
              <w:top w:val="double" w:sz="4" w:space="0" w:color="auto"/>
              <w:left w:val="nil"/>
              <w:bottom w:val="nil"/>
            </w:tcBorders>
          </w:tcPr>
          <w:p w:rsidR="0025523B" w:rsidRPr="008A45A0" w:rsidRDefault="0025523B" w:rsidP="00BF7A70">
            <w:pPr>
              <w:overflowPunct/>
              <w:autoSpaceDE w:val="0"/>
              <w:autoSpaceDN w:val="0"/>
              <w:adjustRightInd/>
              <w:ind w:left="360"/>
              <w:jc w:val="left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953" w:type="pct"/>
            <w:gridSpan w:val="4"/>
            <w:tcBorders>
              <w:top w:val="double" w:sz="4" w:space="0" w:color="auto"/>
            </w:tcBorders>
            <w:vAlign w:val="center"/>
          </w:tcPr>
          <w:p w:rsidR="0025523B" w:rsidRPr="003D1F7C" w:rsidRDefault="0025523B" w:rsidP="00BF7A70">
            <w:pPr>
              <w:jc w:val="center"/>
              <w:rPr>
                <w:b/>
              </w:rPr>
            </w:pPr>
            <w:r w:rsidRPr="003D1F7C">
              <w:rPr>
                <w:rFonts w:hint="eastAsia"/>
                <w:b/>
              </w:rPr>
              <w:t>合　　　　　計</w:t>
            </w:r>
          </w:p>
        </w:tc>
        <w:tc>
          <w:tcPr>
            <w:tcW w:w="1335" w:type="pct"/>
            <w:tcBorders>
              <w:top w:val="double" w:sz="4" w:space="0" w:color="auto"/>
            </w:tcBorders>
          </w:tcPr>
          <w:p w:rsidR="0025523B" w:rsidRPr="008A45A0" w:rsidRDefault="0025523B" w:rsidP="00BF7A7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96" w:type="pct"/>
            <w:tcBorders>
              <w:top w:val="double" w:sz="4" w:space="0" w:color="auto"/>
              <w:bottom w:val="nil"/>
              <w:right w:val="nil"/>
            </w:tcBorders>
          </w:tcPr>
          <w:p w:rsidR="0025523B" w:rsidRPr="008A45A0" w:rsidRDefault="0025523B" w:rsidP="00BF7A70">
            <w:pPr>
              <w:rPr>
                <w:sz w:val="21"/>
                <w:szCs w:val="21"/>
              </w:rPr>
            </w:pPr>
          </w:p>
        </w:tc>
      </w:tr>
    </w:tbl>
    <w:p w:rsidR="00247F8E" w:rsidRDefault="00247F8E" w:rsidP="00633FEC">
      <w:pPr>
        <w:spacing w:line="300" w:lineRule="exact"/>
        <w:ind w:firstLineChars="100" w:firstLine="218"/>
        <w:rPr>
          <w:rFonts w:hAnsi="Times New Roman" w:cs="Times New Roman"/>
          <w:b/>
        </w:rPr>
      </w:pPr>
    </w:p>
    <w:p w:rsidR="00D7090E" w:rsidRDefault="00D7090E" w:rsidP="00D7090E">
      <w:pPr>
        <w:spacing w:line="300" w:lineRule="exact"/>
        <w:ind w:left="2403" w:hangingChars="1100" w:hanging="2403"/>
        <w:rPr>
          <w:rFonts w:hAnsi="Times New Roman" w:cs="Times New Roman"/>
          <w:b/>
        </w:rPr>
      </w:pPr>
    </w:p>
    <w:p w:rsidR="0025523B" w:rsidRPr="00456C9E" w:rsidRDefault="00247F8E" w:rsidP="00D7090E">
      <w:pPr>
        <w:spacing w:line="300" w:lineRule="exact"/>
        <w:ind w:left="2403" w:hangingChars="1100" w:hanging="2403"/>
        <w:rPr>
          <w:rFonts w:hAnsi="Times New Roman" w:cs="Times New Roman"/>
          <w:b/>
        </w:rPr>
      </w:pPr>
      <w:r>
        <w:rPr>
          <w:rFonts w:hAnsi="Times New Roman" w:cs="Times New Roman" w:hint="eastAsia"/>
          <w:b/>
        </w:rPr>
        <w:t xml:space="preserve">２　</w:t>
      </w:r>
      <w:r w:rsidR="0025523B" w:rsidRPr="00456C9E">
        <w:rPr>
          <w:rFonts w:hAnsi="Times New Roman" w:cs="Times New Roman" w:hint="eastAsia"/>
          <w:b/>
        </w:rPr>
        <w:t>不動産（土地）</w:t>
      </w:r>
      <w:r w:rsidR="00D7090E">
        <w:rPr>
          <w:rFonts w:hAnsi="Times New Roman" w:cs="Times New Roman" w:hint="eastAsia"/>
          <w:b/>
        </w:rPr>
        <w:t xml:space="preserve">　</w:t>
      </w:r>
      <w:r w:rsidR="00D7090E" w:rsidRPr="00D7090E">
        <w:rPr>
          <w:rFonts w:hAnsi="Times New Roman" w:cs="Times New Roman" w:hint="eastAsia"/>
          <w:b/>
          <w:sz w:val="21"/>
          <w:szCs w:val="21"/>
        </w:rPr>
        <w:t>※</w:t>
      </w:r>
      <w:r w:rsidR="00D7090E">
        <w:rPr>
          <w:rFonts w:hAnsi="Times New Roman" w:cs="Times New Roman" w:hint="eastAsia"/>
          <w:b/>
        </w:rPr>
        <w:t xml:space="preserve">　</w:t>
      </w:r>
      <w:r w:rsidR="00D7090E">
        <w:rPr>
          <w:rFonts w:hint="eastAsia"/>
          <w:sz w:val="20"/>
          <w:szCs w:val="20"/>
        </w:rPr>
        <w:t>前回</w:t>
      </w:r>
      <w:r w:rsidR="00D7090E">
        <w:rPr>
          <w:sz w:val="20"/>
          <w:szCs w:val="20"/>
        </w:rPr>
        <w:t>の</w:t>
      </w:r>
      <w:r w:rsidR="00D7090E">
        <w:rPr>
          <w:rFonts w:hint="eastAsia"/>
          <w:sz w:val="20"/>
          <w:szCs w:val="20"/>
        </w:rPr>
        <w:t>裁判所への</w:t>
      </w:r>
      <w:r w:rsidR="00D7090E">
        <w:rPr>
          <w:sz w:val="20"/>
          <w:szCs w:val="20"/>
        </w:rPr>
        <w:t>報告内容から変化があった場合は，その内容が分かる資料も</w:t>
      </w:r>
      <w:r w:rsidR="00D7090E">
        <w:rPr>
          <w:rFonts w:hint="eastAsia"/>
          <w:sz w:val="20"/>
          <w:szCs w:val="20"/>
        </w:rPr>
        <w:t>添付</w:t>
      </w:r>
      <w:r w:rsidR="00D7090E">
        <w:rPr>
          <w:sz w:val="20"/>
          <w:szCs w:val="20"/>
        </w:rPr>
        <w:t>してください。</w:t>
      </w:r>
    </w:p>
    <w:tbl>
      <w:tblPr>
        <w:tblpPr w:leftFromText="142" w:rightFromText="142" w:vertAnchor="text" w:horzAnchor="margin" w:tblpY="1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3287"/>
        <w:gridCol w:w="972"/>
        <w:gridCol w:w="1246"/>
        <w:gridCol w:w="1390"/>
        <w:gridCol w:w="1887"/>
      </w:tblGrid>
      <w:tr w:rsidR="0025523B" w:rsidRPr="008A45A0" w:rsidTr="00BF7A70">
        <w:trPr>
          <w:trHeight w:val="418"/>
        </w:trPr>
        <w:tc>
          <w:tcPr>
            <w:tcW w:w="2059" w:type="pct"/>
            <w:gridSpan w:val="2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　　在</w:t>
            </w:r>
          </w:p>
        </w:tc>
        <w:tc>
          <w:tcPr>
            <w:tcW w:w="520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　番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25523B" w:rsidRPr="008A45A0" w:rsidRDefault="0025523B" w:rsidP="00BF7A70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　目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25523B" w:rsidRPr="008A45A0" w:rsidRDefault="0025523B" w:rsidP="00BF7A70">
            <w:pPr>
              <w:widowControl/>
              <w:spacing w:line="300" w:lineRule="exact"/>
              <w:ind w:firstLineChars="50" w:firstLine="9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　積（㎡）</w:t>
            </w:r>
          </w:p>
        </w:tc>
        <w:tc>
          <w:tcPr>
            <w:tcW w:w="1010" w:type="pct"/>
            <w:vAlign w:val="center"/>
          </w:tcPr>
          <w:p w:rsidR="0025523B" w:rsidRPr="008A45A0" w:rsidRDefault="0025523B" w:rsidP="00BF7A70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（根）抵当権の有無</w:t>
            </w:r>
          </w:p>
        </w:tc>
      </w:tr>
      <w:tr w:rsidR="0025523B" w:rsidRPr="008A45A0" w:rsidTr="00BF7A70">
        <w:trPr>
          <w:trHeight w:val="423"/>
        </w:trPr>
        <w:tc>
          <w:tcPr>
            <w:tcW w:w="300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759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25523B" w:rsidRPr="008A45A0" w:rsidTr="00BF7A70">
        <w:trPr>
          <w:trHeight w:val="415"/>
        </w:trPr>
        <w:tc>
          <w:tcPr>
            <w:tcW w:w="300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759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25523B" w:rsidRPr="008A45A0" w:rsidTr="00BF7A70">
        <w:trPr>
          <w:trHeight w:val="420"/>
        </w:trPr>
        <w:tc>
          <w:tcPr>
            <w:tcW w:w="300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759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25523B" w:rsidRPr="008A45A0" w:rsidTr="00BF7A70">
        <w:trPr>
          <w:trHeight w:val="413"/>
        </w:trPr>
        <w:tc>
          <w:tcPr>
            <w:tcW w:w="300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1759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44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25523B" w:rsidRPr="008A45A0" w:rsidTr="00BF7A70">
        <w:trPr>
          <w:trHeight w:val="441"/>
        </w:trPr>
        <w:tc>
          <w:tcPr>
            <w:tcW w:w="300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⑤</w:t>
            </w:r>
          </w:p>
        </w:tc>
        <w:tc>
          <w:tcPr>
            <w:tcW w:w="1759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744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25523B" w:rsidRPr="008A45A0" w:rsidTr="00BF7A70">
        <w:trPr>
          <w:trHeight w:val="441"/>
        </w:trPr>
        <w:tc>
          <w:tcPr>
            <w:tcW w:w="300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⑥</w:t>
            </w:r>
          </w:p>
        </w:tc>
        <w:tc>
          <w:tcPr>
            <w:tcW w:w="1759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</w:tbl>
    <w:p w:rsidR="00247F8E" w:rsidRDefault="00247F8E" w:rsidP="0025523B">
      <w:pPr>
        <w:spacing w:line="300" w:lineRule="exact"/>
        <w:rPr>
          <w:rFonts w:hAnsi="Times New Roman" w:cs="Times New Roman"/>
          <w:sz w:val="22"/>
          <w:szCs w:val="22"/>
        </w:rPr>
      </w:pPr>
    </w:p>
    <w:p w:rsidR="00D7090E" w:rsidRDefault="00D7090E" w:rsidP="0025523B">
      <w:pPr>
        <w:spacing w:line="300" w:lineRule="exact"/>
        <w:rPr>
          <w:rFonts w:hAnsi="Times New Roman" w:cs="Times New Roman"/>
          <w:sz w:val="22"/>
          <w:szCs w:val="22"/>
        </w:rPr>
      </w:pPr>
    </w:p>
    <w:p w:rsidR="00D7090E" w:rsidRDefault="00D7090E" w:rsidP="0025523B">
      <w:pPr>
        <w:spacing w:line="300" w:lineRule="exact"/>
        <w:rPr>
          <w:rFonts w:hAnsi="Times New Roman" w:cs="Times New Roman"/>
          <w:sz w:val="22"/>
          <w:szCs w:val="22"/>
        </w:rPr>
      </w:pPr>
    </w:p>
    <w:p w:rsidR="00D7090E" w:rsidRDefault="00D7090E" w:rsidP="0025523B">
      <w:pPr>
        <w:spacing w:line="300" w:lineRule="exact"/>
        <w:rPr>
          <w:rFonts w:hAnsi="Times New Roman" w:cs="Times New Roman"/>
          <w:sz w:val="22"/>
          <w:szCs w:val="22"/>
        </w:rPr>
      </w:pPr>
    </w:p>
    <w:p w:rsidR="0025523B" w:rsidRPr="00456C9E" w:rsidRDefault="00247F8E" w:rsidP="00D7090E">
      <w:pPr>
        <w:spacing w:line="300" w:lineRule="exact"/>
        <w:ind w:left="2403" w:hangingChars="1100" w:hanging="2403"/>
        <w:rPr>
          <w:rFonts w:hAnsi="Times New Roman" w:cs="Times New Roman"/>
          <w:b/>
        </w:rPr>
      </w:pPr>
      <w:r w:rsidRPr="00D7090E">
        <w:rPr>
          <w:rFonts w:hAnsi="Times New Roman" w:cs="Times New Roman" w:hint="eastAsia"/>
          <w:b/>
        </w:rPr>
        <w:lastRenderedPageBreak/>
        <w:t>３</w:t>
      </w:r>
      <w:r>
        <w:rPr>
          <w:rFonts w:hAnsi="Times New Roman" w:cs="Times New Roman" w:hint="eastAsia"/>
          <w:sz w:val="22"/>
          <w:szCs w:val="22"/>
        </w:rPr>
        <w:t xml:space="preserve">　</w:t>
      </w:r>
      <w:r w:rsidR="0025523B">
        <w:rPr>
          <w:rFonts w:hAnsi="Times New Roman" w:cs="Times New Roman" w:hint="eastAsia"/>
          <w:b/>
        </w:rPr>
        <w:t>不動産（建物</w:t>
      </w:r>
      <w:r w:rsidR="0025523B" w:rsidRPr="00456C9E">
        <w:rPr>
          <w:rFonts w:hAnsi="Times New Roman" w:cs="Times New Roman" w:hint="eastAsia"/>
          <w:b/>
        </w:rPr>
        <w:t>）</w:t>
      </w:r>
      <w:r w:rsidR="00D7090E">
        <w:rPr>
          <w:rFonts w:hAnsi="Times New Roman" w:cs="Times New Roman" w:hint="eastAsia"/>
          <w:b/>
        </w:rPr>
        <w:t xml:space="preserve">　</w:t>
      </w:r>
      <w:r w:rsidR="00D7090E" w:rsidRPr="00D7090E">
        <w:rPr>
          <w:rFonts w:hAnsi="Times New Roman" w:cs="Times New Roman" w:hint="eastAsia"/>
          <w:b/>
          <w:sz w:val="21"/>
          <w:szCs w:val="21"/>
        </w:rPr>
        <w:t>※</w:t>
      </w:r>
      <w:r w:rsidR="00D7090E">
        <w:rPr>
          <w:rFonts w:hAnsi="Times New Roman" w:cs="Times New Roman" w:hint="eastAsia"/>
          <w:b/>
        </w:rPr>
        <w:t xml:space="preserve">　</w:t>
      </w:r>
      <w:r w:rsidR="00D7090E">
        <w:rPr>
          <w:rFonts w:hint="eastAsia"/>
          <w:sz w:val="20"/>
          <w:szCs w:val="20"/>
        </w:rPr>
        <w:t>前回</w:t>
      </w:r>
      <w:r w:rsidR="00D7090E">
        <w:rPr>
          <w:sz w:val="20"/>
          <w:szCs w:val="20"/>
        </w:rPr>
        <w:t>の</w:t>
      </w:r>
      <w:r w:rsidR="00D7090E">
        <w:rPr>
          <w:rFonts w:hint="eastAsia"/>
          <w:sz w:val="20"/>
          <w:szCs w:val="20"/>
        </w:rPr>
        <w:t>裁判所への</w:t>
      </w:r>
      <w:r w:rsidR="00D7090E">
        <w:rPr>
          <w:sz w:val="20"/>
          <w:szCs w:val="20"/>
        </w:rPr>
        <w:t>報告内容から変化があった場合は，その内容が分かる資料も</w:t>
      </w:r>
      <w:r w:rsidR="00D7090E">
        <w:rPr>
          <w:rFonts w:hint="eastAsia"/>
          <w:sz w:val="20"/>
          <w:szCs w:val="20"/>
        </w:rPr>
        <w:t>添付</w:t>
      </w:r>
      <w:r w:rsidR="00D7090E">
        <w:rPr>
          <w:sz w:val="20"/>
          <w:szCs w:val="20"/>
        </w:rPr>
        <w:t>してください。</w:t>
      </w:r>
    </w:p>
    <w:tbl>
      <w:tblPr>
        <w:tblpPr w:leftFromText="142" w:rightFromText="142" w:vertAnchor="text" w:horzAnchor="margin" w:tblpY="1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3287"/>
        <w:gridCol w:w="972"/>
        <w:gridCol w:w="1246"/>
        <w:gridCol w:w="1390"/>
        <w:gridCol w:w="1887"/>
      </w:tblGrid>
      <w:tr w:rsidR="0025523B" w:rsidRPr="008A45A0" w:rsidTr="00BF7A70">
        <w:trPr>
          <w:trHeight w:val="418"/>
        </w:trPr>
        <w:tc>
          <w:tcPr>
            <w:tcW w:w="2059" w:type="pct"/>
            <w:gridSpan w:val="2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　　在</w:t>
            </w:r>
          </w:p>
        </w:tc>
        <w:tc>
          <w:tcPr>
            <w:tcW w:w="520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家屋番号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25523B" w:rsidRPr="008A45A0" w:rsidRDefault="0025523B" w:rsidP="00BF7A70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　類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25523B" w:rsidRPr="008A45A0" w:rsidRDefault="0025523B" w:rsidP="00BF7A70">
            <w:pPr>
              <w:widowControl/>
              <w:spacing w:line="300" w:lineRule="exact"/>
              <w:ind w:firstLineChars="50" w:firstLine="9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床面積（㎡）</w:t>
            </w:r>
          </w:p>
        </w:tc>
        <w:tc>
          <w:tcPr>
            <w:tcW w:w="1010" w:type="pct"/>
            <w:vAlign w:val="center"/>
          </w:tcPr>
          <w:p w:rsidR="0025523B" w:rsidRPr="008A45A0" w:rsidRDefault="0025523B" w:rsidP="00BF7A70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（根）抵当権の有無</w:t>
            </w:r>
          </w:p>
        </w:tc>
      </w:tr>
      <w:tr w:rsidR="0025523B" w:rsidRPr="008A45A0" w:rsidTr="00BF7A70">
        <w:trPr>
          <w:trHeight w:val="423"/>
        </w:trPr>
        <w:tc>
          <w:tcPr>
            <w:tcW w:w="300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759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25523B" w:rsidRPr="008A45A0" w:rsidTr="00BF7A70">
        <w:trPr>
          <w:trHeight w:val="415"/>
        </w:trPr>
        <w:tc>
          <w:tcPr>
            <w:tcW w:w="300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759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25523B" w:rsidRPr="008A45A0" w:rsidTr="00BF7A70">
        <w:trPr>
          <w:trHeight w:val="420"/>
        </w:trPr>
        <w:tc>
          <w:tcPr>
            <w:tcW w:w="300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759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25523B" w:rsidRPr="008A45A0" w:rsidTr="00BF7A70">
        <w:trPr>
          <w:trHeight w:val="413"/>
        </w:trPr>
        <w:tc>
          <w:tcPr>
            <w:tcW w:w="300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1759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44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</w:tbl>
    <w:p w:rsidR="00D7090E" w:rsidRDefault="00D7090E" w:rsidP="0025523B">
      <w:pPr>
        <w:spacing w:line="300" w:lineRule="exact"/>
        <w:rPr>
          <w:rFonts w:hAnsi="Times New Roman" w:cs="Times New Roman"/>
          <w:sz w:val="22"/>
          <w:szCs w:val="22"/>
        </w:rPr>
      </w:pPr>
    </w:p>
    <w:p w:rsidR="00D7090E" w:rsidRDefault="00D7090E" w:rsidP="0025523B">
      <w:pPr>
        <w:spacing w:line="300" w:lineRule="exact"/>
        <w:rPr>
          <w:rFonts w:hAnsi="Times New Roman" w:cs="Times New Roman"/>
          <w:sz w:val="22"/>
          <w:szCs w:val="22"/>
        </w:rPr>
      </w:pPr>
    </w:p>
    <w:p w:rsidR="0025523B" w:rsidRDefault="00D7090E" w:rsidP="0025523B">
      <w:pPr>
        <w:spacing w:line="300" w:lineRule="exact"/>
        <w:rPr>
          <w:rFonts w:hAnsi="Times New Roman" w:cs="Times New Roman"/>
          <w:b/>
        </w:rPr>
      </w:pPr>
      <w:r w:rsidRPr="00D7090E">
        <w:rPr>
          <w:rFonts w:hAnsi="Times New Roman" w:cs="Times New Roman" w:hint="eastAsia"/>
          <w:b/>
        </w:rPr>
        <w:t>４</w:t>
      </w:r>
      <w:r w:rsidR="0025523B">
        <w:rPr>
          <w:rFonts w:hAnsi="Times New Roman" w:cs="Times New Roman" w:hint="eastAsia"/>
          <w:sz w:val="22"/>
          <w:szCs w:val="22"/>
        </w:rPr>
        <w:t xml:space="preserve">　</w:t>
      </w:r>
      <w:r w:rsidR="0025523B">
        <w:rPr>
          <w:rFonts w:hAnsi="Times New Roman" w:cs="Times New Roman" w:hint="eastAsia"/>
          <w:b/>
        </w:rPr>
        <w:t>保険契約（本人が契約者又は受取人になっているもの）</w:t>
      </w:r>
    </w:p>
    <w:p w:rsidR="00D7090E" w:rsidRPr="00456C9E" w:rsidRDefault="00D7090E" w:rsidP="0025523B">
      <w:pPr>
        <w:spacing w:line="300" w:lineRule="exact"/>
        <w:rPr>
          <w:rFonts w:hAnsi="Times New Roman" w:cs="Times New Roman"/>
          <w:b/>
        </w:rPr>
      </w:pPr>
      <w:r>
        <w:rPr>
          <w:rFonts w:hAnsi="Times New Roman" w:cs="Times New Roman" w:hint="eastAsia"/>
          <w:b/>
        </w:rPr>
        <w:t xml:space="preserve">　　</w:t>
      </w:r>
      <w:r w:rsidRPr="00D7090E">
        <w:rPr>
          <w:rFonts w:hAnsi="Times New Roman" w:cs="Times New Roman" w:hint="eastAsia"/>
          <w:b/>
          <w:sz w:val="21"/>
          <w:szCs w:val="21"/>
        </w:rPr>
        <w:t>※</w:t>
      </w:r>
      <w:r>
        <w:rPr>
          <w:rFonts w:hAnsi="Times New Roman" w:cs="Times New Roman" w:hint="eastAsia"/>
          <w:b/>
        </w:rPr>
        <w:t xml:space="preserve">　</w:t>
      </w:r>
      <w:r>
        <w:rPr>
          <w:rFonts w:hint="eastAsia"/>
          <w:sz w:val="20"/>
          <w:szCs w:val="20"/>
        </w:rPr>
        <w:t>前回</w:t>
      </w:r>
      <w:r>
        <w:rPr>
          <w:sz w:val="20"/>
          <w:szCs w:val="20"/>
        </w:rPr>
        <w:t>の</w:t>
      </w:r>
      <w:r>
        <w:rPr>
          <w:rFonts w:hint="eastAsia"/>
          <w:sz w:val="20"/>
          <w:szCs w:val="20"/>
        </w:rPr>
        <w:t>裁判所への</w:t>
      </w:r>
      <w:r>
        <w:rPr>
          <w:sz w:val="20"/>
          <w:szCs w:val="20"/>
        </w:rPr>
        <w:t>報告内容から変化があった場合は，その内容が分かる資料も</w:t>
      </w:r>
      <w:r>
        <w:rPr>
          <w:rFonts w:hint="eastAsia"/>
          <w:sz w:val="20"/>
          <w:szCs w:val="20"/>
        </w:rPr>
        <w:t>添付</w:t>
      </w:r>
      <w:r>
        <w:rPr>
          <w:sz w:val="20"/>
          <w:szCs w:val="20"/>
        </w:rPr>
        <w:t>してください。</w:t>
      </w:r>
    </w:p>
    <w:tbl>
      <w:tblPr>
        <w:tblpPr w:leftFromText="142" w:rightFromText="142" w:vertAnchor="text" w:horzAnchor="margin" w:tblpY="1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2311"/>
        <w:gridCol w:w="1248"/>
        <w:gridCol w:w="1663"/>
        <w:gridCol w:w="2218"/>
        <w:gridCol w:w="1344"/>
      </w:tblGrid>
      <w:tr w:rsidR="0025523B" w:rsidRPr="008A45A0" w:rsidTr="00BF7A70">
        <w:trPr>
          <w:trHeight w:val="418"/>
        </w:trPr>
        <w:tc>
          <w:tcPr>
            <w:tcW w:w="1535" w:type="pct"/>
            <w:gridSpan w:val="2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保険会社の名称</w:t>
            </w:r>
          </w:p>
        </w:tc>
        <w:tc>
          <w:tcPr>
            <w:tcW w:w="668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保険の種類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25523B" w:rsidRPr="008A45A0" w:rsidRDefault="0025523B" w:rsidP="00BF7A70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証書番号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25523B" w:rsidRPr="008A45A0" w:rsidRDefault="0025523B" w:rsidP="00BF7A70">
            <w:pPr>
              <w:widowControl/>
              <w:spacing w:line="300" w:lineRule="exact"/>
              <w:ind w:firstLineChars="50" w:firstLine="9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保険金額（円）</w:t>
            </w:r>
          </w:p>
        </w:tc>
        <w:tc>
          <w:tcPr>
            <w:tcW w:w="719" w:type="pct"/>
            <w:vAlign w:val="center"/>
          </w:tcPr>
          <w:p w:rsidR="0025523B" w:rsidRPr="008A45A0" w:rsidRDefault="0025523B" w:rsidP="00BF7A70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受取人</w:t>
            </w:r>
          </w:p>
        </w:tc>
      </w:tr>
      <w:tr w:rsidR="0025523B" w:rsidRPr="008A45A0" w:rsidTr="00BF7A70">
        <w:trPr>
          <w:trHeight w:val="423"/>
        </w:trPr>
        <w:tc>
          <w:tcPr>
            <w:tcW w:w="299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236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8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90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1187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719" w:type="pct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25523B" w:rsidRPr="008A45A0" w:rsidTr="00BF7A70">
        <w:trPr>
          <w:trHeight w:val="415"/>
        </w:trPr>
        <w:tc>
          <w:tcPr>
            <w:tcW w:w="299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236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8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90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1187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719" w:type="pct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25523B" w:rsidRPr="008A45A0" w:rsidTr="00BF7A70">
        <w:trPr>
          <w:trHeight w:val="420"/>
        </w:trPr>
        <w:tc>
          <w:tcPr>
            <w:tcW w:w="299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236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8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90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1187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719" w:type="pct"/>
          </w:tcPr>
          <w:p w:rsidR="0025523B" w:rsidRPr="008A45A0" w:rsidRDefault="0025523B" w:rsidP="00BF7A70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</w:tbl>
    <w:p w:rsidR="0025523B" w:rsidRDefault="0025523B" w:rsidP="0025523B">
      <w:pPr>
        <w:spacing w:line="300" w:lineRule="exact"/>
        <w:jc w:val="left"/>
        <w:rPr>
          <w:rFonts w:hAnsi="Times New Roman" w:cs="Times New Roman"/>
          <w:sz w:val="22"/>
          <w:szCs w:val="22"/>
        </w:rPr>
      </w:pPr>
    </w:p>
    <w:p w:rsidR="00D7090E" w:rsidRPr="00C27D15" w:rsidRDefault="00D7090E" w:rsidP="0025523B">
      <w:pPr>
        <w:spacing w:line="300" w:lineRule="exact"/>
        <w:jc w:val="left"/>
        <w:rPr>
          <w:rFonts w:hAnsi="Times New Roman" w:cs="Times New Roman"/>
          <w:sz w:val="22"/>
          <w:szCs w:val="22"/>
        </w:rPr>
      </w:pPr>
    </w:p>
    <w:p w:rsidR="00D7090E" w:rsidRPr="00456C9E" w:rsidRDefault="00D7090E" w:rsidP="0025523B">
      <w:pPr>
        <w:spacing w:line="300" w:lineRule="exact"/>
        <w:rPr>
          <w:rFonts w:hAnsi="Times New Roman" w:cs="Times New Roman"/>
          <w:b/>
        </w:rPr>
      </w:pPr>
      <w:r w:rsidRPr="00D7090E">
        <w:rPr>
          <w:rFonts w:hAnsi="Times New Roman" w:cs="Times New Roman" w:hint="eastAsia"/>
          <w:b/>
        </w:rPr>
        <w:t>５</w:t>
      </w:r>
      <w:r w:rsidR="0025523B">
        <w:rPr>
          <w:rFonts w:hAnsi="Times New Roman" w:cs="Times New Roman" w:hint="eastAsia"/>
          <w:sz w:val="22"/>
          <w:szCs w:val="22"/>
        </w:rPr>
        <w:t xml:space="preserve">　</w:t>
      </w:r>
      <w:r w:rsidR="0025523B">
        <w:rPr>
          <w:rFonts w:hAnsi="Times New Roman" w:cs="Times New Roman" w:hint="eastAsia"/>
          <w:b/>
        </w:rPr>
        <w:t>負　債</w:t>
      </w:r>
      <w:r>
        <w:rPr>
          <w:rFonts w:hAnsi="Times New Roman" w:cs="Times New Roman" w:hint="eastAsia"/>
          <w:b/>
        </w:rPr>
        <w:t xml:space="preserve">　</w:t>
      </w:r>
      <w:r w:rsidRPr="00D7090E">
        <w:rPr>
          <w:rFonts w:hAnsi="Times New Roman" w:cs="Times New Roman" w:hint="eastAsia"/>
          <w:b/>
          <w:sz w:val="21"/>
          <w:szCs w:val="21"/>
        </w:rPr>
        <w:t>※</w:t>
      </w:r>
      <w:r>
        <w:rPr>
          <w:rFonts w:hAnsi="Times New Roman" w:cs="Times New Roman" w:hint="eastAsia"/>
          <w:b/>
        </w:rPr>
        <w:t xml:space="preserve">　</w:t>
      </w:r>
      <w:r>
        <w:rPr>
          <w:rFonts w:hint="eastAsia"/>
          <w:sz w:val="20"/>
          <w:szCs w:val="20"/>
        </w:rPr>
        <w:t>前回</w:t>
      </w:r>
      <w:r>
        <w:rPr>
          <w:sz w:val="20"/>
          <w:szCs w:val="20"/>
        </w:rPr>
        <w:t>の</w:t>
      </w:r>
      <w:r>
        <w:rPr>
          <w:rFonts w:hint="eastAsia"/>
          <w:sz w:val="20"/>
          <w:szCs w:val="20"/>
        </w:rPr>
        <w:t>裁判所への</w:t>
      </w:r>
      <w:r>
        <w:rPr>
          <w:sz w:val="20"/>
          <w:szCs w:val="20"/>
        </w:rPr>
        <w:t>報告内容から変化があった場合は，その内容が分かる資料も</w:t>
      </w:r>
      <w:r>
        <w:rPr>
          <w:rFonts w:hint="eastAsia"/>
          <w:sz w:val="20"/>
          <w:szCs w:val="20"/>
        </w:rPr>
        <w:t>添付</w:t>
      </w:r>
      <w:r>
        <w:rPr>
          <w:sz w:val="20"/>
          <w:szCs w:val="20"/>
        </w:rPr>
        <w:t>してください。</w:t>
      </w:r>
    </w:p>
    <w:tbl>
      <w:tblPr>
        <w:tblpPr w:leftFromText="142" w:rightFromText="142" w:vertAnchor="text" w:horzAnchor="margin" w:tblpY="1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"/>
        <w:gridCol w:w="2355"/>
        <w:gridCol w:w="1527"/>
        <w:gridCol w:w="2771"/>
        <w:gridCol w:w="2037"/>
      </w:tblGrid>
      <w:tr w:rsidR="0025523B" w:rsidRPr="008A45A0" w:rsidTr="00BF7A70">
        <w:trPr>
          <w:trHeight w:val="418"/>
        </w:trPr>
        <w:tc>
          <w:tcPr>
            <w:tcW w:w="1610" w:type="pct"/>
            <w:gridSpan w:val="2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債権者名（支払先）</w:t>
            </w:r>
          </w:p>
        </w:tc>
        <w:tc>
          <w:tcPr>
            <w:tcW w:w="817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負債の内容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25523B" w:rsidRPr="008A45A0" w:rsidRDefault="0025523B" w:rsidP="00BF7A70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残　額（円）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25523B" w:rsidRPr="008A45A0" w:rsidRDefault="0025523B" w:rsidP="00BF7A70">
            <w:pPr>
              <w:widowControl/>
              <w:spacing w:line="300" w:lineRule="exact"/>
              <w:ind w:firstLineChars="50" w:firstLine="9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返済月額（円）</w:t>
            </w:r>
          </w:p>
        </w:tc>
      </w:tr>
      <w:tr w:rsidR="0025523B" w:rsidRPr="008A45A0" w:rsidTr="00BF7A70">
        <w:trPr>
          <w:trHeight w:val="423"/>
        </w:trPr>
        <w:tc>
          <w:tcPr>
            <w:tcW w:w="350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260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17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83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ind w:firstLineChars="100" w:firstLine="188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090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25523B" w:rsidRPr="008A45A0" w:rsidTr="00BF7A70">
        <w:trPr>
          <w:trHeight w:val="415"/>
        </w:trPr>
        <w:tc>
          <w:tcPr>
            <w:tcW w:w="350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260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17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83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ind w:firstLineChars="100" w:firstLine="188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090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25523B" w:rsidRPr="008A45A0" w:rsidTr="00BF7A70">
        <w:trPr>
          <w:trHeight w:val="420"/>
        </w:trPr>
        <w:tc>
          <w:tcPr>
            <w:tcW w:w="350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260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17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83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ind w:firstLineChars="100" w:firstLine="188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090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25523B" w:rsidRDefault="0025523B" w:rsidP="0025523B">
      <w:pPr>
        <w:spacing w:line="300" w:lineRule="exact"/>
        <w:jc w:val="left"/>
        <w:rPr>
          <w:rFonts w:hAnsi="Times New Roman" w:cs="Times New Roman"/>
          <w:sz w:val="22"/>
          <w:szCs w:val="22"/>
        </w:rPr>
      </w:pPr>
    </w:p>
    <w:p w:rsidR="00D7090E" w:rsidRDefault="00D7090E" w:rsidP="0025523B">
      <w:pPr>
        <w:spacing w:line="300" w:lineRule="exact"/>
        <w:jc w:val="left"/>
        <w:rPr>
          <w:rFonts w:hAnsi="Times New Roman" w:cs="Times New Roman"/>
          <w:sz w:val="22"/>
          <w:szCs w:val="22"/>
        </w:rPr>
      </w:pPr>
    </w:p>
    <w:p w:rsidR="0025523B" w:rsidRDefault="00D7090E" w:rsidP="0025523B">
      <w:pPr>
        <w:spacing w:line="300" w:lineRule="exact"/>
        <w:rPr>
          <w:rFonts w:hAnsi="Times New Roman" w:cs="Times New Roman"/>
          <w:b/>
        </w:rPr>
      </w:pPr>
      <w:r w:rsidRPr="00D7090E">
        <w:rPr>
          <w:rFonts w:hAnsi="Times New Roman" w:cs="Times New Roman" w:hint="eastAsia"/>
          <w:b/>
        </w:rPr>
        <w:t>６</w:t>
      </w:r>
      <w:r w:rsidR="0025523B">
        <w:rPr>
          <w:rFonts w:hAnsi="Times New Roman" w:cs="Times New Roman" w:hint="eastAsia"/>
          <w:sz w:val="22"/>
          <w:szCs w:val="22"/>
        </w:rPr>
        <w:t xml:space="preserve">　</w:t>
      </w:r>
      <w:r w:rsidR="0025523B">
        <w:rPr>
          <w:rFonts w:hAnsi="Times New Roman" w:cs="Times New Roman" w:hint="eastAsia"/>
          <w:b/>
        </w:rPr>
        <w:t>その他（投資信託，株式，公債，社債，手形，小切手，貸金債権など）</w:t>
      </w:r>
    </w:p>
    <w:p w:rsidR="00D7090E" w:rsidRPr="00456C9E" w:rsidRDefault="00D7090E" w:rsidP="0025523B">
      <w:pPr>
        <w:spacing w:line="300" w:lineRule="exact"/>
        <w:rPr>
          <w:rFonts w:hAnsi="Times New Roman" w:cs="Times New Roman"/>
          <w:b/>
        </w:rPr>
      </w:pPr>
      <w:r>
        <w:rPr>
          <w:rFonts w:hAnsi="Times New Roman" w:cs="Times New Roman" w:hint="eastAsia"/>
          <w:b/>
        </w:rPr>
        <w:t xml:space="preserve">　　</w:t>
      </w:r>
      <w:r w:rsidRPr="00D7090E">
        <w:rPr>
          <w:rFonts w:hAnsi="Times New Roman" w:cs="Times New Roman" w:hint="eastAsia"/>
          <w:b/>
          <w:sz w:val="21"/>
          <w:szCs w:val="21"/>
        </w:rPr>
        <w:t>※</w:t>
      </w:r>
      <w:r>
        <w:rPr>
          <w:rFonts w:hAnsi="Times New Roman" w:cs="Times New Roman" w:hint="eastAsia"/>
          <w:b/>
        </w:rPr>
        <w:t xml:space="preserve">　</w:t>
      </w:r>
      <w:r>
        <w:rPr>
          <w:rFonts w:hint="eastAsia"/>
          <w:sz w:val="20"/>
          <w:szCs w:val="20"/>
        </w:rPr>
        <w:t>前回</w:t>
      </w:r>
      <w:r>
        <w:rPr>
          <w:sz w:val="20"/>
          <w:szCs w:val="20"/>
        </w:rPr>
        <w:t>の</w:t>
      </w:r>
      <w:r>
        <w:rPr>
          <w:rFonts w:hint="eastAsia"/>
          <w:sz w:val="20"/>
          <w:szCs w:val="20"/>
        </w:rPr>
        <w:t>裁判所への</w:t>
      </w:r>
      <w:r>
        <w:rPr>
          <w:sz w:val="20"/>
          <w:szCs w:val="20"/>
        </w:rPr>
        <w:t>報告内容から変化があった場合は，その内容が分かる資料も</w:t>
      </w:r>
      <w:r>
        <w:rPr>
          <w:rFonts w:hint="eastAsia"/>
          <w:sz w:val="20"/>
          <w:szCs w:val="20"/>
        </w:rPr>
        <w:t>添付</w:t>
      </w:r>
      <w:r>
        <w:rPr>
          <w:sz w:val="20"/>
          <w:szCs w:val="20"/>
        </w:rPr>
        <w:t>してください。</w:t>
      </w:r>
    </w:p>
    <w:tbl>
      <w:tblPr>
        <w:tblpPr w:leftFromText="142" w:rightFromText="142" w:vertAnchor="text" w:horzAnchor="margin" w:tblpY="1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2912"/>
        <w:gridCol w:w="2637"/>
        <w:gridCol w:w="3143"/>
      </w:tblGrid>
      <w:tr w:rsidR="0025523B" w:rsidRPr="008A45A0" w:rsidTr="00BF7A70">
        <w:trPr>
          <w:trHeight w:val="418"/>
        </w:trPr>
        <w:tc>
          <w:tcPr>
            <w:tcW w:w="1907" w:type="pct"/>
            <w:gridSpan w:val="2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　　　類</w:t>
            </w:r>
          </w:p>
        </w:tc>
        <w:tc>
          <w:tcPr>
            <w:tcW w:w="1411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銘柄，振出人等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25523B" w:rsidRPr="008A45A0" w:rsidRDefault="0025523B" w:rsidP="00BF7A70">
            <w:pPr>
              <w:widowControl/>
              <w:spacing w:line="300" w:lineRule="exact"/>
              <w:ind w:firstLineChars="50" w:firstLine="9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数量（口数，株数，額面金額等）</w:t>
            </w:r>
          </w:p>
        </w:tc>
      </w:tr>
      <w:tr w:rsidR="0025523B" w:rsidRPr="008A45A0" w:rsidTr="00BF7A70">
        <w:trPr>
          <w:trHeight w:val="423"/>
        </w:trPr>
        <w:tc>
          <w:tcPr>
            <w:tcW w:w="349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558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11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682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</w:p>
        </w:tc>
      </w:tr>
      <w:tr w:rsidR="0025523B" w:rsidRPr="008A45A0" w:rsidTr="00BF7A70">
        <w:trPr>
          <w:trHeight w:val="415"/>
        </w:trPr>
        <w:tc>
          <w:tcPr>
            <w:tcW w:w="349" w:type="pct"/>
            <w:vAlign w:val="center"/>
          </w:tcPr>
          <w:p w:rsidR="0025523B" w:rsidRPr="008A45A0" w:rsidRDefault="0025523B" w:rsidP="00BF7A7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558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11" w:type="pct"/>
          </w:tcPr>
          <w:p w:rsidR="0025523B" w:rsidRPr="008A45A0" w:rsidRDefault="0025523B" w:rsidP="00BF7A7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682" w:type="pct"/>
            <w:shd w:val="clear" w:color="auto" w:fill="auto"/>
          </w:tcPr>
          <w:p w:rsidR="0025523B" w:rsidRPr="008A45A0" w:rsidRDefault="0025523B" w:rsidP="00BF7A70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</w:p>
        </w:tc>
      </w:tr>
    </w:tbl>
    <w:p w:rsidR="0025523B" w:rsidRDefault="0025523B" w:rsidP="0025523B">
      <w:pPr>
        <w:jc w:val="left"/>
        <w:rPr>
          <w:rFonts w:hAnsi="Times New Roman" w:cs="Times New Roman"/>
          <w:sz w:val="22"/>
          <w:szCs w:val="22"/>
        </w:rPr>
      </w:pPr>
    </w:p>
    <w:p w:rsidR="00D7090E" w:rsidRDefault="00D7090E" w:rsidP="0025523B">
      <w:pPr>
        <w:jc w:val="left"/>
        <w:rPr>
          <w:rFonts w:hAnsi="Times New Roman" w:cs="Times New Roman"/>
          <w:sz w:val="22"/>
          <w:szCs w:val="22"/>
        </w:rPr>
      </w:pPr>
    </w:p>
    <w:p w:rsidR="00D7090E" w:rsidRDefault="00D7090E" w:rsidP="0025523B">
      <w:pPr>
        <w:jc w:val="left"/>
        <w:rPr>
          <w:rFonts w:hAnsi="Times New Roman" w:cs="Times New Roman"/>
          <w:sz w:val="22"/>
          <w:szCs w:val="22"/>
        </w:rPr>
      </w:pPr>
    </w:p>
    <w:p w:rsidR="00D7090E" w:rsidRDefault="00D7090E" w:rsidP="0025523B">
      <w:pPr>
        <w:jc w:val="left"/>
        <w:rPr>
          <w:rFonts w:hAnsi="Times New Roman" w:cs="Times New Roman"/>
          <w:sz w:val="22"/>
          <w:szCs w:val="22"/>
        </w:rPr>
      </w:pPr>
    </w:p>
    <w:p w:rsidR="00D7090E" w:rsidRDefault="00D7090E" w:rsidP="0025523B">
      <w:pPr>
        <w:jc w:val="left"/>
        <w:rPr>
          <w:rFonts w:hAnsi="Times New Roman" w:cs="Times New Roman"/>
          <w:sz w:val="22"/>
          <w:szCs w:val="22"/>
        </w:rPr>
      </w:pPr>
    </w:p>
    <w:p w:rsidR="00D7090E" w:rsidRDefault="00D7090E" w:rsidP="0025523B">
      <w:pPr>
        <w:jc w:val="left"/>
        <w:rPr>
          <w:rFonts w:hAnsi="Times New Roman" w:cs="Times New Roman"/>
          <w:sz w:val="22"/>
          <w:szCs w:val="22"/>
        </w:rPr>
      </w:pPr>
    </w:p>
    <w:p w:rsidR="00132CF3" w:rsidRDefault="00132CF3" w:rsidP="0025523B">
      <w:pPr>
        <w:jc w:val="left"/>
        <w:rPr>
          <w:rFonts w:hAnsi="Times New Roman" w:cs="Times New Roman"/>
          <w:sz w:val="22"/>
          <w:szCs w:val="22"/>
        </w:rPr>
      </w:pPr>
    </w:p>
    <w:p w:rsidR="00132CF3" w:rsidRPr="0006308F" w:rsidRDefault="00132CF3" w:rsidP="0025523B">
      <w:pPr>
        <w:jc w:val="left"/>
        <w:rPr>
          <w:rFonts w:hAnsi="Times New Roman" w:cs="Times New Roman"/>
          <w:sz w:val="22"/>
          <w:szCs w:val="22"/>
        </w:rPr>
        <w:sectPr w:rsidR="00132CF3" w:rsidRPr="0006308F" w:rsidSect="00605C00">
          <w:headerReference w:type="default" r:id="rId10"/>
          <w:headerReference w:type="first" r:id="rId11"/>
          <w:type w:val="continuous"/>
          <w:pgSz w:w="11906" w:h="16838"/>
          <w:pgMar w:top="1985" w:right="851" w:bottom="851" w:left="1701" w:header="1134" w:footer="720" w:gutter="0"/>
          <w:pgNumType w:start="1"/>
          <w:cols w:space="720"/>
          <w:titlePg/>
          <w:docGrid w:type="linesAndChars" w:linePitch="326" w:charSpace="-4601"/>
        </w:sectPr>
      </w:pPr>
    </w:p>
    <w:p w:rsidR="00A03454" w:rsidRPr="00645757" w:rsidRDefault="00A03454" w:rsidP="00A03454">
      <w:pPr>
        <w:jc w:val="center"/>
        <w:rPr>
          <w:sz w:val="32"/>
          <w:szCs w:val="32"/>
        </w:rPr>
      </w:pPr>
      <w:r w:rsidRPr="00645757">
        <w:rPr>
          <w:rFonts w:hint="eastAsia"/>
          <w:sz w:val="32"/>
          <w:szCs w:val="32"/>
        </w:rPr>
        <w:lastRenderedPageBreak/>
        <w:t>受</w:t>
      </w:r>
      <w:r>
        <w:rPr>
          <w:rFonts w:hint="eastAsia"/>
          <w:sz w:val="32"/>
          <w:szCs w:val="32"/>
        </w:rPr>
        <w:t xml:space="preserve">　</w:t>
      </w:r>
      <w:r w:rsidRPr="00645757">
        <w:rPr>
          <w:rFonts w:hint="eastAsia"/>
          <w:sz w:val="32"/>
          <w:szCs w:val="32"/>
        </w:rPr>
        <w:t>領</w:t>
      </w:r>
      <w:r>
        <w:rPr>
          <w:rFonts w:hint="eastAsia"/>
          <w:sz w:val="32"/>
          <w:szCs w:val="32"/>
        </w:rPr>
        <w:t xml:space="preserve">　</w:t>
      </w:r>
      <w:r w:rsidRPr="00645757">
        <w:rPr>
          <w:rFonts w:hint="eastAsia"/>
          <w:sz w:val="32"/>
          <w:szCs w:val="32"/>
        </w:rPr>
        <w:t>書</w:t>
      </w:r>
      <w:r w:rsidR="00776031">
        <w:rPr>
          <w:rFonts w:hint="eastAsia"/>
          <w:sz w:val="32"/>
          <w:szCs w:val="32"/>
        </w:rPr>
        <w:t>（例）</w:t>
      </w:r>
    </w:p>
    <w:p w:rsidR="00A03454" w:rsidRPr="00645757" w:rsidRDefault="00A03454" w:rsidP="00A03454"/>
    <w:p w:rsidR="00A03454" w:rsidRDefault="00776031" w:rsidP="00A03454">
      <w:pPr>
        <w:ind w:firstLineChars="100" w:firstLine="218"/>
      </w:pPr>
      <w:r>
        <w:rPr>
          <w:rFonts w:hint="eastAsia"/>
        </w:rPr>
        <w:t>被相続人●●●●さんの最終財産（遺産）を</w:t>
      </w:r>
      <w:r w:rsidR="008A3049">
        <w:rPr>
          <w:rFonts w:hint="eastAsia"/>
        </w:rPr>
        <w:t>別紙</w:t>
      </w:r>
      <w:r w:rsidR="00A03454" w:rsidRPr="00645757">
        <w:rPr>
          <w:rFonts w:hint="eastAsia"/>
        </w:rPr>
        <w:t>財産目録</w:t>
      </w:r>
      <w:r w:rsidR="008A3049">
        <w:rPr>
          <w:rFonts w:hint="eastAsia"/>
        </w:rPr>
        <w:t>（※）</w:t>
      </w:r>
      <w:r w:rsidR="00A03454" w:rsidRPr="00645757">
        <w:rPr>
          <w:rFonts w:hint="eastAsia"/>
        </w:rPr>
        <w:t>記載のとおり</w:t>
      </w:r>
      <w:r w:rsidR="00A03454">
        <w:rPr>
          <w:rFonts w:hint="eastAsia"/>
        </w:rPr>
        <w:t xml:space="preserve">受領しました。　</w:t>
      </w:r>
    </w:p>
    <w:p w:rsidR="00A03454" w:rsidRPr="005B79B0" w:rsidRDefault="008A3049" w:rsidP="00A03454">
      <w:pPr>
        <w:rPr>
          <w:sz w:val="21"/>
          <w:szCs w:val="21"/>
        </w:rPr>
      </w:pPr>
      <w:r w:rsidRPr="005B79B0">
        <w:rPr>
          <w:rFonts w:hint="eastAsia"/>
          <w:sz w:val="21"/>
          <w:szCs w:val="21"/>
        </w:rPr>
        <w:t>※財産目録は，原則として，この報告書中の財産目録と同一のものとしてください。</w:t>
      </w:r>
    </w:p>
    <w:p w:rsidR="00A03454" w:rsidRDefault="00A03454" w:rsidP="00A03454">
      <w:r>
        <w:rPr>
          <w:rFonts w:hint="eastAsia"/>
        </w:rPr>
        <w:t xml:space="preserve">　</w:t>
      </w:r>
    </w:p>
    <w:p w:rsidR="00A03454" w:rsidRPr="00645757" w:rsidRDefault="00A03454" w:rsidP="00A03454">
      <w:pPr>
        <w:ind w:firstLineChars="1000" w:firstLine="2175"/>
        <w:rPr>
          <w:u w:val="single"/>
        </w:rPr>
      </w:pPr>
      <w:r w:rsidRPr="00645757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A03454" w:rsidRDefault="00A03454" w:rsidP="00A03454"/>
    <w:p w:rsidR="00A03454" w:rsidRPr="00645757" w:rsidRDefault="00776031" w:rsidP="00A03454">
      <w:pPr>
        <w:ind w:firstLineChars="1000" w:firstLine="2175"/>
        <w:rPr>
          <w:u w:val="single"/>
        </w:rPr>
      </w:pPr>
      <w:r>
        <w:rPr>
          <w:rFonts w:hint="eastAsia"/>
          <w:u w:val="single"/>
        </w:rPr>
        <w:t>相続人</w:t>
      </w:r>
      <w:r w:rsidR="00AF35B3">
        <w:rPr>
          <w:rFonts w:hint="eastAsia"/>
          <w:u w:val="single"/>
        </w:rPr>
        <w:t>（代表者）</w:t>
      </w:r>
      <w:r>
        <w:rPr>
          <w:rFonts w:hint="eastAsia"/>
          <w:u w:val="single"/>
        </w:rPr>
        <w:t xml:space="preserve">　　　　</w:t>
      </w:r>
      <w:r w:rsidR="00A03454" w:rsidRPr="00645757">
        <w:rPr>
          <w:rFonts w:hint="eastAsia"/>
          <w:u w:val="single"/>
        </w:rPr>
        <w:t xml:space="preserve">　　　</w:t>
      </w:r>
      <w:r w:rsidR="00AF35B3">
        <w:rPr>
          <w:rFonts w:hint="eastAsia"/>
          <w:u w:val="single"/>
        </w:rPr>
        <w:t xml:space="preserve">　　　</w:t>
      </w:r>
      <w:r w:rsidR="00A03454" w:rsidRPr="00645757">
        <w:rPr>
          <w:rFonts w:hint="eastAsia"/>
          <w:u w:val="single"/>
        </w:rPr>
        <w:t xml:space="preserve">　印</w:t>
      </w:r>
    </w:p>
    <w:p w:rsidR="00A03454" w:rsidRDefault="00A03454" w:rsidP="00A03454"/>
    <w:p w:rsidR="00A03454" w:rsidRPr="00645757" w:rsidRDefault="00A03454" w:rsidP="00A03454"/>
    <w:p w:rsidR="00A03454" w:rsidRPr="00A03454" w:rsidRDefault="00A03454" w:rsidP="00132CF3">
      <w:pPr>
        <w:widowControl/>
        <w:overflowPunct/>
        <w:adjustRightInd/>
        <w:jc w:val="left"/>
        <w:textAlignment w:val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page"/>
      </w:r>
    </w:p>
    <w:p w:rsidR="0025523B" w:rsidRPr="0025523B" w:rsidRDefault="0025523B" w:rsidP="0025523B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25523B">
        <w:rPr>
          <w:rFonts w:hint="eastAsia"/>
          <w:b/>
          <w:bCs/>
          <w:color w:val="auto"/>
          <w:sz w:val="28"/>
          <w:szCs w:val="28"/>
        </w:rPr>
        <w:lastRenderedPageBreak/>
        <w:t>コピーの取り方</w:t>
      </w:r>
    </w:p>
    <w:p w:rsidR="0025523B" w:rsidRDefault="0025523B" w:rsidP="0025523B">
      <w:pPr>
        <w:adjustRightInd/>
        <w:spacing w:line="240" w:lineRule="exact"/>
        <w:ind w:left="208" w:hangingChars="100" w:hanging="208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3"/>
          <w:szCs w:val="23"/>
        </w:rPr>
        <w:t>１　用紙はＡ４判に（今お読みいただいている用紙のサイズです）。どうしても入りきらないときは，Ａ３判に。Ａ３用紙が利用できないときはＢ４でも可。</w:t>
      </w:r>
    </w:p>
    <w:p w:rsidR="0025523B" w:rsidRDefault="0025523B" w:rsidP="0025523B">
      <w:pPr>
        <w:adjustRightInd/>
        <w:spacing w:line="240" w:lineRule="exact"/>
        <w:ind w:left="208" w:hangingChars="100" w:hanging="208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２　裁判所の記録は「Ａ４判縦，横書き」ですので，書類は基本的に「Ａ４判縦，左とじ」でとじていきます。したがってコピーをしていただく際は，Ａ４用紙を縦にしたとき，その左側に２センチ程度の空白（とじしろ）ができるようにしてください。</w:t>
      </w:r>
    </w:p>
    <w:p w:rsidR="0025523B" w:rsidRDefault="0025523B" w:rsidP="0025523B">
      <w:pPr>
        <w:adjustRightInd/>
        <w:spacing w:line="240" w:lineRule="exact"/>
        <w:jc w:val="lef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jc w:val="lef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 </w:t>
      </w:r>
      <w:r>
        <w:rPr>
          <w:rFonts w:hint="eastAsia"/>
          <w:color w:val="auto"/>
        </w:rPr>
        <w:t>2cm</w:t>
      </w:r>
      <w:r>
        <w:rPr>
          <w:rFonts w:hint="eastAsia"/>
          <w:color w:val="auto"/>
          <w:sz w:val="23"/>
          <w:szCs w:val="23"/>
        </w:rPr>
        <w:t xml:space="preserve">　 </w:t>
      </w:r>
      <w:r>
        <w:rPr>
          <w:rFonts w:hint="eastAsia"/>
          <w:color w:val="auto"/>
        </w:rPr>
        <w:t>Ａ４判</w:t>
      </w:r>
      <w:r>
        <w:rPr>
          <w:rFonts w:hint="eastAsia"/>
          <w:color w:val="auto"/>
          <w:sz w:val="23"/>
          <w:szCs w:val="23"/>
        </w:rPr>
        <w:t xml:space="preserve">　　　　　　　　　　</w:t>
      </w:r>
      <w:r>
        <w:rPr>
          <w:rFonts w:hint="eastAsia"/>
          <w:color w:val="auto"/>
        </w:rPr>
        <w:t>2cm</w:t>
      </w:r>
      <w:r>
        <w:rPr>
          <w:rFonts w:hint="eastAsia"/>
          <w:color w:val="auto"/>
          <w:sz w:val="23"/>
          <w:szCs w:val="23"/>
        </w:rPr>
        <w:t xml:space="preserve">　　　 　</w:t>
      </w:r>
      <w:r>
        <w:rPr>
          <w:rFonts w:hint="eastAsia"/>
          <w:color w:val="auto"/>
        </w:rPr>
        <w:t>Ａ３判</w:t>
      </w:r>
    </w:p>
    <w:p w:rsidR="0025523B" w:rsidRDefault="0025523B" w:rsidP="0025523B">
      <w:pPr>
        <w:adjustRightInd/>
        <w:spacing w:line="240" w:lineRule="exact"/>
        <w:ind w:firstLineChars="217" w:firstLine="385"/>
        <w:jc w:val="left"/>
        <w:rPr>
          <w:rFonts w:hAnsi="Times New Roman" w:cs="Times New Roman"/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←→　　　　　　　　　　　　　　　　 ←→</w:t>
      </w:r>
    </w:p>
    <w:p w:rsidR="0025523B" w:rsidRDefault="00A10A38" w:rsidP="0025523B">
      <w:pPr>
        <w:adjustRightInd/>
        <w:spacing w:line="240" w:lineRule="exact"/>
        <w:jc w:val="left"/>
        <w:rPr>
          <w:rFonts w:hAnsi="Times New Roman" w:cs="Times New Roman"/>
          <w:color w:val="auto"/>
        </w:rPr>
      </w:pPr>
      <w:r w:rsidRPr="00314E43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24765</wp:posOffset>
                </wp:positionV>
                <wp:extent cx="2519680" cy="1422400"/>
                <wp:effectExtent l="0" t="0" r="0" b="0"/>
                <wp:wrapSquare wrapText="bothSides"/>
                <wp:docPr id="6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680" cy="1422400"/>
                          <a:chOff x="5670" y="3869"/>
                          <a:chExt cx="3968" cy="2240"/>
                        </a:xfrm>
                      </wpg:grpSpPr>
                      <wps:wsp>
                        <wps:cNvPr id="6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3869"/>
                            <a:ext cx="3918" cy="2240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7A70" w:rsidRDefault="00BF7A70" w:rsidP="0025523B">
                              <w:pPr>
                                <w:adjustRightInd/>
                                <w:spacing w:line="242" w:lineRule="exac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7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715" y="3886"/>
                            <a:ext cx="397" cy="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A70" w:rsidRDefault="00BF7A70" w:rsidP="0025523B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</w:rPr>
                                <w:t>空</w:t>
                              </w: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42" w:lineRule="exact"/>
                                <w:jc w:val="righ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</w:rPr>
                                <w:t>白</w:t>
                              </w: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3997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A70" w:rsidRDefault="00BF7A70" w:rsidP="0025523B">
                              <w:pPr>
                                <w:adjustRightInd/>
                                <w:spacing w:line="240" w:lineRule="atLeas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  <w:eastAsianLayout w:id="-464271616" w:vert="1" w:vertCompress="1"/>
                                </w:rPr>
                                <w:t>）</w:t>
                              </w:r>
                            </w:p>
                            <w:p w:rsidR="00BF7A70" w:rsidRDefault="00BF7A70" w:rsidP="0025523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165" y="3916"/>
                            <a:ext cx="0" cy="21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673" y="5371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A70" w:rsidRDefault="00BF7A70" w:rsidP="0025523B">
                              <w:pPr>
                                <w:adjustRightInd/>
                                <w:spacing w:line="240" w:lineRule="atLeas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Ansi="Times New Roman" w:cs="Times New Roman" w:hint="eastAsia"/>
                                  <w:noProof/>
                                  <w:snapToGrid w:val="0"/>
                                  <w:spacing w:val="6"/>
                                  <w:eastAsianLayout w:id="-464259582" w:vert="1" w:vertCompress="1"/>
                                </w:rPr>
                                <w:t>(</w:t>
                              </w:r>
                            </w:p>
                            <w:p w:rsidR="00BF7A70" w:rsidRDefault="00BF7A70" w:rsidP="0025523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4" name="Text Box 110" descr="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6286" y="3961"/>
                            <a:ext cx="3233" cy="2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A70" w:rsidRDefault="00BF7A70" w:rsidP="0025523B">
                              <w:pPr>
                                <w:spacing w:line="210" w:lineRule="exact"/>
                                <w:jc w:val="left"/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30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30" w:lineRule="exact"/>
                                <w:jc w:val="left"/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30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  <w:sz w:val="23"/>
                                  <w:szCs w:val="23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30" w:lineRule="exact"/>
                                <w:ind w:right="508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  <w:sz w:val="23"/>
                                  <w:szCs w:val="23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30" w:lineRule="exact"/>
                                <w:jc w:val="left"/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30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30" w:lineRule="exact"/>
                              </w:pPr>
                            </w:p>
                            <w:p w:rsidR="00BF7A70" w:rsidRDefault="00BF7A70" w:rsidP="0025523B">
                              <w:pPr>
                                <w:spacing w:line="23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285" y="4132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273" y="4372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285" y="4612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300" y="4852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6312" y="5092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285" y="5332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6285" y="5572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300" y="5812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9" style="position:absolute;margin-left:201.5pt;margin-top:1.95pt;width:198.4pt;height:112pt;z-index:251656704" coordorigin="5670,3869" coordsize="3968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">
                <v:shape id="Text Box 105" o:spid="_x0000_s1030" type="#_x0000_t202" style="position:absolute;left:5720;top:3869;width:3918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iAsEA&#10;AADbAAAADwAAAGRycy9kb3ducmV2LnhtbESPzYrCMBSF9wO+Q7iCuzG1QtFqFBEGdCVTRbeX5tqW&#10;NjclyWh9ezMwMMvD+fk46+1gOvEg5xvLCmbTBARxaXXDlYLL+etzAcIHZI2dZVLwIg/bzehjjbm2&#10;T/6mRxEqEUfY56igDqHPpfRlTQb91PbE0btbZzBE6SqpHT7juOlkmiSZNNhwJNTY076msi1+TOQ6&#10;bOenst1V2b0rjuk5PS5uV6Um42G3AhFoCP/hv/ZBK8iW8Psl/g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x4gLBAAAA2wAAAA8AAAAAAAAAAAAAAAAAmAIAAGRycy9kb3du&#10;cmV2LnhtbFBLBQYAAAAABAAEAPUAAACGAwAAAAA=&#10;" filled="f" strokeweight=".5mm">
                  <v:textbox inset="2mm,0,0,0">
                    <w:txbxContent>
                      <w:p w:rsidR="00BF7A70" w:rsidRDefault="00BF7A70" w:rsidP="0025523B">
                        <w:pPr>
                          <w:adjustRightInd/>
                          <w:spacing w:line="242" w:lineRule="exac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</w:txbxContent>
                  </v:textbox>
                </v:shape>
                <v:shape id="Text Box 106" o:spid="_x0000_s1031" type="#_x0000_t202" style="position:absolute;left:5715;top:3886;width:397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waMIA&#10;AADbAAAADwAAAGRycy9kb3ducmV2LnhtbERPTWvCQBC9F/wPyxR6002FRomuEoVW8aLGUjxOs9Mk&#10;mJ0N2VWjv949CD0+3vd03plaXKh1lWUF74MIBHFudcWFgu/DZ38MwnlkjbVlUnAjB/NZ72WKibZX&#10;3tMl84UIIewSVFB63yRSurwkg25gG+LA/dnWoA+wLaRu8RrCTS2HURRLgxWHhhIbWpaUn7KzUXCv&#10;XLrabRf+d/Fx/Ip2m9j9pLFSb69dOgHhqfP/4qd7rRWMwvrwJf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vBowgAAANsAAAAPAAAAAAAAAAAAAAAAAJgCAABkcnMvZG93&#10;bnJldi54bWxQSwUGAAAAAAQABAD1AAAAhwMAAAAA&#10;" filled="f" stroked="f">
                  <v:textbox inset="5.85pt,.7pt,5.85pt,.7pt">
                    <w:txbxContent>
                      <w:p w:rsidR="00BF7A70" w:rsidRDefault="00BF7A70" w:rsidP="0025523B">
                        <w:pPr>
                          <w:spacing w:line="240" w:lineRule="exact"/>
                          <w:jc w:val="left"/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  <w:jc w:val="left"/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</w:rPr>
                          <w:t>空</w:t>
                        </w:r>
                      </w:p>
                      <w:p w:rsidR="00BF7A70" w:rsidRDefault="00BF7A70" w:rsidP="0025523B">
                        <w:pPr>
                          <w:spacing w:line="240" w:lineRule="exact"/>
                          <w:jc w:val="left"/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42" w:lineRule="exact"/>
                          <w:jc w:val="righ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</w:rPr>
                          <w:t>白</w:t>
                        </w:r>
                      </w:p>
                      <w:p w:rsidR="00BF7A70" w:rsidRDefault="00BF7A70" w:rsidP="0025523B">
                        <w:pPr>
                          <w:spacing w:line="240" w:lineRule="exact"/>
                          <w:jc w:val="left"/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</w:p>
                    </w:txbxContent>
                  </v:textbox>
                </v:shape>
                <v:shape id="Text Box 107" o:spid="_x0000_s1032" type="#_x0000_t202" style="position:absolute;left:5670;top:399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V88UA&#10;AADbAAAADwAAAGRycy9kb3ducmV2LnhtbESPT2vCQBTE74LfYXmCN91YaCzRVaLQKr34pyIeX7Ov&#10;STD7NmRXTfvpu4LgcZiZ3zDTeWsqcaXGlZYVjIYRCOLM6pJzBYev98EbCOeRNVaWScEvOZjPup0p&#10;JtreeEfXvc9FgLBLUEHhfZ1I6bKCDLqhrYmD92Mbgz7IJpe6wVuAm0q+RFEsDZYcFgqsaVlQdt5f&#10;jIK/0qWr7Wbhvxevp49o+xm7Yxor1e+16QSEp9Y/w4/2WisYj+D+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lXzxQAAANsAAAAPAAAAAAAAAAAAAAAAAJgCAABkcnMv&#10;ZG93bnJldi54bWxQSwUGAAAAAAQABAD1AAAAigMAAAAA&#10;" filled="f" stroked="f">
                  <v:textbox inset="5.85pt,.7pt,5.85pt,.7pt">
                    <w:txbxContent>
                      <w:p w:rsidR="00BF7A70" w:rsidRDefault="00BF7A70" w:rsidP="0025523B">
                        <w:pPr>
                          <w:adjustRightInd/>
                          <w:spacing w:line="240" w:lineRule="atLeas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  <w:eastAsianLayout w:id="-464271616" w:vert="1" w:vertCompress="1"/>
                          </w:rPr>
                          <w:t>）</w:t>
                        </w:r>
                      </w:p>
                      <w:p w:rsidR="00BF7A70" w:rsidRDefault="00BF7A70" w:rsidP="0025523B"/>
                    </w:txbxContent>
                  </v:textbox>
                </v:shape>
                <v:line id="Line 108" o:spid="_x0000_s1033" style="position:absolute;visibility:visible;mso-wrap-style:square" from="6165,3916" to="6165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yiUb8AAADbAAAADwAAAGRycy9kb3ducmV2LnhtbESPzYrCMBSF98K8Q7gD7jQdFyodo4gw&#10;OLuhKri9NneaanNTkmjr2xtBcHk4Px9nseptI27kQ+1Ywdc4A0FcOl1zpeCw/xnNQYSIrLFxTAru&#10;FGC1/BgsMNeu44Juu1iJNMIhRwUmxjaXMpSGLIaxa4mT9++8xZikr6T22KVx28hJlk2lxZoTwWBL&#10;G0PlZXe1iVvQ9uz9tOs5lKe/M60Lc+yUGn72628Qkfr4Dr/av1rBbALPL+kHy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kyiUb8AAADbAAAADwAAAAAAAAAAAAAAAACh&#10;AgAAZHJzL2Rvd25yZXYueG1sUEsFBgAAAAAEAAQA+QAAAI0DAAAAAA==&#10;" strokeweight="1pt">
                  <v:stroke dashstyle="dash"/>
                </v:line>
                <v:shape id="Text Box 109" o:spid="_x0000_s1034" type="#_x0000_t202" style="position:absolute;left:5673;top:5371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uH8UA&#10;AADbAAAADwAAAGRycy9kb3ducmV2LnhtbESPT2vCQBTE70K/w/IK3nRjpalEV4mCtXip/yg9PrPP&#10;JDT7NmS3Gv30rlDocZiZ3zCTWWsqcabGlZYVDPoRCOLM6pJzBYf9sjcC4TyyxsoyKbiSg9n0qTPB&#10;RNsLb+m887kIEHYJKii8rxMpXVaQQde3NXHwTrYx6INscqkbvAS4qeRLFMXSYMlhocCaFgVlP7tf&#10;o+BWunS1+Zz74/z1+z3arGP3lcZKdZ/bdAzCU+v/w3/tD63gbQi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OG4fxQAAANsAAAAPAAAAAAAAAAAAAAAAAJgCAABkcnMv&#10;ZG93bnJldi54bWxQSwUGAAAAAAQABAD1AAAAigMAAAAA&#10;" filled="f" stroked="f">
                  <v:textbox inset="5.85pt,.7pt,5.85pt,.7pt">
                    <w:txbxContent>
                      <w:p w:rsidR="00BF7A70" w:rsidRDefault="00BF7A70" w:rsidP="0025523B">
                        <w:pPr>
                          <w:adjustRightInd/>
                          <w:spacing w:line="240" w:lineRule="atLeas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Ansi="Times New Roman" w:cs="Times New Roman" w:hint="eastAsia"/>
                            <w:noProof/>
                            <w:snapToGrid w:val="0"/>
                            <w:spacing w:val="6"/>
                            <w:eastAsianLayout w:id="-464259582" w:vert="1" w:vertCompress="1"/>
                          </w:rPr>
                          <w:t>(</w:t>
                        </w:r>
                      </w:p>
                      <w:p w:rsidR="00BF7A70" w:rsidRDefault="00BF7A70" w:rsidP="0025523B"/>
                    </w:txbxContent>
                  </v:textbox>
                </v:shape>
                <v:shape id="Text Box 110" o:spid="_x0000_s1035" type="#_x0000_t202" alt="&#10;" style="position:absolute;left:6286;top:3961;width:3233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qScMA&#10;AADbAAAADwAAAGRycy9kb3ducmV2LnhtbESPzWrDMBCE74G8g9hCboncEtLgRjGOobQ55oeeF2tr&#10;u7FWxlJtpU8fBQI9DjPzDbPJgmnFQL1rLCt4XiQgiEurG64UnE/v8zUI55E1tpZJwZUcZNvpZIOp&#10;tiMfaDj6SkQIuxQV1N53qZSurMmgW9iOOHrftjfoo+wrqXscI9y08iVJVtJgw3Ghxo6KmsrL8dco&#10;2H/R9WON7aErfi7jX6h2+1wHpWZPIX8D4Sn4//Cj/akVvC7h/iX+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/qScMAAADbAAAADwAAAAAAAAAAAAAAAACYAgAAZHJzL2Rv&#10;d25yZXYueG1sUEsFBgAAAAAEAAQA9QAAAIgDAAAAAA==&#10;" stroked="f">
                  <v:textbox inset="5.85pt,.7pt,5.85pt,.7pt">
                    <w:txbxContent>
                      <w:p w:rsidR="00BF7A70" w:rsidRDefault="00BF7A70" w:rsidP="0025523B">
                        <w:pPr>
                          <w:spacing w:line="210" w:lineRule="exact"/>
                          <w:jc w:val="left"/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30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BF7A70" w:rsidRDefault="00BF7A70" w:rsidP="0025523B">
                        <w:pPr>
                          <w:spacing w:line="230" w:lineRule="exact"/>
                          <w:jc w:val="left"/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30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  <w:sz w:val="23"/>
                            <w:szCs w:val="23"/>
                          </w:rPr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30" w:lineRule="exact"/>
                          <w:ind w:right="508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  <w:sz w:val="23"/>
                            <w:szCs w:val="23"/>
                          </w:rPr>
                        </w:pPr>
                      </w:p>
                      <w:p w:rsidR="00BF7A70" w:rsidRDefault="00BF7A70" w:rsidP="0025523B">
                        <w:pPr>
                          <w:spacing w:line="230" w:lineRule="exact"/>
                          <w:jc w:val="left"/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30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BF7A70" w:rsidRDefault="00BF7A70" w:rsidP="0025523B">
                        <w:pPr>
                          <w:spacing w:line="230" w:lineRule="exact"/>
                        </w:pPr>
                      </w:p>
                      <w:p w:rsidR="00BF7A70" w:rsidRDefault="00BF7A70" w:rsidP="0025523B">
                        <w:pPr>
                          <w:spacing w:line="230" w:lineRule="exact"/>
                        </w:pPr>
                      </w:p>
                    </w:txbxContent>
                  </v:textbox>
                </v:shape>
                <v:line id="Line 111" o:spid="_x0000_s1036" style="position:absolute;visibility:visible;mso-wrap-style:square" from="6285,4132" to="9516,4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SQWcIAAADbAAAADwAAAGRycy9kb3ducmV2LnhtbESPQYvCMBSE78L+h/AWvMiaKmiXapRd&#10;QdCD4nbF86N5tsXmpTSx1n9vBMHjMDPfMPNlZyrRUuNKywpGwwgEcWZ1ybmC4//66xuE88gaK8uk&#10;4E4OlouP3hwTbW/8R23qcxEg7BJUUHhfJ1K6rCCDbmhr4uCdbWPQB9nkUjd4C3BTyXEUTaXBksNC&#10;gTWtCsou6dUoYBqc8l3FtYm6ePt7OMl4sm+V6n92PzMQnjr/Dr/aG60gnsDzS/g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SQWcIAAADbAAAADwAAAAAAAAAAAAAA&#10;AAChAgAAZHJzL2Rvd25yZXYueG1sUEsFBgAAAAAEAAQA+QAAAJADAAAAAA==&#10;" strokeweight=".5pt">
                  <v:stroke dashstyle="dash"/>
                </v:line>
                <v:line id="Line 112" o:spid="_x0000_s1037" style="position:absolute;visibility:visible;mso-wrap-style:square" from="6273,4372" to="9504,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OLsIAAADbAAAADwAAAGRycy9kb3ducmV2LnhtbESPQYvCMBSE78L+h/AWvMiaKmiXapRd&#10;QdCD4nbF86N5tsXmpTSx1n9vBMHjMDPfMPNlZyrRUuNKywpGwwgEcWZ1ybmC4//66xuE88gaK8uk&#10;4E4OlouP3hwTbW/8R23qcxEg7BJUUHhfJ1K6rCCDbmhr4uCdbWPQB9nkUjd4C3BTyXEUTaXBksNC&#10;gTWtCsou6dUoYBqc8l3FtYm6ePt7OMl4sm+V6n92PzMQnjr/Dr/aG60gnsLzS/g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YOLsIAAADbAAAADwAAAAAAAAAAAAAA&#10;AAChAgAAZHJzL2Rvd25yZXYueG1sUEsFBgAAAAAEAAQA+QAAAJADAAAAAA==&#10;" strokeweight=".5pt">
                  <v:stroke dashstyle="dash"/>
                </v:line>
                <v:line id="Line 113" o:spid="_x0000_s1038" style="position:absolute;visibility:visible;mso-wrap-style:square" from="6285,4612" to="9516,4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qrtcIAAADbAAAADwAAAGRycy9kb3ducmV2LnhtbESPQYvCMBSE78L+h/AWvIimLmilGmVd&#10;WNCDolU8P5pnW7Z5KU221n9vBMHjMDPfMItVZyrRUuNKywrGowgEcWZ1ybmC8+l3OAPhPLLGyjIp&#10;uJOD1fKjt8BE2xsfqU19LgKEXYIKCu/rREqXFWTQjWxNHLyrbQz6IJtc6gZvAW4q+RVFU2mw5LBQ&#10;YE0/BWV/6b9RwDS45LuKaxN18XZ9uMh4sm+V6n9233MQnjr/Dr/aG60gjuH5Jf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qrtcIAAADbAAAADwAAAAAAAAAAAAAA&#10;AAChAgAAZHJzL2Rvd25yZXYueG1sUEsFBgAAAAAEAAQA+QAAAJADAAAAAA==&#10;" strokeweight=".5pt">
                  <v:stroke dashstyle="dash"/>
                </v:line>
                <v:line id="Line 114" o:spid="_x0000_s1039" style="position:absolute;visibility:visible;mso-wrap-style:square" from="6300,4852" to="9531,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U/x8AAAADbAAAADwAAAGRycy9kb3ducmV2LnhtbERPy4rCMBTdC/5DuMJsxKYOjJXaKCoI&#10;MwvFF64vzbUtNjelibXz92YxMMvDeWer3tSio9ZVlhVMoxgEcW51xYWC62U3mYNwHlljbZkU/JKD&#10;1XI4yDDV9sUn6s6+ECGEXYoKSu+bVEqXl2TQRbYhDtzdtgZ9gG0hdYuvEG5q+RnHM2mw4tBQYkPb&#10;kvLH+WkUMI1vxb7mxsR98rM53mTydeiU+hj16wUIT73/F/+5v7WCJIwNX8IP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9FP8fAAAAA2wAAAA8AAAAAAAAAAAAAAAAA&#10;oQIAAGRycy9kb3ducmV2LnhtbFBLBQYAAAAABAAEAPkAAACOAwAAAAA=&#10;" strokeweight=".5pt">
                  <v:stroke dashstyle="dash"/>
                </v:line>
                <v:line id="Line 115" o:spid="_x0000_s1040" style="position:absolute;visibility:visible;mso-wrap-style:square" from="6312,5092" to="9543,5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maXMMAAADbAAAADwAAAGRycy9kb3ducmV2LnhtbESPT4vCMBTE7wt+h/AEL4umClqtRnEX&#10;FvSg+A/Pj+bZFpuX0mRr/fZGWNjjMDO/YRar1pSiodoVlhUMBxEI4tTqgjMFl/NPfwrCeWSNpWVS&#10;8CQHq2XnY4GJtg8+UnPymQgQdgkqyL2vEildmpNBN7AVcfButjbog6wzqWt8BLgp5SiKJtJgwWEh&#10;x4q+c0rvp1+jgOnzmu1KrkzUxtuvw1XG432jVK/brucgPLX+P/zX3mgF8QzeX8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JmlzDAAAA2wAAAA8AAAAAAAAAAAAA&#10;AAAAoQIAAGRycy9kb3ducmV2LnhtbFBLBQYAAAAABAAEAPkAAACRAwAAAAA=&#10;" strokeweight=".5pt">
                  <v:stroke dashstyle="dash"/>
                </v:line>
                <v:line id="Line 116" o:spid="_x0000_s1041" style="position:absolute;visibility:visible;mso-wrap-style:square" from="6285,5332" to="9516,5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ZD5sAAAADbAAAADwAAAGRycy9kb3ducmV2LnhtbERPy4rCMBTdC/5DuIIbsanCWOkYRQXB&#10;WSg+hq4vzZ22THNTmljr35vFwCwP573a9KYWHbWusqxgFsUgiHOrKy4UfN8P0yUI55E11pZJwYsc&#10;bNbDwQpTbZ98pe7mCxFC2KWooPS+SaV0eUkGXWQb4sD92NagD7AtpG7xGcJNLedxvJAGKw4NJTa0&#10;Lyn/vT2MAqZJVpxqbkzcJ1+7SyaTj3On1HjUbz9BeOr9v/jPfdQKlmF9+BJ+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mQ+bAAAAA2wAAAA8AAAAAAAAAAAAAAAAA&#10;oQIAAGRycy9kb3ducmV2LnhtbFBLBQYAAAAABAAEAPkAAACOAwAAAAA=&#10;" strokeweight=".5pt">
                  <v:stroke dashstyle="dash"/>
                </v:line>
                <v:line id="Line 117" o:spid="_x0000_s1042" style="position:absolute;visibility:visible;mso-wrap-style:square" from="6285,5572" to="9516,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rmfcMAAADbAAAADwAAAGRycy9kb3ducmV2LnhtbESPT4vCMBTE74LfITxhL4tNFVylNooK&#10;wu5hxX94fjTPtti8lCbW7rc3C4LHYWZ+w6TLzlSipcaVlhWMohgEcWZ1ybmC82k7nIFwHlljZZkU&#10;/JGD5aLfSzHR9sEHao8+FwHCLkEFhfd1IqXLCjLoIlsTB+9qG4M+yCaXusFHgJtKjuP4SxosOSwU&#10;WNOmoOx2vBsFTJ+X/Lfi2sTd9Ge9v8jpZNcq9THoVnMQnjr/Dr/a31rBbAT/X8I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q5n3DAAAA2wAAAA8AAAAAAAAAAAAA&#10;AAAAoQIAAGRycy9kb3ducmV2LnhtbFBLBQYAAAAABAAEAPkAAACRAwAAAAA=&#10;" strokeweight=".5pt">
                  <v:stroke dashstyle="dash"/>
                </v:line>
                <v:line id="Line 118" o:spid="_x0000_s1043" style="position:absolute;visibility:visible;mso-wrap-style:square" from="6300,5812" to="9531,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4CsMAAADbAAAADwAAAGRycy9kb3ducmV2LnhtbESPT4vCMBTE74LfITzBi9hUYVVqo6gg&#10;uIdd/IfnR/Nsi81LaWLtfvvNwoLHYWZ+w6TrzlSipcaVlhVMohgEcWZ1ybmC62U/XoBwHlljZZkU&#10;/JCD9arfSzHR9sUnas8+FwHCLkEFhfd1IqXLCjLoIlsTB+9uG4M+yCaXusFXgJtKTuN4Jg2WHBYK&#10;rGlXUPY4P40CptEt/6q4NnE3/9web3L+8d0qNRx0myUIT51/h//bB61gMYW/L+E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4eArDAAAA2wAAAA8AAAAAAAAAAAAA&#10;AAAAoQIAAGRycy9kb3ducmV2LnhtbFBLBQYAAAAABAAEAPkAAACRAwAAAAA=&#10;" strokeweight=".5pt">
                  <v:stroke dashstyle="dash"/>
                </v:line>
                <w10:wrap type="square"/>
              </v:group>
            </w:pict>
          </mc:Fallback>
        </mc:AlternateContent>
      </w:r>
      <w:r w:rsidRPr="00314E43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24765</wp:posOffset>
                </wp:positionV>
                <wp:extent cx="1299210" cy="1422400"/>
                <wp:effectExtent l="0" t="0" r="0" b="0"/>
                <wp:wrapSquare wrapText="bothSides"/>
                <wp:docPr id="5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1422400"/>
                          <a:chOff x="2016" y="3869"/>
                          <a:chExt cx="2046" cy="2240"/>
                        </a:xfrm>
                      </wpg:grpSpPr>
                      <wps:wsp>
                        <wps:cNvPr id="5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054" y="3869"/>
                            <a:ext cx="2008" cy="2240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7A70" w:rsidRDefault="00BF7A70" w:rsidP="0025523B"/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046" y="3889"/>
                            <a:ext cx="397" cy="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A70" w:rsidRDefault="00BF7A70" w:rsidP="0025523B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</w:rPr>
                                <w:t>空</w:t>
                              </w: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42" w:lineRule="exact"/>
                                <w:jc w:val="righ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</w:rPr>
                                <w:t>白</w:t>
                              </w: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Text Box 92" descr="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2553" y="3930"/>
                            <a:ext cx="1361" cy="2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A70" w:rsidRDefault="00BF7A70" w:rsidP="0025523B">
                              <w:pPr>
                                <w:spacing w:line="210" w:lineRule="exact"/>
                                <w:jc w:val="left"/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30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30" w:lineRule="exact"/>
                                <w:jc w:val="left"/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30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  <w:sz w:val="23"/>
                                  <w:szCs w:val="23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30" w:lineRule="exact"/>
                                <w:ind w:right="508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  <w:sz w:val="23"/>
                                  <w:szCs w:val="23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30" w:lineRule="exact"/>
                                <w:jc w:val="left"/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30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30" w:lineRule="exact"/>
                              </w:pPr>
                            </w:p>
                            <w:p w:rsidR="00BF7A70" w:rsidRDefault="00BF7A70" w:rsidP="0025523B">
                              <w:pPr>
                                <w:spacing w:line="23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496" y="3902"/>
                            <a:ext cx="0" cy="21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979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A70" w:rsidRDefault="00BF7A70" w:rsidP="0025523B">
                              <w:pPr>
                                <w:adjustRightInd/>
                                <w:spacing w:line="240" w:lineRule="atLeas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  <w:eastAsianLayout w:id="-464271616" w:vert="1" w:vertCompress="1"/>
                                </w:rPr>
                                <w:t>）</w:t>
                              </w:r>
                            </w:p>
                            <w:p w:rsidR="00BF7A70" w:rsidRDefault="00BF7A70" w:rsidP="0025523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631" y="412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631" y="4382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616" y="4622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616" y="484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616" y="508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5380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A70" w:rsidRDefault="00BF7A70" w:rsidP="0025523B">
                              <w:pPr>
                                <w:adjustRightInd/>
                                <w:spacing w:line="240" w:lineRule="atLeas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Ansi="Times New Roman" w:cs="Times New Roman" w:hint="eastAsia"/>
                                  <w:noProof/>
                                  <w:snapToGrid w:val="0"/>
                                  <w:spacing w:val="6"/>
                                  <w:eastAsianLayout w:id="-464259582" w:vert="1" w:vertCompress="1"/>
                                </w:rPr>
                                <w:t>(</w:t>
                              </w:r>
                            </w:p>
                            <w:p w:rsidR="00BF7A70" w:rsidRDefault="00BF7A70" w:rsidP="0025523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616" y="532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616" y="556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616" y="580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4" style="position:absolute;margin-left:18.8pt;margin-top:1.95pt;width:102.3pt;height:112pt;z-index:251655680" coordorigin="2016,3869" coordsize="2046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">
                <v:shape id="Text Box 90" o:spid="_x0000_s1045" type="#_x0000_t202" style="position:absolute;left:2054;top:3869;width:2008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HIcMA&#10;AADbAAAADwAAAGRycy9kb3ducmV2LnhtbESPzWrDMBCE74W8g9hAb40cpzXBiRJCoBCfSu3SXBdr&#10;YxtbKyOpsfv2VaHQ4zA/H7M/zmYQd3K+s6xgvUpAENdWd9wo+Khen7YgfEDWOFgmBd/k4XhYPOwx&#10;13bid7qXoRFxhH2OCtoQxlxKX7dk0K/sSBy9m3UGQ5SukdrhFMfNINMkyaTBjiOhxZHOLdV9+WUi&#10;12G/eav7U5PdhrJIq7TYXj+VelzOpx2IQHP4D/+1L1rByzP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yHIcMAAADbAAAADwAAAAAAAAAAAAAAAACYAgAAZHJzL2Rv&#10;d25yZXYueG1sUEsFBgAAAAAEAAQA9QAAAIgDAAAAAA==&#10;" filled="f" strokeweight=".5mm">
                  <v:textbox inset="2mm,0,0,0">
                    <w:txbxContent>
                      <w:p w:rsidR="00BF7A70" w:rsidRDefault="00BF7A70" w:rsidP="0025523B"/>
                    </w:txbxContent>
                  </v:textbox>
                </v:shape>
                <v:shape id="Text Box 91" o:spid="_x0000_s1046" type="#_x0000_t202" style="position:absolute;left:2046;top:3889;width:397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BF7A70" w:rsidRDefault="00BF7A70" w:rsidP="0025523B">
                        <w:pPr>
                          <w:spacing w:line="240" w:lineRule="exact"/>
                          <w:jc w:val="left"/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  <w:jc w:val="left"/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</w:rPr>
                          <w:t>空</w:t>
                        </w:r>
                      </w:p>
                      <w:p w:rsidR="00BF7A70" w:rsidRDefault="00BF7A70" w:rsidP="0025523B">
                        <w:pPr>
                          <w:spacing w:line="240" w:lineRule="exact"/>
                          <w:jc w:val="left"/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42" w:lineRule="exact"/>
                          <w:jc w:val="righ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</w:rPr>
                          <w:t>白</w:t>
                        </w:r>
                      </w:p>
                      <w:p w:rsidR="00BF7A70" w:rsidRDefault="00BF7A70" w:rsidP="0025523B">
                        <w:pPr>
                          <w:spacing w:line="240" w:lineRule="exact"/>
                          <w:jc w:val="left"/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</w:p>
                    </w:txbxContent>
                  </v:textbox>
                </v:shape>
                <v:shape id="Text Box 92" o:spid="_x0000_s1047" type="#_x0000_t202" alt="&#10;" style="position:absolute;left:2553;top:3930;width:1361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NxcMA&#10;AADbAAAADwAAAGRycy9kb3ducmV2LnhtbESPwWrDMBBE74X+g9hAb42cQkNwI5vEUBIfk5aeF2tr&#10;O7FWxlJtOV8fFQo9DjPzhtnmwXRipMG1lhWslgkI4srqlmsFnx/vzxsQziNr7CyTgpkc5NnjwxZT&#10;bSc+0Xj2tYgQdikqaLzvUyld1ZBBt7Q9cfS+7WDQRznUUg84Rbjp5EuSrKXBluNCgz0VDVXX849R&#10;UH7RfNhgd+qLy3W6hXpf7nRQ6mkRdm8gPAX/H/5rH7WC1zX8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SNxcMAAADbAAAADwAAAAAAAAAAAAAAAACYAgAAZHJzL2Rv&#10;d25yZXYueG1sUEsFBgAAAAAEAAQA9QAAAIgDAAAAAA==&#10;" stroked="f">
                  <v:textbox inset="5.85pt,.7pt,5.85pt,.7pt">
                    <w:txbxContent>
                      <w:p w:rsidR="00BF7A70" w:rsidRDefault="00BF7A70" w:rsidP="0025523B">
                        <w:pPr>
                          <w:spacing w:line="210" w:lineRule="exact"/>
                          <w:jc w:val="left"/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30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BF7A70" w:rsidRDefault="00BF7A70" w:rsidP="0025523B">
                        <w:pPr>
                          <w:spacing w:line="230" w:lineRule="exact"/>
                          <w:jc w:val="left"/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30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  <w:sz w:val="23"/>
                            <w:szCs w:val="23"/>
                          </w:rPr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30" w:lineRule="exact"/>
                          <w:ind w:right="508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  <w:sz w:val="23"/>
                            <w:szCs w:val="23"/>
                          </w:rPr>
                        </w:pPr>
                      </w:p>
                      <w:p w:rsidR="00BF7A70" w:rsidRDefault="00BF7A70" w:rsidP="0025523B">
                        <w:pPr>
                          <w:spacing w:line="230" w:lineRule="exact"/>
                          <w:jc w:val="left"/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30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BF7A70" w:rsidRDefault="00BF7A70" w:rsidP="0025523B">
                        <w:pPr>
                          <w:spacing w:line="230" w:lineRule="exact"/>
                        </w:pPr>
                      </w:p>
                      <w:p w:rsidR="00BF7A70" w:rsidRDefault="00BF7A70" w:rsidP="0025523B">
                        <w:pPr>
                          <w:spacing w:line="230" w:lineRule="exact"/>
                        </w:pPr>
                      </w:p>
                    </w:txbxContent>
                  </v:textbox>
                </v:shape>
                <v:line id="Line 93" o:spid="_x0000_s1048" style="position:absolute;visibility:visible;mso-wrap-style:square" from="2496,3902" to="2496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5dqcEAAADbAAAADwAAAGRycy9kb3ducmV2LnhtbESPX2vCMBTF34V9h3AHvmmqoBudaZHB&#10;0DepG+z1rrlrqs1NSaKt334ZCD4ezp8fZ1OOthNX8qF1rGAxz0AQ10633Cj4+vyYvYIIEVlj55gU&#10;3ChAWTxNNphrN3BF12NsRBrhkKMCE2OfSxlqQxbD3PXEyft13mJM0jdSexzSuO3kMsvW0mLLiWCw&#10;p3dD9fl4sYlb0e7k/XoYOdQ/hxNtK/M9KDV9HrdvICKN8RG+t/daweoF/r+kHy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jl2pwQAAANsAAAAPAAAAAAAAAAAAAAAA&#10;AKECAABkcnMvZG93bnJldi54bWxQSwUGAAAAAAQABAD5AAAAjwMAAAAA&#10;" strokeweight="1pt">
                  <v:stroke dashstyle="dash"/>
                </v:line>
                <v:shape id="Text Box 94" o:spid="_x0000_s1049" type="#_x0000_t202" style="position:absolute;left:2016;top:3979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gDsEA&#10;AADbAAAADwAAAGRycy9kb3ducmV2LnhtbERPy4rCMBTdD/gP4QruxtQBy1CNUoXRYTY+EZfX5toW&#10;m5vSRK1+vVkMuDyc93jamkrcqHGlZQWDfgSCOLO65FzBfvfz+Q3CeWSNlWVS8CAH00nnY4yJtnfe&#10;0G3rcxFC2CWooPC+TqR0WUEGXd/WxIE728agD7DJpW7wHsJNJb+iKJYGSw4NBdY0Lyi7bK9GwbN0&#10;6XK9mvnTbHhcROu/2B3SWKlet01HIDy1/i3+d/9qBcMwN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poA7BAAAA2wAAAA8AAAAAAAAAAAAAAAAAmAIAAGRycy9kb3du&#10;cmV2LnhtbFBLBQYAAAAABAAEAPUAAACGAwAAAAA=&#10;" filled="f" stroked="f">
                  <v:textbox inset="5.85pt,.7pt,5.85pt,.7pt">
                    <w:txbxContent>
                      <w:p w:rsidR="00BF7A70" w:rsidRDefault="00BF7A70" w:rsidP="0025523B">
                        <w:pPr>
                          <w:adjustRightInd/>
                          <w:spacing w:line="240" w:lineRule="atLeas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  <w:eastAsianLayout w:id="-464271616" w:vert="1" w:vertCompress="1"/>
                          </w:rPr>
                          <w:t>）</w:t>
                        </w:r>
                      </w:p>
                      <w:p w:rsidR="00BF7A70" w:rsidRDefault="00BF7A70" w:rsidP="0025523B"/>
                    </w:txbxContent>
                  </v:textbox>
                </v:shape>
                <v:line id="Line 95" o:spid="_x0000_s1050" style="position:absolute;visibility:visible;mso-wrap-style:square" from="2631,4127" to="3822,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zGPMMAAADbAAAADwAAAGRycy9kb3ducmV2LnhtbESPT4vCMBTE78J+h/AWvIimClrtGmUV&#10;BPeg+A/Pj+ZtW7Z5KU2s9dubBcHjMDO/YebL1pSiodoVlhUMBxEI4tTqgjMFl/OmPwXhPLLG0jIp&#10;eJCD5eKjM8dE2zsfqTn5TAQIuwQV5N5XiZQuzcmgG9iKOHi/tjbog6wzqWu8B7gp5SiKJtJgwWEh&#10;x4rWOaV/p5tRwNS7ZruSKxO18c/qcJXxeN8o1f1sv79AeGr9O/xqb7WC8Qz+v4Qf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8xjzDAAAA2wAAAA8AAAAAAAAAAAAA&#10;AAAAoQIAAGRycy9kb3ducmV2LnhtbFBLBQYAAAAABAAEAPkAAACRAwAAAAA=&#10;" strokeweight=".5pt">
                  <v:stroke dashstyle="dash"/>
                </v:line>
                <v:line id="Line 96" o:spid="_x0000_s1051" style="position:absolute;visibility:visible;mso-wrap-style:square" from="2631,4382" to="3822,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lHMAAAADbAAAADwAAAGRycy9kb3ducmV2LnhtbERPTYvCMBC9C/6HMAtexKYKa5faKCoI&#10;7kFRVzwPzdiWbSalibX77zcHwePjfWer3tSio9ZVlhVMoxgEcW51xYWC689u8gXCeWSNtWVS8EcO&#10;VsvhIMNU2yefqbv4QoQQdikqKL1vUildXpJBF9mGOHB32xr0AbaF1C0+Q7ip5SyO59JgxaGhxIa2&#10;JeW/l4dRwDS+FYeaGxP3yffmdJPJ57FTavTRrxcgPPX+LX6591rBPKwPX8IP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qpRzAAAAA2wAAAA8AAAAAAAAAAAAAAAAA&#10;oQIAAGRycy9kb3ducmV2LnhtbFBLBQYAAAAABAAEAPkAAACOAwAAAAA=&#10;" strokeweight=".5pt">
                  <v:stroke dashstyle="dash"/>
                </v:line>
                <v:line id="Line 97" o:spid="_x0000_s1052" style="position:absolute;visibility:visible;mso-wrap-style:square" from="2616,4622" to="3807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Ah8MAAADbAAAADwAAAGRycy9kb3ducmV2LnhtbESPQWvCQBSE74L/YXlCL0U3FppIdBVb&#10;ENqDpY3i+ZF9JsHs25Bdk/Tfu4LgcZiZb5jVZjC16Kh1lWUF81kEgji3uuJCwfGwmy5AOI+ssbZM&#10;Cv7JwWY9Hq0w1bbnP+oyX4gAYZeigtL7JpXS5SUZdDPbEAfvbFuDPsi2kLrFPsBNLd+iKJYGKw4L&#10;JTb0WVJ+ya5GAdPrqdjX3JhoSL4/fk8yef/plHqZDNslCE+Df4Yf7S+tIJ7D/Uv4A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mAIfDAAAA2wAAAA8AAAAAAAAAAAAA&#10;AAAAoQIAAGRycy9kb3ducmV2LnhtbFBLBQYAAAAABAAEAPkAAACRAwAAAAA=&#10;" strokeweight=".5pt">
                  <v:stroke dashstyle="dash"/>
                </v:line>
                <v:line id="Line 98" o:spid="_x0000_s1053" style="position:absolute;visibility:visible;mso-wrap-style:square" from="2616,4847" to="3807,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e8MQAAADbAAAADwAAAGRycy9kb3ducmV2LnhtbESPQWvCQBSE7wX/w/IEL6IbhSYlzUa0&#10;ILQHpU3F8yP7mgSzb0N2m6T/3i0Uehxm5hsm202mFQP1rrGsYLOOQBCXVjdcKbh8HldPIJxH1tha&#10;JgU/5GCXzx4yTLUd+YOGwlciQNilqKD2vkuldGVNBt3adsTB+7K9QR9kX0nd4xjgppXbKIqlwYbD&#10;Qo0dvdRU3opvo4Bpea1OLXcmmpK3w/tVJo/nQanFfNo/g/A0+f/wX/tVK4i38Psl/A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dJ7wxAAAANsAAAAPAAAAAAAAAAAA&#10;AAAAAKECAABkcnMvZG93bnJldi54bWxQSwUGAAAAAAQABAD5AAAAkgMAAAAA&#10;" strokeweight=".5pt">
                  <v:stroke dashstyle="dash"/>
                </v:line>
                <v:line id="Line 99" o:spid="_x0000_s1054" style="position:absolute;visibility:visible;mso-wrap-style:square" from="2616,5087" to="3807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7a8QAAADbAAAADwAAAGRycy9kb3ducmV2LnhtbESPQWvCQBSE70L/w/IKvUjdtGJS0myk&#10;CoIeLG0Uz4/saxKafRuya0z/fVcQPA4z8w2TLUfTioF611hW8DKLQBCXVjdcKTgeNs9vIJxH1tha&#10;JgV/5GCZP0wyTLW98DcNha9EgLBLUUHtfZdK6cqaDLqZ7YiD92N7gz7IvpK6x0uAm1a+RlEsDTYc&#10;FmrsaF1T+VucjQKm6anat9yZaEx2q6+TTBafg1JPj+PHOwhPo7+Hb+2tVhDP4fol/A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ODtrxAAAANsAAAAPAAAAAAAAAAAA&#10;AAAAAKECAABkcnMvZG93bnJldi54bWxQSwUGAAAAAAQABAD5AAAAkgMAAAAA&#10;" strokeweight=".5pt">
                  <v:stroke dashstyle="dash"/>
                </v:line>
                <v:shape id="Text Box 100" o:spid="_x0000_s1055" type="#_x0000_t202" style="position:absolute;left:2016;top:5380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gtsUA&#10;AADbAAAADwAAAGRycy9kb3ducmV2LnhtbESPW2vCQBSE3wX/w3KEvtVNSw0SXUNS6AVfvCJ9PM2e&#10;JqHZsyG71eivd4WCj8PMfMPM09404kidqy0reBpHIIgLq2suFex3b49TEM4ja2wsk4IzOUgXw8Ec&#10;E21PvKHj1pciQNglqKDyvk2kdEVFBt3YtsTB+7GdQR9kV0rd4SnATSOfoyiWBmsOCxW29FpR8bv9&#10;Mwoutcs+1qvcf+eTr/dovYzdIYuVehj12QyEp97fw//tT60gfoHbl/A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GC2xQAAANsAAAAPAAAAAAAAAAAAAAAAAJgCAABkcnMv&#10;ZG93bnJldi54bWxQSwUGAAAAAAQABAD1AAAAigMAAAAA&#10;" filled="f" stroked="f">
                  <v:textbox inset="5.85pt,.7pt,5.85pt,.7pt">
                    <w:txbxContent>
                      <w:p w:rsidR="00BF7A70" w:rsidRDefault="00BF7A70" w:rsidP="0025523B">
                        <w:pPr>
                          <w:adjustRightInd/>
                          <w:spacing w:line="240" w:lineRule="atLeas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Ansi="Times New Roman" w:cs="Times New Roman" w:hint="eastAsia"/>
                            <w:noProof/>
                            <w:snapToGrid w:val="0"/>
                            <w:spacing w:val="6"/>
                            <w:eastAsianLayout w:id="-464259582" w:vert="1" w:vertCompress="1"/>
                          </w:rPr>
                          <w:t>(</w:t>
                        </w:r>
                      </w:p>
                      <w:p w:rsidR="00BF7A70" w:rsidRDefault="00BF7A70" w:rsidP="0025523B"/>
                    </w:txbxContent>
                  </v:textbox>
                </v:shape>
                <v:line id="Line 101" o:spid="_x0000_s1056" style="position:absolute;visibility:visible;mso-wrap-style:square" from="2616,5327" to="3807,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0GhMMAAADbAAAADwAAAGRycy9kb3ducmV2LnhtbESPS4vCQBCE78L+h6EXvIhOXPBBzETW&#10;hQU9KL7w3GTaJGymJ2RmY/z3jiB4LKrqKypZdqYSLTWutKxgPIpAEGdWl5wrOJ9+h3MQziNrrCyT&#10;gjs5WKYfvQRjbW98oPbocxEg7GJUUHhfx1K6rCCDbmRr4uBdbWPQB9nkUjd4C3BTya8omkqDJYeF&#10;Amv6KSj7O/4bBUyDS76tuDZRN9us9hc5m+xapfqf3fcChKfOv8Ov9lormE7g+SX8AJk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dBoTDAAAA2wAAAA8AAAAAAAAAAAAA&#10;AAAAoQIAAGRycy9kb3ducmV2LnhtbFBLBQYAAAAABAAEAPkAAACRAwAAAAA=&#10;" strokeweight=".5pt">
                  <v:stroke dashstyle="dash"/>
                </v:line>
                <v:line id="Line 102" o:spid="_x0000_s1057" style="position:absolute;visibility:visible;mso-wrap-style:square" from="2616,5567" to="3807,5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+Y88IAAADbAAAADwAAAGRycy9kb3ducmV2LnhtbESPQYvCMBSE78L+h/AWvMiaKtgu1Si7&#10;gqAHxXXF86N5tsXmpTSx1n9vBMHjMDPfMLNFZyrRUuNKywpGwwgEcWZ1ybmC4//q6xuE88gaK8uk&#10;4E4OFvOP3gxTbW/8R+3B5yJA2KWooPC+TqV0WUEG3dDWxME728agD7LJpW7wFuCmkuMoiqXBksNC&#10;gTUtC8ouh6tRwDQ45duKaxN1yeZ3f5LJZNcq1f/sfqYgPHX+HX6111pBHMPzS/g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+Y88IAAADbAAAADwAAAAAAAAAAAAAA&#10;AAChAgAAZHJzL2Rvd25yZXYueG1sUEsFBgAAAAAEAAQA+QAAAJADAAAAAA==&#10;" strokeweight=".5pt">
                  <v:stroke dashstyle="dash"/>
                </v:line>
                <v:line id="Line 103" o:spid="_x0000_s1058" style="position:absolute;visibility:visible;mso-wrap-style:square" from="2616,5807" to="3807,5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9aMIAAADbAAAADwAAAGRycy9kb3ducmV2LnhtbESPQYvCMBSE78L+h/AWvMiaKmiXapRd&#10;QdCD4nbF86N5tsXmpTSx1n9vBMHjMDPfMPNlZyrRUuNKywpGwwgEcWZ1ybmC4//66xuE88gaK8uk&#10;4E4OlouP3hwTbW/8R23qcxEg7BJUUHhfJ1K6rCCDbmhr4uCdbWPQB9nkUjd4C3BTyXEUTaXBksNC&#10;gTWtCsou6dUoYBqc8l3FtYm6ePt7OMl4sm+V6n92PzMQnjr/Dr/aG61gGsPzS/g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M9aMIAAADbAAAADwAAAAAAAAAAAAAA&#10;AAChAgAAZHJzL2Rvd25yZXYueG1sUEsFBgAAAAAEAAQA+QAAAJADAAAAAA==&#10;" strokeweight=".5pt">
                  <v:stroke dashstyle="dash"/>
                </v:line>
                <w10:wrap type="square"/>
              </v:group>
            </w:pict>
          </mc:Fallback>
        </mc:AlternateContent>
      </w:r>
      <w:r w:rsidR="0025523B">
        <w:rPr>
          <w:rFonts w:hint="eastAsia"/>
          <w:color w:val="auto"/>
          <w:sz w:val="20"/>
          <w:szCs w:val="20"/>
        </w:rPr>
        <w:t xml:space="preserve">　　　　　　　　　　　　　　　　</w:t>
      </w: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color w:val="auto"/>
          <w:sz w:val="23"/>
          <w:szCs w:val="23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3"/>
          <w:szCs w:val="23"/>
        </w:rPr>
        <w:t>３　預貯金通帳のコピーを取るときは，次の部分をコピーしてください。</w:t>
      </w:r>
    </w:p>
    <w:p w:rsidR="0025523B" w:rsidRDefault="0025523B" w:rsidP="0025523B">
      <w:pPr>
        <w:adjustRightInd/>
        <w:spacing w:line="240" w:lineRule="exact"/>
        <w:ind w:left="415" w:hangingChars="200" w:hanging="415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ア　表紙（金融機関名，通帳の種類，店番号，口座番号，口座の名義人の氏名などの記載があります）</w:t>
      </w: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3"/>
          <w:szCs w:val="23"/>
        </w:rPr>
        <w:t xml:space="preserve">　イ　表紙をめくってすぐの見開きページ（口座番号，取扱支店名などの記載があります）</w:t>
      </w:r>
    </w:p>
    <w:p w:rsidR="0025523B" w:rsidRDefault="0025523B" w:rsidP="0025523B">
      <w:pPr>
        <w:adjustRightInd/>
        <w:spacing w:line="240" w:lineRule="exac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ウ　提出日のなるべく直前に記帳していただいたうえで，記帳されている全部のページ。</w:t>
      </w:r>
    </w:p>
    <w:p w:rsidR="0025523B" w:rsidRDefault="0025523B" w:rsidP="0025523B">
      <w:pPr>
        <w:adjustRightInd/>
        <w:spacing w:line="240" w:lineRule="exact"/>
        <w:ind w:leftChars="200" w:left="435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旧通帳がある場合は，それも全ページ。</w:t>
      </w:r>
    </w:p>
    <w:p w:rsidR="0025523B" w:rsidRDefault="0025523B" w:rsidP="0025523B">
      <w:pPr>
        <w:adjustRightInd/>
        <w:spacing w:line="240" w:lineRule="exact"/>
        <w:ind w:leftChars="295" w:left="642"/>
        <w:rPr>
          <w:color w:val="auto"/>
          <w:sz w:val="23"/>
          <w:szCs w:val="23"/>
        </w:rPr>
      </w:pPr>
    </w:p>
    <w:p w:rsidR="0025523B" w:rsidRDefault="00A10A38" w:rsidP="0025523B">
      <w:pPr>
        <w:adjustRightInd/>
        <w:spacing w:line="240" w:lineRule="exact"/>
        <w:rPr>
          <w:rFonts w:hAnsi="Times New Roman" w:cs="Times New Roman"/>
          <w:color w:val="auto"/>
        </w:rPr>
      </w:pPr>
      <w:r w:rsidRPr="00314E43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45720</wp:posOffset>
                </wp:positionV>
                <wp:extent cx="2778760" cy="3644900"/>
                <wp:effectExtent l="0" t="0" r="0" b="0"/>
                <wp:wrapSquare wrapText="bothSides"/>
                <wp:docPr id="2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760" cy="3644900"/>
                          <a:chOff x="6015" y="8222"/>
                          <a:chExt cx="4376" cy="5740"/>
                        </a:xfrm>
                      </wpg:grpSpPr>
                      <wps:wsp>
                        <wps:cNvPr id="2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6093" y="8222"/>
                            <a:ext cx="4298" cy="5740"/>
                          </a:xfrm>
                          <a:prstGeom prst="rect">
                            <a:avLst/>
                          </a:prstGeom>
                          <a:noFill/>
                          <a:ln w="180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495" y="8222"/>
                            <a:ext cx="0" cy="56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060" y="9888"/>
                            <a:ext cx="397" cy="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A70" w:rsidRDefault="00BF7A70" w:rsidP="0025523B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</w:rPr>
                                <w:t>空</w:t>
                              </w: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42" w:lineRule="exact"/>
                                <w:jc w:val="righ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</w:rPr>
                                <w:t>白</w:t>
                              </w: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015" y="9983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A70" w:rsidRDefault="00BF7A70" w:rsidP="0025523B">
                              <w:pPr>
                                <w:adjustRightInd/>
                                <w:spacing w:line="240" w:lineRule="atLeas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  <w:eastAsianLayout w:id="-464271616" w:vert="1" w:vertCompress="1"/>
                                </w:rPr>
                                <w:t>）</w:t>
                              </w:r>
                            </w:p>
                            <w:p w:rsidR="00BF7A70" w:rsidRDefault="00BF7A70" w:rsidP="0025523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030" y="11354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A70" w:rsidRDefault="00BF7A70" w:rsidP="0025523B">
                              <w:pPr>
                                <w:adjustRightInd/>
                                <w:spacing w:line="240" w:lineRule="atLeas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Ansi="Times New Roman" w:cs="Times New Roman" w:hint="eastAsia"/>
                                  <w:noProof/>
                                  <w:snapToGrid w:val="0"/>
                                  <w:spacing w:val="6"/>
                                  <w:eastAsianLayout w:id="-464259582" w:vert="1" w:vertCompress="1"/>
                                </w:rPr>
                                <w:t>(</w:t>
                              </w:r>
                            </w:p>
                            <w:p w:rsidR="00BF7A70" w:rsidRDefault="00BF7A70" w:rsidP="0025523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6675" y="8883"/>
                            <a:ext cx="3458" cy="3883"/>
                          </a:xfrm>
                          <a:prstGeom prst="wedgeRoundRectCallout">
                            <a:avLst>
                              <a:gd name="adj1" fmla="val -46287"/>
                              <a:gd name="adj2" fmla="val 44472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803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  <w:p w:rsidR="00BF7A70" w:rsidRDefault="00BF7A70" w:rsidP="0025523B">
                              <w:pPr>
                                <w:overflowPunct/>
                                <w:autoSpaceDE w:val="0"/>
                                <w:autoSpaceDN w:val="0"/>
                                <w:spacing w:line="220" w:lineRule="exact"/>
                                <w:ind w:leftChars="-56" w:left="-12" w:hangingChars="93" w:hanging="110"/>
                                <w:jc w:val="left"/>
                                <w:rPr>
                                  <w:spacing w:val="6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  <w:lang w:eastAsia="zh-CN"/>
                                </w:rPr>
                                <w:t xml:space="preserve">10-10-10  国民年金　　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  <w:lang w:eastAsia="zh-CN"/>
                                </w:rPr>
                                <w:t xml:space="preserve">　　 28,583 \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  <w:u w:val="single"/>
                                </w:rPr>
                                <w:t xml:space="preserve">　　</w:t>
                              </w:r>
                            </w:p>
                            <w:p w:rsidR="00BF7A70" w:rsidRDefault="00BF7A70" w:rsidP="0025523B">
                              <w:pPr>
                                <w:overflowPunct/>
                                <w:autoSpaceDE w:val="0"/>
                                <w:autoSpaceDN w:val="0"/>
                                <w:spacing w:line="240" w:lineRule="exact"/>
                                <w:ind w:leftChars="-56" w:left="-12" w:hangingChars="93" w:hanging="110"/>
                                <w:jc w:val="left"/>
                                <w:rPr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  <w:lang w:eastAsia="zh-CN"/>
                                </w:rPr>
                                <w:t xml:space="preserve">10-10-10  厚生年金　　 　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  <w:lang w:eastAsia="zh-CN"/>
                                </w:rPr>
                                <w:t xml:space="preserve">　231,000 \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  <w:u w:val="single"/>
                                </w:rPr>
                                <w:t xml:space="preserve">　　</w:t>
                              </w:r>
                            </w:p>
                            <w:p w:rsidR="00BF7A70" w:rsidRDefault="00BF7A70" w:rsidP="0025523B">
                              <w:pPr>
                                <w:overflowPunct/>
                                <w:autoSpaceDE w:val="0"/>
                                <w:autoSpaceDN w:val="0"/>
                                <w:spacing w:line="240" w:lineRule="exact"/>
                                <w:ind w:leftChars="-56" w:left="-12" w:hangingChars="93" w:hanging="110"/>
                                <w:jc w:val="left"/>
                                <w:rPr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  <w:lang w:eastAsia="zh-CN"/>
                                </w:rPr>
                                <w:t xml:space="preserve">10-10-10  電気料　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  <w:lang w:eastAsia="zh-CN"/>
                                </w:rPr>
                                <w:t xml:space="preserve">3,000　　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  <w:lang w:eastAsia="zh-CN"/>
                                </w:rPr>
                                <w:t xml:space="preserve">　　\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  <w:u w:val="single"/>
                                </w:rPr>
                                <w:t xml:space="preserve">　　</w:t>
                              </w: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6797" y="10690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797" y="11270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788" y="9400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6796" y="12502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796" y="12457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7464" y="9406"/>
                            <a:ext cx="0" cy="1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8154" y="9406"/>
                            <a:ext cx="0" cy="1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741" y="9410"/>
                            <a:ext cx="0" cy="1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9387" y="9403"/>
                            <a:ext cx="0" cy="1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7419" y="11287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8123" y="11287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8735" y="11277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9357" y="11284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rc 162"/>
                        <wps:cNvSpPr>
                          <a:spLocks/>
                        </wps:cNvSpPr>
                        <wps:spPr bwMode="auto">
                          <a:xfrm rot="16200000" flipH="1">
                            <a:off x="6736" y="12794"/>
                            <a:ext cx="130" cy="13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6738" y="9133"/>
                            <a:ext cx="0" cy="36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0121" y="9118"/>
                            <a:ext cx="0" cy="36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rc 165"/>
                        <wps:cNvSpPr>
                          <a:spLocks/>
                        </wps:cNvSpPr>
                        <wps:spPr bwMode="auto">
                          <a:xfrm rot="5400000" flipH="1">
                            <a:off x="9995" y="9004"/>
                            <a:ext cx="125" cy="12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" name="Arc 166"/>
                        <wps:cNvSpPr>
                          <a:spLocks/>
                        </wps:cNvSpPr>
                        <wps:spPr bwMode="auto">
                          <a:xfrm flipH="1">
                            <a:off x="6743" y="9009"/>
                            <a:ext cx="130" cy="13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6856" y="9009"/>
                            <a:ext cx="317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850" y="12924"/>
                            <a:ext cx="317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rc 169"/>
                        <wps:cNvSpPr>
                          <a:spLocks/>
                        </wps:cNvSpPr>
                        <wps:spPr bwMode="auto">
                          <a:xfrm rot="10800000" flipH="1">
                            <a:off x="9995" y="12797"/>
                            <a:ext cx="130" cy="13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6773" y="9355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59" style="position:absolute;left:0;text-align:left;margin-left:218.75pt;margin-top:3.6pt;width:218.8pt;height:287pt;z-index:251658752" coordorigin="6015,8222" coordsize="4376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">
                <v:rect id="Rectangle 143" o:spid="_x0000_s1060" style="position:absolute;left:6093;top:8222;width:4298;height:5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iOsMA&#10;AADbAAAADwAAAGRycy9kb3ducmV2LnhtbESPQWvCQBSE74L/YXmCF9GNQkqIriJCi4detKXnR/Yl&#10;G82+Ddk1pv31XUHwOMzMN8xmN9hG9NT52rGC5SIBQVw4XXOl4PvrfZ6B8AFZY+OYFPySh912PNpg&#10;rt2dT9SfQyUihH2OCkwIbS6lLwxZ9AvXEkevdJ3FEGVXSd3hPcJtI1dJ8iYt1hwXDLZ0MFRczzer&#10;4PqzD5fyw7gyy9I+nf0tP2+6UWo6GfZrEIGG8Ao/20etYJXC40v8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hiOsMAAADbAAAADwAAAAAAAAAAAAAAAACYAgAAZHJzL2Rv&#10;d25yZXYueG1sUEsFBgAAAAAEAAQA9QAAAIgDAAAAAA==&#10;" filled="f" strokeweight="1.42pt">
                  <v:textbox inset="5.85pt,.7pt,5.85pt,.7pt"/>
                </v:rect>
                <v:line id="Line 144" o:spid="_x0000_s1061" style="position:absolute;visibility:visible;mso-wrap-style:square" from="6495,8222" to="6495,1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SLT8EAAADbAAAADwAAAGRycy9kb3ducmV2LnhtbESPzWrDMBCE74G+g9hCb7EcH0xwrYQQ&#10;CO2tOCn0urG2lhNrZSTVdt++KhR6HObnY+r9YgcxkQ+9YwWbLAdB3Drdc6fg/XJab0GEiKxxcEwK&#10;vinAfvewqrHSbuaGpnPsRBrhUKECE+NYSRlaQxZD5kbi5H06bzEm6TupPc5p3A6yyPNSWuw5EQyO&#10;dDTU3s9fNnEberl5X84Lh/b6dqNDYz5mpZ4el8MziEhL/A//tV+1gqKE3y/pB8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xItPwQAAANsAAAAPAAAAAAAAAAAAAAAA&#10;AKECAABkcnMvZG93bnJldi54bWxQSwUGAAAAAAQABAD5AAAAjwMAAAAA&#10;" strokeweight="1pt">
                  <v:stroke dashstyle="dash"/>
                </v:line>
                <v:shape id="Text Box 145" o:spid="_x0000_s1062" type="#_x0000_t202" style="position:absolute;left:6060;top:9888;width:397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    <v:textbox inset="5.85pt,.7pt,5.85pt,.7pt">
                    <w:txbxContent>
                      <w:p w:rsidR="00BF7A70" w:rsidRDefault="00BF7A70" w:rsidP="0025523B">
                        <w:pPr>
                          <w:spacing w:line="240" w:lineRule="exact"/>
                          <w:jc w:val="left"/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  <w:jc w:val="left"/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</w:rPr>
                          <w:t>空</w:t>
                        </w:r>
                      </w:p>
                      <w:p w:rsidR="00BF7A70" w:rsidRDefault="00BF7A70" w:rsidP="0025523B">
                        <w:pPr>
                          <w:spacing w:line="240" w:lineRule="exact"/>
                          <w:jc w:val="left"/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42" w:lineRule="exact"/>
                          <w:jc w:val="righ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</w:rPr>
                          <w:t>白</w:t>
                        </w:r>
                      </w:p>
                      <w:p w:rsidR="00BF7A70" w:rsidRDefault="00BF7A70" w:rsidP="0025523B">
                        <w:pPr>
                          <w:spacing w:line="240" w:lineRule="exact"/>
                          <w:jc w:val="left"/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</w:p>
                    </w:txbxContent>
                  </v:textbox>
                </v:shape>
                <v:shape id="Text Box 146" o:spid="_x0000_s1063" type="#_x0000_t202" style="position:absolute;left:6015;top:998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Tc8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MwN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03PBAAAA2wAAAA8AAAAAAAAAAAAAAAAAmAIAAGRycy9kb3du&#10;cmV2LnhtbFBLBQYAAAAABAAEAPUAAACGAwAAAAA=&#10;" filled="f" stroked="f">
                  <v:textbox inset="5.85pt,.7pt,5.85pt,.7pt">
                    <w:txbxContent>
                      <w:p w:rsidR="00BF7A70" w:rsidRDefault="00BF7A70" w:rsidP="0025523B">
                        <w:pPr>
                          <w:adjustRightInd/>
                          <w:spacing w:line="240" w:lineRule="atLeas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  <w:eastAsianLayout w:id="-464271616" w:vert="1" w:vertCompress="1"/>
                          </w:rPr>
                          <w:t>）</w:t>
                        </w:r>
                      </w:p>
                      <w:p w:rsidR="00BF7A70" w:rsidRDefault="00BF7A70" w:rsidP="0025523B"/>
                    </w:txbxContent>
                  </v:textbox>
                </v:shape>
                <v:shape id="Text Box 147" o:spid="_x0000_s1064" type="#_x0000_t202" style="position:absolute;left:6030;top:11354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6MYA&#10;AADbAAAADwAAAGRycy9kb3ducmV2LnhtbESPT2vCQBTE7wW/w/KE3upGwaCpa0gKtcWL/0rp8Zl9&#10;JsHs25Ddauyn7wqFHoeZ+Q2zSHvTiAt1rrasYDyKQBAXVtdcKvg4vD7NQDiPrLGxTApu5CBdDh4W&#10;mGh75R1d9r4UAcIuQQWV920ipSsqMuhGtiUO3sl2Bn2QXSl1h9cAN42cRFEsDdYcFips6aWi4rz/&#10;Ngp+ape9bTe5P+bTr1W0XcfuM4uVehz22TMIT73/D/+137WCyR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26MYAAADbAAAADwAAAAAAAAAAAAAAAACYAgAAZHJz&#10;L2Rvd25yZXYueG1sUEsFBgAAAAAEAAQA9QAAAIsDAAAAAA==&#10;" filled="f" stroked="f">
                  <v:textbox inset="5.85pt,.7pt,5.85pt,.7pt">
                    <w:txbxContent>
                      <w:p w:rsidR="00BF7A70" w:rsidRDefault="00BF7A70" w:rsidP="0025523B">
                        <w:pPr>
                          <w:adjustRightInd/>
                          <w:spacing w:line="240" w:lineRule="atLeas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Ansi="Times New Roman" w:cs="Times New Roman" w:hint="eastAsia"/>
                            <w:noProof/>
                            <w:snapToGrid w:val="0"/>
                            <w:spacing w:val="6"/>
                            <w:eastAsianLayout w:id="-464259582" w:vert="1" w:vertCompress="1"/>
                          </w:rPr>
                          <w:t>(</w:t>
                        </w:r>
                      </w:p>
                      <w:p w:rsidR="00BF7A70" w:rsidRDefault="00BF7A70" w:rsidP="0025523B"/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48" o:spid="_x0000_s1065" type="#_x0000_t62" style="position:absolute;left:6675;top:8883;width:3458;height:3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0dcQA&#10;AADbAAAADwAAAGRycy9kb3ducmV2LnhtbERPW0vDMBR+F/wP4Qx8c+kmTqnLhhNkFybiVHw9a87a&#10;suYkJFnb+euXB8HHj+8+nfemES35UFtWMBpmIIgLq2suFXx9vt4+gggRWWNjmRScKcB8dn01xVzb&#10;jj+o3cVSpBAOOSqoYnS5lKGoyGAYWkecuIP1BmOCvpTaY5fCTSPHWTaRBmtODRU6eqmoOO5ORkH7&#10;/d4v9is/cW7z+3a/flgutt2PUjeD/vkJRKQ+/ov/3Cut4C6tT1/S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tHXEAAAA2wAAAA8AAAAAAAAAAAAAAAAAmAIAAGRycy9k&#10;b3ducmV2LnhtbFBLBQYAAAAABAAEAPUAAACJAwAAAAA=&#10;" adj="802,20406" stroked="f" strokeweight="1.42pt">
                  <v:textbox inset="5.85pt,.7pt,5.85pt,.7pt">
                    <w:txbxContent>
                      <w:p w:rsidR="00BF7A70" w:rsidRDefault="00BF7A70" w:rsidP="0025523B">
                        <w:pPr>
                          <w:spacing w:line="240" w:lineRule="exact"/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</w:p>
                      <w:p w:rsidR="00BF7A70" w:rsidRDefault="00BF7A70" w:rsidP="0025523B">
                        <w:pPr>
                          <w:overflowPunct/>
                          <w:autoSpaceDE w:val="0"/>
                          <w:autoSpaceDN w:val="0"/>
                          <w:spacing w:line="220" w:lineRule="exact"/>
                          <w:ind w:leftChars="-56" w:left="-12" w:hangingChars="93" w:hanging="110"/>
                          <w:jc w:val="left"/>
                          <w:rPr>
                            <w:spacing w:val="6"/>
                            <w:u w:val="single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  <w:lang w:eastAsia="zh-CN"/>
                          </w:rPr>
                          <w:t xml:space="preserve">10-10-10  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  <w:lang w:eastAsia="zh-CN"/>
                          </w:rPr>
                          <w:t xml:space="preserve">国民年金　　 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  <w:lang w:eastAsia="zh-CN"/>
                          </w:rPr>
                          <w:t xml:space="preserve">　　 28,583 \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  <w:u w:val="single"/>
                          </w:rPr>
                          <w:t xml:space="preserve">　　</w:t>
                        </w:r>
                      </w:p>
                      <w:p w:rsidR="00BF7A70" w:rsidRDefault="00BF7A70" w:rsidP="0025523B">
                        <w:pPr>
                          <w:overflowPunct/>
                          <w:autoSpaceDE w:val="0"/>
                          <w:autoSpaceDN w:val="0"/>
                          <w:spacing w:line="240" w:lineRule="exact"/>
                          <w:ind w:leftChars="-56" w:left="-12" w:hangingChars="93" w:hanging="110"/>
                          <w:jc w:val="left"/>
                          <w:rPr>
                            <w:spacing w:val="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  <w:lang w:eastAsia="zh-CN"/>
                          </w:rPr>
                          <w:t xml:space="preserve">10-10-10  厚生年金　　 　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  <w:lang w:eastAsia="zh-CN"/>
                          </w:rPr>
                          <w:t xml:space="preserve">　231,000 \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  <w:u w:val="single"/>
                          </w:rPr>
                          <w:t xml:space="preserve">　　</w:t>
                        </w:r>
                      </w:p>
                      <w:p w:rsidR="00BF7A70" w:rsidRDefault="00BF7A70" w:rsidP="0025523B">
                        <w:pPr>
                          <w:overflowPunct/>
                          <w:autoSpaceDE w:val="0"/>
                          <w:autoSpaceDN w:val="0"/>
                          <w:spacing w:line="240" w:lineRule="exact"/>
                          <w:ind w:leftChars="-56" w:left="-12" w:hangingChars="93" w:hanging="110"/>
                          <w:jc w:val="left"/>
                          <w:rPr>
                            <w:spacing w:val="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  <w:lang w:eastAsia="zh-CN"/>
                          </w:rPr>
                          <w:t xml:space="preserve">10-10-10  電気料　  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  <w:lang w:eastAsia="zh-CN"/>
                          </w:rPr>
                          <w:t xml:space="preserve">3,000　　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  <w:lang w:eastAsia="zh-CN"/>
                          </w:rPr>
                          <w:t xml:space="preserve">　　\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  <w:u w:val="single"/>
                          </w:rPr>
                          <w:t xml:space="preserve">　　</w:t>
                        </w:r>
                      </w:p>
                      <w:p w:rsidR="00BF7A70" w:rsidRDefault="00BF7A70" w:rsidP="0025523B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  <v:line id="Line 149" o:spid="_x0000_s1066" style="position:absolute;visibility:visible;mso-wrap-style:square" from="6797,10690" to="10085,10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ZzIcQAAADbAAAADwAAAGRycy9kb3ducmV2LnhtbESPT2vCQBTE74LfYXmCN7NJlSLRVUr/&#10;ED0U0tjeH9lnEpp9G7Jbk3x7t1DocZiZ3zD742hacaPeNZYVJFEMgri0uuFKweflbbUF4TyyxtYy&#10;KZjIwfEwn+0x1XbgD7oVvhIBwi5FBbX3XSqlK2sy6CLbEQfvanuDPsi+krrHIcBNKx/i+FEabDgs&#10;1NjRc03ld/FjFJydT8ZNnuTulb7eJ51l3fCSKbVcjE87EJ5G/x/+a5+0gnUCv1/CD5CH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nMhxAAAANsAAAAPAAAAAAAAAAAA&#10;AAAAAKECAABkcnMvZG93bnJldi54bWxQSwUGAAAAAAQABAD5AAAAkgMAAAAA&#10;" strokecolor="gray" strokeweight=".5pt"/>
                <v:line id="Line 150" o:spid="_x0000_s1067" style="position:absolute;visibility:visible;mso-wrap-style:square" from="6797,11270" to="10085,1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TtVsIAAADbAAAADwAAAGRycy9kb3ducmV2LnhtbESPT4vCMBTE74LfITzBm6bVRZZqFFGX&#10;rgfB9c/90bxtyzYvpcna+u2NIHgcZuY3zGLVmUrcqHGlZQXxOAJBnFldcq7gcv4afYJwHlljZZkU&#10;3MnBatnvLTDRtuUfup18LgKEXYIKCu/rREqXFWTQjW1NHLxf2xj0QTa51A22AW4qOYmimTRYclgo&#10;sKZNQdnf6d8o2Dsfdx/H+Oh2dD3cdZrW7TZVajjo1nMQnjr/Dr/a31rBdAL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TtVsIAAADbAAAADwAAAAAAAAAAAAAA&#10;AAChAgAAZHJzL2Rvd25yZXYueG1sUEsFBgAAAAAEAAQA+QAAAJADAAAAAA==&#10;" strokecolor="gray" strokeweight=".5pt"/>
                <v:line id="Line 151" o:spid="_x0000_s1068" style="position:absolute;visibility:visible;mso-wrap-style:square" from="6788,9400" to="10076,9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52" o:spid="_x0000_s1069" style="position:absolute;visibility:visible;mso-wrap-style:square" from="6796,12502" to="10084,1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53" o:spid="_x0000_s1070" style="position:absolute;visibility:visible;mso-wrap-style:square" from="6796,12457" to="10084,1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154" o:spid="_x0000_s1071" style="position:absolute;visibility:visible;mso-wrap-style:square" from="7464,9406" to="7464,10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55" o:spid="_x0000_s1072" style="position:absolute;visibility:visible;mso-wrap-style:square" from="8154,9406" to="8154,10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56" o:spid="_x0000_s1073" style="position:absolute;visibility:visible;mso-wrap-style:square" from="8741,9410" to="8741,10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57" o:spid="_x0000_s1074" style="position:absolute;visibility:visible;mso-wrap-style:square" from="9387,9403" to="9387,10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58" o:spid="_x0000_s1075" style="position:absolute;visibility:visible;mso-wrap-style:square" from="7419,11287" to="7419,12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59" o:spid="_x0000_s1076" style="position:absolute;visibility:visible;mso-wrap-style:square" from="8123,11287" to="8123,12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60" o:spid="_x0000_s1077" style="position:absolute;visibility:visible;mso-wrap-style:square" from="8735,11277" to="8735,1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61" o:spid="_x0000_s1078" style="position:absolute;visibility:visible;mso-wrap-style:square" from="9357,11284" to="9357,1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shape id="Arc 162" o:spid="_x0000_s1079" style="position:absolute;left:6736;top:12794;width:130;height:130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aqIsUA&#10;AADbAAAADwAAAGRycy9kb3ducmV2LnhtbESPT2vCQBTE7wW/w/IEb3WTIqFEVwn+QQ+l0OjB4yP7&#10;TILZt9vsqvHbdwuFHoeZ+Q2zWA2mE3fqfWtZQTpNQBBXVrdcKzgdd6/vIHxA1thZJgVP8rBajl4W&#10;mGv74C+6l6EWEcI+RwVNCC6X0lcNGfRT64ijd7G9wRBlX0vd4yPCTSffkiSTBluOCw06WjdUXcub&#10;UfC52Z4+nEur76wszvssK7ZFWis1GQ/FHESgIfyH/9oHrWA2g9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qoixQAAANsAAAAPAAAAAAAAAAAAAAAAAJgCAABkcnMv&#10;ZG93bnJldi54bWxQSwUGAAAAAAQABAD1AAAAigMAAAAA&#10;" path="m-1,nfc11929,,21600,9670,21600,21600em-1,nsc11929,,21600,9670,21600,21600l,21600,-1,xe" filled="f" strokeweight="1.25pt">
                  <v:path arrowok="t" o:extrusionok="f" o:connecttype="custom" o:connectlocs="0,0;130,130;0,130" o:connectangles="0,0,0"/>
                </v:shape>
                <v:line id="Line 163" o:spid="_x0000_s1080" style="position:absolute;visibility:visible;mso-wrap-style:square" from="6738,9133" to="6738,1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O9MMAAADbAAAADwAAAGRycy9kb3ducmV2LnhtbESP0WrCQBRE3wv9h+UW+lY3qRpKdCNF&#10;KhQE0egH3GavSeju3ZBdTfr3XUHwcZiZM8xyNVojrtT71rGCdJKAIK6cbrlWcDpu3j5A+ICs0Tgm&#10;BX/kYVU8Py0x127gA13LUIsIYZ+jgiaELpfSVw1Z9BPXEUfv7HqLIcq+lrrHIcKtke9JkkmLLceF&#10;BjtaN1T9lherYNiXm3G3ddqe3DprTZb+TL+MUq8v4+cCRKAxPML39rdWMJvD7Uv8AbL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WDvTDAAAA2wAAAA8AAAAAAAAAAAAA&#10;AAAAoQIAAGRycy9kb3ducmV2LnhtbFBLBQYAAAAABAAEAPkAAACRAwAAAAA=&#10;" strokeweight="1.25pt"/>
                <v:line id="Line 164" o:spid="_x0000_s1081" style="position:absolute;visibility:visible;mso-wrap-style:square" from="10121,9118" to="10121,12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SQg8MAAADbAAAADwAAAGRycy9kb3ducmV2LnhtbESPwWrDMBBE74H+g9hCb7GctpjiRAnF&#10;1FAohMTxB2ytjW0qrYylxu7fR4VAjsPMvGE2u9kacaHR944VrJIUBHHjdM+tgvpULt9A+ICs0Tgm&#10;BX/kYbd9WGww127iI12q0IoIYZ+jgi6EIZfSNx1Z9IkbiKN3dqPFEOXYSj3iFOHWyOc0zaTFnuNC&#10;hwMVHTU/1a9VMB2qct5/OW1rV2S9yVbfLx9GqafH+X0NItAc7uFb+1MreM3g/0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EkIPDAAAA2wAAAA8AAAAAAAAAAAAA&#10;AAAAoQIAAGRycy9kb3ducmV2LnhtbFBLBQYAAAAABAAEAPkAAACRAwAAAAA=&#10;" strokeweight="1.25pt"/>
                <v:shape id="Arc 165" o:spid="_x0000_s1082" style="position:absolute;left:9995;top:9004;width:125;height:125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DicQA&#10;AADbAAAADwAAAGRycy9kb3ducmV2LnhtbESPQWsCMRSE7wX/Q3iCt5rVtlpWo6ggSE91LZTeHpvn&#10;btjNy5Kk6/rvm0Khx2FmvmHW28G2oicfjGMFs2kGgrh02nCl4ONyfHwFESKyxtYxKbhTgO1m9LDG&#10;XLsbn6kvYiUShEOOCuoYu1zKUNZkMUxdR5y8q/MWY5K+ktrjLcFtK+dZtpAWDaeFGjs61FQ2xbdV&#10;UERqPv3hqdkbs+y/drPqLXt5V2oyHnYrEJGG+B/+a5+0gucl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A4nEAAAA2wAAAA8AAAAAAAAAAAAAAAAAmAIAAGRycy9k&#10;b3ducmV2LnhtbFBLBQYAAAAABAAEAPUAAACJAwAAAAA=&#10;" path="m-1,nfc11929,,21600,9670,21600,21600em-1,nsc11929,,21600,9670,21600,21600l,21600,-1,xe" filled="f" strokeweight="1.25pt">
                  <v:path arrowok="t" o:extrusionok="f" o:connecttype="custom" o:connectlocs="0,0;125,125;0,125" o:connectangles="0,0,0"/>
                </v:shape>
                <v:shape id="Arc 166" o:spid="_x0000_s1083" style="position:absolute;left:6743;top:9009;width:130;height:13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S5sEA&#10;AADbAAAADwAAAGRycy9kb3ducmV2LnhtbERPz2vCMBS+C/sfwhO8DE03nJPaVMaGuJ3ETvD6aN7a&#10;zuSlJFHrf78cBh4/vt/FerBGXMiHzrGCp1kGgrh2uuNGweF7M12CCBFZo3FMCm4UYF0+jArMtbvy&#10;ni5VbEQK4ZCjgjbGPpcy1C1ZDDPXEyfux3mLMUHfSO3xmsKtkc9ZtpAWO04NLfb03lJ9qs5WgT/v&#10;4jE8ftz01ryapfl9+ZJdr9RkPLytQEQa4l387/7UCuZpbPqSf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eUubBAAAA2wAAAA8AAAAAAAAAAAAAAAAAmAIAAGRycy9kb3du&#10;cmV2LnhtbFBLBQYAAAAABAAEAPUAAACGAwAAAAA=&#10;" path="m-1,nfc11929,,21600,9670,21600,21600em-1,nsc11929,,21600,9670,21600,21600l,21600,-1,xe" filled="f" strokeweight="1.25pt">
                  <v:path arrowok="t" o:extrusionok="f" o:connecttype="custom" o:connectlocs="0,0;130,130;0,130" o:connectangles="0,0,0"/>
                </v:shape>
                <v:line id="Line 167" o:spid="_x0000_s1084" style="position:absolute;visibility:visible;mso-wrap-style:square" from="6856,9009" to="10031,9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sE8cMAAADbAAAADwAAAGRycy9kb3ducmV2LnhtbESP3WrCQBSE7wu+w3IE7+rGH4JGVxGp&#10;UChIjT7AMXtMgrtnQ3Zr0rfvCkIvh5n5hllve2vEg1pfO1YwGScgiAunay4VXM6H9wUIH5A1Gsek&#10;4Jc8bDeDtzVm2nV8okceShEh7DNUUIXQZFL6oiKLfuwa4ujdXGsxRNmWUrfYRbg1cpokqbRYc1yo&#10;sKF9RcU9/7EKuu/80B+/nLYXt09rk06usw+j1GjY71YgAvXhP/xqf2oF8yU8v8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bBPHDAAAA2wAAAA8AAAAAAAAAAAAA&#10;AAAAoQIAAGRycy9kb3ducmV2LnhtbFBLBQYAAAAABAAEAPkAAACRAwAAAAA=&#10;" strokeweight="1.25pt"/>
                <v:line id="Line 168" o:spid="_x0000_s1085" style="position:absolute;visibility:visible;mso-wrap-style:square" from="6850,12924" to="10025,1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g7sb8AAADbAAAADwAAAGRycy9kb3ducmV2LnhtbERPzYrCMBC+C75DGMGbTd3FslSjiCgs&#10;CKJdH2BsxraYTEqTtfXtzWFhjx/f/2ozWCOe1PnGsYJ5koIgLp1uuFJw/TnMvkD4gKzROCYFL/Kw&#10;WY9HK8y16/lCzyJUIoawz1FBHUKbS+nLmiz6xLXEkbu7zmKIsKuk7rCP4dbIjzTNpMWGY0ONLe1q&#10;Kh/Fr1XQn4vDcDo6ba9ulzUmm98+90ap6WTYLkEEGsK/+M/9rRUs4vr4Jf4AuX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rg7sb8AAADbAAAADwAAAAAAAAAAAAAAAACh&#10;AgAAZHJzL2Rvd25yZXYueG1sUEsFBgAAAAAEAAQA+QAAAI0DAAAAAA==&#10;" strokeweight="1.25pt"/>
                <v:shape id="Arc 169" o:spid="_x0000_s1086" style="position:absolute;left:9995;top:12797;width:130;height:130;rotation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2pWMUA&#10;AADbAAAADwAAAGRycy9kb3ducmV2LnhtbESP0WrCQBRE3wv9h+UWfJG6UUgrMRsRRalUFK0fcMne&#10;JrHZuyG7xvTvXaHQx2FmzjDpvDe16Kh1lWUF41EEgji3uuJCwflr/ToF4TyyxtoyKfglB/Ps+SnF&#10;RNsbH6k7+UIECLsEFZTeN4mULi/JoBvZhjh437Y16INsC6lbvAW4qeUkit6kwYrDQokNLUvKf05X&#10;o2Bz2MeLuFgN13x57/bTy3b4udsqNXjpFzMQnnr/H/5rf2gF8RgeX8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alYxQAAANsAAAAPAAAAAAAAAAAAAAAAAJgCAABkcnMv&#10;ZG93bnJldi54bWxQSwUGAAAAAAQABAD1AAAAigMAAAAA&#10;" path="m-1,nfc11929,,21600,9670,21600,21600em-1,nsc11929,,21600,9670,21600,21600l,21600,-1,xe" filled="f" strokeweight="1.25pt">
                  <v:path arrowok="t" o:extrusionok="f" o:connecttype="custom" o:connectlocs="0,0;130,130;0,130" o:connectangles="0,0,0"/>
                </v:shape>
                <v:line id="Line 170" o:spid="_x0000_s1087" style="position:absolute;visibility:visible;mso-wrap-style:square" from="6773,9355" to="10061,9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w10:wrap type="square"/>
              </v:group>
            </w:pict>
          </mc:Fallback>
        </mc:AlternateContent>
      </w:r>
      <w:r w:rsidRPr="00314E43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45720</wp:posOffset>
                </wp:positionV>
                <wp:extent cx="2767330" cy="3644900"/>
                <wp:effectExtent l="0" t="0" r="0" b="0"/>
                <wp:wrapSquare wrapText="bothSides"/>
                <wp:docPr id="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7330" cy="3644900"/>
                          <a:chOff x="1641" y="8222"/>
                          <a:chExt cx="4358" cy="5740"/>
                        </a:xfrm>
                      </wpg:grpSpPr>
                      <wps:wsp>
                        <wps:cNvPr id="2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2346" y="9018"/>
                            <a:ext cx="3458" cy="3883"/>
                          </a:xfrm>
                          <a:prstGeom prst="wedgeRoundRectCallout">
                            <a:avLst>
                              <a:gd name="adj1" fmla="val -44995"/>
                              <a:gd name="adj2" fmla="val 49181"/>
                              <a:gd name="adj3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803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  <w:p w:rsidR="00BF7A70" w:rsidRDefault="00BF7A70" w:rsidP="0025523B">
                              <w:pPr>
                                <w:spacing w:line="120" w:lineRule="exact"/>
                              </w:pPr>
                            </w:p>
                            <w:p w:rsidR="00BF7A70" w:rsidRDefault="00BF7A70" w:rsidP="0025523B">
                              <w:pPr>
                                <w:overflowPunct/>
                                <w:autoSpaceDE w:val="0"/>
                                <w:autoSpaceDN w:val="0"/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overflowPunct/>
                                <w:autoSpaceDE w:val="0"/>
                                <w:autoSpaceDN w:val="0"/>
                                <w:spacing w:line="220" w:lineRule="exact"/>
                                <w:ind w:firstLineChars="50" w:firstLine="89"/>
                                <w:jc w:val="left"/>
                                <w:rPr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001 1234567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0"/>
                                  <w:u w:val="single" w:color="000000"/>
                                </w:rPr>
                                <w:t xml:space="preserve"> □□□□　様　</w:t>
                              </w: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  <w:p w:rsidR="00BF7A70" w:rsidRDefault="00BF7A70" w:rsidP="0025523B">
                              <w:pPr>
                                <w:spacing w:line="120" w:lineRule="exact"/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ゴシック" w:cs="ＭＳ ゴシック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あいうえ銀行</w:t>
                              </w: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701" y="8222"/>
                            <a:ext cx="4298" cy="5740"/>
                          </a:xfrm>
                          <a:prstGeom prst="rect">
                            <a:avLst/>
                          </a:prstGeom>
                          <a:noFill/>
                          <a:ln w="180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9879"/>
                            <a:ext cx="397" cy="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A70" w:rsidRDefault="00BF7A70" w:rsidP="0025523B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</w:rPr>
                                <w:t>空</w:t>
                              </w: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42" w:lineRule="exact"/>
                                <w:jc w:val="righ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</w:rPr>
                                <w:t>白</w:t>
                              </w: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BF7A70" w:rsidRDefault="00BF7A70" w:rsidP="0025523B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121" y="8222"/>
                            <a:ext cx="0" cy="56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9983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A70" w:rsidRDefault="00BF7A70" w:rsidP="0025523B">
                              <w:pPr>
                                <w:adjustRightInd/>
                                <w:spacing w:line="240" w:lineRule="atLeas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  <w:eastAsianLayout w:id="-464271616" w:vert="1" w:vertCompress="1"/>
                                </w:rPr>
                                <w:t>）</w:t>
                              </w:r>
                            </w:p>
                            <w:p w:rsidR="00BF7A70" w:rsidRDefault="00BF7A70" w:rsidP="0025523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641" y="11369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A70" w:rsidRDefault="00BF7A70" w:rsidP="0025523B">
                              <w:pPr>
                                <w:adjustRightInd/>
                                <w:spacing w:line="240" w:lineRule="atLeas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Ansi="Times New Roman" w:cs="Times New Roman" w:hint="eastAsia"/>
                                  <w:noProof/>
                                  <w:snapToGrid w:val="0"/>
                                  <w:spacing w:val="6"/>
                                  <w:eastAsianLayout w:id="-464259582" w:vert="1" w:vertCompress="1"/>
                                </w:rPr>
                                <w:t>(</w:t>
                              </w:r>
                            </w:p>
                            <w:p w:rsidR="00BF7A70" w:rsidRDefault="00BF7A70" w:rsidP="0025523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361" y="10948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2496" y="11016"/>
                            <a:ext cx="3175" cy="540"/>
                          </a:xfrm>
                          <a:prstGeom prst="wedgeRectCallout">
                            <a:avLst>
                              <a:gd name="adj1" fmla="val 2505"/>
                              <a:gd name="adj2" fmla="val -13889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</w:p>
                            <w:p w:rsidR="00BF7A70" w:rsidRDefault="00BF7A70" w:rsidP="0025523B">
                              <w:pPr>
                                <w:spacing w:line="240" w:lineRule="exact"/>
                              </w:pPr>
                              <w:r>
                                <w:rPr>
                                  <w:rFonts w:eastAsia="ＭＳ ゴシック" w:cs="ＭＳ ゴシック" w:hint="eastAsi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総合口座通帳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0" name="Group 128"/>
                        <wpg:cNvGrpSpPr>
                          <a:grpSpLocks/>
                        </wpg:cNvGrpSpPr>
                        <wpg:grpSpPr bwMode="auto">
                          <a:xfrm>
                            <a:off x="2616" y="12061"/>
                            <a:ext cx="2515" cy="554"/>
                            <a:chOff x="2722" y="11873"/>
                            <a:chExt cx="2515" cy="554"/>
                          </a:xfrm>
                        </wpg:grpSpPr>
                        <wps:wsp>
                          <wps:cNvPr id="11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43" y="11873"/>
                              <a:ext cx="794" cy="3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22" y="12197"/>
                              <a:ext cx="2494" cy="2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9" y="12008"/>
                              <a:ext cx="340" cy="1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Line 1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22" y="11881"/>
                              <a:ext cx="1729" cy="5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133"/>
                        <wpg:cNvGrpSpPr>
                          <a:grpSpLocks/>
                        </wpg:cNvGrpSpPr>
                        <wpg:grpSpPr bwMode="auto">
                          <a:xfrm>
                            <a:off x="2362" y="9000"/>
                            <a:ext cx="3351" cy="3908"/>
                            <a:chOff x="2393" y="8927"/>
                            <a:chExt cx="3351" cy="3908"/>
                          </a:xfrm>
                        </wpg:grpSpPr>
                        <wps:wsp>
                          <wps:cNvPr id="16" name="Arc 134"/>
                          <wps:cNvSpPr>
                            <a:spLocks/>
                          </wps:cNvSpPr>
                          <wps:spPr bwMode="auto">
                            <a:xfrm flipH="1">
                              <a:off x="2394" y="8927"/>
                              <a:ext cx="125" cy="12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Arc 135"/>
                          <wps:cNvSpPr>
                            <a:spLocks/>
                          </wps:cNvSpPr>
                          <wps:spPr bwMode="auto">
                            <a:xfrm rot="16200000" flipH="1">
                              <a:off x="2393" y="12709"/>
                              <a:ext cx="125" cy="12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" name="Arc 136"/>
                          <wps:cNvSpPr>
                            <a:spLocks/>
                          </wps:cNvSpPr>
                          <wps:spPr bwMode="auto">
                            <a:xfrm rot="5400000" flipH="1">
                              <a:off x="5619" y="8930"/>
                              <a:ext cx="125" cy="12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" name="Arc 137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618" y="12709"/>
                              <a:ext cx="125" cy="12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94" y="9038"/>
                              <a:ext cx="0" cy="368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3" y="9038"/>
                              <a:ext cx="0" cy="368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0" y="8927"/>
                              <a:ext cx="311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2" y="12835"/>
                              <a:ext cx="311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88" style="position:absolute;left:0;text-align:left;margin-left:.05pt;margin-top:3.6pt;width:217.9pt;height:287pt;z-index:251657728" coordorigin="1641,8222" coordsize="4358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">
                <v:shape id="AutoShape 120" o:spid="_x0000_s1089" type="#_x0000_t62" style="position:absolute;left:2346;top:9018;width:3458;height:3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Pms8UA&#10;AADaAAAADwAAAGRycy9kb3ducmV2LnhtbESPQWvCQBSE74X+h+UVvEjdJIdSUlfRQIsXsdocenxm&#10;n9mQ7NuQXTXtr+8WBI/DzHzDzJej7cSFBt84VpDOEhDEldMN1wrKr/fnVxA+IGvsHJOCH/KwXDw+&#10;zDHX7sp7uhxCLSKEfY4KTAh9LqWvDFn0M9cTR+/kBoshyqGWesBrhNtOZknyIi02HBcM9lQYqtrD&#10;2Sr4LNftdtemyZE+dllTmOn4+z1VavI0rt5ABBrDPXxrb7SCDP6vxBs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+azxQAAANoAAAAPAAAAAAAAAAAAAAAAAJgCAABkcnMv&#10;ZG93bnJldi54bWxQSwUGAAAAAAQABAD1AAAAigMAAAAA&#10;" adj="1081,21423" filled="f" stroked="f" strokeweight="1.42pt">
                  <v:textbox inset="5.85pt,.7pt,5.85pt,.7pt">
                    <w:txbxContent>
                      <w:p w:rsidR="00BF7A70" w:rsidRDefault="00BF7A70" w:rsidP="0025523B">
                        <w:pPr>
                          <w:spacing w:line="240" w:lineRule="exact"/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</w:p>
                      <w:p w:rsidR="00BF7A70" w:rsidRDefault="00BF7A70" w:rsidP="0025523B">
                        <w:pPr>
                          <w:spacing w:line="120" w:lineRule="exact"/>
                        </w:pPr>
                      </w:p>
                      <w:p w:rsidR="00BF7A70" w:rsidRDefault="00BF7A70" w:rsidP="0025523B">
                        <w:pPr>
                          <w:overflowPunct/>
                          <w:autoSpaceDE w:val="0"/>
                          <w:autoSpaceDN w:val="0"/>
                          <w:spacing w:line="240" w:lineRule="exact"/>
                          <w:jc w:val="lef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BF7A70" w:rsidRDefault="00BF7A70" w:rsidP="0025523B">
                        <w:pPr>
                          <w:overflowPunct/>
                          <w:autoSpaceDE w:val="0"/>
                          <w:autoSpaceDN w:val="0"/>
                          <w:spacing w:line="220" w:lineRule="exact"/>
                          <w:ind w:firstLineChars="50" w:firstLine="89"/>
                          <w:jc w:val="left"/>
                          <w:rPr>
                            <w:spacing w:val="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0"/>
                          </w:rPr>
                          <w:t xml:space="preserve">001 1234567 </w:t>
                        </w: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0"/>
                            <w:u w:val="single" w:color="000000"/>
                          </w:rPr>
                          <w:t xml:space="preserve">□□□□　様　</w:t>
                        </w: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</w:p>
                      <w:p w:rsidR="00BF7A70" w:rsidRDefault="00BF7A70" w:rsidP="0025523B">
                        <w:pPr>
                          <w:spacing w:line="120" w:lineRule="exact"/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ＭＳ ゴシック" w:cs="ＭＳ ゴシック" w:hint="eastAsia"/>
                            <w:b/>
                            <w:bCs/>
                            <w:sz w:val="20"/>
                            <w:szCs w:val="20"/>
                          </w:rPr>
                          <w:t>あいうえ銀行</w:t>
                        </w: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</w:p>
                    </w:txbxContent>
                  </v:textbox>
                </v:shape>
                <v:rect id="Rectangle 121" o:spid="_x0000_s1090" style="position:absolute;left:1701;top:8222;width:4298;height:5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3DsQA&#10;AADaAAAADwAAAGRycy9kb3ducmV2LnhtbESPT2vCQBTE74V+h+UJvRSzsWIJ0VWkoPTgxT/0/Mi+&#10;ZKPZtyG7xtRP7wqFHoeZ+Q2zWA22ET11vnasYJKkIIgLp2uuFJyOm3EGwgdkjY1jUvBLHlbL15cF&#10;5trdeE/9IVQiQtjnqMCE0OZS+sKQRZ+4ljh6pesshii7SuoObxFuG/mRpp/SYs1xwWBLX4aKy+Fq&#10;FVx+1uFcbo0rs2zWz97vk91VN0q9jYb1HESgIfyH/9rfWsEU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9w7EAAAA2gAAAA8AAAAAAAAAAAAAAAAAmAIAAGRycy9k&#10;b3ducmV2LnhtbFBLBQYAAAAABAAEAPUAAACJAwAAAAA=&#10;" filled="f" strokeweight="1.42pt">
                  <v:textbox inset="5.85pt,.7pt,5.85pt,.7pt"/>
                </v:rect>
                <v:shape id="Text Box 122" o:spid="_x0000_s1091" type="#_x0000_t202" style="position:absolute;left:1701;top:9879;width:397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<v:textbox inset="5.85pt,.7pt,5.85pt,.7pt">
                    <w:txbxContent>
                      <w:p w:rsidR="00BF7A70" w:rsidRDefault="00BF7A70" w:rsidP="0025523B">
                        <w:pPr>
                          <w:spacing w:line="240" w:lineRule="exact"/>
                          <w:jc w:val="left"/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  <w:jc w:val="left"/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</w:rPr>
                          <w:t>空</w:t>
                        </w:r>
                      </w:p>
                      <w:p w:rsidR="00BF7A70" w:rsidRDefault="00BF7A70" w:rsidP="0025523B">
                        <w:pPr>
                          <w:spacing w:line="240" w:lineRule="exact"/>
                          <w:jc w:val="left"/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42" w:lineRule="exact"/>
                          <w:jc w:val="righ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</w:rPr>
                          <w:t>白</w:t>
                        </w:r>
                      </w:p>
                      <w:p w:rsidR="00BF7A70" w:rsidRDefault="00BF7A70" w:rsidP="0025523B">
                        <w:pPr>
                          <w:spacing w:line="240" w:lineRule="exact"/>
                          <w:jc w:val="left"/>
                        </w:pPr>
                      </w:p>
                      <w:p w:rsidR="00BF7A70" w:rsidRDefault="00BF7A70" w:rsidP="0025523B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</w:p>
                    </w:txbxContent>
                  </v:textbox>
                </v:shape>
                <v:line id="Line 123" o:spid="_x0000_s1092" style="position:absolute;visibility:visible;mso-wrap-style:square" from="2121,8222" to="2121,1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l3+8AAAADaAAAADwAAAGRycy9kb3ducmV2LnhtbESPzWrDMBCE74W+g9hCb7WcQkNxrIQQ&#10;CMkt2C3kurG2llNrZSTVdt4+KhR6HObnY8rNbHsxkg+dYwWLLAdB3Djdcavg82P/8g4iRGSNvWNS&#10;cKMAm/XjQ4mFdhNXNNaxFWmEQ4EKTIxDIWVoDFkMmRuIk/flvMWYpG+l9jilcdvL1zxfSosdJ4LB&#10;gXaGmu/6xyZuRYer98tp5tBcTlfaVuY8KfX8NG9XICLN8T/81z5qBW/weyXdALm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mJd/vAAAAA2gAAAA8AAAAAAAAAAAAAAAAA&#10;oQIAAGRycy9kb3ducmV2LnhtbFBLBQYAAAAABAAEAPkAAACOAwAAAAA=&#10;" strokeweight="1pt">
                  <v:stroke dashstyle="dash"/>
                </v:line>
                <v:shape id="Text Box 124" o:spid="_x0000_s1093" type="#_x0000_t202" style="position:absolute;left:1656;top:998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BF7A70" w:rsidRDefault="00BF7A70" w:rsidP="0025523B">
                        <w:pPr>
                          <w:adjustRightInd/>
                          <w:spacing w:line="240" w:lineRule="atLeas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  <w:eastAsianLayout w:id="-464271616" w:vert="1" w:vertCompress="1"/>
                          </w:rPr>
                          <w:t>）</w:t>
                        </w:r>
                      </w:p>
                      <w:p w:rsidR="00BF7A70" w:rsidRDefault="00BF7A70" w:rsidP="0025523B"/>
                    </w:txbxContent>
                  </v:textbox>
                </v:shape>
                <v:shape id="Text Box 125" o:spid="_x0000_s1094" type="#_x0000_t202" style="position:absolute;left:1641;top:11369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 filled="f" stroked="f">
                  <v:textbox inset="5.85pt,.7pt,5.85pt,.7pt">
                    <w:txbxContent>
                      <w:p w:rsidR="00BF7A70" w:rsidRDefault="00BF7A70" w:rsidP="0025523B">
                        <w:pPr>
                          <w:adjustRightInd/>
                          <w:spacing w:line="240" w:lineRule="atLeas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Ansi="Times New Roman" w:cs="Times New Roman" w:hint="eastAsia"/>
                            <w:noProof/>
                            <w:snapToGrid w:val="0"/>
                            <w:spacing w:val="6"/>
                            <w:eastAsianLayout w:id="-464259582" w:vert="1" w:vertCompress="1"/>
                          </w:rPr>
                          <w:t>(</w:t>
                        </w:r>
                      </w:p>
                      <w:p w:rsidR="00BF7A70" w:rsidRDefault="00BF7A70" w:rsidP="0025523B"/>
                    </w:txbxContent>
                  </v:textbox>
                </v:shape>
                <v:line id="Line 126" o:spid="_x0000_s1095" style="position:absolute;visibility:visible;mso-wrap-style:square" from="2361,10948" to="5706,1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/iRL8AAADaAAAADwAAAGRycy9kb3ducmV2LnhtbERPy4rCMBTdC/MP4Q7MTtPKINIxFplR&#10;qgvBx7i/NNe22NyUJrb1781CcHk470U6mFp01LrKsoJ4EoEgzq2uuFDwf96M5yCcR9ZYWyYFD3KQ&#10;Lj9GC0y07flI3ckXIoSwS1BB6X2TSOnykgy6iW2IA3e1rUEfYFtI3WIfwk0tp1E0kwYrDg0lNvRb&#10;Un473Y2CnfPx8H2ID25Nl/1DZ1nT/2VKfX0Oqx8Qngb/Fr/cW60gbA1Xwg2Qy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K/iRL8AAADaAAAADwAAAAAAAAAAAAAAAACh&#10;AgAAZHJzL2Rvd25yZXYueG1sUEsFBgAAAAAEAAQA+QAAAI0DAAAAAA==&#10;" strokecolor="gray" strokeweight=".5pt"/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127" o:spid="_x0000_s1096" type="#_x0000_t61" style="position:absolute;left:2496;top:11016;width:31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kVMEA&#10;AADaAAAADwAAAGRycy9kb3ducmV2LnhtbESPS4vCMBSF9wP+h3AFd2OqC9FqlBkfoLgQHzDbS3Nt&#10;yzQ3bRNt/fdGEFwezuPjzBatKcSdapdbVjDoRyCIE6tzThVczpvvMQjnkTUWlknBgxws5p2vGcba&#10;Nnyk+8mnIoywi1FB5n0ZS+mSjAy6vi2Jg3e1tUEfZJ1KXWMTxk0hh1E0kgZzDoQMS1pmlPyfbiZA&#10;mu16tfurro89VbvK/Y5XB5so1eu2P1MQnlr/Cb/bW61gAq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A5FTBAAAA2gAAAA8AAAAAAAAAAAAAAAAAmAIAAGRycy9kb3du&#10;cmV2LnhtbFBLBQYAAAAABAAEAPUAAACGAwAAAAA=&#10;" adj="11341,7800" fillcolor="black">
                  <v:textbox inset="5.85pt,.7pt,5.85pt,.7pt">
                    <w:txbxContent>
                      <w:p w:rsidR="00BF7A70" w:rsidRDefault="00BF7A70" w:rsidP="0025523B">
                        <w:pPr>
                          <w:spacing w:line="240" w:lineRule="exact"/>
                        </w:pPr>
                      </w:p>
                      <w:p w:rsidR="00BF7A70" w:rsidRDefault="00BF7A70" w:rsidP="0025523B">
                        <w:pPr>
                          <w:spacing w:line="240" w:lineRule="exact"/>
                        </w:pPr>
                        <w:r>
                          <w:rPr>
                            <w:rFonts w:eastAsia="ＭＳ ゴシック" w:cs="ＭＳ ゴシック" w:hint="eastAsi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総合口座通帳</w:t>
                        </w:r>
                      </w:p>
                    </w:txbxContent>
                  </v:textbox>
                </v:shape>
                <v:group id="Group 128" o:spid="_x0000_s1097" style="position:absolute;left:2616;top:12061;width:2515;height:554" coordorigin="2722,11873" coordsize="2515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129" o:spid="_x0000_s1098" style="position:absolute;visibility:visible;mso-wrap-style:square" from="4443,11873" to="5237,1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30" o:spid="_x0000_s1099" style="position:absolute;flip:x;visibility:visible;mso-wrap-style:square" from="2722,12197" to="5216,1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<v:oval id="Oval 131" o:spid="_x0000_s1100" style="position:absolute;left:3519;top:12008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bI8EA&#10;AADbAAAADwAAAGRycy9kb3ducmV2LnhtbERPTWsCMRC9F/ofwhS8adaqraxGsaJgL0K3HjwOmzG7&#10;uJksSdT13xuh0Ns83ufMl51txJV8qB0rGA4yEMSl0zUbBYffbX8KIkRkjY1jUnCnAMvF68scc+1u&#10;/EPXIhqRQjjkqKCKsc2lDGVFFsPAtcSJOzlvMSbojdQebyncNvI9yz6kxZpTQ4UtrSsqz8XFKrDn&#10;LzNpitXmk/2+O2z5ODbfR6V6b91qBiJSF//Ff+6dTvNH8PwlH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m2yPBAAAA2wAAAA8AAAAAAAAAAAAAAAAAmAIAAGRycy9kb3du&#10;cmV2LnhtbFBLBQYAAAAABAAEAPUAAACGAwAAAAA=&#10;" strokeweight="1.25pt">
                    <v:textbox inset="5.85pt,.7pt,5.85pt,.7pt"/>
                  </v:oval>
                  <v:line id="Line 132" o:spid="_x0000_s1101" style="position:absolute;flip:x;visibility:visible;mso-wrap-style:square" from="2722,11881" to="4451,12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/v:group>
                <v:group id="Group 133" o:spid="_x0000_s1102" style="position:absolute;left:2362;top:9000;width:3351;height:3908" coordorigin="2393,8927" coordsize="3351,3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Arc 134" o:spid="_x0000_s1103" style="position:absolute;left:2394;top:8927;width:125;height:12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5MEsEA&#10;AADbAAAADwAAAGRycy9kb3ducmV2LnhtbERPTWsCMRC9F/wPYYReRLMWqrJuVkQprSfRFrwOm3F3&#10;22SyJFHXf28Khd7m8T6nWPXWiCv50DpWMJ1kIIgrp1uuFXx9vo0XIEJE1mgck4I7BViVg6cCc+1u&#10;fKDrMdYihXDIUUETY5dLGaqGLIaJ64gTd3beYkzQ11J7vKVwa+RLls2kxZZTQ4MdbRqqfo4Xq8Bf&#10;9vEURtu7fjdzszDfrzvZdko9D/v1EkSkPv6L/9wfOs2fwe8v6QB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+TBLBAAAA2wAAAA8AAAAAAAAAAAAAAAAAmAIAAGRycy9kb3du&#10;cmV2LnhtbFBLBQYAAAAABAAEAPUAAACGAwAAAAA=&#10;" path="m-1,nfc11929,,21600,9670,21600,21600em-1,nsc11929,,21600,9670,21600,21600l,21600,-1,xe" filled="f" strokeweight="1.25pt">
                    <v:path arrowok="t" o:extrusionok="f" o:connecttype="custom" o:connectlocs="0,0;125,125;0,125" o:connectangles="0,0,0"/>
                  </v:shape>
                  <v:shape id="Arc 135" o:spid="_x0000_s1104" style="position:absolute;left:2393;top:12709;width:125;height:125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bSMIA&#10;AADbAAAADwAAAGRycy9kb3ducmV2LnhtbERPTWvCQBC9C/6HZYTedJMeUkldJVSLPZSC0YPHITtN&#10;QrOza3bV+O/dguBtHu9zFqvBdOJCvW8tK0hnCQjiyuqWawWH/ed0DsIHZI2dZVJwIw+r5Xi0wFzb&#10;K+/oUoZaxBD2OSpoQnC5lL5qyKCfWUccuV/bGwwR9rXUPV5juOnka5Jk0mDLsaFBRx8NVX/l2Sj4&#10;WW8O386l1Skri+M2y4pNkdZKvUyG4h1EoCE8xQ/3l47z3+D/l3i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xtIwgAAANsAAAAPAAAAAAAAAAAAAAAAAJgCAABkcnMvZG93&#10;bnJldi54bWxQSwUGAAAAAAQABAD1AAAAhwMAAAAA&#10;" path="m-1,nfc11929,,21600,9670,21600,21600em-1,nsc11929,,21600,9670,21600,21600l,21600,-1,xe" filled="f" strokeweight="1.25pt">
                    <v:path arrowok="t" o:extrusionok="f" o:connecttype="custom" o:connectlocs="0,0;125,125;0,125" o:connectangles="0,0,0"/>
                  </v:shape>
                  <v:shape id="Arc 136" o:spid="_x0000_s1105" style="position:absolute;left:5619;top:8930;width:125;height:125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G45sQA&#10;AADbAAAADwAAAGRycy9kb3ducmV2LnhtbESPQUvDQBCF74L/YRnBm91UqZa021ILBfGkUZDehuw0&#10;WZKdDbvbNP5751DwNsN789436+3kezVSTC6wgfmsAEVcB+u4MfD9dXhYgkoZ2WIfmAz8UoLt5vZm&#10;jaUNF/6kscqNkhBOJRpocx5KrVPdksc0CwOxaKcQPWZZY6NtxIuE+14/FsWz9uhYGlocaN9S3VVn&#10;b6DK1P3E/VP36tzLeNzNm/di8WHM/d20W4HKNOV/8/X6zQq+wMovM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uObEAAAA2wAAAA8AAAAAAAAAAAAAAAAAmAIAAGRycy9k&#10;b3ducmV2LnhtbFBLBQYAAAAABAAEAPUAAACJAwAAAAA=&#10;" path="m-1,nfc11929,,21600,9670,21600,21600em-1,nsc11929,,21600,9670,21600,21600l,21600,-1,xe" filled="f" strokeweight="1.25pt">
                    <v:path arrowok="t" o:extrusionok="f" o:connecttype="custom" o:connectlocs="0,0;125,125;0,125" o:connectangles="0,0,0"/>
                  </v:shape>
                  <v:shape id="Arc 137" o:spid="_x0000_s1106" style="position:absolute;left:5618;top:12709;width:125;height:125;rotation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cnsMA&#10;AADbAAAADwAAAGRycy9kb3ducmV2LnhtbERP22rCQBB9F/oPyxR8Ed1UsGp0FVEsFUXx8gFDdkxi&#10;s7Mhu43p37tCwbc5nOtM540pRE2Vyy0r+OhFIIgTq3NOFVzO6+4IhPPIGgvLpOCPHMxnb60pxtre&#10;+Uj1yacihLCLUUHmfRlL6ZKMDLqeLYkDd7WVQR9glUpd4T2Em0L2o+hTGsw5NGRY0jKj5Of0axR8&#10;HfaDxSBdddZ8G9b70W3T2e42SrXfm8UEhKfGv8T/7m8d5o/h+Us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EcnsMAAADbAAAADwAAAAAAAAAAAAAAAACYAgAAZHJzL2Rv&#10;d25yZXYueG1sUEsFBgAAAAAEAAQA9QAAAIgDAAAAAA==&#10;" path="m-1,nfc11929,,21600,9670,21600,21600em-1,nsc11929,,21600,9670,21600,21600l,21600,-1,xe" filled="f" strokeweight="1.25pt">
                    <v:path arrowok="t" o:extrusionok="f" o:connecttype="custom" o:connectlocs="0,0;125,125;0,125" o:connectangles="0,0,0"/>
                  </v:shape>
                  <v:line id="Line 138" o:spid="_x0000_s1107" style="position:absolute;visibility:visible;mso-wrap-style:square" from="2394,9038" to="2394,1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5IzL4AAADbAAAADwAAAGRycy9kb3ducmV2LnhtbERPzYrCMBC+L/gOYQRva6pCkWoUEQVB&#10;WLT6AGMztsVkUppo69ubw4LHj+9/ue6tES9qfe1YwWScgCAunK65VHC97H/nIHxA1mgck4I3eViv&#10;Bj9LzLTr+EyvPJQihrDPUEEVQpNJ6YuKLPqxa4gjd3etxRBhW0rdYhfDrZHTJEmlxZpjQ4UNbSsq&#10;HvnTKuhO+b7/Ozptr26b1iad3GY7o9Ro2G8WIAL14Sv+dx+0gmlcH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vkjMvgAAANsAAAAPAAAAAAAAAAAAAAAAAKEC&#10;AABkcnMvZG93bnJldi54bWxQSwUGAAAAAAQABAD5AAAAjAMAAAAA&#10;" strokeweight="1.25pt"/>
                  <v:line id="Line 139" o:spid="_x0000_s1108" style="position:absolute;visibility:visible;mso-wrap-style:square" from="5743,9038" to="5743,1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LtV8MAAADbAAAADwAAAGRycy9kb3ducmV2LnhtbESPwWrDMBBE74X8g9hCb7VsB0xxooQS&#10;YggESuv4AzbW1jaVVsZSYvfvq0Khx2Fm3jDb/WKNuNPkB8cKsiQFQdw6PXCnoLlUzy8gfEDWaByT&#10;gm/ysN+tHrZYajfzB93r0IkIYV+igj6EsZTStz1Z9IkbiaP36SaLIcqpk3rCOcKtkXmaFtLiwHGh&#10;x5EOPbVf9c0qmN/rank7O20bdygGU2TX9dEo9fS4vG5ABFrCf/ivfdIK8gx+v8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y7VfDAAAA2wAAAA8AAAAAAAAAAAAA&#10;AAAAoQIAAGRycy9kb3ducmV2LnhtbFBLBQYAAAAABAAEAPkAAACRAwAAAAA=&#10;" strokeweight="1.25pt"/>
                  <v:line id="Line 140" o:spid="_x0000_s1109" style="position:absolute;visibility:visible;mso-wrap-style:square" from="2510,8927" to="5628,8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zIMMAAADbAAAADwAAAGRycy9kb3ducmV2LnhtbESPwWrDMBBE74X8g9hCb7UcB0xxooRi&#10;YggESuv4AzbW1jaVVsZSYvfvq0Khx2Fm3jC7w2KNuNPkB8cK1kkKgrh1euBOQXOpnl9A+ICs0Tgm&#10;Bd/k4bBfPeyw0G7mD7rXoRMRwr5ABX0IYyGlb3uy6BM3Ekfv000WQ5RTJ/WEc4RbI7M0zaXFgeNC&#10;jyOVPbVf9c0qmN/rank7O20bV+aDydfXzdEo9fS4vG5BBFrCf/ivfdIKsgx+v8Qf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gcyDDAAAA2wAAAA8AAAAAAAAAAAAA&#10;AAAAoQIAAGRycy9kb3ducmV2LnhtbFBLBQYAAAAABAAEAPkAAACRAwAAAAA=&#10;" strokeweight="1.25pt"/>
                  <v:line id="Line 141" o:spid="_x0000_s1110" style="position:absolute;visibility:visible;mso-wrap-style:square" from="2502,12835" to="5620,1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zWu8IAAADbAAAADwAAAGRycy9kb3ducmV2LnhtbESP0YrCMBRE34X9h3AXfNNUhSLVKCIr&#10;LCyIdvsBd5trW0xuSpO19e+NIPg4zMwZZr0drBE36nzjWMFsmoAgLp1uuFJQ/B4mSxA+IGs0jknB&#10;nTxsNx+jNWba9XymWx4qESHsM1RQh9BmUvqyJot+6lri6F1cZzFE2VVSd9hHuDVyniSptNhwXKix&#10;pX1N5TX/twr6U34Yjj9O28Lt08aks7/Fl1Fq/DnsViACDeEdfrW/tYL5Ap5f4g+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zWu8IAAADbAAAADwAAAAAAAAAAAAAA&#10;AAChAgAAZHJzL2Rvd25yZXYueG1sUEsFBgAAAAAEAAQA+QAAAJADAAAAAA==&#10;" strokeweight="1.25pt"/>
                </v:group>
                <w10:wrap type="square"/>
              </v:group>
            </w:pict>
          </mc:Fallback>
        </mc:AlternateContent>
      </w: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tabs>
          <w:tab w:val="left" w:pos="7678"/>
          <w:tab w:val="left" w:pos="7930"/>
          <w:tab w:val="left" w:pos="8180"/>
        </w:tabs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5523B" w:rsidRDefault="0025523B" w:rsidP="0025523B">
      <w:pPr>
        <w:adjustRightInd/>
        <w:spacing w:line="240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 xml:space="preserve">　　ア　表紙のコピー例　　　　　　 ウ　記帳のあるページのコピー例</w:t>
      </w:r>
    </w:p>
    <w:p w:rsidR="0025523B" w:rsidRDefault="0025523B" w:rsidP="0025523B">
      <w:pPr>
        <w:adjustRightInd/>
        <w:spacing w:line="240" w:lineRule="exact"/>
        <w:rPr>
          <w:color w:val="auto"/>
          <w:sz w:val="23"/>
          <w:szCs w:val="23"/>
        </w:rPr>
      </w:pPr>
    </w:p>
    <w:p w:rsidR="0025523B" w:rsidRDefault="0025523B" w:rsidP="0025523B">
      <w:pPr>
        <w:adjustRightInd/>
        <w:spacing w:line="240" w:lineRule="exac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４　保険証券など裏表両面に記載があるものは，両面ともコピーしてください。</w:t>
      </w:r>
    </w:p>
    <w:p w:rsidR="0025523B" w:rsidRPr="00502851" w:rsidRDefault="0025523B" w:rsidP="0025523B">
      <w:pPr>
        <w:adjustRightInd/>
        <w:spacing w:line="240" w:lineRule="exact"/>
        <w:ind w:left="208" w:hangingChars="100" w:hanging="208"/>
      </w:pPr>
      <w:r>
        <w:rPr>
          <w:rFonts w:hint="eastAsia"/>
          <w:color w:val="auto"/>
          <w:sz w:val="23"/>
          <w:szCs w:val="23"/>
        </w:rPr>
        <w:t>５　複数の領収書やレシートを１枚の用紙にコピーするときは，支払の種類ごとにまとめてください。</w:t>
      </w:r>
    </w:p>
    <w:sectPr w:rsidR="0025523B" w:rsidRPr="00502851" w:rsidSect="0025523B">
      <w:headerReference w:type="default" r:id="rId12"/>
      <w:type w:val="continuous"/>
      <w:pgSz w:w="11906" w:h="16838"/>
      <w:pgMar w:top="1985" w:right="851" w:bottom="851" w:left="1701" w:header="1134" w:footer="720" w:gutter="0"/>
      <w:pgNumType w:start="1"/>
      <w:cols w:space="720"/>
      <w:titlePg/>
      <w:docGrid w:type="linesAndChars" w:linePitch="32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70" w:rsidRDefault="00BF7A70">
      <w:r>
        <w:separator/>
      </w:r>
    </w:p>
  </w:endnote>
  <w:endnote w:type="continuationSeparator" w:id="0">
    <w:p w:rsidR="00BF7A70" w:rsidRDefault="00BF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70" w:rsidRDefault="00BF7A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7A70" w:rsidRDefault="00BF7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70" w:rsidRPr="00405CE1" w:rsidRDefault="00BF7A70" w:rsidP="00525791">
    <w:pPr>
      <w:adjustRightInd/>
      <w:spacing w:line="320" w:lineRule="exact"/>
      <w:jc w:val="right"/>
      <w:rPr>
        <w:color w:val="auto"/>
      </w:rPr>
    </w:pPr>
    <w:r w:rsidRPr="00405CE1">
      <w:rPr>
        <w:rFonts w:hint="eastAsia"/>
        <w:color w:val="auto"/>
      </w:rPr>
      <w:t xml:space="preserve">（　担当書記官　</w:t>
    </w:r>
    <w:bookmarkStart w:id="0" w:name="書記官名２"/>
    <w:r w:rsidRPr="00405CE1">
      <w:rPr>
        <w:rFonts w:hint="eastAsia"/>
        <w:color w:val="auto"/>
      </w:rPr>
      <w:t>垣花辰彦</w:t>
    </w:r>
    <w:bookmarkEnd w:id="0"/>
    <w:r w:rsidRPr="00405CE1">
      <w:rPr>
        <w:rFonts w:hint="eastAsia"/>
        <w:color w:val="auto"/>
      </w:rPr>
      <w:t xml:space="preserve">　　）</w:t>
    </w:r>
  </w:p>
  <w:p w:rsidR="00BF7A70" w:rsidRPr="00405CE1" w:rsidRDefault="00BF7A70" w:rsidP="00525791">
    <w:pPr>
      <w:rPr>
        <w:color w:val="auto"/>
      </w:rPr>
    </w:pPr>
    <w:bookmarkStart w:id="1" w:name="関連事件番号（上）２"/>
    <w:bookmarkEnd w:id="1"/>
    <w:r w:rsidRPr="00405CE1">
      <w:rPr>
        <w:rFonts w:hint="eastAsia"/>
        <w:color w:val="auto"/>
      </w:rPr>
      <w:t xml:space="preserve">　</w:t>
    </w:r>
  </w:p>
  <w:p w:rsidR="00BF7A70" w:rsidRPr="00AB1A40" w:rsidRDefault="00BF7A70" w:rsidP="001068E6">
    <w:pPr>
      <w:tabs>
        <w:tab w:val="left" w:pos="2518"/>
      </w:tabs>
      <w:adjustRightInd/>
      <w:rPr>
        <w:rFonts w:hAnsi="Times New Roman" w:cs="Times New Roman"/>
        <w:color w:val="auto"/>
      </w:rPr>
    </w:pPr>
    <w:bookmarkStart w:id="2" w:name="事件番号２"/>
    <w:r w:rsidRPr="00405CE1">
      <w:rPr>
        <w:rFonts w:hint="eastAsia"/>
        <w:color w:val="auto"/>
      </w:rPr>
      <w:t>平成年（家）第号</w:t>
    </w:r>
    <w:bookmarkEnd w:id="2"/>
    <w:r>
      <w:rPr>
        <w:rFonts w:hint="eastAsia"/>
        <w:color w:val="auto"/>
      </w:rPr>
      <w:t xml:space="preserve">　</w:t>
    </w:r>
    <w:r w:rsidRPr="00EA692E">
      <w:rPr>
        <w:rFonts w:hint="eastAsia"/>
        <w:color w:val="auto"/>
      </w:rPr>
      <w:t xml:space="preserve">　</w:t>
    </w:r>
    <w:bookmarkStart w:id="3" w:name="事件名２"/>
    <w:r w:rsidRPr="006C643F">
      <w:rPr>
        <w:rFonts w:hint="eastAsia"/>
      </w:rPr>
      <w:t>後見開始の審判</w:t>
    </w:r>
    <w:bookmarkEnd w:id="3"/>
    <w:r>
      <w:rPr>
        <w:rFonts w:hint="eastAsia"/>
      </w:rPr>
      <w:t>事件</w:t>
    </w:r>
    <w:r>
      <w:rPr>
        <w:rFonts w:hAnsi="Times New Roman" w:cs="Times New Roman" w:hint="eastAsia"/>
        <w:color w:val="auto"/>
      </w:rPr>
      <w:t xml:space="preserve">　</w:t>
    </w:r>
    <w:r w:rsidRPr="00405CE1">
      <w:rPr>
        <w:rFonts w:hAnsi="Times New Roman" w:cs="Times New Roman" w:hint="eastAsia"/>
        <w:color w:val="auto"/>
      </w:rPr>
      <w:t xml:space="preserve">成年被後見人　</w:t>
    </w:r>
    <w:r>
      <w:rPr>
        <w:rFonts w:hint="eastAsia"/>
        <w:color w:val="auto"/>
      </w:rPr>
      <w:t xml:space="preserve">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9A" w:rsidRDefault="0025619A">
    <w:pPr>
      <w:pStyle w:val="a4"/>
    </w:pPr>
    <w:r>
      <w:rPr>
        <w:rFonts w:hint="eastAsia"/>
      </w:rPr>
      <w:t xml:space="preserve">　　　　　　　　　　　　　　　　　　　　　　　　　　　　　　　　　　　別添２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70" w:rsidRPr="00032D20" w:rsidRDefault="00BF7A70" w:rsidP="00032D2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70" w:rsidRPr="00132BAE" w:rsidRDefault="00BF7A70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70" w:rsidRPr="001152BE" w:rsidRDefault="00BF7A70" w:rsidP="001152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39C4"/>
    <w:multiLevelType w:val="hybridMultilevel"/>
    <w:tmpl w:val="63A8AB2E"/>
    <w:lvl w:ilvl="0" w:tplc="472015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B738F3"/>
    <w:multiLevelType w:val="hybridMultilevel"/>
    <w:tmpl w:val="0CD0EAE8"/>
    <w:lvl w:ilvl="0" w:tplc="A5A67B2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A5A1A02"/>
    <w:multiLevelType w:val="hybridMultilevel"/>
    <w:tmpl w:val="58285A7A"/>
    <w:lvl w:ilvl="0" w:tplc="9DAE921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8E54B3"/>
    <w:multiLevelType w:val="hybridMultilevel"/>
    <w:tmpl w:val="3FD4267C"/>
    <w:lvl w:ilvl="0" w:tplc="864A5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1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37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4A"/>
    <w:rsid w:val="00002492"/>
    <w:rsid w:val="00010CF1"/>
    <w:rsid w:val="000152E0"/>
    <w:rsid w:val="00030B40"/>
    <w:rsid w:val="00032D20"/>
    <w:rsid w:val="00035DA7"/>
    <w:rsid w:val="0003779A"/>
    <w:rsid w:val="00044A95"/>
    <w:rsid w:val="00044B33"/>
    <w:rsid w:val="000477D2"/>
    <w:rsid w:val="0005014B"/>
    <w:rsid w:val="00051EF9"/>
    <w:rsid w:val="00056415"/>
    <w:rsid w:val="0006308F"/>
    <w:rsid w:val="00066B4A"/>
    <w:rsid w:val="0007778D"/>
    <w:rsid w:val="000804EC"/>
    <w:rsid w:val="00092D88"/>
    <w:rsid w:val="000944E8"/>
    <w:rsid w:val="00095609"/>
    <w:rsid w:val="00096D90"/>
    <w:rsid w:val="00097679"/>
    <w:rsid w:val="000A13DE"/>
    <w:rsid w:val="000A34C1"/>
    <w:rsid w:val="000A53F1"/>
    <w:rsid w:val="000B3C05"/>
    <w:rsid w:val="000C022E"/>
    <w:rsid w:val="000C0C77"/>
    <w:rsid w:val="000C3C3C"/>
    <w:rsid w:val="000C65CD"/>
    <w:rsid w:val="000C6816"/>
    <w:rsid w:val="000C70D6"/>
    <w:rsid w:val="000C723A"/>
    <w:rsid w:val="000D1066"/>
    <w:rsid w:val="000D54B2"/>
    <w:rsid w:val="000D6176"/>
    <w:rsid w:val="000E4E9A"/>
    <w:rsid w:val="000F050D"/>
    <w:rsid w:val="000F1356"/>
    <w:rsid w:val="000F4761"/>
    <w:rsid w:val="000F74A0"/>
    <w:rsid w:val="001014E1"/>
    <w:rsid w:val="001068E6"/>
    <w:rsid w:val="00112CB6"/>
    <w:rsid w:val="00114004"/>
    <w:rsid w:val="001148E0"/>
    <w:rsid w:val="0011524F"/>
    <w:rsid w:val="001152BE"/>
    <w:rsid w:val="00116BCB"/>
    <w:rsid w:val="0012106F"/>
    <w:rsid w:val="0012117E"/>
    <w:rsid w:val="00123C12"/>
    <w:rsid w:val="00124172"/>
    <w:rsid w:val="001279FC"/>
    <w:rsid w:val="00132CF3"/>
    <w:rsid w:val="0013487A"/>
    <w:rsid w:val="00135036"/>
    <w:rsid w:val="0013679E"/>
    <w:rsid w:val="001421A3"/>
    <w:rsid w:val="00157443"/>
    <w:rsid w:val="00166D68"/>
    <w:rsid w:val="00174389"/>
    <w:rsid w:val="001910BA"/>
    <w:rsid w:val="00196584"/>
    <w:rsid w:val="001A0AD3"/>
    <w:rsid w:val="001A7393"/>
    <w:rsid w:val="001B2303"/>
    <w:rsid w:val="001B66CF"/>
    <w:rsid w:val="001C0131"/>
    <w:rsid w:val="001C2584"/>
    <w:rsid w:val="001C6314"/>
    <w:rsid w:val="001D1DB1"/>
    <w:rsid w:val="001D4BCC"/>
    <w:rsid w:val="001D5543"/>
    <w:rsid w:val="001E19F8"/>
    <w:rsid w:val="001E54CE"/>
    <w:rsid w:val="00202EC8"/>
    <w:rsid w:val="00202F9E"/>
    <w:rsid w:val="002055A7"/>
    <w:rsid w:val="00212237"/>
    <w:rsid w:val="00212524"/>
    <w:rsid w:val="00235063"/>
    <w:rsid w:val="00235583"/>
    <w:rsid w:val="00236F50"/>
    <w:rsid w:val="002379B0"/>
    <w:rsid w:val="00237C4E"/>
    <w:rsid w:val="002427C4"/>
    <w:rsid w:val="00243680"/>
    <w:rsid w:val="00244895"/>
    <w:rsid w:val="00244EDA"/>
    <w:rsid w:val="00247D5E"/>
    <w:rsid w:val="00247F8E"/>
    <w:rsid w:val="0025523B"/>
    <w:rsid w:val="0025619A"/>
    <w:rsid w:val="0026169C"/>
    <w:rsid w:val="00261BD4"/>
    <w:rsid w:val="00264F53"/>
    <w:rsid w:val="00267B0F"/>
    <w:rsid w:val="00276B6A"/>
    <w:rsid w:val="0028373A"/>
    <w:rsid w:val="002847B3"/>
    <w:rsid w:val="00284D36"/>
    <w:rsid w:val="0029587A"/>
    <w:rsid w:val="002A1530"/>
    <w:rsid w:val="002A1B8E"/>
    <w:rsid w:val="002B04CC"/>
    <w:rsid w:val="002B0B33"/>
    <w:rsid w:val="002B333C"/>
    <w:rsid w:val="002B50CD"/>
    <w:rsid w:val="002C2CFA"/>
    <w:rsid w:val="002C5FBA"/>
    <w:rsid w:val="002C6D82"/>
    <w:rsid w:val="002D4C33"/>
    <w:rsid w:val="002D4FDC"/>
    <w:rsid w:val="002D4FE9"/>
    <w:rsid w:val="002F233D"/>
    <w:rsid w:val="002F470B"/>
    <w:rsid w:val="002F4815"/>
    <w:rsid w:val="002F49CA"/>
    <w:rsid w:val="003041AB"/>
    <w:rsid w:val="00304DD3"/>
    <w:rsid w:val="0030617C"/>
    <w:rsid w:val="00311F35"/>
    <w:rsid w:val="00314E43"/>
    <w:rsid w:val="00327B95"/>
    <w:rsid w:val="00334E7B"/>
    <w:rsid w:val="00335155"/>
    <w:rsid w:val="003412B1"/>
    <w:rsid w:val="003414D3"/>
    <w:rsid w:val="00343698"/>
    <w:rsid w:val="00343D77"/>
    <w:rsid w:val="00347344"/>
    <w:rsid w:val="003506D0"/>
    <w:rsid w:val="00352167"/>
    <w:rsid w:val="0035565D"/>
    <w:rsid w:val="00355E62"/>
    <w:rsid w:val="0035776F"/>
    <w:rsid w:val="003660A0"/>
    <w:rsid w:val="0036703A"/>
    <w:rsid w:val="00371703"/>
    <w:rsid w:val="00377FCA"/>
    <w:rsid w:val="00382B77"/>
    <w:rsid w:val="00385103"/>
    <w:rsid w:val="0038774C"/>
    <w:rsid w:val="003912BD"/>
    <w:rsid w:val="00393EF1"/>
    <w:rsid w:val="0039650E"/>
    <w:rsid w:val="003A6007"/>
    <w:rsid w:val="003B1F34"/>
    <w:rsid w:val="003B4054"/>
    <w:rsid w:val="003B4DA2"/>
    <w:rsid w:val="003C7FE3"/>
    <w:rsid w:val="003D1F7C"/>
    <w:rsid w:val="003D50CD"/>
    <w:rsid w:val="003E04C0"/>
    <w:rsid w:val="003F18C3"/>
    <w:rsid w:val="00405805"/>
    <w:rsid w:val="00405CE1"/>
    <w:rsid w:val="004174BA"/>
    <w:rsid w:val="004176EA"/>
    <w:rsid w:val="00423529"/>
    <w:rsid w:val="0042412A"/>
    <w:rsid w:val="00431B10"/>
    <w:rsid w:val="004331DA"/>
    <w:rsid w:val="00435046"/>
    <w:rsid w:val="00436FF1"/>
    <w:rsid w:val="00437EB4"/>
    <w:rsid w:val="00437F00"/>
    <w:rsid w:val="00441099"/>
    <w:rsid w:val="00443ECA"/>
    <w:rsid w:val="004445C1"/>
    <w:rsid w:val="00444B64"/>
    <w:rsid w:val="004458D0"/>
    <w:rsid w:val="004469A3"/>
    <w:rsid w:val="00452B89"/>
    <w:rsid w:val="00455464"/>
    <w:rsid w:val="004556C9"/>
    <w:rsid w:val="00456517"/>
    <w:rsid w:val="00456C9E"/>
    <w:rsid w:val="004624EE"/>
    <w:rsid w:val="00462ABB"/>
    <w:rsid w:val="00462E01"/>
    <w:rsid w:val="004643DC"/>
    <w:rsid w:val="0047193C"/>
    <w:rsid w:val="00472F0F"/>
    <w:rsid w:val="00475AEF"/>
    <w:rsid w:val="004811A9"/>
    <w:rsid w:val="00484749"/>
    <w:rsid w:val="00494152"/>
    <w:rsid w:val="00497C7E"/>
    <w:rsid w:val="004A0CEA"/>
    <w:rsid w:val="004A10C1"/>
    <w:rsid w:val="004A4256"/>
    <w:rsid w:val="004B2038"/>
    <w:rsid w:val="004C5764"/>
    <w:rsid w:val="004C6B32"/>
    <w:rsid w:val="004C735A"/>
    <w:rsid w:val="004D24F0"/>
    <w:rsid w:val="004D3EB4"/>
    <w:rsid w:val="004F7B0A"/>
    <w:rsid w:val="00502851"/>
    <w:rsid w:val="00502BE1"/>
    <w:rsid w:val="005049CD"/>
    <w:rsid w:val="0051420E"/>
    <w:rsid w:val="005216B7"/>
    <w:rsid w:val="005238A2"/>
    <w:rsid w:val="00525791"/>
    <w:rsid w:val="00536D3B"/>
    <w:rsid w:val="00541F30"/>
    <w:rsid w:val="0054561B"/>
    <w:rsid w:val="00566515"/>
    <w:rsid w:val="00576656"/>
    <w:rsid w:val="005777B9"/>
    <w:rsid w:val="00580463"/>
    <w:rsid w:val="00584847"/>
    <w:rsid w:val="00592BE7"/>
    <w:rsid w:val="0059576B"/>
    <w:rsid w:val="00595D35"/>
    <w:rsid w:val="005A29D0"/>
    <w:rsid w:val="005A7F45"/>
    <w:rsid w:val="005B0310"/>
    <w:rsid w:val="005B4EF5"/>
    <w:rsid w:val="005B50F1"/>
    <w:rsid w:val="005B79B0"/>
    <w:rsid w:val="005C37AF"/>
    <w:rsid w:val="005D33F1"/>
    <w:rsid w:val="005D73D3"/>
    <w:rsid w:val="005E2C14"/>
    <w:rsid w:val="005E51FE"/>
    <w:rsid w:val="005F0268"/>
    <w:rsid w:val="005F035A"/>
    <w:rsid w:val="005F0A85"/>
    <w:rsid w:val="005F235E"/>
    <w:rsid w:val="005F2838"/>
    <w:rsid w:val="005F4FC6"/>
    <w:rsid w:val="005F6124"/>
    <w:rsid w:val="005F6818"/>
    <w:rsid w:val="00600C47"/>
    <w:rsid w:val="00605C00"/>
    <w:rsid w:val="006075FA"/>
    <w:rsid w:val="006132C8"/>
    <w:rsid w:val="006157E0"/>
    <w:rsid w:val="006175A6"/>
    <w:rsid w:val="006253BF"/>
    <w:rsid w:val="00632706"/>
    <w:rsid w:val="00633FEC"/>
    <w:rsid w:val="0064027A"/>
    <w:rsid w:val="006426DA"/>
    <w:rsid w:val="00645F5F"/>
    <w:rsid w:val="0064782A"/>
    <w:rsid w:val="0065021D"/>
    <w:rsid w:val="006533C7"/>
    <w:rsid w:val="00657ACD"/>
    <w:rsid w:val="006609F0"/>
    <w:rsid w:val="00662A32"/>
    <w:rsid w:val="0066407C"/>
    <w:rsid w:val="00666529"/>
    <w:rsid w:val="00666C85"/>
    <w:rsid w:val="006722CE"/>
    <w:rsid w:val="006730DB"/>
    <w:rsid w:val="006767BD"/>
    <w:rsid w:val="00680690"/>
    <w:rsid w:val="00690004"/>
    <w:rsid w:val="006916EF"/>
    <w:rsid w:val="00697131"/>
    <w:rsid w:val="006A1BF8"/>
    <w:rsid w:val="006A262D"/>
    <w:rsid w:val="006A39C5"/>
    <w:rsid w:val="006A4AAD"/>
    <w:rsid w:val="006A7196"/>
    <w:rsid w:val="006B548A"/>
    <w:rsid w:val="006B5DAB"/>
    <w:rsid w:val="006B5ED9"/>
    <w:rsid w:val="006C2A6E"/>
    <w:rsid w:val="006C2E6D"/>
    <w:rsid w:val="006C44F9"/>
    <w:rsid w:val="006C6416"/>
    <w:rsid w:val="006D0095"/>
    <w:rsid w:val="006D050C"/>
    <w:rsid w:val="006D07B6"/>
    <w:rsid w:val="006E69D4"/>
    <w:rsid w:val="006E7967"/>
    <w:rsid w:val="006F1D75"/>
    <w:rsid w:val="006F21B4"/>
    <w:rsid w:val="0070033B"/>
    <w:rsid w:val="00700D95"/>
    <w:rsid w:val="0070742D"/>
    <w:rsid w:val="0070762B"/>
    <w:rsid w:val="00710DCB"/>
    <w:rsid w:val="007119F7"/>
    <w:rsid w:val="007144D6"/>
    <w:rsid w:val="0071505D"/>
    <w:rsid w:val="007242CC"/>
    <w:rsid w:val="0072485D"/>
    <w:rsid w:val="0072751D"/>
    <w:rsid w:val="00731C95"/>
    <w:rsid w:val="007323C5"/>
    <w:rsid w:val="0073466A"/>
    <w:rsid w:val="00736CEB"/>
    <w:rsid w:val="0074007D"/>
    <w:rsid w:val="00744B21"/>
    <w:rsid w:val="007458BD"/>
    <w:rsid w:val="00747098"/>
    <w:rsid w:val="007507F4"/>
    <w:rsid w:val="00760EE5"/>
    <w:rsid w:val="00776031"/>
    <w:rsid w:val="00781F74"/>
    <w:rsid w:val="00785B57"/>
    <w:rsid w:val="00790F2A"/>
    <w:rsid w:val="007945CC"/>
    <w:rsid w:val="007962A9"/>
    <w:rsid w:val="007A1295"/>
    <w:rsid w:val="007A3497"/>
    <w:rsid w:val="007A387D"/>
    <w:rsid w:val="007A393A"/>
    <w:rsid w:val="007A6BCA"/>
    <w:rsid w:val="007C0E10"/>
    <w:rsid w:val="007D1A2F"/>
    <w:rsid w:val="007D4303"/>
    <w:rsid w:val="007D6EDA"/>
    <w:rsid w:val="007F0239"/>
    <w:rsid w:val="007F1B0A"/>
    <w:rsid w:val="007F21AF"/>
    <w:rsid w:val="007F7A93"/>
    <w:rsid w:val="00800A13"/>
    <w:rsid w:val="00800A25"/>
    <w:rsid w:val="00803C70"/>
    <w:rsid w:val="00805E74"/>
    <w:rsid w:val="0081626F"/>
    <w:rsid w:val="00820F60"/>
    <w:rsid w:val="00821356"/>
    <w:rsid w:val="008215C0"/>
    <w:rsid w:val="0083021C"/>
    <w:rsid w:val="00832302"/>
    <w:rsid w:val="00853C2D"/>
    <w:rsid w:val="00856D20"/>
    <w:rsid w:val="00863CB4"/>
    <w:rsid w:val="00863EB7"/>
    <w:rsid w:val="00865A49"/>
    <w:rsid w:val="008710CA"/>
    <w:rsid w:val="00871AFC"/>
    <w:rsid w:val="008743BF"/>
    <w:rsid w:val="008822B7"/>
    <w:rsid w:val="008915A8"/>
    <w:rsid w:val="00894A03"/>
    <w:rsid w:val="008A3049"/>
    <w:rsid w:val="008A45A0"/>
    <w:rsid w:val="008A4AC7"/>
    <w:rsid w:val="008B3636"/>
    <w:rsid w:val="008B497C"/>
    <w:rsid w:val="008C2385"/>
    <w:rsid w:val="008D1698"/>
    <w:rsid w:val="008D2CA8"/>
    <w:rsid w:val="008D37AA"/>
    <w:rsid w:val="008D66B7"/>
    <w:rsid w:val="008E12BF"/>
    <w:rsid w:val="008E61A9"/>
    <w:rsid w:val="00903870"/>
    <w:rsid w:val="00911A06"/>
    <w:rsid w:val="00912500"/>
    <w:rsid w:val="00912D04"/>
    <w:rsid w:val="0092126D"/>
    <w:rsid w:val="00923974"/>
    <w:rsid w:val="00925D92"/>
    <w:rsid w:val="00927DE6"/>
    <w:rsid w:val="00936A08"/>
    <w:rsid w:val="009416D2"/>
    <w:rsid w:val="00943761"/>
    <w:rsid w:val="009438C2"/>
    <w:rsid w:val="0094391C"/>
    <w:rsid w:val="0094617E"/>
    <w:rsid w:val="009538F1"/>
    <w:rsid w:val="009660C0"/>
    <w:rsid w:val="00971756"/>
    <w:rsid w:val="00984861"/>
    <w:rsid w:val="00986B66"/>
    <w:rsid w:val="0099415C"/>
    <w:rsid w:val="009B0FFB"/>
    <w:rsid w:val="009C1AA8"/>
    <w:rsid w:val="009C21F5"/>
    <w:rsid w:val="009C4A1F"/>
    <w:rsid w:val="009C528F"/>
    <w:rsid w:val="009D2C99"/>
    <w:rsid w:val="009D5336"/>
    <w:rsid w:val="009F532A"/>
    <w:rsid w:val="00A03454"/>
    <w:rsid w:val="00A0473A"/>
    <w:rsid w:val="00A0775A"/>
    <w:rsid w:val="00A10A38"/>
    <w:rsid w:val="00A13485"/>
    <w:rsid w:val="00A16095"/>
    <w:rsid w:val="00A25B92"/>
    <w:rsid w:val="00A312C0"/>
    <w:rsid w:val="00A33C26"/>
    <w:rsid w:val="00A35390"/>
    <w:rsid w:val="00A375DD"/>
    <w:rsid w:val="00A43679"/>
    <w:rsid w:val="00A450CE"/>
    <w:rsid w:val="00A45AC4"/>
    <w:rsid w:val="00A5626C"/>
    <w:rsid w:val="00A6097A"/>
    <w:rsid w:val="00A66C44"/>
    <w:rsid w:val="00A76477"/>
    <w:rsid w:val="00A76877"/>
    <w:rsid w:val="00A81262"/>
    <w:rsid w:val="00A91FCB"/>
    <w:rsid w:val="00A9325E"/>
    <w:rsid w:val="00AA1F1E"/>
    <w:rsid w:val="00AB1A40"/>
    <w:rsid w:val="00AB1A47"/>
    <w:rsid w:val="00AB24DA"/>
    <w:rsid w:val="00AB53AE"/>
    <w:rsid w:val="00AB5A49"/>
    <w:rsid w:val="00AC3AAF"/>
    <w:rsid w:val="00AC4F79"/>
    <w:rsid w:val="00AC6027"/>
    <w:rsid w:val="00AC72F3"/>
    <w:rsid w:val="00AC7901"/>
    <w:rsid w:val="00AD02B0"/>
    <w:rsid w:val="00AD6617"/>
    <w:rsid w:val="00AD740F"/>
    <w:rsid w:val="00AE2DF8"/>
    <w:rsid w:val="00AF2C8C"/>
    <w:rsid w:val="00AF35B3"/>
    <w:rsid w:val="00B06416"/>
    <w:rsid w:val="00B1101C"/>
    <w:rsid w:val="00B12A69"/>
    <w:rsid w:val="00B40B87"/>
    <w:rsid w:val="00B446A5"/>
    <w:rsid w:val="00B44727"/>
    <w:rsid w:val="00B47E5F"/>
    <w:rsid w:val="00B47EEB"/>
    <w:rsid w:val="00B51FC3"/>
    <w:rsid w:val="00B52A32"/>
    <w:rsid w:val="00B547D4"/>
    <w:rsid w:val="00B54937"/>
    <w:rsid w:val="00B54DEC"/>
    <w:rsid w:val="00B56C4B"/>
    <w:rsid w:val="00B633CC"/>
    <w:rsid w:val="00B70088"/>
    <w:rsid w:val="00B76F5C"/>
    <w:rsid w:val="00B81518"/>
    <w:rsid w:val="00B81738"/>
    <w:rsid w:val="00B83D0F"/>
    <w:rsid w:val="00B84173"/>
    <w:rsid w:val="00B84B53"/>
    <w:rsid w:val="00B852CB"/>
    <w:rsid w:val="00B91650"/>
    <w:rsid w:val="00B942D8"/>
    <w:rsid w:val="00BA2FE0"/>
    <w:rsid w:val="00BA6780"/>
    <w:rsid w:val="00BA6D07"/>
    <w:rsid w:val="00BB3E6A"/>
    <w:rsid w:val="00BB4667"/>
    <w:rsid w:val="00BB5FD5"/>
    <w:rsid w:val="00BB7D2C"/>
    <w:rsid w:val="00BC08FB"/>
    <w:rsid w:val="00BC3605"/>
    <w:rsid w:val="00BC4F4A"/>
    <w:rsid w:val="00BC5F6D"/>
    <w:rsid w:val="00BC6BCE"/>
    <w:rsid w:val="00BD62FE"/>
    <w:rsid w:val="00BE0500"/>
    <w:rsid w:val="00BE12DA"/>
    <w:rsid w:val="00BE3A07"/>
    <w:rsid w:val="00BF13C8"/>
    <w:rsid w:val="00BF3D1B"/>
    <w:rsid w:val="00BF4FB6"/>
    <w:rsid w:val="00BF535C"/>
    <w:rsid w:val="00BF7A70"/>
    <w:rsid w:val="00C00636"/>
    <w:rsid w:val="00C0236C"/>
    <w:rsid w:val="00C07121"/>
    <w:rsid w:val="00C14588"/>
    <w:rsid w:val="00C151A9"/>
    <w:rsid w:val="00C22F8B"/>
    <w:rsid w:val="00C25680"/>
    <w:rsid w:val="00C27D15"/>
    <w:rsid w:val="00C34C69"/>
    <w:rsid w:val="00C36208"/>
    <w:rsid w:val="00C44087"/>
    <w:rsid w:val="00C4489D"/>
    <w:rsid w:val="00C450A6"/>
    <w:rsid w:val="00C546A2"/>
    <w:rsid w:val="00C54954"/>
    <w:rsid w:val="00C611CF"/>
    <w:rsid w:val="00C615B4"/>
    <w:rsid w:val="00C62A20"/>
    <w:rsid w:val="00C65C74"/>
    <w:rsid w:val="00C66EEA"/>
    <w:rsid w:val="00C70D92"/>
    <w:rsid w:val="00C81CAA"/>
    <w:rsid w:val="00C821E6"/>
    <w:rsid w:val="00C85E64"/>
    <w:rsid w:val="00C91600"/>
    <w:rsid w:val="00C927E5"/>
    <w:rsid w:val="00C94AAF"/>
    <w:rsid w:val="00C95051"/>
    <w:rsid w:val="00CA28E7"/>
    <w:rsid w:val="00CA7D0B"/>
    <w:rsid w:val="00CB1BD4"/>
    <w:rsid w:val="00CB2296"/>
    <w:rsid w:val="00CC415F"/>
    <w:rsid w:val="00CD4959"/>
    <w:rsid w:val="00CD4C19"/>
    <w:rsid w:val="00CE058E"/>
    <w:rsid w:val="00CE38FB"/>
    <w:rsid w:val="00CE67E8"/>
    <w:rsid w:val="00CF6E89"/>
    <w:rsid w:val="00D032CD"/>
    <w:rsid w:val="00D03A0D"/>
    <w:rsid w:val="00D04BDF"/>
    <w:rsid w:val="00D04EC2"/>
    <w:rsid w:val="00D157EA"/>
    <w:rsid w:val="00D16488"/>
    <w:rsid w:val="00D249C2"/>
    <w:rsid w:val="00D306EE"/>
    <w:rsid w:val="00D31789"/>
    <w:rsid w:val="00D32D8A"/>
    <w:rsid w:val="00D33602"/>
    <w:rsid w:val="00D350A0"/>
    <w:rsid w:val="00D352B0"/>
    <w:rsid w:val="00D360D2"/>
    <w:rsid w:val="00D42C7F"/>
    <w:rsid w:val="00D520A4"/>
    <w:rsid w:val="00D6184F"/>
    <w:rsid w:val="00D62458"/>
    <w:rsid w:val="00D63830"/>
    <w:rsid w:val="00D67B58"/>
    <w:rsid w:val="00D7090E"/>
    <w:rsid w:val="00D7159D"/>
    <w:rsid w:val="00D77657"/>
    <w:rsid w:val="00D8059A"/>
    <w:rsid w:val="00D8106B"/>
    <w:rsid w:val="00D8372A"/>
    <w:rsid w:val="00D90E85"/>
    <w:rsid w:val="00D92104"/>
    <w:rsid w:val="00D92189"/>
    <w:rsid w:val="00D92C40"/>
    <w:rsid w:val="00D93C90"/>
    <w:rsid w:val="00DA21DD"/>
    <w:rsid w:val="00DA4A58"/>
    <w:rsid w:val="00DA72AC"/>
    <w:rsid w:val="00DA7EDE"/>
    <w:rsid w:val="00DB1D59"/>
    <w:rsid w:val="00DB7FC7"/>
    <w:rsid w:val="00DC152D"/>
    <w:rsid w:val="00DD1D2B"/>
    <w:rsid w:val="00DD403F"/>
    <w:rsid w:val="00DD46E6"/>
    <w:rsid w:val="00DE0538"/>
    <w:rsid w:val="00DE0CFE"/>
    <w:rsid w:val="00DE2F0C"/>
    <w:rsid w:val="00DE719E"/>
    <w:rsid w:val="00DF6D90"/>
    <w:rsid w:val="00E0290B"/>
    <w:rsid w:val="00E02D1F"/>
    <w:rsid w:val="00E150B0"/>
    <w:rsid w:val="00E22385"/>
    <w:rsid w:val="00E22655"/>
    <w:rsid w:val="00E22EDA"/>
    <w:rsid w:val="00E25497"/>
    <w:rsid w:val="00E260C6"/>
    <w:rsid w:val="00E270F3"/>
    <w:rsid w:val="00E327A3"/>
    <w:rsid w:val="00E35B95"/>
    <w:rsid w:val="00E35BD7"/>
    <w:rsid w:val="00E405D8"/>
    <w:rsid w:val="00E41861"/>
    <w:rsid w:val="00E46EC6"/>
    <w:rsid w:val="00E4765C"/>
    <w:rsid w:val="00E545F9"/>
    <w:rsid w:val="00E5487B"/>
    <w:rsid w:val="00E57EF7"/>
    <w:rsid w:val="00E62CCA"/>
    <w:rsid w:val="00E671E1"/>
    <w:rsid w:val="00E673C1"/>
    <w:rsid w:val="00E7333D"/>
    <w:rsid w:val="00E73A1F"/>
    <w:rsid w:val="00E861BF"/>
    <w:rsid w:val="00EA3507"/>
    <w:rsid w:val="00EA3965"/>
    <w:rsid w:val="00EA4824"/>
    <w:rsid w:val="00EA692E"/>
    <w:rsid w:val="00EB02E9"/>
    <w:rsid w:val="00EB1E34"/>
    <w:rsid w:val="00EC3086"/>
    <w:rsid w:val="00EC7E44"/>
    <w:rsid w:val="00ED0A35"/>
    <w:rsid w:val="00ED76E1"/>
    <w:rsid w:val="00EE1C2E"/>
    <w:rsid w:val="00EF0A05"/>
    <w:rsid w:val="00F10C16"/>
    <w:rsid w:val="00F10E89"/>
    <w:rsid w:val="00F1277B"/>
    <w:rsid w:val="00F13983"/>
    <w:rsid w:val="00F16F6A"/>
    <w:rsid w:val="00F2183F"/>
    <w:rsid w:val="00F31BA2"/>
    <w:rsid w:val="00F369EB"/>
    <w:rsid w:val="00F4198A"/>
    <w:rsid w:val="00F43E43"/>
    <w:rsid w:val="00F564B0"/>
    <w:rsid w:val="00F717DF"/>
    <w:rsid w:val="00F71DC7"/>
    <w:rsid w:val="00F74DA5"/>
    <w:rsid w:val="00F954B1"/>
    <w:rsid w:val="00F95E55"/>
    <w:rsid w:val="00F95F74"/>
    <w:rsid w:val="00FA53D4"/>
    <w:rsid w:val="00FB3865"/>
    <w:rsid w:val="00FB5152"/>
    <w:rsid w:val="00FB6A2E"/>
    <w:rsid w:val="00FC1089"/>
    <w:rsid w:val="00FD08BD"/>
    <w:rsid w:val="00FD7956"/>
    <w:rsid w:val="00FE3E7A"/>
    <w:rsid w:val="00FE5681"/>
    <w:rsid w:val="00FF6D26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293CF0F-AC95-404B-8B91-D27A3DCB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7333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157E0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436FF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436FF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B83D0F"/>
    <w:rPr>
      <w:sz w:val="18"/>
      <w:szCs w:val="18"/>
    </w:rPr>
  </w:style>
  <w:style w:type="paragraph" w:styleId="a9">
    <w:name w:val="annotation text"/>
    <w:basedOn w:val="a"/>
    <w:link w:val="aa"/>
    <w:rsid w:val="00B83D0F"/>
    <w:pPr>
      <w:jc w:val="left"/>
    </w:pPr>
  </w:style>
  <w:style w:type="character" w:customStyle="1" w:styleId="aa">
    <w:name w:val="コメント文字列 (文字)"/>
    <w:link w:val="a9"/>
    <w:rsid w:val="00B83D0F"/>
    <w:rPr>
      <w:rFonts w:ascii="ＭＳ 明朝" w:hAnsi="ＭＳ 明朝" w:cs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rsid w:val="00B83D0F"/>
    <w:rPr>
      <w:b/>
      <w:bCs/>
    </w:rPr>
  </w:style>
  <w:style w:type="character" w:customStyle="1" w:styleId="ac">
    <w:name w:val="コメント内容 (文字)"/>
    <w:link w:val="ab"/>
    <w:rsid w:val="00B83D0F"/>
    <w:rPr>
      <w:rFonts w:ascii="ＭＳ 明朝" w:hAnsi="ＭＳ 明朝" w:cs="ＭＳ 明朝"/>
      <w:b/>
      <w:bCs/>
      <w:color w:val="000000"/>
      <w:sz w:val="24"/>
      <w:szCs w:val="24"/>
    </w:rPr>
  </w:style>
  <w:style w:type="character" w:customStyle="1" w:styleId="a5">
    <w:name w:val="ヘッダー (文字)"/>
    <w:link w:val="a4"/>
    <w:rsid w:val="0025523B"/>
    <w:rPr>
      <w:rFonts w:ascii="ＭＳ 明朝" w:hAns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rsid w:val="005049CD"/>
    <w:rPr>
      <w:rFonts w:ascii="ＭＳ 明朝" w:hAnsi="ＭＳ 明朝" w:cs="ＭＳ 明朝"/>
      <w:color w:val="000000"/>
      <w:sz w:val="24"/>
      <w:szCs w:val="24"/>
    </w:rPr>
  </w:style>
  <w:style w:type="paragraph" w:styleId="ad">
    <w:name w:val="endnote text"/>
    <w:basedOn w:val="a"/>
    <w:link w:val="ae"/>
    <w:rsid w:val="008A3049"/>
    <w:pPr>
      <w:snapToGrid w:val="0"/>
      <w:jc w:val="left"/>
    </w:pPr>
  </w:style>
  <w:style w:type="character" w:customStyle="1" w:styleId="ae">
    <w:name w:val="文末脚注文字列 (文字)"/>
    <w:basedOn w:val="a0"/>
    <w:link w:val="ad"/>
    <w:rsid w:val="008A3049"/>
    <w:rPr>
      <w:rFonts w:ascii="ＭＳ 明朝" w:hAnsi="ＭＳ 明朝" w:cs="ＭＳ 明朝"/>
      <w:color w:val="000000"/>
      <w:sz w:val="24"/>
      <w:szCs w:val="24"/>
    </w:rPr>
  </w:style>
  <w:style w:type="character" w:styleId="af">
    <w:name w:val="endnote reference"/>
    <w:basedOn w:val="a0"/>
    <w:rsid w:val="008A3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9CB4-1545-4114-B8EF-1E9F8C36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616</Words>
  <Characters>3517</Characters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2020-07-08T02:57:00Z</cp:lastPrinted>
  <dcterms:created xsi:type="dcterms:W3CDTF">2020-05-14T02:27:00Z</dcterms:created>
  <dcterms:modified xsi:type="dcterms:W3CDTF">2020-07-13T00:44:00Z</dcterms:modified>
</cp:coreProperties>
</file>