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4039F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D4039F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B6" w:rsidRDefault="00C85DB6" w:rsidP="008A095B">
      <w:r>
        <w:separator/>
      </w:r>
    </w:p>
  </w:endnote>
  <w:endnote w:type="continuationSeparator" w:id="0">
    <w:p w:rsidR="00C85DB6" w:rsidRDefault="00C85DB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9F" w:rsidRDefault="00D403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9F" w:rsidRPr="00D4039F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9F" w:rsidRPr="00D4039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B6" w:rsidRDefault="00C85DB6" w:rsidP="008A095B">
      <w:r>
        <w:separator/>
      </w:r>
    </w:p>
  </w:footnote>
  <w:footnote w:type="continuationSeparator" w:id="0">
    <w:p w:rsidR="00C85DB6" w:rsidRDefault="00C85DB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9F" w:rsidRDefault="00D403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5DB6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039F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2021-11-16T04:09:00Z</dcterms:modified>
</cp:coreProperties>
</file>